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720386D1"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B53C94">
        <w:rPr>
          <w:sz w:val="24"/>
          <w:szCs w:val="24"/>
        </w:rPr>
        <w:t>09</w:t>
      </w:r>
      <w:r w:rsidR="00F00C84">
        <w:rPr>
          <w:sz w:val="24"/>
          <w:szCs w:val="24"/>
        </w:rPr>
        <w:t xml:space="preserve"> </w:t>
      </w:r>
      <w:r w:rsidR="00A2222B">
        <w:rPr>
          <w:sz w:val="24"/>
          <w:szCs w:val="24"/>
        </w:rPr>
        <w:t>серпня</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B53C94">
        <w:rPr>
          <w:sz w:val="24"/>
          <w:szCs w:val="24"/>
          <w:lang w:val="ru-RU"/>
        </w:rPr>
        <w:t>187</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7D4711CC"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A2222B">
        <w:rPr>
          <w:sz w:val="28"/>
          <w:szCs w:val="28"/>
        </w:rPr>
        <w:t>09</w:t>
      </w:r>
      <w:r w:rsidR="00647B6F" w:rsidRPr="00E43C60">
        <w:rPr>
          <w:sz w:val="28"/>
          <w:szCs w:val="28"/>
        </w:rPr>
        <w:t> </w:t>
      </w:r>
      <w:r w:rsidR="00A2222B">
        <w:rPr>
          <w:sz w:val="28"/>
          <w:szCs w:val="28"/>
        </w:rPr>
        <w:t>серпня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B11285" w:rsidRPr="00E43C60">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A2222B">
        <w:rPr>
          <w:sz w:val="28"/>
          <w:szCs w:val="28"/>
        </w:rPr>
        <w:t>16</w:t>
      </w:r>
      <w:r w:rsidR="00647B6F" w:rsidRPr="00E43C60">
        <w:rPr>
          <w:sz w:val="28"/>
          <w:szCs w:val="28"/>
        </w:rPr>
        <w:t> </w:t>
      </w:r>
      <w:r w:rsidR="00A2222B">
        <w:rPr>
          <w:sz w:val="28"/>
          <w:szCs w:val="28"/>
        </w:rPr>
        <w:t>серпня</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1D8E0EE7"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A2222B">
        <w:rPr>
          <w:sz w:val="28"/>
          <w:szCs w:val="28"/>
        </w:rPr>
        <w:t>18</w:t>
      </w:r>
      <w:r w:rsidR="00267522">
        <w:rPr>
          <w:sz w:val="28"/>
          <w:szCs w:val="28"/>
        </w:rPr>
        <w:t xml:space="preserve"> </w:t>
      </w:r>
      <w:r w:rsidR="00A2222B">
        <w:rPr>
          <w:sz w:val="28"/>
          <w:szCs w:val="28"/>
        </w:rPr>
        <w:t>серпня</w:t>
      </w:r>
      <w:r w:rsid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2408D838" w:rsidR="00045C70" w:rsidRDefault="00A2222B" w:rsidP="00A2222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Pr>
          <w:sz w:val="28"/>
          <w:szCs w:val="28"/>
        </w:rPr>
        <w:t xml:space="preserve">18 серпня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3A609D3A" w14:textId="77777777" w:rsidR="00A04F52" w:rsidRPr="00B02342" w:rsidRDefault="00A04F52" w:rsidP="003B31CA">
      <w:pPr>
        <w:jc w:val="center"/>
        <w:rPr>
          <w:b/>
          <w:sz w:val="28"/>
          <w:szCs w:val="28"/>
          <w:lang w:eastAsia="en-US"/>
        </w:rPr>
      </w:pPr>
    </w:p>
    <w:p w14:paraId="6C53D736" w14:textId="4E1369ED" w:rsidR="003C7616" w:rsidRDefault="003C7616" w:rsidP="003B31CA">
      <w:pPr>
        <w:jc w:val="center"/>
        <w:rPr>
          <w:b/>
          <w:sz w:val="28"/>
          <w:szCs w:val="28"/>
          <w:lang w:eastAsia="en-US"/>
        </w:rPr>
      </w:pPr>
      <w:r>
        <w:rPr>
          <w:b/>
          <w:sz w:val="28"/>
          <w:szCs w:val="28"/>
          <w:lang w:eastAsia="en-US"/>
        </w:rPr>
        <w:t>УМОВИ</w:t>
      </w:r>
    </w:p>
    <w:p w14:paraId="4343E568" w14:textId="5128401C" w:rsidR="003C7616" w:rsidRPr="005E7AFF" w:rsidRDefault="003C7616" w:rsidP="003C7616">
      <w:pPr>
        <w:jc w:val="center"/>
        <w:rPr>
          <w:b/>
          <w:sz w:val="28"/>
          <w:szCs w:val="28"/>
          <w:lang w:eastAsia="en-US"/>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 xml:space="preserve">контролера І категорії взводу охорони </w:t>
      </w:r>
      <w:r w:rsidRPr="005E7AFF">
        <w:rPr>
          <w:b/>
          <w:sz w:val="28"/>
          <w:szCs w:val="28"/>
          <w:lang w:bidi="en-US"/>
        </w:rPr>
        <w:t xml:space="preserve">підрозділу охорони </w:t>
      </w:r>
      <w:r w:rsidRPr="005E7AFF">
        <w:rPr>
          <w:b/>
          <w:sz w:val="28"/>
          <w:szCs w:val="28"/>
          <w:lang w:eastAsia="en-US"/>
        </w:rPr>
        <w:t>територіального управління Служби судової охорони у Хмельницькій області</w:t>
      </w:r>
    </w:p>
    <w:p w14:paraId="1EC4B1DB" w14:textId="77777777" w:rsidR="003C7616" w:rsidRPr="00B02342" w:rsidRDefault="003C7616" w:rsidP="003C7616">
      <w:pPr>
        <w:jc w:val="center"/>
        <w:rPr>
          <w:b/>
          <w:sz w:val="28"/>
          <w:szCs w:val="28"/>
        </w:rPr>
      </w:pPr>
    </w:p>
    <w:p w14:paraId="7AE7E7AF" w14:textId="277C958F" w:rsidR="003C7616" w:rsidRDefault="003C7616" w:rsidP="003C7616">
      <w:pPr>
        <w:contextualSpacing/>
        <w:jc w:val="center"/>
        <w:rPr>
          <w:b/>
          <w:sz w:val="28"/>
          <w:szCs w:val="28"/>
        </w:rPr>
      </w:pPr>
      <w:r w:rsidRPr="00DD3E9D">
        <w:rPr>
          <w:b/>
          <w:sz w:val="28"/>
          <w:szCs w:val="28"/>
        </w:rPr>
        <w:t>Загальні умови</w:t>
      </w:r>
    </w:p>
    <w:p w14:paraId="71826078" w14:textId="77777777" w:rsidR="00A04F52" w:rsidRPr="00B02342" w:rsidRDefault="00A04F52" w:rsidP="003C7616">
      <w:pPr>
        <w:contextualSpacing/>
        <w:jc w:val="center"/>
        <w:rPr>
          <w:b/>
          <w:sz w:val="28"/>
          <w:szCs w:val="28"/>
        </w:rPr>
      </w:pPr>
    </w:p>
    <w:p w14:paraId="2DB02F91" w14:textId="78E40AEF" w:rsidR="003C7616" w:rsidRPr="00DD3E9D" w:rsidRDefault="00D51815" w:rsidP="004B2BA8">
      <w:pPr>
        <w:ind w:firstLine="709"/>
        <w:contextualSpacing/>
        <w:jc w:val="both"/>
        <w:rPr>
          <w:b/>
          <w:sz w:val="28"/>
          <w:szCs w:val="28"/>
        </w:rPr>
      </w:pPr>
      <w:r>
        <w:rPr>
          <w:b/>
          <w:sz w:val="28"/>
          <w:szCs w:val="28"/>
        </w:rPr>
        <w:t xml:space="preserve">1. </w:t>
      </w:r>
      <w:r w:rsidR="003C7616" w:rsidRPr="00DD3E9D">
        <w:rPr>
          <w:b/>
          <w:sz w:val="28"/>
          <w:szCs w:val="28"/>
        </w:rPr>
        <w:t>Основні повноваження контролера І категорії</w:t>
      </w:r>
      <w:r w:rsidR="003C7616">
        <w:rPr>
          <w:b/>
          <w:sz w:val="28"/>
          <w:szCs w:val="28"/>
        </w:rPr>
        <w:t xml:space="preserve"> </w:t>
      </w:r>
      <w:r w:rsidR="003C7616" w:rsidRPr="00DD3E9D">
        <w:rPr>
          <w:b/>
          <w:sz w:val="28"/>
          <w:szCs w:val="28"/>
        </w:rPr>
        <w:t>взводу охорони</w:t>
      </w:r>
      <w:r w:rsidR="003C7616">
        <w:rPr>
          <w:b/>
          <w:sz w:val="28"/>
          <w:szCs w:val="28"/>
        </w:rPr>
        <w:t xml:space="preserve"> </w:t>
      </w:r>
      <w:r w:rsidR="003C7616" w:rsidRPr="00DD3E9D">
        <w:rPr>
          <w:b/>
          <w:sz w:val="28"/>
          <w:szCs w:val="28"/>
        </w:rPr>
        <w:t>підрозділу охорони</w:t>
      </w:r>
      <w:r w:rsidR="003C7616">
        <w:rPr>
          <w:b/>
          <w:sz w:val="28"/>
          <w:szCs w:val="28"/>
        </w:rPr>
        <w:t xml:space="preserve"> т</w:t>
      </w:r>
      <w:r w:rsidR="003C7616" w:rsidRPr="00DD3E9D">
        <w:rPr>
          <w:b/>
          <w:sz w:val="28"/>
          <w:szCs w:val="28"/>
        </w:rPr>
        <w:t xml:space="preserve">ериторіального управління Служби судової охорони у </w:t>
      </w:r>
      <w:r w:rsidR="003C7616" w:rsidRPr="00DD3E9D">
        <w:rPr>
          <w:b/>
          <w:iCs/>
          <w:sz w:val="28"/>
          <w:szCs w:val="28"/>
        </w:rPr>
        <w:t>Хмельницькій</w:t>
      </w:r>
      <w:r w:rsidR="003C7616" w:rsidRPr="00DD3E9D">
        <w:rPr>
          <w:b/>
          <w:sz w:val="28"/>
          <w:szCs w:val="28"/>
        </w:rPr>
        <w:t xml:space="preserve"> області:</w:t>
      </w:r>
    </w:p>
    <w:p w14:paraId="5B1DA56A" w14:textId="77777777" w:rsidR="003C7616" w:rsidRPr="00DD3E9D" w:rsidRDefault="003C7616" w:rsidP="003C7616">
      <w:pPr>
        <w:tabs>
          <w:tab w:val="left" w:pos="993"/>
        </w:tabs>
        <w:ind w:firstLine="709"/>
        <w:jc w:val="both"/>
        <w:rPr>
          <w:sz w:val="28"/>
          <w:szCs w:val="28"/>
        </w:rPr>
      </w:pPr>
      <w:r w:rsidRPr="00DD3E9D">
        <w:rPr>
          <w:sz w:val="28"/>
          <w:szCs w:val="28"/>
        </w:rPr>
        <w:t xml:space="preserve">1) </w:t>
      </w:r>
      <w:r w:rsidRPr="00DD3E9D">
        <w:rPr>
          <w:sz w:val="28"/>
          <w:szCs w:val="28"/>
          <w:shd w:val="clear" w:color="auto" w:fill="FFFFFF"/>
        </w:rPr>
        <w:t>здійснює завдання по забезпеченню охорони судів, органів та установ системи правосуддя</w:t>
      </w:r>
      <w:r w:rsidRPr="00DD3E9D">
        <w:rPr>
          <w:sz w:val="28"/>
          <w:szCs w:val="28"/>
        </w:rPr>
        <w:t>;</w:t>
      </w:r>
    </w:p>
    <w:p w14:paraId="1B5FC840" w14:textId="77777777" w:rsidR="003C7616" w:rsidRPr="00DD3E9D" w:rsidRDefault="003C7616" w:rsidP="003C7616">
      <w:pPr>
        <w:shd w:val="clear" w:color="auto" w:fill="FFFFFF"/>
        <w:tabs>
          <w:tab w:val="left" w:pos="993"/>
        </w:tabs>
        <w:ind w:firstLine="709"/>
        <w:jc w:val="both"/>
        <w:rPr>
          <w:sz w:val="28"/>
          <w:szCs w:val="28"/>
        </w:rPr>
      </w:pPr>
      <w:r w:rsidRPr="00DD3E9D">
        <w:rPr>
          <w:sz w:val="28"/>
          <w:szCs w:val="28"/>
        </w:rPr>
        <w:t>2) забезпечує пропуск осіб до будинків (приміщень) судів, органів та установ системи правосуддя та на їх територію транспортних засобів;</w:t>
      </w:r>
    </w:p>
    <w:p w14:paraId="4491F293" w14:textId="77777777" w:rsidR="003C7616" w:rsidRPr="00DD3E9D" w:rsidRDefault="003C7616" w:rsidP="003C7616">
      <w:pPr>
        <w:shd w:val="clear" w:color="auto" w:fill="FFFFFF"/>
        <w:tabs>
          <w:tab w:val="left" w:pos="993"/>
        </w:tabs>
        <w:ind w:firstLine="709"/>
        <w:jc w:val="both"/>
        <w:rPr>
          <w:sz w:val="28"/>
          <w:szCs w:val="28"/>
        </w:rPr>
      </w:pPr>
      <w:bookmarkStart w:id="2" w:name="n1897"/>
      <w:bookmarkEnd w:id="2"/>
      <w:r w:rsidRPr="00DD3E9D">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2E13DB81" w14:textId="77777777" w:rsidR="003C7616" w:rsidRPr="00DD3E9D" w:rsidRDefault="003C7616" w:rsidP="003C7616">
      <w:pPr>
        <w:tabs>
          <w:tab w:val="left" w:pos="993"/>
        </w:tabs>
        <w:ind w:firstLine="709"/>
        <w:jc w:val="both"/>
        <w:rPr>
          <w:sz w:val="28"/>
          <w:szCs w:val="28"/>
        </w:rPr>
      </w:pPr>
      <w:bookmarkStart w:id="3" w:name="n1898"/>
      <w:bookmarkEnd w:id="3"/>
      <w:r w:rsidRPr="00DD3E9D">
        <w:rPr>
          <w:sz w:val="28"/>
          <w:szCs w:val="28"/>
        </w:rPr>
        <w:t xml:space="preserve">4) вживає заходи з охорони, забезпечення недоторканності та цілісності приміщень судів, органів й установ системи правосуддя, недоторканності та </w:t>
      </w:r>
      <w:r w:rsidRPr="00DD3E9D">
        <w:rPr>
          <w:sz w:val="28"/>
          <w:szCs w:val="28"/>
        </w:rPr>
        <w:lastRenderedPageBreak/>
        <w:t>цілісності розташованого в таких приміщеннях майна, запобігання, недопущення чи припинення протиправних дій щодо нього;</w:t>
      </w:r>
    </w:p>
    <w:p w14:paraId="4AD89F22" w14:textId="6CCCD4C8" w:rsidR="003C7616" w:rsidRPr="00DD3E9D" w:rsidRDefault="003C7616" w:rsidP="003C7616">
      <w:pPr>
        <w:tabs>
          <w:tab w:val="left" w:pos="993"/>
        </w:tabs>
        <w:ind w:firstLine="709"/>
        <w:jc w:val="both"/>
        <w:rPr>
          <w:noProof/>
          <w:sz w:val="28"/>
          <w:szCs w:val="28"/>
        </w:rPr>
      </w:pPr>
      <w:r w:rsidRPr="00DD3E9D">
        <w:rPr>
          <w:sz w:val="28"/>
          <w:szCs w:val="28"/>
        </w:rPr>
        <w:t>5) інформує старшого наряду про зміни в несенні служби, що можуть призвести до ускладнення обстановки з охорони об</w:t>
      </w:r>
      <w:r w:rsidR="00944769">
        <w:rPr>
          <w:sz w:val="28"/>
          <w:szCs w:val="28"/>
        </w:rPr>
        <w:t>’</w:t>
      </w:r>
      <w:r w:rsidRPr="00DD3E9D">
        <w:rPr>
          <w:sz w:val="28"/>
          <w:szCs w:val="28"/>
        </w:rPr>
        <w:t>єкта</w:t>
      </w:r>
      <w:r w:rsidRPr="00DD3E9D">
        <w:rPr>
          <w:noProof/>
          <w:sz w:val="28"/>
          <w:szCs w:val="28"/>
        </w:rPr>
        <w:t xml:space="preserve"> приміщень суду, органу й установи системи правосуддя.</w:t>
      </w:r>
    </w:p>
    <w:tbl>
      <w:tblPr>
        <w:tblW w:w="9768" w:type="dxa"/>
        <w:tblLook w:val="0000" w:firstRow="0" w:lastRow="0" w:firstColumn="0" w:lastColumn="0" w:noHBand="0" w:noVBand="0"/>
      </w:tblPr>
      <w:tblGrid>
        <w:gridCol w:w="9768"/>
      </w:tblGrid>
      <w:tr w:rsidR="003C7616" w:rsidRPr="005F1121" w14:paraId="2A59BD77" w14:textId="77777777" w:rsidTr="001A7EF1">
        <w:trPr>
          <w:trHeight w:val="408"/>
        </w:trPr>
        <w:tc>
          <w:tcPr>
            <w:tcW w:w="9768" w:type="dxa"/>
          </w:tcPr>
          <w:p w14:paraId="5BFA7B44" w14:textId="7609ED44" w:rsidR="001E7FE7" w:rsidRDefault="001E7FE7" w:rsidP="00B02342">
            <w:pPr>
              <w:jc w:val="both"/>
              <w:rPr>
                <w:b/>
                <w:sz w:val="28"/>
                <w:szCs w:val="28"/>
              </w:rPr>
            </w:pPr>
          </w:p>
          <w:p w14:paraId="75E03B84" w14:textId="77777777" w:rsidR="00B02342" w:rsidRPr="00B02342" w:rsidRDefault="00B02342" w:rsidP="00B02342">
            <w:pPr>
              <w:jc w:val="both"/>
              <w:rPr>
                <w:b/>
                <w:sz w:val="28"/>
                <w:szCs w:val="28"/>
              </w:rPr>
            </w:pPr>
          </w:p>
          <w:p w14:paraId="6B229FCF" w14:textId="77777777" w:rsidR="003C7616" w:rsidRPr="00DD3E9D" w:rsidRDefault="003C7616" w:rsidP="001A7EF1">
            <w:pPr>
              <w:pStyle w:val="ac"/>
              <w:numPr>
                <w:ilvl w:val="0"/>
                <w:numId w:val="26"/>
              </w:numPr>
              <w:tabs>
                <w:tab w:val="left" w:pos="864"/>
              </w:tabs>
              <w:ind w:left="-104" w:firstLine="605"/>
              <w:jc w:val="both"/>
              <w:rPr>
                <w:b/>
                <w:sz w:val="28"/>
                <w:szCs w:val="28"/>
              </w:rPr>
            </w:pPr>
            <w:r w:rsidRPr="00DD3E9D">
              <w:rPr>
                <w:b/>
                <w:sz w:val="28"/>
                <w:szCs w:val="28"/>
              </w:rPr>
              <w:t>Умови оплати праці:</w:t>
            </w:r>
          </w:p>
        </w:tc>
      </w:tr>
      <w:tr w:rsidR="003C7616" w:rsidRPr="005F1121" w14:paraId="02FA6C95" w14:textId="77777777" w:rsidTr="001A7EF1">
        <w:trPr>
          <w:trHeight w:val="408"/>
        </w:trPr>
        <w:tc>
          <w:tcPr>
            <w:tcW w:w="9768" w:type="dxa"/>
          </w:tcPr>
          <w:p w14:paraId="4FC63C0C" w14:textId="77777777" w:rsidR="003C7616" w:rsidRPr="005F1121" w:rsidRDefault="003C7616" w:rsidP="00A10534">
            <w:pPr>
              <w:ind w:firstLine="463"/>
              <w:jc w:val="both"/>
              <w:rPr>
                <w:sz w:val="28"/>
                <w:szCs w:val="28"/>
              </w:rPr>
            </w:pPr>
            <w:r w:rsidRPr="005F1121">
              <w:rPr>
                <w:sz w:val="28"/>
                <w:szCs w:val="28"/>
              </w:rPr>
              <w:t xml:space="preserve">1) посадовий оклад – </w:t>
            </w:r>
            <w:r w:rsidRPr="005F1121">
              <w:rPr>
                <w:noProof/>
                <w:sz w:val="28"/>
                <w:szCs w:val="28"/>
              </w:rPr>
              <w:t>3260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C7616" w:rsidRPr="005F1121" w14:paraId="510081E4" w14:textId="77777777" w:rsidTr="001A7EF1">
        <w:trPr>
          <w:trHeight w:val="408"/>
        </w:trPr>
        <w:tc>
          <w:tcPr>
            <w:tcW w:w="9768" w:type="dxa"/>
          </w:tcPr>
          <w:p w14:paraId="5C2449E6" w14:textId="77777777" w:rsidR="003C7616" w:rsidRDefault="003C7616" w:rsidP="00A10534">
            <w:pPr>
              <w:ind w:firstLine="463"/>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7733D81E" w14:textId="77777777" w:rsidR="003C7616" w:rsidRPr="00B02342" w:rsidRDefault="003C7616" w:rsidP="00A10534">
            <w:pPr>
              <w:ind w:firstLine="463"/>
              <w:jc w:val="both"/>
              <w:rPr>
                <w:sz w:val="28"/>
                <w:szCs w:val="28"/>
              </w:rPr>
            </w:pPr>
          </w:p>
          <w:p w14:paraId="1AF6E665" w14:textId="77777777" w:rsidR="003C7616" w:rsidRPr="006F5EE7" w:rsidRDefault="003C7616" w:rsidP="00A10534">
            <w:pPr>
              <w:ind w:firstLine="463"/>
              <w:jc w:val="both"/>
              <w:rPr>
                <w:sz w:val="28"/>
                <w:szCs w:val="28"/>
              </w:rPr>
            </w:pPr>
            <w:r w:rsidRPr="006F5EE7">
              <w:rPr>
                <w:b/>
                <w:sz w:val="28"/>
                <w:szCs w:val="28"/>
              </w:rPr>
              <w:t>3. Інформація про строковість чи безстроковість призначення на посаду:</w:t>
            </w:r>
          </w:p>
          <w:p w14:paraId="0CF16EF6" w14:textId="77777777" w:rsidR="003C7616" w:rsidRPr="006F5EE7" w:rsidRDefault="003C7616" w:rsidP="00A10534">
            <w:pPr>
              <w:ind w:firstLine="463"/>
              <w:jc w:val="both"/>
              <w:rPr>
                <w:sz w:val="28"/>
                <w:szCs w:val="28"/>
              </w:rPr>
            </w:pPr>
            <w:r w:rsidRPr="006F5EE7">
              <w:rPr>
                <w:sz w:val="28"/>
                <w:szCs w:val="28"/>
              </w:rPr>
              <w:t>безстроково.</w:t>
            </w:r>
          </w:p>
          <w:p w14:paraId="2BF8914E" w14:textId="77777777" w:rsidR="00B151FD" w:rsidRPr="00B02342" w:rsidRDefault="00B151FD" w:rsidP="00A10534">
            <w:pPr>
              <w:pStyle w:val="ac"/>
              <w:spacing w:line="244" w:lineRule="auto"/>
              <w:ind w:left="0" w:firstLine="463"/>
              <w:jc w:val="both"/>
              <w:rPr>
                <w:sz w:val="28"/>
                <w:szCs w:val="28"/>
              </w:rPr>
            </w:pPr>
          </w:p>
          <w:p w14:paraId="73F1A65A" w14:textId="1887C761" w:rsidR="00B151FD" w:rsidRPr="0020260F" w:rsidRDefault="00B151FD" w:rsidP="00A10534">
            <w:pPr>
              <w:pStyle w:val="ac"/>
              <w:spacing w:line="244" w:lineRule="auto"/>
              <w:ind w:left="0" w:firstLine="463"/>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3A84AC" w14:textId="77777777" w:rsidR="003C7616" w:rsidRPr="00B02342" w:rsidRDefault="003C7616" w:rsidP="00A10534">
            <w:pPr>
              <w:ind w:firstLine="463"/>
              <w:jc w:val="both"/>
              <w:rPr>
                <w:sz w:val="28"/>
                <w:szCs w:val="28"/>
              </w:rPr>
            </w:pPr>
          </w:p>
        </w:tc>
      </w:tr>
    </w:tbl>
    <w:p w14:paraId="51181141" w14:textId="77777777" w:rsidR="00B151FD" w:rsidRDefault="00B151FD" w:rsidP="00B151FD">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151FD" w14:paraId="7789FC7B" w14:textId="77777777" w:rsidTr="001A7EF1">
        <w:tc>
          <w:tcPr>
            <w:tcW w:w="4106" w:type="dxa"/>
          </w:tcPr>
          <w:p w14:paraId="235AC85A" w14:textId="7C052CB9" w:rsidR="00B151FD" w:rsidRPr="00B151FD" w:rsidRDefault="00B151FD" w:rsidP="00B151FD">
            <w:pPr>
              <w:pStyle w:val="ac"/>
              <w:numPr>
                <w:ilvl w:val="0"/>
                <w:numId w:val="35"/>
              </w:numPr>
              <w:tabs>
                <w:tab w:val="left" w:pos="322"/>
                <w:tab w:val="left" w:pos="889"/>
              </w:tabs>
              <w:ind w:left="0" w:firstLine="463"/>
              <w:jc w:val="both"/>
              <w:rPr>
                <w:b/>
                <w:sz w:val="28"/>
                <w:szCs w:val="28"/>
              </w:rPr>
            </w:pPr>
            <w:r w:rsidRPr="00B151FD">
              <w:rPr>
                <w:sz w:val="28"/>
                <w:szCs w:val="28"/>
              </w:rPr>
              <w:t>Загальні вимоги:</w:t>
            </w:r>
          </w:p>
        </w:tc>
        <w:tc>
          <w:tcPr>
            <w:tcW w:w="5528" w:type="dxa"/>
          </w:tcPr>
          <w:p w14:paraId="57FBF244" w14:textId="1A0BDD4A" w:rsidR="00B151FD" w:rsidRDefault="00B151FD"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151FD" w14:paraId="56D20E4A" w14:textId="77777777" w:rsidTr="001A7EF1">
        <w:tc>
          <w:tcPr>
            <w:tcW w:w="4106" w:type="dxa"/>
          </w:tcPr>
          <w:p w14:paraId="03A7FC77" w14:textId="1D040B01" w:rsidR="00B151FD" w:rsidRPr="00B151FD" w:rsidRDefault="00B151FD" w:rsidP="00B151FD">
            <w:pPr>
              <w:pStyle w:val="ac"/>
              <w:numPr>
                <w:ilvl w:val="0"/>
                <w:numId w:val="35"/>
              </w:numPr>
              <w:tabs>
                <w:tab w:val="left" w:pos="368"/>
                <w:tab w:val="left" w:pos="889"/>
              </w:tabs>
              <w:ind w:left="0" w:firstLine="463"/>
              <w:jc w:val="both"/>
              <w:rPr>
                <w:b/>
                <w:sz w:val="28"/>
                <w:szCs w:val="28"/>
              </w:rPr>
            </w:pPr>
            <w:r w:rsidRPr="00B151FD">
              <w:rPr>
                <w:sz w:val="28"/>
                <w:szCs w:val="28"/>
              </w:rPr>
              <w:t>Освіта:</w:t>
            </w:r>
          </w:p>
        </w:tc>
        <w:tc>
          <w:tcPr>
            <w:tcW w:w="5528" w:type="dxa"/>
          </w:tcPr>
          <w:p w14:paraId="6315CFCE" w14:textId="543518AD" w:rsidR="00B151FD" w:rsidRDefault="00B151FD"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151FD" w14:paraId="71ECFE69" w14:textId="77777777" w:rsidTr="001A7EF1">
        <w:tc>
          <w:tcPr>
            <w:tcW w:w="4106" w:type="dxa"/>
          </w:tcPr>
          <w:p w14:paraId="537B21C5" w14:textId="77777777" w:rsidR="00B151FD" w:rsidRPr="00AD0B4A" w:rsidRDefault="00B151FD" w:rsidP="00B151FD">
            <w:pPr>
              <w:pStyle w:val="ac"/>
              <w:numPr>
                <w:ilvl w:val="0"/>
                <w:numId w:val="35"/>
              </w:numPr>
              <w:tabs>
                <w:tab w:val="left" w:pos="322"/>
                <w:tab w:val="left" w:pos="889"/>
              </w:tabs>
              <w:ind w:left="0" w:firstLine="463"/>
              <w:jc w:val="both"/>
              <w:rPr>
                <w:b/>
                <w:sz w:val="28"/>
                <w:szCs w:val="28"/>
              </w:rPr>
            </w:pPr>
            <w:r w:rsidRPr="00AD0B4A">
              <w:rPr>
                <w:sz w:val="28"/>
                <w:szCs w:val="28"/>
              </w:rPr>
              <w:t>Досвід роботи:</w:t>
            </w:r>
          </w:p>
        </w:tc>
        <w:tc>
          <w:tcPr>
            <w:tcW w:w="5528" w:type="dxa"/>
          </w:tcPr>
          <w:p w14:paraId="57B5BBA8" w14:textId="1639437D" w:rsidR="00B151FD" w:rsidRDefault="00A2222B" w:rsidP="00D266B6">
            <w:pPr>
              <w:pStyle w:val="ac"/>
              <w:tabs>
                <w:tab w:val="left" w:pos="1134"/>
              </w:tabs>
              <w:ind w:left="320"/>
              <w:jc w:val="both"/>
              <w:rPr>
                <w:b/>
                <w:sz w:val="28"/>
                <w:szCs w:val="28"/>
              </w:rPr>
            </w:pPr>
            <w:r w:rsidRPr="00A2222B">
              <w:rPr>
                <w:sz w:val="28"/>
              </w:rPr>
              <w:t>без досвіду роботи (перевага надається кандидатам з досвідом роботи в державних органах влади, органах системи правосуддя або досвідом проходження служби в правоохоронних органах чи військових                     формуваннях)</w:t>
            </w:r>
            <w:r w:rsidR="00B151FD">
              <w:rPr>
                <w:i/>
                <w:sz w:val="26"/>
                <w:szCs w:val="26"/>
              </w:rPr>
              <w:t>.</w:t>
            </w:r>
          </w:p>
        </w:tc>
      </w:tr>
      <w:tr w:rsidR="00B151FD" w14:paraId="42ACF812" w14:textId="77777777" w:rsidTr="001A7EF1">
        <w:tc>
          <w:tcPr>
            <w:tcW w:w="4106" w:type="dxa"/>
          </w:tcPr>
          <w:p w14:paraId="2BE8EEF1" w14:textId="77777777" w:rsidR="00B151FD" w:rsidRPr="00AD0B4A" w:rsidRDefault="00B151FD" w:rsidP="00B151FD">
            <w:pPr>
              <w:pStyle w:val="ac"/>
              <w:numPr>
                <w:ilvl w:val="0"/>
                <w:numId w:val="35"/>
              </w:numPr>
              <w:tabs>
                <w:tab w:val="left" w:pos="322"/>
                <w:tab w:val="left" w:pos="889"/>
                <w:tab w:val="left" w:pos="1106"/>
              </w:tabs>
              <w:ind w:left="0" w:firstLine="463"/>
              <w:jc w:val="both"/>
              <w:rPr>
                <w:b/>
                <w:sz w:val="28"/>
                <w:szCs w:val="28"/>
              </w:rPr>
            </w:pPr>
            <w:r>
              <w:rPr>
                <w:sz w:val="28"/>
                <w:szCs w:val="28"/>
              </w:rPr>
              <w:lastRenderedPageBreak/>
              <w:t>В</w:t>
            </w:r>
            <w:r w:rsidRPr="00AD0B4A">
              <w:rPr>
                <w:sz w:val="28"/>
                <w:szCs w:val="28"/>
              </w:rPr>
              <w:t>олодіння державною мовою:</w:t>
            </w:r>
          </w:p>
        </w:tc>
        <w:tc>
          <w:tcPr>
            <w:tcW w:w="5528" w:type="dxa"/>
          </w:tcPr>
          <w:p w14:paraId="22236380" w14:textId="5F8466F6" w:rsidR="00B151FD" w:rsidRPr="00AD0B4A" w:rsidRDefault="00B151FD"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tbl>
      <w:tblPr>
        <w:tblW w:w="20237" w:type="dxa"/>
        <w:tblInd w:w="108" w:type="dxa"/>
        <w:tblLook w:val="0000" w:firstRow="0" w:lastRow="0" w:firstColumn="0" w:lastColumn="0" w:noHBand="0" w:noVBand="0"/>
      </w:tblPr>
      <w:tblGrid>
        <w:gridCol w:w="10098"/>
        <w:gridCol w:w="10139"/>
      </w:tblGrid>
      <w:tr w:rsidR="003C7616" w:rsidRPr="005F1121" w14:paraId="3A284485" w14:textId="77777777" w:rsidTr="001A7EF1">
        <w:trPr>
          <w:trHeight w:val="408"/>
        </w:trPr>
        <w:tc>
          <w:tcPr>
            <w:tcW w:w="20237" w:type="dxa"/>
            <w:gridSpan w:val="2"/>
          </w:tcPr>
          <w:p w14:paraId="37184BFF" w14:textId="650E70CA" w:rsidR="003C7616" w:rsidRPr="00B02342" w:rsidRDefault="00B02342" w:rsidP="00B02342">
            <w:pPr>
              <w:tabs>
                <w:tab w:val="left" w:pos="4458"/>
              </w:tabs>
              <w:ind w:left="851"/>
              <w:rPr>
                <w:b/>
                <w:sz w:val="28"/>
                <w:szCs w:val="28"/>
              </w:rPr>
            </w:pPr>
            <w:r>
              <w:rPr>
                <w:b/>
                <w:sz w:val="24"/>
                <w:szCs w:val="28"/>
              </w:rPr>
              <w:tab/>
            </w:r>
          </w:p>
        </w:tc>
      </w:tr>
      <w:tr w:rsidR="003C7616" w:rsidRPr="005F1121" w14:paraId="49D4E1CD" w14:textId="77777777" w:rsidTr="001A7EF1">
        <w:trPr>
          <w:trHeight w:val="408"/>
        </w:trPr>
        <w:tc>
          <w:tcPr>
            <w:tcW w:w="10098" w:type="dxa"/>
          </w:tcPr>
          <w:p w14:paraId="35D967ED" w14:textId="77777777" w:rsidR="003C7616" w:rsidRPr="005F1121" w:rsidRDefault="003C7616" w:rsidP="001A7EF1">
            <w:pPr>
              <w:jc w:val="center"/>
              <w:rPr>
                <w:sz w:val="28"/>
                <w:szCs w:val="28"/>
              </w:rPr>
            </w:pPr>
            <w:r w:rsidRPr="00B56B21">
              <w:rPr>
                <w:b/>
                <w:sz w:val="28"/>
                <w:szCs w:val="28"/>
              </w:rPr>
              <w:t>Вимоги до компетентності</w:t>
            </w:r>
          </w:p>
        </w:tc>
        <w:tc>
          <w:tcPr>
            <w:tcW w:w="10139" w:type="dxa"/>
          </w:tcPr>
          <w:p w14:paraId="7074BF1E" w14:textId="77777777" w:rsidR="003C7616" w:rsidRPr="005F1121" w:rsidRDefault="003C7616" w:rsidP="001A7EF1">
            <w:pPr>
              <w:jc w:val="both"/>
              <w:rPr>
                <w:sz w:val="28"/>
                <w:szCs w:val="28"/>
              </w:rPr>
            </w:pPr>
            <w:r w:rsidRPr="00B56B21">
              <w:rPr>
                <w:b/>
                <w:sz w:val="28"/>
                <w:szCs w:val="28"/>
              </w:rPr>
              <w:t>Вимоги до компетентності</w:t>
            </w:r>
          </w:p>
        </w:tc>
      </w:tr>
      <w:tr w:rsidR="003C7616" w:rsidRPr="005F1121" w14:paraId="77ED1736" w14:textId="77777777" w:rsidTr="001A7EF1">
        <w:trPr>
          <w:trHeight w:val="408"/>
        </w:trPr>
        <w:tc>
          <w:tcPr>
            <w:tcW w:w="10098" w:type="dxa"/>
          </w:tcPr>
          <w:tbl>
            <w:tblPr>
              <w:tblW w:w="9420" w:type="dxa"/>
              <w:tblLook w:val="0000" w:firstRow="0" w:lastRow="0" w:firstColumn="0" w:lastColumn="0" w:noHBand="0" w:noVBand="0"/>
            </w:tblPr>
            <w:tblGrid>
              <w:gridCol w:w="3436"/>
              <w:gridCol w:w="108"/>
              <w:gridCol w:w="5876"/>
            </w:tblGrid>
            <w:tr w:rsidR="003C7616" w:rsidRPr="00B56B21" w14:paraId="532DE8F7" w14:textId="77777777" w:rsidTr="001A7EF1">
              <w:trPr>
                <w:trHeight w:val="408"/>
              </w:trPr>
              <w:tc>
                <w:tcPr>
                  <w:tcW w:w="3436" w:type="dxa"/>
                </w:tcPr>
                <w:p w14:paraId="06E751B7" w14:textId="77777777" w:rsidR="003C7616" w:rsidRPr="00B56B21" w:rsidRDefault="003C7616" w:rsidP="001A7EF1">
                  <w:pPr>
                    <w:spacing w:line="257" w:lineRule="auto"/>
                    <w:rPr>
                      <w:sz w:val="28"/>
                      <w:szCs w:val="28"/>
                    </w:rPr>
                  </w:pPr>
                  <w:r w:rsidRPr="00B56B21">
                    <w:rPr>
                      <w:sz w:val="28"/>
                      <w:szCs w:val="28"/>
                    </w:rPr>
                    <w:t xml:space="preserve">1. </w:t>
                  </w:r>
                  <w:r w:rsidRPr="00B56B21">
                    <w:rPr>
                      <w:sz w:val="28"/>
                      <w:szCs w:val="28"/>
                      <w:shd w:val="clear" w:color="auto" w:fill="FFFFFF"/>
                    </w:rPr>
                    <w:t>Досягнення результатів</w:t>
                  </w:r>
                </w:p>
              </w:tc>
              <w:tc>
                <w:tcPr>
                  <w:tcW w:w="5984" w:type="dxa"/>
                  <w:gridSpan w:val="2"/>
                </w:tcPr>
                <w:p w14:paraId="73367D98"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0C7D1F3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A330AB1" w14:textId="75F70A58" w:rsidR="003C7616" w:rsidRPr="00B56B21" w:rsidRDefault="003C7616" w:rsidP="00D266B6">
                  <w:pPr>
                    <w:spacing w:line="257" w:lineRule="auto"/>
                    <w:jc w:val="both"/>
                    <w:rPr>
                      <w:sz w:val="16"/>
                      <w:szCs w:val="16"/>
                    </w:rPr>
                  </w:pPr>
                  <w:r w:rsidRPr="00B56B21">
                    <w:rPr>
                      <w:sz w:val="28"/>
                      <w:szCs w:val="28"/>
                      <w:shd w:val="clear" w:color="auto" w:fill="FFFFFF"/>
                    </w:rPr>
                    <w:t>вміння запобігати та ефективно долати перешкоди.</w:t>
                  </w:r>
                </w:p>
              </w:tc>
            </w:tr>
            <w:tr w:rsidR="003C7616" w:rsidRPr="00B56B21" w14:paraId="6E8649DC" w14:textId="77777777" w:rsidTr="001A7EF1">
              <w:trPr>
                <w:trHeight w:val="408"/>
              </w:trPr>
              <w:tc>
                <w:tcPr>
                  <w:tcW w:w="3436" w:type="dxa"/>
                </w:tcPr>
                <w:p w14:paraId="234F1C35"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5984" w:type="dxa"/>
                  <w:gridSpan w:val="2"/>
                </w:tcPr>
                <w:p w14:paraId="2CF9D3E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0742222D"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AC68FC5" w14:textId="2154BACC" w:rsidR="003C7616" w:rsidRPr="00B56B21" w:rsidRDefault="003C7616" w:rsidP="00D266B6">
                  <w:pPr>
                    <w:spacing w:line="257" w:lineRule="auto"/>
                    <w:jc w:val="both"/>
                    <w:rPr>
                      <w:sz w:val="16"/>
                      <w:szCs w:val="16"/>
                    </w:rPr>
                  </w:pPr>
                  <w:r w:rsidRPr="00B56B21">
                    <w:rPr>
                      <w:sz w:val="28"/>
                      <w:szCs w:val="28"/>
                      <w:shd w:val="clear" w:color="auto" w:fill="FFFFFF"/>
                    </w:rPr>
                    <w:t>здатність брати на себе зобов’язання, чітко їх дотримуватись і виконувати.</w:t>
                  </w:r>
                </w:p>
              </w:tc>
            </w:tr>
            <w:tr w:rsidR="003C7616" w:rsidRPr="00B56B21" w14:paraId="4D6806B4" w14:textId="77777777" w:rsidTr="001A7EF1">
              <w:trPr>
                <w:trHeight w:val="408"/>
              </w:trPr>
              <w:tc>
                <w:tcPr>
                  <w:tcW w:w="3436" w:type="dxa"/>
                </w:tcPr>
                <w:p w14:paraId="30CC8033"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5984" w:type="dxa"/>
                  <w:gridSpan w:val="2"/>
                </w:tcPr>
                <w:p w14:paraId="305EE0F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2EA608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3485858A"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7AB002CA" w14:textId="4A8EDC15" w:rsidR="003C7616" w:rsidRPr="00B56B21" w:rsidRDefault="003C7616" w:rsidP="00D266B6">
                  <w:pPr>
                    <w:spacing w:line="257" w:lineRule="auto"/>
                    <w:jc w:val="both"/>
                    <w:rPr>
                      <w:sz w:val="16"/>
                      <w:szCs w:val="16"/>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tc>
            </w:tr>
            <w:tr w:rsidR="003C7616" w:rsidRPr="00B56B21" w14:paraId="3410D60D" w14:textId="77777777" w:rsidTr="001A7EF1">
              <w:trPr>
                <w:trHeight w:val="408"/>
              </w:trPr>
              <w:tc>
                <w:tcPr>
                  <w:tcW w:w="3436" w:type="dxa"/>
                </w:tcPr>
                <w:p w14:paraId="2AD60E6B"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5984" w:type="dxa"/>
                  <w:gridSpan w:val="2"/>
                </w:tcPr>
                <w:p w14:paraId="70F3EF57"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5931DFF4" w14:textId="77777777" w:rsidR="003C7616" w:rsidRPr="00B56B21" w:rsidRDefault="003C7616" w:rsidP="001A7EF1">
                  <w:pPr>
                    <w:spacing w:line="257" w:lineRule="auto"/>
                    <w:jc w:val="both"/>
                    <w:rPr>
                      <w:sz w:val="28"/>
                      <w:szCs w:val="28"/>
                    </w:rPr>
                  </w:pPr>
                  <w:r w:rsidRPr="00B56B21">
                    <w:rPr>
                      <w:sz w:val="28"/>
                      <w:szCs w:val="28"/>
                    </w:rPr>
                    <w:t>системність;</w:t>
                  </w:r>
                </w:p>
                <w:p w14:paraId="69697D83"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0F00FDAF" w14:textId="77777777" w:rsidR="003C7616" w:rsidRPr="00B56B21" w:rsidRDefault="003C7616" w:rsidP="001A7EF1">
                  <w:pPr>
                    <w:spacing w:line="257" w:lineRule="auto"/>
                    <w:jc w:val="both"/>
                    <w:rPr>
                      <w:sz w:val="16"/>
                      <w:szCs w:val="16"/>
                    </w:rPr>
                  </w:pPr>
                  <w:r w:rsidRPr="00B56B21">
                    <w:rPr>
                      <w:sz w:val="28"/>
                      <w:szCs w:val="28"/>
                    </w:rPr>
                    <w:t>політична нейтральність.</w:t>
                  </w:r>
                </w:p>
              </w:tc>
            </w:tr>
            <w:tr w:rsidR="003C7616" w:rsidRPr="00B56B21" w14:paraId="68524A4F" w14:textId="77777777" w:rsidTr="001A7EF1">
              <w:trPr>
                <w:trHeight w:val="408"/>
              </w:trPr>
              <w:tc>
                <w:tcPr>
                  <w:tcW w:w="3436" w:type="dxa"/>
                </w:tcPr>
                <w:p w14:paraId="04F08266"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5984" w:type="dxa"/>
                  <w:gridSpan w:val="2"/>
                </w:tcPr>
                <w:p w14:paraId="19C73615"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0A7291DC"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5EC15A9A" w14:textId="77777777" w:rsidTr="001A7EF1">
              <w:trPr>
                <w:trHeight w:val="408"/>
              </w:trPr>
              <w:tc>
                <w:tcPr>
                  <w:tcW w:w="3436" w:type="dxa"/>
                </w:tcPr>
                <w:p w14:paraId="37F9AB0A"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5984" w:type="dxa"/>
                  <w:gridSpan w:val="2"/>
                </w:tcPr>
                <w:p w14:paraId="00237F85"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6CDFBF78" w14:textId="77777777" w:rsidR="003C7616" w:rsidRPr="00B02342" w:rsidRDefault="003C7616" w:rsidP="001A7EF1">
                  <w:pPr>
                    <w:spacing w:line="257" w:lineRule="auto"/>
                    <w:jc w:val="both"/>
                    <w:rPr>
                      <w:sz w:val="28"/>
                      <w:szCs w:val="24"/>
                    </w:rPr>
                  </w:pPr>
                </w:p>
              </w:tc>
            </w:tr>
            <w:tr w:rsidR="003C7616" w:rsidRPr="00B56B21" w14:paraId="179C3436"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20" w:type="dxa"/>
                  <w:gridSpan w:val="3"/>
                  <w:tcBorders>
                    <w:top w:val="nil"/>
                    <w:left w:val="nil"/>
                    <w:bottom w:val="nil"/>
                    <w:right w:val="nil"/>
                  </w:tcBorders>
                </w:tcPr>
                <w:p w14:paraId="3ABD9F7C" w14:textId="77777777" w:rsidR="003C7616" w:rsidRPr="00B56B21" w:rsidRDefault="003C7616" w:rsidP="001A7EF1">
                  <w:pPr>
                    <w:jc w:val="center"/>
                    <w:rPr>
                      <w:b/>
                      <w:sz w:val="28"/>
                      <w:szCs w:val="28"/>
                    </w:rPr>
                  </w:pPr>
                  <w:r w:rsidRPr="00B56B21">
                    <w:rPr>
                      <w:b/>
                      <w:sz w:val="28"/>
                      <w:szCs w:val="28"/>
                    </w:rPr>
                    <w:t>Професійні знання</w:t>
                  </w:r>
                </w:p>
              </w:tc>
            </w:tr>
            <w:tr w:rsidR="003C7616" w:rsidRPr="00B56B21" w14:paraId="02457277"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E8BBF20" w14:textId="77777777" w:rsidR="003C7616" w:rsidRPr="00B56B21" w:rsidRDefault="003C7616" w:rsidP="001A7EF1">
                  <w:pPr>
                    <w:rPr>
                      <w:sz w:val="28"/>
                      <w:szCs w:val="28"/>
                    </w:rPr>
                  </w:pPr>
                  <w:r w:rsidRPr="00B56B21">
                    <w:rPr>
                      <w:sz w:val="28"/>
                      <w:szCs w:val="28"/>
                    </w:rPr>
                    <w:lastRenderedPageBreak/>
                    <w:t>1. Знання законодавства</w:t>
                  </w:r>
                </w:p>
              </w:tc>
              <w:tc>
                <w:tcPr>
                  <w:tcW w:w="5876" w:type="dxa"/>
                  <w:tcBorders>
                    <w:top w:val="nil"/>
                    <w:left w:val="nil"/>
                    <w:bottom w:val="nil"/>
                    <w:right w:val="nil"/>
                  </w:tcBorders>
                </w:tcPr>
                <w:p w14:paraId="7B8A4351" w14:textId="659DDF67" w:rsidR="003C7616" w:rsidRPr="00B56B21" w:rsidRDefault="003C7616" w:rsidP="00D266B6">
                  <w:pPr>
                    <w:ind w:left="-105"/>
                    <w:jc w:val="both"/>
                    <w:rPr>
                      <w:sz w:val="16"/>
                      <w:szCs w:val="16"/>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3C7616" w:rsidRPr="00B56B21" w14:paraId="3052E66D"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D44F268"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5876" w:type="dxa"/>
                  <w:tcBorders>
                    <w:top w:val="nil"/>
                    <w:left w:val="nil"/>
                    <w:bottom w:val="nil"/>
                    <w:right w:val="nil"/>
                  </w:tcBorders>
                </w:tcPr>
                <w:p w14:paraId="19145BF3"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3D182D6E"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34F639A6" w14:textId="77777777" w:rsidR="003C7616"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r>
                    <w:rPr>
                      <w:rFonts w:cs="Calibri"/>
                      <w:sz w:val="28"/>
                      <w:szCs w:val="28"/>
                      <w:lang w:val="uk-UA" w:eastAsia="en-US"/>
                    </w:rPr>
                    <w:t>.</w:t>
                  </w:r>
                </w:p>
                <w:p w14:paraId="6393989F" w14:textId="1473AE66" w:rsidR="00B02342" w:rsidRPr="00B56B21" w:rsidRDefault="00B02342" w:rsidP="001A7EF1">
                  <w:pPr>
                    <w:pStyle w:val="msonormalcxspmiddle"/>
                    <w:spacing w:before="0" w:beforeAutospacing="0" w:after="0" w:afterAutospacing="0"/>
                    <w:ind w:left="-105" w:hanging="13"/>
                    <w:contextualSpacing/>
                    <w:jc w:val="both"/>
                    <w:rPr>
                      <w:rFonts w:cs="Calibri"/>
                      <w:sz w:val="28"/>
                      <w:szCs w:val="28"/>
                      <w:lang w:val="uk-UA" w:eastAsia="en-US"/>
                    </w:rPr>
                  </w:pPr>
                </w:p>
              </w:tc>
            </w:tr>
          </w:tbl>
          <w:p w14:paraId="775EB531" w14:textId="77777777" w:rsidR="003C7616" w:rsidRPr="005F1121" w:rsidRDefault="003C7616" w:rsidP="00B02342">
            <w:pPr>
              <w:rPr>
                <w:sz w:val="28"/>
                <w:szCs w:val="28"/>
              </w:rPr>
            </w:pPr>
          </w:p>
        </w:tc>
        <w:tc>
          <w:tcPr>
            <w:tcW w:w="10139" w:type="dxa"/>
          </w:tcPr>
          <w:tbl>
            <w:tblPr>
              <w:tblW w:w="9923" w:type="dxa"/>
              <w:tblLook w:val="0000" w:firstRow="0" w:lastRow="0" w:firstColumn="0" w:lastColumn="0" w:noHBand="0" w:noVBand="0"/>
            </w:tblPr>
            <w:tblGrid>
              <w:gridCol w:w="3436"/>
              <w:gridCol w:w="108"/>
              <w:gridCol w:w="6379"/>
            </w:tblGrid>
            <w:tr w:rsidR="003C7616" w:rsidRPr="00B56B21" w14:paraId="1643F732" w14:textId="77777777" w:rsidTr="001A7EF1">
              <w:trPr>
                <w:trHeight w:val="408"/>
              </w:trPr>
              <w:tc>
                <w:tcPr>
                  <w:tcW w:w="3436" w:type="dxa"/>
                </w:tcPr>
                <w:p w14:paraId="075A1197" w14:textId="77777777" w:rsidR="003C7616" w:rsidRPr="00B56B21" w:rsidRDefault="003C7616" w:rsidP="001A7EF1">
                  <w:pPr>
                    <w:spacing w:line="257" w:lineRule="auto"/>
                    <w:rPr>
                      <w:sz w:val="28"/>
                      <w:szCs w:val="28"/>
                    </w:rPr>
                  </w:pPr>
                  <w:r w:rsidRPr="00B56B21">
                    <w:rPr>
                      <w:sz w:val="28"/>
                      <w:szCs w:val="28"/>
                    </w:rPr>
                    <w:lastRenderedPageBreak/>
                    <w:t xml:space="preserve">1. </w:t>
                  </w:r>
                  <w:r w:rsidRPr="00B56B21">
                    <w:rPr>
                      <w:sz w:val="28"/>
                      <w:szCs w:val="28"/>
                      <w:shd w:val="clear" w:color="auto" w:fill="FFFFFF"/>
                    </w:rPr>
                    <w:t>Досягнення результатів</w:t>
                  </w:r>
                </w:p>
              </w:tc>
              <w:tc>
                <w:tcPr>
                  <w:tcW w:w="6487" w:type="dxa"/>
                  <w:gridSpan w:val="2"/>
                </w:tcPr>
                <w:p w14:paraId="256179D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278BF87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FC87C8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запобігати та ефективно долати перешкоди.</w:t>
                  </w:r>
                </w:p>
                <w:p w14:paraId="095ED5FD" w14:textId="77777777" w:rsidR="003C7616" w:rsidRPr="00B56B21" w:rsidRDefault="003C7616" w:rsidP="001A7EF1">
                  <w:pPr>
                    <w:spacing w:line="257" w:lineRule="auto"/>
                    <w:jc w:val="both"/>
                    <w:rPr>
                      <w:sz w:val="16"/>
                      <w:szCs w:val="16"/>
                    </w:rPr>
                  </w:pPr>
                </w:p>
              </w:tc>
            </w:tr>
            <w:tr w:rsidR="003C7616" w:rsidRPr="00B56B21" w14:paraId="7CD12107" w14:textId="77777777" w:rsidTr="001A7EF1">
              <w:trPr>
                <w:trHeight w:val="408"/>
              </w:trPr>
              <w:tc>
                <w:tcPr>
                  <w:tcW w:w="3436" w:type="dxa"/>
                </w:tcPr>
                <w:p w14:paraId="486EFA0D"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6487" w:type="dxa"/>
                  <w:gridSpan w:val="2"/>
                </w:tcPr>
                <w:p w14:paraId="647BAA19"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739781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C00F18" w14:textId="77777777" w:rsidR="003C7616" w:rsidRPr="00B56B21" w:rsidRDefault="003C7616" w:rsidP="001A7EF1">
                  <w:pPr>
                    <w:spacing w:line="257" w:lineRule="auto"/>
                    <w:jc w:val="both"/>
                    <w:rPr>
                      <w:sz w:val="28"/>
                      <w:szCs w:val="28"/>
                    </w:rPr>
                  </w:pPr>
                  <w:r w:rsidRPr="00B56B21">
                    <w:rPr>
                      <w:sz w:val="28"/>
                      <w:szCs w:val="28"/>
                      <w:shd w:val="clear" w:color="auto" w:fill="FFFFFF"/>
                    </w:rPr>
                    <w:t>здатність брати на себе зобов’язання, чітко їх дотримуватись і виконувати.</w:t>
                  </w:r>
                </w:p>
                <w:p w14:paraId="4D1013B7" w14:textId="77777777" w:rsidR="003C7616" w:rsidRPr="00B56B21" w:rsidRDefault="003C7616" w:rsidP="001A7EF1">
                  <w:pPr>
                    <w:spacing w:line="257" w:lineRule="auto"/>
                    <w:jc w:val="both"/>
                    <w:rPr>
                      <w:sz w:val="16"/>
                      <w:szCs w:val="16"/>
                    </w:rPr>
                  </w:pPr>
                </w:p>
              </w:tc>
            </w:tr>
            <w:tr w:rsidR="003C7616" w:rsidRPr="00B56B21" w14:paraId="7077C8EC" w14:textId="77777777" w:rsidTr="001A7EF1">
              <w:trPr>
                <w:trHeight w:val="408"/>
              </w:trPr>
              <w:tc>
                <w:tcPr>
                  <w:tcW w:w="3436" w:type="dxa"/>
                </w:tcPr>
                <w:p w14:paraId="7DED09AB"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6487" w:type="dxa"/>
                  <w:gridSpan w:val="2"/>
                </w:tcPr>
                <w:p w14:paraId="0998D65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7638CC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511C07C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3B634F8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p w14:paraId="6BEFFADC" w14:textId="77777777" w:rsidR="003C7616" w:rsidRPr="00B56B21" w:rsidRDefault="003C7616" w:rsidP="001A7EF1">
                  <w:pPr>
                    <w:spacing w:line="257" w:lineRule="auto"/>
                    <w:jc w:val="both"/>
                    <w:rPr>
                      <w:sz w:val="16"/>
                      <w:szCs w:val="16"/>
                    </w:rPr>
                  </w:pPr>
                </w:p>
              </w:tc>
            </w:tr>
            <w:tr w:rsidR="003C7616" w:rsidRPr="00B56B21" w14:paraId="3BED2029" w14:textId="77777777" w:rsidTr="001A7EF1">
              <w:trPr>
                <w:trHeight w:val="408"/>
              </w:trPr>
              <w:tc>
                <w:tcPr>
                  <w:tcW w:w="3436" w:type="dxa"/>
                </w:tcPr>
                <w:p w14:paraId="3E640171"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6487" w:type="dxa"/>
                  <w:gridSpan w:val="2"/>
                </w:tcPr>
                <w:p w14:paraId="1D9821B2"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705174BD" w14:textId="77777777" w:rsidR="003C7616" w:rsidRPr="00B56B21" w:rsidRDefault="003C7616" w:rsidP="001A7EF1">
                  <w:pPr>
                    <w:spacing w:line="257" w:lineRule="auto"/>
                    <w:jc w:val="both"/>
                    <w:rPr>
                      <w:sz w:val="28"/>
                      <w:szCs w:val="28"/>
                    </w:rPr>
                  </w:pPr>
                  <w:r w:rsidRPr="00B56B21">
                    <w:rPr>
                      <w:sz w:val="28"/>
                      <w:szCs w:val="28"/>
                    </w:rPr>
                    <w:t>системність;</w:t>
                  </w:r>
                </w:p>
                <w:p w14:paraId="7FF87702"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79FA8DC5" w14:textId="77777777" w:rsidR="003C7616" w:rsidRPr="00B56B21" w:rsidRDefault="003C7616" w:rsidP="001A7EF1">
                  <w:pPr>
                    <w:spacing w:line="257" w:lineRule="auto"/>
                    <w:jc w:val="both"/>
                    <w:rPr>
                      <w:sz w:val="28"/>
                      <w:szCs w:val="28"/>
                    </w:rPr>
                  </w:pPr>
                  <w:r w:rsidRPr="00B56B21">
                    <w:rPr>
                      <w:sz w:val="28"/>
                      <w:szCs w:val="28"/>
                    </w:rPr>
                    <w:t>політична нейтральність.</w:t>
                  </w:r>
                </w:p>
                <w:p w14:paraId="1C1DBD1F" w14:textId="77777777" w:rsidR="003C7616" w:rsidRPr="00B56B21" w:rsidRDefault="003C7616" w:rsidP="001A7EF1">
                  <w:pPr>
                    <w:spacing w:line="257" w:lineRule="auto"/>
                    <w:jc w:val="both"/>
                    <w:rPr>
                      <w:sz w:val="16"/>
                      <w:szCs w:val="16"/>
                    </w:rPr>
                  </w:pPr>
                </w:p>
              </w:tc>
            </w:tr>
            <w:tr w:rsidR="003C7616" w:rsidRPr="00B56B21" w14:paraId="39BB54D0" w14:textId="77777777" w:rsidTr="001A7EF1">
              <w:trPr>
                <w:trHeight w:val="408"/>
              </w:trPr>
              <w:tc>
                <w:tcPr>
                  <w:tcW w:w="3436" w:type="dxa"/>
                </w:tcPr>
                <w:p w14:paraId="12F78CD4"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6487" w:type="dxa"/>
                  <w:gridSpan w:val="2"/>
                </w:tcPr>
                <w:p w14:paraId="3DE262E1"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30F81E9E"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3899C635" w14:textId="77777777" w:rsidTr="001A7EF1">
              <w:trPr>
                <w:trHeight w:val="408"/>
              </w:trPr>
              <w:tc>
                <w:tcPr>
                  <w:tcW w:w="3436" w:type="dxa"/>
                </w:tcPr>
                <w:p w14:paraId="62B178FE"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6487" w:type="dxa"/>
                  <w:gridSpan w:val="2"/>
                </w:tcPr>
                <w:p w14:paraId="4D7B8269"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646E3B1" w14:textId="77777777" w:rsidR="003C7616" w:rsidRPr="00B56B21" w:rsidRDefault="003C7616" w:rsidP="001A7EF1">
                  <w:pPr>
                    <w:spacing w:line="257" w:lineRule="auto"/>
                    <w:jc w:val="both"/>
                    <w:rPr>
                      <w:sz w:val="24"/>
                      <w:szCs w:val="24"/>
                    </w:rPr>
                  </w:pPr>
                </w:p>
              </w:tc>
            </w:tr>
            <w:tr w:rsidR="003C7616" w:rsidRPr="00B56B21" w14:paraId="382690DA"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7E55AEF9" w14:textId="77777777" w:rsidR="003C7616" w:rsidRPr="00B56B21" w:rsidRDefault="003C7616" w:rsidP="001A7EF1">
                  <w:pPr>
                    <w:jc w:val="center"/>
                    <w:rPr>
                      <w:b/>
                      <w:sz w:val="28"/>
                      <w:szCs w:val="28"/>
                    </w:rPr>
                  </w:pPr>
                  <w:r w:rsidRPr="00B56B21">
                    <w:rPr>
                      <w:b/>
                      <w:sz w:val="28"/>
                      <w:szCs w:val="28"/>
                    </w:rPr>
                    <w:t>Професійні знання</w:t>
                  </w:r>
                </w:p>
              </w:tc>
            </w:tr>
            <w:tr w:rsidR="003C7616" w:rsidRPr="00B56B21" w14:paraId="0254F810"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A8FC18E" w14:textId="77777777" w:rsidR="003C7616" w:rsidRPr="00B56B21" w:rsidRDefault="003C7616" w:rsidP="001A7EF1">
                  <w:pPr>
                    <w:rPr>
                      <w:sz w:val="28"/>
                      <w:szCs w:val="28"/>
                    </w:rPr>
                  </w:pPr>
                  <w:r w:rsidRPr="00B56B21">
                    <w:rPr>
                      <w:sz w:val="28"/>
                      <w:szCs w:val="28"/>
                    </w:rPr>
                    <w:lastRenderedPageBreak/>
                    <w:t>1. Знання законодавства</w:t>
                  </w:r>
                </w:p>
              </w:tc>
              <w:tc>
                <w:tcPr>
                  <w:tcW w:w="6379" w:type="dxa"/>
                  <w:tcBorders>
                    <w:top w:val="nil"/>
                    <w:left w:val="nil"/>
                    <w:bottom w:val="nil"/>
                    <w:right w:val="nil"/>
                  </w:tcBorders>
                </w:tcPr>
                <w:p w14:paraId="38012D91" w14:textId="77777777" w:rsidR="003C7616" w:rsidRPr="00B56B21" w:rsidRDefault="003C7616" w:rsidP="001A7EF1">
                  <w:pPr>
                    <w:ind w:left="-105"/>
                    <w:jc w:val="both"/>
                    <w:rPr>
                      <w:sz w:val="28"/>
                      <w:szCs w:val="28"/>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203DEA5F" w14:textId="77777777" w:rsidR="003C7616" w:rsidRPr="00B56B21" w:rsidRDefault="003C7616" w:rsidP="001A7EF1">
                  <w:pPr>
                    <w:ind w:left="-105"/>
                    <w:jc w:val="both"/>
                    <w:rPr>
                      <w:sz w:val="16"/>
                      <w:szCs w:val="16"/>
                    </w:rPr>
                  </w:pPr>
                </w:p>
              </w:tc>
            </w:tr>
            <w:tr w:rsidR="003C7616" w:rsidRPr="00B56B21" w14:paraId="4577F015"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10BD1E1C"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6379" w:type="dxa"/>
                  <w:tcBorders>
                    <w:top w:val="nil"/>
                    <w:left w:val="nil"/>
                    <w:bottom w:val="nil"/>
                    <w:right w:val="nil"/>
                  </w:tcBorders>
                </w:tcPr>
                <w:p w14:paraId="4238D6AA"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99014F9"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781466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254234B7" w14:textId="77777777" w:rsidR="003C7616" w:rsidRPr="005F1121" w:rsidRDefault="003C7616" w:rsidP="001A7EF1">
            <w:pPr>
              <w:jc w:val="both"/>
              <w:rPr>
                <w:sz w:val="28"/>
                <w:szCs w:val="28"/>
              </w:rPr>
            </w:pPr>
          </w:p>
        </w:tc>
      </w:tr>
    </w:tbl>
    <w:p w14:paraId="50E6D9A6" w14:textId="77777777" w:rsidR="00C079BC" w:rsidRPr="00A133FE" w:rsidRDefault="00C079BC" w:rsidP="00C079BC">
      <w:pPr>
        <w:pStyle w:val="ac"/>
        <w:ind w:left="0" w:firstLine="720"/>
        <w:jc w:val="both"/>
        <w:rPr>
          <w:b/>
          <w:sz w:val="26"/>
          <w:szCs w:val="26"/>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FA54B3B" w14:textId="43389F07" w:rsidR="003C7616" w:rsidRPr="00B02342" w:rsidRDefault="003C7616"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B652" w14:textId="77777777" w:rsidR="009D1358" w:rsidRDefault="009D1358" w:rsidP="004F7BD6">
      <w:r>
        <w:separator/>
      </w:r>
    </w:p>
  </w:endnote>
  <w:endnote w:type="continuationSeparator" w:id="0">
    <w:p w14:paraId="75EEEB77" w14:textId="77777777" w:rsidR="009D1358" w:rsidRDefault="009D1358"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A892" w14:textId="77777777" w:rsidR="009D1358" w:rsidRDefault="009D1358" w:rsidP="004F7BD6">
      <w:r>
        <w:separator/>
      </w:r>
    </w:p>
  </w:footnote>
  <w:footnote w:type="continuationSeparator" w:id="0">
    <w:p w14:paraId="10B3D8F2" w14:textId="77777777" w:rsidR="009D1358" w:rsidRDefault="009D1358"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3F90A-A7F1-4199-B5CE-8B268D69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8</TotalTime>
  <Pages>5</Pages>
  <Words>7490</Words>
  <Characters>4270</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4</cp:revision>
  <cp:lastPrinted>2023-08-09T06:22:00Z</cp:lastPrinted>
  <dcterms:created xsi:type="dcterms:W3CDTF">2023-08-09T06:14:00Z</dcterms:created>
  <dcterms:modified xsi:type="dcterms:W3CDTF">2023-08-09T07:58:00Z</dcterms:modified>
</cp:coreProperties>
</file>