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2896BBD8"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29227C">
        <w:rPr>
          <w:sz w:val="24"/>
          <w:szCs w:val="24"/>
        </w:rPr>
        <w:t>10</w:t>
      </w:r>
      <w:r w:rsidR="00F00C84">
        <w:rPr>
          <w:sz w:val="24"/>
          <w:szCs w:val="24"/>
        </w:rPr>
        <w:t xml:space="preserve"> </w:t>
      </w:r>
      <w:r w:rsidR="00F85FDC">
        <w:rPr>
          <w:sz w:val="24"/>
          <w:szCs w:val="24"/>
        </w:rPr>
        <w:t>квітня</w:t>
      </w:r>
      <w:r w:rsidR="00F00C84">
        <w:rPr>
          <w:sz w:val="24"/>
          <w:szCs w:val="24"/>
        </w:rPr>
        <w:t xml:space="preserve"> </w:t>
      </w:r>
      <w:r w:rsidR="003D077B">
        <w:rPr>
          <w:sz w:val="24"/>
          <w:szCs w:val="24"/>
        </w:rPr>
        <w:t>2024</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29227C">
        <w:rPr>
          <w:sz w:val="24"/>
          <w:szCs w:val="24"/>
          <w:lang w:val="ru-RU"/>
        </w:rPr>
        <w:t>124</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3751BCBC"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8353BC">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02EA4DA3"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8705FD">
        <w:rPr>
          <w:sz w:val="28"/>
          <w:szCs w:val="28"/>
        </w:rPr>
        <w:t>11</w:t>
      </w:r>
      <w:r w:rsidR="00647B6F" w:rsidRPr="00E43C60">
        <w:rPr>
          <w:sz w:val="28"/>
          <w:szCs w:val="28"/>
        </w:rPr>
        <w:t> </w:t>
      </w:r>
      <w:r w:rsidR="00F85FDC">
        <w:rPr>
          <w:sz w:val="28"/>
          <w:szCs w:val="28"/>
        </w:rPr>
        <w:t>квітня</w:t>
      </w:r>
      <w:r w:rsidR="000F3D74" w:rsidRPr="00E43C60">
        <w:rPr>
          <w:sz w:val="28"/>
          <w:szCs w:val="28"/>
        </w:rPr>
        <w:t xml:space="preserve"> 202</w:t>
      </w:r>
      <w:r w:rsidR="003D077B">
        <w:rPr>
          <w:sz w:val="28"/>
          <w:szCs w:val="28"/>
        </w:rPr>
        <w:t>4</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EE626C" w:rsidRPr="003938F8">
        <w:rPr>
          <w:sz w:val="28"/>
          <w:szCs w:val="28"/>
        </w:rPr>
        <w:t>17</w:t>
      </w:r>
      <w:r w:rsidR="00647B6F" w:rsidRPr="00E43C60">
        <w:rPr>
          <w:sz w:val="28"/>
          <w:szCs w:val="28"/>
        </w:rPr>
        <w:t> </w:t>
      </w:r>
      <w:r w:rsidR="00196A09" w:rsidRPr="00E43C60">
        <w:rPr>
          <w:sz w:val="28"/>
          <w:szCs w:val="28"/>
        </w:rPr>
        <w:t>год</w:t>
      </w:r>
      <w:r w:rsidR="00647B6F" w:rsidRPr="00E43C60">
        <w:rPr>
          <w:sz w:val="28"/>
          <w:szCs w:val="28"/>
        </w:rPr>
        <w:t>. </w:t>
      </w:r>
      <w:r w:rsidR="00EE626C">
        <w:rPr>
          <w:sz w:val="28"/>
          <w:szCs w:val="28"/>
        </w:rPr>
        <w:t>00</w:t>
      </w:r>
      <w:r w:rsidR="00647B6F" w:rsidRPr="00E43C60">
        <w:rPr>
          <w:sz w:val="28"/>
          <w:szCs w:val="28"/>
        </w:rPr>
        <w:t xml:space="preserve"> хв. </w:t>
      </w:r>
      <w:r w:rsidR="008705FD">
        <w:rPr>
          <w:sz w:val="28"/>
          <w:szCs w:val="28"/>
        </w:rPr>
        <w:t>22</w:t>
      </w:r>
      <w:r w:rsidR="00647B6F" w:rsidRPr="00E43C60">
        <w:rPr>
          <w:sz w:val="28"/>
          <w:szCs w:val="28"/>
        </w:rPr>
        <w:t> </w:t>
      </w:r>
      <w:r w:rsidR="00F85FDC">
        <w:rPr>
          <w:sz w:val="28"/>
          <w:szCs w:val="28"/>
        </w:rPr>
        <w:t>квітня</w:t>
      </w:r>
      <w:r w:rsidR="003D077B" w:rsidRPr="00E43C60">
        <w:rPr>
          <w:sz w:val="28"/>
          <w:szCs w:val="28"/>
        </w:rPr>
        <w:t xml:space="preserve"> 202</w:t>
      </w:r>
      <w:r w:rsidR="003D077B">
        <w:rPr>
          <w:sz w:val="28"/>
          <w:szCs w:val="28"/>
        </w:rPr>
        <w:t>4</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5F8DA219"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8353BC">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8705FD">
        <w:rPr>
          <w:sz w:val="28"/>
          <w:szCs w:val="28"/>
        </w:rPr>
        <w:t>24</w:t>
      </w:r>
      <w:r w:rsidR="00267522">
        <w:rPr>
          <w:sz w:val="28"/>
          <w:szCs w:val="28"/>
        </w:rPr>
        <w:t xml:space="preserve"> </w:t>
      </w:r>
      <w:r w:rsidR="00F85FDC">
        <w:rPr>
          <w:sz w:val="28"/>
          <w:szCs w:val="28"/>
        </w:rPr>
        <w:t>квітня</w:t>
      </w:r>
      <w:r w:rsidR="00F07592" w:rsidRPr="00E43C60">
        <w:rPr>
          <w:sz w:val="28"/>
          <w:szCs w:val="28"/>
        </w:rPr>
        <w:t xml:space="preserve"> </w:t>
      </w:r>
      <w:r w:rsidR="003D077B" w:rsidRPr="00E43C60">
        <w:rPr>
          <w:sz w:val="28"/>
          <w:szCs w:val="28"/>
        </w:rPr>
        <w:t>202</w:t>
      </w:r>
      <w:r w:rsidR="003D077B">
        <w:rPr>
          <w:sz w:val="28"/>
          <w:szCs w:val="28"/>
        </w:rPr>
        <w:t>4</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31EA6CC1" w:rsidR="00045C70" w:rsidRDefault="00A2222B" w:rsidP="003D077B">
      <w:pPr>
        <w:tabs>
          <w:tab w:val="left" w:pos="1134"/>
          <w:tab w:val="left" w:pos="1418"/>
        </w:tabs>
        <w:ind w:firstLine="709"/>
        <w:jc w:val="both"/>
        <w:rPr>
          <w:sz w:val="28"/>
          <w:szCs w:val="28"/>
        </w:rPr>
      </w:pPr>
      <w:r>
        <w:rPr>
          <w:sz w:val="28"/>
          <w:szCs w:val="28"/>
        </w:rPr>
        <w:t xml:space="preserve">Співбесіда з </w:t>
      </w:r>
      <w:r w:rsidR="00045C70">
        <w:rPr>
          <w:sz w:val="28"/>
          <w:szCs w:val="28"/>
        </w:rPr>
        <w:t xml:space="preserve">кандидатами </w:t>
      </w:r>
      <w:r w:rsidRPr="00A2222B">
        <w:rPr>
          <w:sz w:val="28"/>
          <w:szCs w:val="28"/>
        </w:rPr>
        <w:t>відбудеться</w:t>
      </w:r>
      <w:r w:rsidR="00045C70">
        <w:rPr>
          <w:sz w:val="28"/>
          <w:szCs w:val="28"/>
        </w:rPr>
        <w:t xml:space="preserve"> о 1</w:t>
      </w:r>
      <w:r w:rsidR="00E02C84">
        <w:rPr>
          <w:sz w:val="28"/>
          <w:szCs w:val="28"/>
        </w:rPr>
        <w:t>2 год. 00 хв. </w:t>
      </w:r>
      <w:r w:rsidR="008705FD">
        <w:rPr>
          <w:sz w:val="28"/>
          <w:szCs w:val="28"/>
        </w:rPr>
        <w:t>24</w:t>
      </w:r>
      <w:r w:rsidR="00F85FDC">
        <w:rPr>
          <w:sz w:val="28"/>
          <w:szCs w:val="28"/>
        </w:rPr>
        <w:t xml:space="preserve"> квітня</w:t>
      </w:r>
      <w:r w:rsidR="00F85FDC" w:rsidRPr="00E43C60">
        <w:rPr>
          <w:sz w:val="28"/>
          <w:szCs w:val="28"/>
        </w:rPr>
        <w:t xml:space="preserve"> </w:t>
      </w:r>
      <w:r w:rsidR="00E02C84" w:rsidRPr="008531D7">
        <w:rPr>
          <w:sz w:val="28"/>
          <w:szCs w:val="28"/>
        </w:rPr>
        <w:t>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F064DBF"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 xml:space="preserve">за </w:t>
      </w:r>
      <w:r w:rsidR="003D077B">
        <w:rPr>
          <w:sz w:val="28"/>
          <w:szCs w:val="28"/>
        </w:rPr>
        <w:t>2023</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612CC401" w:rsidR="00755D8D" w:rsidRDefault="00F85FDC"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D712E5">
        <w:rPr>
          <w:rFonts w:eastAsiaTheme="minorHAnsi"/>
          <w:sz w:val="28"/>
          <w:szCs w:val="28"/>
          <w:lang w:eastAsia="en-US" w:bidi="en-US"/>
        </w:rPr>
        <w:t xml:space="preserve">Король Лілія Миколаївна, </w:t>
      </w:r>
      <w:r w:rsidR="00D712E5">
        <w:rPr>
          <w:bCs/>
          <w:sz w:val="28"/>
          <w:szCs w:val="28"/>
        </w:rPr>
        <w:t>067 3918541</w:t>
      </w:r>
      <w:r w:rsidR="00904CC7" w:rsidRPr="00442A30">
        <w:rPr>
          <w:rFonts w:eastAsiaTheme="majorEastAsia"/>
          <w:sz w:val="28"/>
          <w:szCs w:val="28"/>
        </w:rPr>
        <w:t>.</w:t>
      </w:r>
      <w:bookmarkEnd w:id="0"/>
    </w:p>
    <w:p w14:paraId="2956FACB" w14:textId="40A09675" w:rsidR="00B00523" w:rsidRDefault="00B00523" w:rsidP="003D077B">
      <w:pPr>
        <w:rPr>
          <w:b/>
          <w:sz w:val="28"/>
          <w:szCs w:val="28"/>
          <w:lang w:eastAsia="en-US"/>
        </w:rPr>
      </w:pPr>
    </w:p>
    <w:p w14:paraId="6BB8CE5C" w14:textId="77777777" w:rsidR="008705FD" w:rsidRDefault="008705FD" w:rsidP="003D077B">
      <w:pPr>
        <w:rPr>
          <w:b/>
          <w:sz w:val="28"/>
          <w:szCs w:val="28"/>
          <w:lang w:eastAsia="en-US"/>
        </w:rPr>
      </w:pPr>
    </w:p>
    <w:p w14:paraId="0138681A" w14:textId="77777777" w:rsidR="00B00523" w:rsidRPr="00F538F2" w:rsidRDefault="00B00523" w:rsidP="00B00523">
      <w:pPr>
        <w:jc w:val="center"/>
        <w:rPr>
          <w:b/>
          <w:sz w:val="28"/>
          <w:szCs w:val="28"/>
          <w:lang w:eastAsia="en-US"/>
        </w:rPr>
      </w:pPr>
      <w:r w:rsidRPr="00F538F2">
        <w:rPr>
          <w:b/>
          <w:sz w:val="28"/>
          <w:szCs w:val="28"/>
          <w:lang w:eastAsia="en-US"/>
        </w:rPr>
        <w:t>УМОВИ</w:t>
      </w:r>
    </w:p>
    <w:p w14:paraId="6BFE63D7" w14:textId="77777777" w:rsidR="00B00523" w:rsidRDefault="00B00523" w:rsidP="00B00523">
      <w:pPr>
        <w:jc w:val="center"/>
        <w:rPr>
          <w:b/>
          <w:sz w:val="28"/>
          <w:szCs w:val="28"/>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контролера</w:t>
      </w:r>
    </w:p>
    <w:p w14:paraId="19492A5E" w14:textId="31DDE216" w:rsidR="00B00523" w:rsidRPr="005E7AFF" w:rsidRDefault="00B00523" w:rsidP="00B00523">
      <w:pPr>
        <w:jc w:val="center"/>
        <w:rPr>
          <w:b/>
          <w:sz w:val="28"/>
          <w:szCs w:val="28"/>
          <w:lang w:eastAsia="en-US"/>
        </w:rPr>
      </w:pPr>
      <w:r w:rsidRPr="005E7AFF">
        <w:rPr>
          <w:b/>
          <w:sz w:val="28"/>
          <w:szCs w:val="28"/>
        </w:rPr>
        <w:t>І</w:t>
      </w:r>
      <w:r>
        <w:rPr>
          <w:b/>
          <w:sz w:val="28"/>
          <w:szCs w:val="28"/>
        </w:rPr>
        <w:t>І</w:t>
      </w:r>
      <w:r w:rsidRPr="005E7AFF">
        <w:rPr>
          <w:b/>
          <w:sz w:val="28"/>
          <w:szCs w:val="28"/>
        </w:rPr>
        <w:t xml:space="preserve"> категорії</w:t>
      </w:r>
      <w:r w:rsidR="008705FD" w:rsidRPr="00B94326">
        <w:rPr>
          <w:b/>
          <w:sz w:val="28"/>
          <w:szCs w:val="28"/>
          <w:lang w:bidi="en-US"/>
        </w:rPr>
        <w:t xml:space="preserve"> взводу охорони підрозділу охорони </w:t>
      </w:r>
      <w:r w:rsidRPr="005E7AFF">
        <w:rPr>
          <w:b/>
          <w:sz w:val="28"/>
          <w:szCs w:val="28"/>
          <w:lang w:eastAsia="en-US"/>
        </w:rPr>
        <w:t>територіального управління Служби судової охорони у Хмельницькій області</w:t>
      </w:r>
    </w:p>
    <w:p w14:paraId="5C259AE7" w14:textId="77777777" w:rsidR="00EE626C" w:rsidRPr="00B02342" w:rsidRDefault="00EE626C" w:rsidP="003D077B">
      <w:pPr>
        <w:rPr>
          <w:b/>
          <w:sz w:val="28"/>
          <w:szCs w:val="28"/>
        </w:rPr>
      </w:pPr>
    </w:p>
    <w:p w14:paraId="22BF4413" w14:textId="77777777" w:rsidR="00B00523" w:rsidRDefault="00B00523" w:rsidP="00B00523">
      <w:pPr>
        <w:ind w:left="6" w:hanging="6"/>
        <w:contextualSpacing/>
        <w:jc w:val="center"/>
        <w:rPr>
          <w:b/>
          <w:sz w:val="28"/>
          <w:szCs w:val="28"/>
        </w:rPr>
      </w:pPr>
      <w:r w:rsidRPr="005E7AFF">
        <w:rPr>
          <w:b/>
          <w:sz w:val="28"/>
          <w:szCs w:val="28"/>
        </w:rPr>
        <w:t>Загальні умови</w:t>
      </w:r>
    </w:p>
    <w:p w14:paraId="1EA34FD1" w14:textId="77777777" w:rsidR="00B00523" w:rsidRPr="00B02342" w:rsidRDefault="00B00523" w:rsidP="00B00523">
      <w:pPr>
        <w:ind w:left="6" w:hanging="6"/>
        <w:contextualSpacing/>
        <w:jc w:val="center"/>
        <w:rPr>
          <w:b/>
          <w:sz w:val="28"/>
          <w:szCs w:val="28"/>
        </w:rPr>
      </w:pPr>
    </w:p>
    <w:p w14:paraId="7A39C044" w14:textId="5E71FAC2" w:rsidR="00B00523" w:rsidRPr="00E36D3A" w:rsidRDefault="00B00523" w:rsidP="00B00523">
      <w:pPr>
        <w:ind w:left="6" w:firstLine="702"/>
        <w:contextualSpacing/>
        <w:jc w:val="both"/>
        <w:rPr>
          <w:b/>
          <w:sz w:val="28"/>
          <w:szCs w:val="28"/>
        </w:rPr>
      </w:pPr>
      <w:r>
        <w:rPr>
          <w:b/>
          <w:sz w:val="28"/>
          <w:szCs w:val="28"/>
        </w:rPr>
        <w:t xml:space="preserve">1. </w:t>
      </w:r>
      <w:r w:rsidRPr="005E7AFF">
        <w:rPr>
          <w:b/>
          <w:sz w:val="28"/>
          <w:szCs w:val="28"/>
        </w:rPr>
        <w:t>Основні повноваження контролера І</w:t>
      </w:r>
      <w:r>
        <w:rPr>
          <w:b/>
          <w:sz w:val="28"/>
          <w:szCs w:val="28"/>
        </w:rPr>
        <w:t>І</w:t>
      </w:r>
      <w:r w:rsidRPr="005E7AFF">
        <w:rPr>
          <w:b/>
          <w:sz w:val="28"/>
          <w:szCs w:val="28"/>
        </w:rPr>
        <w:t xml:space="preserve"> категорії</w:t>
      </w:r>
      <w:r w:rsidR="008705FD" w:rsidRPr="00B94326">
        <w:rPr>
          <w:b/>
          <w:sz w:val="28"/>
          <w:szCs w:val="28"/>
          <w:lang w:bidi="en-US"/>
        </w:rPr>
        <w:t xml:space="preserve"> взводу охорони підрозділу охорони </w:t>
      </w:r>
      <w:r w:rsidRPr="005E7AFF">
        <w:rPr>
          <w:b/>
          <w:sz w:val="28"/>
          <w:szCs w:val="28"/>
        </w:rPr>
        <w:t>територіального управління Служби судової</w:t>
      </w:r>
      <w:r w:rsidRPr="00DD3E9D">
        <w:rPr>
          <w:b/>
          <w:sz w:val="28"/>
          <w:szCs w:val="28"/>
        </w:rPr>
        <w:t xml:space="preserve"> охорони у </w:t>
      </w:r>
      <w:r w:rsidRPr="00DD3E9D">
        <w:rPr>
          <w:b/>
          <w:iCs/>
          <w:sz w:val="28"/>
          <w:szCs w:val="28"/>
        </w:rPr>
        <w:t>Хмельницькій</w:t>
      </w:r>
      <w:r w:rsidRPr="00DD3E9D">
        <w:rPr>
          <w:b/>
          <w:sz w:val="28"/>
          <w:szCs w:val="28"/>
        </w:rPr>
        <w:t xml:space="preserve"> області:</w:t>
      </w:r>
    </w:p>
    <w:p w14:paraId="1491EB83" w14:textId="77777777" w:rsidR="00B00523" w:rsidRPr="00E36D3A" w:rsidRDefault="00B00523" w:rsidP="00B00523">
      <w:pPr>
        <w:ind w:firstLine="709"/>
        <w:jc w:val="both"/>
        <w:rPr>
          <w:sz w:val="28"/>
          <w:szCs w:val="28"/>
        </w:rPr>
      </w:pPr>
      <w:r w:rsidRPr="00E36D3A">
        <w:rPr>
          <w:sz w:val="28"/>
          <w:szCs w:val="28"/>
        </w:rPr>
        <w:t xml:space="preserve">1) </w:t>
      </w:r>
      <w:r w:rsidRPr="00E36D3A">
        <w:rPr>
          <w:sz w:val="28"/>
          <w:szCs w:val="28"/>
          <w:shd w:val="clear" w:color="auto" w:fill="FFFFFF"/>
        </w:rPr>
        <w:t>здійснює завдання із забезпечення охорони судів, органів та установ системи правосуддя</w:t>
      </w:r>
      <w:r w:rsidRPr="00E36D3A">
        <w:rPr>
          <w:sz w:val="28"/>
          <w:szCs w:val="28"/>
        </w:rPr>
        <w:t>;</w:t>
      </w:r>
    </w:p>
    <w:p w14:paraId="3D04CF57" w14:textId="77777777" w:rsidR="00B00523" w:rsidRPr="00E36D3A" w:rsidRDefault="00B00523" w:rsidP="00B00523">
      <w:pPr>
        <w:shd w:val="clear" w:color="auto" w:fill="FFFFFF"/>
        <w:ind w:firstLine="709"/>
        <w:jc w:val="both"/>
        <w:rPr>
          <w:sz w:val="28"/>
          <w:szCs w:val="28"/>
        </w:rPr>
      </w:pPr>
      <w:r w:rsidRPr="00E36D3A">
        <w:rPr>
          <w:sz w:val="28"/>
          <w:szCs w:val="28"/>
        </w:rPr>
        <w:t>2) забезпечує пропуск осіб до будинків (приміщень) судів, органів й установ системи правосуддя та на їх територію транспортних засобів;</w:t>
      </w:r>
    </w:p>
    <w:p w14:paraId="7C9312C5" w14:textId="77777777" w:rsidR="00B00523" w:rsidRPr="00E36D3A" w:rsidRDefault="00B00523" w:rsidP="00B00523">
      <w:pPr>
        <w:shd w:val="clear" w:color="auto" w:fill="FFFFFF"/>
        <w:ind w:firstLine="709"/>
        <w:jc w:val="both"/>
        <w:rPr>
          <w:sz w:val="28"/>
          <w:szCs w:val="28"/>
        </w:rPr>
      </w:pPr>
      <w:r w:rsidRPr="00E36D3A">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31440B6D" w14:textId="77777777" w:rsidR="00B00523" w:rsidRPr="00E36D3A" w:rsidRDefault="00B00523" w:rsidP="00B00523">
      <w:pPr>
        <w:ind w:firstLine="709"/>
        <w:jc w:val="both"/>
        <w:rPr>
          <w:sz w:val="28"/>
          <w:szCs w:val="28"/>
        </w:rPr>
      </w:pPr>
      <w:r w:rsidRPr="00E36D3A">
        <w:rPr>
          <w:sz w:val="28"/>
          <w:szCs w:val="28"/>
        </w:rPr>
        <w:t xml:space="preserve">4) вживає заходи з охорони, забезпечення недоторканності та цілісності приміщень судів, органів й установ системи правосуддя, недоторканності та </w:t>
      </w:r>
      <w:r w:rsidRPr="00E36D3A">
        <w:rPr>
          <w:sz w:val="28"/>
          <w:szCs w:val="28"/>
        </w:rPr>
        <w:lastRenderedPageBreak/>
        <w:t>цілісності розташованого в таких приміщеннях майна, запобігання, недопущення чи припинення протиправних дій щодо нього;</w:t>
      </w:r>
    </w:p>
    <w:p w14:paraId="1A7711D1" w14:textId="77777777" w:rsidR="00B00523" w:rsidRPr="00E36D3A" w:rsidRDefault="00B00523" w:rsidP="00B00523">
      <w:pPr>
        <w:ind w:firstLine="709"/>
        <w:jc w:val="both"/>
        <w:rPr>
          <w:sz w:val="28"/>
          <w:szCs w:val="28"/>
        </w:rPr>
      </w:pPr>
      <w:r w:rsidRPr="00E36D3A">
        <w:rPr>
          <w:sz w:val="28"/>
          <w:szCs w:val="28"/>
        </w:rPr>
        <w:t>5) інформує старшого наряду про зміни в несенні служби, що можуть призвести до ускладнення обстановки з охорони об'єкта</w:t>
      </w:r>
      <w:r w:rsidRPr="00E36D3A">
        <w:rPr>
          <w:noProof/>
          <w:sz w:val="28"/>
          <w:szCs w:val="28"/>
        </w:rPr>
        <w:t xml:space="preserve"> приміщень суду, органу й установи в системи правосуддя.</w:t>
      </w:r>
    </w:p>
    <w:p w14:paraId="64F341C3" w14:textId="77777777" w:rsidR="00B00523" w:rsidRPr="00B02342" w:rsidRDefault="00B00523" w:rsidP="00B00523">
      <w:pPr>
        <w:ind w:firstLine="709"/>
        <w:jc w:val="both"/>
        <w:rPr>
          <w:b/>
          <w:sz w:val="28"/>
          <w:szCs w:val="28"/>
        </w:rPr>
      </w:pPr>
      <w:bookmarkStart w:id="2" w:name="_Hlk135824127"/>
    </w:p>
    <w:p w14:paraId="632EB094" w14:textId="17AE0FF7" w:rsidR="00B00523" w:rsidRPr="008705FD" w:rsidRDefault="00B00523" w:rsidP="008705FD">
      <w:pPr>
        <w:pStyle w:val="ac"/>
        <w:numPr>
          <w:ilvl w:val="0"/>
          <w:numId w:val="43"/>
        </w:numPr>
        <w:tabs>
          <w:tab w:val="left" w:pos="1134"/>
        </w:tabs>
        <w:ind w:left="0" w:firstLine="709"/>
        <w:jc w:val="both"/>
        <w:rPr>
          <w:b/>
          <w:sz w:val="28"/>
          <w:szCs w:val="28"/>
        </w:rPr>
      </w:pPr>
      <w:r w:rsidRPr="008705FD">
        <w:rPr>
          <w:b/>
          <w:sz w:val="28"/>
          <w:szCs w:val="28"/>
        </w:rPr>
        <w:t>Умови оплати праці:</w:t>
      </w:r>
    </w:p>
    <w:p w14:paraId="1138F656" w14:textId="77777777" w:rsidR="00B00523" w:rsidRPr="00144504" w:rsidRDefault="00B00523" w:rsidP="00B00523">
      <w:pPr>
        <w:pStyle w:val="ac"/>
        <w:numPr>
          <w:ilvl w:val="0"/>
          <w:numId w:val="33"/>
        </w:numPr>
        <w:tabs>
          <w:tab w:val="left" w:pos="1134"/>
        </w:tabs>
        <w:ind w:left="0" w:firstLine="709"/>
        <w:jc w:val="both"/>
        <w:rPr>
          <w:color w:val="000000" w:themeColor="text1"/>
          <w:sz w:val="28"/>
          <w:szCs w:val="24"/>
          <w:lang w:eastAsia="uk-UA"/>
        </w:rPr>
      </w:pPr>
      <w:r w:rsidRPr="00144504">
        <w:rPr>
          <w:sz w:val="28"/>
          <w:szCs w:val="28"/>
        </w:rPr>
        <w:t xml:space="preserve">посадовий оклад – </w:t>
      </w:r>
      <w:r w:rsidRPr="00144504">
        <w:rPr>
          <w:noProof/>
          <w:sz w:val="28"/>
          <w:szCs w:val="28"/>
        </w:rPr>
        <w:t>3170 гривень відповідно до постанови Кабінету Міністрів України від 03 квітня 2019 року</w:t>
      </w:r>
      <w:r w:rsidRPr="00144504">
        <w:rPr>
          <w:sz w:val="28"/>
          <w:szCs w:val="28"/>
        </w:rPr>
        <w:t xml:space="preserve"> № 289 «Про грошове забезпечення співробітників Служби судової охорони» </w:t>
      </w:r>
      <w:r w:rsidRPr="00144504">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14:paraId="514EE92E" w14:textId="77777777" w:rsidR="00B00523" w:rsidRDefault="00B00523" w:rsidP="00B00523">
      <w:pPr>
        <w:pStyle w:val="ac"/>
        <w:numPr>
          <w:ilvl w:val="0"/>
          <w:numId w:val="33"/>
        </w:numPr>
        <w:tabs>
          <w:tab w:val="left" w:pos="1134"/>
        </w:tabs>
        <w:ind w:left="0" w:firstLine="709"/>
        <w:jc w:val="both"/>
        <w:rPr>
          <w:sz w:val="28"/>
          <w:szCs w:val="28"/>
        </w:rPr>
      </w:pPr>
      <w:r w:rsidRPr="00144504">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B545C6E" w14:textId="77777777" w:rsidR="00B00523" w:rsidRPr="00B02342" w:rsidRDefault="00B00523" w:rsidP="00B00523">
      <w:pPr>
        <w:jc w:val="both"/>
        <w:rPr>
          <w:b/>
          <w:sz w:val="28"/>
          <w:szCs w:val="28"/>
        </w:rPr>
      </w:pPr>
    </w:p>
    <w:p w14:paraId="4E6AD62E" w14:textId="77777777" w:rsidR="00B00523" w:rsidRPr="00B151FD" w:rsidRDefault="00B00523" w:rsidP="00B00523">
      <w:pPr>
        <w:ind w:firstLine="709"/>
        <w:jc w:val="both"/>
        <w:rPr>
          <w:sz w:val="28"/>
          <w:szCs w:val="28"/>
        </w:rPr>
      </w:pPr>
      <w:r w:rsidRPr="00B151FD">
        <w:rPr>
          <w:b/>
          <w:sz w:val="28"/>
          <w:szCs w:val="28"/>
        </w:rPr>
        <w:t>3. Інформація про строковість чи безстроковість призначення на посаду:</w:t>
      </w:r>
    </w:p>
    <w:p w14:paraId="73A783F7" w14:textId="77777777" w:rsidR="00B00523" w:rsidRPr="00B151FD" w:rsidRDefault="00B00523" w:rsidP="00B00523">
      <w:pPr>
        <w:jc w:val="both"/>
        <w:rPr>
          <w:sz w:val="28"/>
          <w:szCs w:val="28"/>
        </w:rPr>
      </w:pPr>
      <w:r w:rsidRPr="00B151FD">
        <w:rPr>
          <w:sz w:val="28"/>
          <w:szCs w:val="28"/>
        </w:rPr>
        <w:t>безстроково.</w:t>
      </w:r>
    </w:p>
    <w:p w14:paraId="7C7E9216" w14:textId="77777777" w:rsidR="00B00523" w:rsidRPr="00B02342" w:rsidRDefault="00B00523" w:rsidP="00B00523">
      <w:pPr>
        <w:pStyle w:val="ac"/>
        <w:tabs>
          <w:tab w:val="left" w:pos="1134"/>
        </w:tabs>
        <w:ind w:left="709"/>
        <w:jc w:val="both"/>
        <w:rPr>
          <w:sz w:val="28"/>
          <w:szCs w:val="28"/>
        </w:rPr>
      </w:pPr>
    </w:p>
    <w:p w14:paraId="1EB763D5" w14:textId="77777777" w:rsidR="00B00523" w:rsidRPr="0020260F" w:rsidRDefault="00B00523" w:rsidP="00B00523">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C7DB65F" w14:textId="77777777" w:rsidR="00B00523" w:rsidRPr="00B02342" w:rsidRDefault="00B00523" w:rsidP="00B00523">
      <w:pPr>
        <w:pStyle w:val="ac"/>
        <w:tabs>
          <w:tab w:val="left" w:pos="1134"/>
        </w:tabs>
        <w:ind w:left="709"/>
        <w:jc w:val="both"/>
        <w:rPr>
          <w:sz w:val="28"/>
          <w:szCs w:val="28"/>
        </w:rPr>
      </w:pPr>
    </w:p>
    <w:p w14:paraId="7DCA4C19" w14:textId="77777777" w:rsidR="00B00523" w:rsidRDefault="00B00523" w:rsidP="00B00523">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00523" w14:paraId="37B6C182" w14:textId="77777777" w:rsidTr="00570BFB">
        <w:tc>
          <w:tcPr>
            <w:tcW w:w="4106" w:type="dxa"/>
          </w:tcPr>
          <w:p w14:paraId="54D6695F" w14:textId="77777777" w:rsidR="00B00523" w:rsidRPr="00D266B6" w:rsidRDefault="00B00523" w:rsidP="00570BFB">
            <w:pPr>
              <w:pStyle w:val="ac"/>
              <w:numPr>
                <w:ilvl w:val="0"/>
                <w:numId w:val="38"/>
              </w:numPr>
              <w:tabs>
                <w:tab w:val="left" w:pos="322"/>
                <w:tab w:val="left" w:pos="889"/>
              </w:tabs>
              <w:ind w:left="0" w:firstLine="605"/>
              <w:jc w:val="both"/>
              <w:rPr>
                <w:b/>
                <w:sz w:val="28"/>
                <w:szCs w:val="28"/>
              </w:rPr>
            </w:pPr>
            <w:r w:rsidRPr="00D266B6">
              <w:rPr>
                <w:sz w:val="28"/>
                <w:szCs w:val="28"/>
              </w:rPr>
              <w:t>Загальні вимоги:</w:t>
            </w:r>
          </w:p>
        </w:tc>
        <w:tc>
          <w:tcPr>
            <w:tcW w:w="5528" w:type="dxa"/>
          </w:tcPr>
          <w:p w14:paraId="409538F4" w14:textId="77777777" w:rsidR="00B00523" w:rsidRDefault="00B00523" w:rsidP="00570BFB">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00523" w14:paraId="19300D5F" w14:textId="77777777" w:rsidTr="00570BFB">
        <w:tc>
          <w:tcPr>
            <w:tcW w:w="4106" w:type="dxa"/>
          </w:tcPr>
          <w:p w14:paraId="792A5C09" w14:textId="77777777" w:rsidR="00B00523" w:rsidRPr="00D266B6" w:rsidRDefault="00B00523" w:rsidP="00570BFB">
            <w:pPr>
              <w:pStyle w:val="ac"/>
              <w:numPr>
                <w:ilvl w:val="0"/>
                <w:numId w:val="38"/>
              </w:numPr>
              <w:tabs>
                <w:tab w:val="left" w:pos="368"/>
                <w:tab w:val="left" w:pos="889"/>
              </w:tabs>
              <w:ind w:left="0" w:firstLine="605"/>
              <w:jc w:val="both"/>
              <w:rPr>
                <w:b/>
                <w:sz w:val="28"/>
                <w:szCs w:val="28"/>
              </w:rPr>
            </w:pPr>
            <w:r w:rsidRPr="00D266B6">
              <w:rPr>
                <w:sz w:val="28"/>
                <w:szCs w:val="28"/>
              </w:rPr>
              <w:t>Освіта:</w:t>
            </w:r>
          </w:p>
        </w:tc>
        <w:tc>
          <w:tcPr>
            <w:tcW w:w="5528" w:type="dxa"/>
          </w:tcPr>
          <w:p w14:paraId="6919ADDE" w14:textId="77777777" w:rsidR="00B00523" w:rsidRDefault="00B00523" w:rsidP="00570BFB">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00523" w14:paraId="6889343F" w14:textId="77777777" w:rsidTr="00570BFB">
        <w:tc>
          <w:tcPr>
            <w:tcW w:w="4106" w:type="dxa"/>
          </w:tcPr>
          <w:p w14:paraId="637DA251" w14:textId="77777777" w:rsidR="00B00523" w:rsidRPr="00AD0B4A" w:rsidRDefault="00B00523" w:rsidP="00570BFB">
            <w:pPr>
              <w:pStyle w:val="ac"/>
              <w:numPr>
                <w:ilvl w:val="0"/>
                <w:numId w:val="38"/>
              </w:numPr>
              <w:tabs>
                <w:tab w:val="left" w:pos="322"/>
                <w:tab w:val="left" w:pos="889"/>
              </w:tabs>
              <w:ind w:left="0" w:firstLine="605"/>
              <w:jc w:val="both"/>
              <w:rPr>
                <w:b/>
                <w:sz w:val="28"/>
                <w:szCs w:val="28"/>
              </w:rPr>
            </w:pPr>
            <w:r w:rsidRPr="00AD0B4A">
              <w:rPr>
                <w:sz w:val="28"/>
                <w:szCs w:val="28"/>
              </w:rPr>
              <w:t>Досвід роботи:</w:t>
            </w:r>
          </w:p>
        </w:tc>
        <w:tc>
          <w:tcPr>
            <w:tcW w:w="5528" w:type="dxa"/>
          </w:tcPr>
          <w:p w14:paraId="65C8EF17" w14:textId="77777777" w:rsidR="00B00523" w:rsidRDefault="00B00523" w:rsidP="00570BFB">
            <w:pPr>
              <w:pStyle w:val="ac"/>
              <w:tabs>
                <w:tab w:val="left" w:pos="1134"/>
              </w:tabs>
              <w:ind w:left="320"/>
              <w:jc w:val="both"/>
              <w:rPr>
                <w:b/>
                <w:sz w:val="28"/>
                <w:szCs w:val="28"/>
              </w:rPr>
            </w:pPr>
            <w:r w:rsidRPr="00E36D3A">
              <w:rPr>
                <w:sz w:val="28"/>
                <w:szCs w:val="28"/>
              </w:rPr>
              <w:t>спеціального досвід</w:t>
            </w:r>
            <w:r>
              <w:rPr>
                <w:sz w:val="28"/>
                <w:szCs w:val="28"/>
              </w:rPr>
              <w:t>у</w:t>
            </w:r>
            <w:r w:rsidRPr="00E36D3A">
              <w:rPr>
                <w:sz w:val="28"/>
                <w:szCs w:val="28"/>
              </w:rPr>
              <w:t xml:space="preserve"> робот</w:t>
            </w:r>
            <w:r>
              <w:rPr>
                <w:sz w:val="28"/>
                <w:szCs w:val="28"/>
              </w:rPr>
              <w:t xml:space="preserve">и </w:t>
            </w:r>
            <w:r w:rsidRPr="00E36D3A">
              <w:rPr>
                <w:sz w:val="28"/>
                <w:szCs w:val="28"/>
              </w:rPr>
              <w:t>не потребує</w:t>
            </w:r>
            <w:r>
              <w:rPr>
                <w:i/>
                <w:sz w:val="26"/>
                <w:szCs w:val="26"/>
              </w:rPr>
              <w:t>.</w:t>
            </w:r>
          </w:p>
        </w:tc>
      </w:tr>
      <w:tr w:rsidR="00B00523" w14:paraId="2E33F0B5" w14:textId="77777777" w:rsidTr="00570BFB">
        <w:tc>
          <w:tcPr>
            <w:tcW w:w="4106" w:type="dxa"/>
          </w:tcPr>
          <w:p w14:paraId="72A64E7E" w14:textId="77777777" w:rsidR="00B00523" w:rsidRPr="00AD0B4A" w:rsidRDefault="00B00523" w:rsidP="00570BFB">
            <w:pPr>
              <w:pStyle w:val="ac"/>
              <w:numPr>
                <w:ilvl w:val="0"/>
                <w:numId w:val="38"/>
              </w:numPr>
              <w:tabs>
                <w:tab w:val="left" w:pos="322"/>
                <w:tab w:val="left" w:pos="889"/>
                <w:tab w:val="left" w:pos="1106"/>
              </w:tabs>
              <w:ind w:left="0" w:firstLine="605"/>
              <w:jc w:val="both"/>
              <w:rPr>
                <w:b/>
                <w:sz w:val="28"/>
                <w:szCs w:val="28"/>
              </w:rPr>
            </w:pPr>
            <w:r>
              <w:rPr>
                <w:sz w:val="28"/>
                <w:szCs w:val="28"/>
              </w:rPr>
              <w:t>В</w:t>
            </w:r>
            <w:r w:rsidRPr="00AD0B4A">
              <w:rPr>
                <w:sz w:val="28"/>
                <w:szCs w:val="28"/>
              </w:rPr>
              <w:t>олодіння державною мовою:</w:t>
            </w:r>
          </w:p>
        </w:tc>
        <w:tc>
          <w:tcPr>
            <w:tcW w:w="5528" w:type="dxa"/>
          </w:tcPr>
          <w:p w14:paraId="711E3068" w14:textId="77777777" w:rsidR="00B00523" w:rsidRPr="00AD0B4A" w:rsidRDefault="00B00523" w:rsidP="00570BFB">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bookmarkEnd w:id="2"/>
    </w:tbl>
    <w:tbl>
      <w:tblPr>
        <w:tblW w:w="9921" w:type="dxa"/>
        <w:tblInd w:w="-142" w:type="dxa"/>
        <w:tblLook w:val="04A0" w:firstRow="1" w:lastRow="0" w:firstColumn="1" w:lastColumn="0" w:noHBand="0" w:noVBand="1"/>
      </w:tblPr>
      <w:tblGrid>
        <w:gridCol w:w="3403"/>
        <w:gridCol w:w="33"/>
        <w:gridCol w:w="5512"/>
        <w:gridCol w:w="358"/>
        <w:gridCol w:w="473"/>
        <w:gridCol w:w="142"/>
      </w:tblGrid>
      <w:tr w:rsidR="00B00523" w:rsidRPr="000D199B" w14:paraId="662FA9D3" w14:textId="77777777" w:rsidTr="00570BFB">
        <w:trPr>
          <w:gridAfter w:val="3"/>
          <w:wAfter w:w="973" w:type="dxa"/>
          <w:trHeight w:val="409"/>
        </w:trPr>
        <w:tc>
          <w:tcPr>
            <w:tcW w:w="8948" w:type="dxa"/>
            <w:gridSpan w:val="3"/>
          </w:tcPr>
          <w:p w14:paraId="19A60B06" w14:textId="77777777" w:rsidR="00B00523" w:rsidRPr="00B02342" w:rsidRDefault="00B00523" w:rsidP="00570BFB">
            <w:pPr>
              <w:spacing w:line="256" w:lineRule="auto"/>
              <w:jc w:val="center"/>
              <w:rPr>
                <w:b/>
                <w:sz w:val="28"/>
                <w:szCs w:val="28"/>
              </w:rPr>
            </w:pPr>
          </w:p>
          <w:p w14:paraId="1201B2A9" w14:textId="77777777" w:rsidR="00B00523" w:rsidRPr="000D199B" w:rsidRDefault="00B00523" w:rsidP="00570BFB">
            <w:pPr>
              <w:spacing w:line="256" w:lineRule="auto"/>
              <w:jc w:val="center"/>
              <w:rPr>
                <w:b/>
                <w:sz w:val="28"/>
                <w:szCs w:val="28"/>
              </w:rPr>
            </w:pPr>
            <w:r w:rsidRPr="000D199B">
              <w:rPr>
                <w:b/>
                <w:sz w:val="28"/>
                <w:szCs w:val="28"/>
              </w:rPr>
              <w:t>Вимоги до компетентності</w:t>
            </w:r>
          </w:p>
        </w:tc>
      </w:tr>
      <w:tr w:rsidR="00B00523" w:rsidRPr="000D199B" w14:paraId="3E6BE640" w14:textId="77777777" w:rsidTr="00570BFB">
        <w:tblPrEx>
          <w:tblLook w:val="0000" w:firstRow="0" w:lastRow="0" w:firstColumn="0" w:lastColumn="0" w:noHBand="0" w:noVBand="0"/>
        </w:tblPrEx>
        <w:trPr>
          <w:trHeight w:val="408"/>
        </w:trPr>
        <w:tc>
          <w:tcPr>
            <w:tcW w:w="3436" w:type="dxa"/>
            <w:gridSpan w:val="2"/>
          </w:tcPr>
          <w:p w14:paraId="4D92F8D7" w14:textId="77777777" w:rsidR="00B00523" w:rsidRPr="000D199B" w:rsidRDefault="00B00523" w:rsidP="00570BFB">
            <w:pPr>
              <w:spacing w:line="257" w:lineRule="auto"/>
              <w:rPr>
                <w:sz w:val="28"/>
                <w:szCs w:val="28"/>
              </w:rPr>
            </w:pPr>
            <w:r w:rsidRPr="000D199B">
              <w:rPr>
                <w:sz w:val="28"/>
                <w:szCs w:val="28"/>
              </w:rPr>
              <w:lastRenderedPageBreak/>
              <w:t xml:space="preserve">1. </w:t>
            </w:r>
            <w:r w:rsidRPr="000D199B">
              <w:rPr>
                <w:sz w:val="28"/>
                <w:szCs w:val="28"/>
                <w:shd w:val="clear" w:color="auto" w:fill="FFFFFF"/>
              </w:rPr>
              <w:t>Досягнення результатів</w:t>
            </w:r>
          </w:p>
        </w:tc>
        <w:tc>
          <w:tcPr>
            <w:tcW w:w="6485" w:type="dxa"/>
            <w:gridSpan w:val="4"/>
          </w:tcPr>
          <w:p w14:paraId="1A612D3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здатність до чіткого бачення результату діяльності;</w:t>
            </w:r>
          </w:p>
          <w:p w14:paraId="1D1174E6"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вміння фокусувати зусилля для досягнення результату діяльності;</w:t>
            </w:r>
          </w:p>
          <w:p w14:paraId="41BE5912" w14:textId="77777777" w:rsidR="00B00523" w:rsidRPr="000D199B" w:rsidRDefault="00B00523" w:rsidP="00570BFB">
            <w:pPr>
              <w:spacing w:line="257" w:lineRule="auto"/>
              <w:jc w:val="both"/>
              <w:rPr>
                <w:sz w:val="28"/>
                <w:szCs w:val="28"/>
              </w:rPr>
            </w:pPr>
            <w:r w:rsidRPr="000D199B">
              <w:rPr>
                <w:sz w:val="28"/>
                <w:szCs w:val="28"/>
                <w:shd w:val="clear" w:color="auto" w:fill="FFFFFF"/>
              </w:rPr>
              <w:t>вміння запобігати та ефективно долати перешкоди</w:t>
            </w:r>
            <w:r>
              <w:rPr>
                <w:sz w:val="28"/>
                <w:szCs w:val="28"/>
                <w:shd w:val="clear" w:color="auto" w:fill="FFFFFF"/>
              </w:rPr>
              <w:t>.</w:t>
            </w:r>
          </w:p>
        </w:tc>
      </w:tr>
      <w:tr w:rsidR="00B00523" w:rsidRPr="000D199B" w14:paraId="13A3D4BA" w14:textId="77777777" w:rsidTr="00570BFB">
        <w:tblPrEx>
          <w:tblLook w:val="0000" w:firstRow="0" w:lastRow="0" w:firstColumn="0" w:lastColumn="0" w:noHBand="0" w:noVBand="0"/>
        </w:tblPrEx>
        <w:trPr>
          <w:trHeight w:val="408"/>
        </w:trPr>
        <w:tc>
          <w:tcPr>
            <w:tcW w:w="3436" w:type="dxa"/>
            <w:gridSpan w:val="2"/>
          </w:tcPr>
          <w:p w14:paraId="4C6CEF81" w14:textId="77777777" w:rsidR="00B00523" w:rsidRPr="000D199B" w:rsidRDefault="00B00523" w:rsidP="00570BFB">
            <w:pPr>
              <w:spacing w:line="257" w:lineRule="auto"/>
              <w:rPr>
                <w:sz w:val="28"/>
                <w:szCs w:val="28"/>
              </w:rPr>
            </w:pPr>
            <w:r w:rsidRPr="000D199B">
              <w:rPr>
                <w:sz w:val="28"/>
                <w:szCs w:val="28"/>
              </w:rPr>
              <w:t xml:space="preserve">2. </w:t>
            </w:r>
            <w:r w:rsidRPr="000D199B">
              <w:rPr>
                <w:sz w:val="28"/>
                <w:szCs w:val="28"/>
                <w:shd w:val="clear" w:color="auto" w:fill="FFFFFF"/>
              </w:rPr>
              <w:t>Відповідальність</w:t>
            </w:r>
          </w:p>
        </w:tc>
        <w:tc>
          <w:tcPr>
            <w:tcW w:w="6485" w:type="dxa"/>
            <w:gridSpan w:val="4"/>
          </w:tcPr>
          <w:p w14:paraId="0A2D01E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BAFC7AC"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218C04E0" w14:textId="77777777" w:rsidR="00B00523" w:rsidRPr="000D199B" w:rsidRDefault="00B00523" w:rsidP="00570BFB">
            <w:pPr>
              <w:spacing w:line="257" w:lineRule="auto"/>
              <w:jc w:val="both"/>
              <w:rPr>
                <w:sz w:val="28"/>
                <w:szCs w:val="28"/>
              </w:rPr>
            </w:pPr>
            <w:r w:rsidRPr="000D199B">
              <w:rPr>
                <w:sz w:val="28"/>
                <w:szCs w:val="28"/>
                <w:shd w:val="clear" w:color="auto" w:fill="FFFFFF"/>
              </w:rPr>
              <w:t>здатність брати на себе зобов’язання, чітко їх дотримуватись і виконувати</w:t>
            </w:r>
            <w:r>
              <w:rPr>
                <w:sz w:val="28"/>
                <w:szCs w:val="28"/>
                <w:shd w:val="clear" w:color="auto" w:fill="FFFFFF"/>
              </w:rPr>
              <w:t>.</w:t>
            </w:r>
          </w:p>
        </w:tc>
      </w:tr>
      <w:tr w:rsidR="00B00523" w:rsidRPr="000D199B" w14:paraId="386D4EDD" w14:textId="77777777" w:rsidTr="00570BFB">
        <w:tblPrEx>
          <w:tblLook w:val="0000" w:firstRow="0" w:lastRow="0" w:firstColumn="0" w:lastColumn="0" w:noHBand="0" w:noVBand="0"/>
        </w:tblPrEx>
        <w:trPr>
          <w:trHeight w:val="408"/>
        </w:trPr>
        <w:tc>
          <w:tcPr>
            <w:tcW w:w="3436" w:type="dxa"/>
            <w:gridSpan w:val="2"/>
          </w:tcPr>
          <w:p w14:paraId="0F24A4C3" w14:textId="77777777" w:rsidR="00B00523" w:rsidRPr="000D199B" w:rsidRDefault="00B00523" w:rsidP="00570BFB">
            <w:pPr>
              <w:spacing w:line="257" w:lineRule="auto"/>
              <w:rPr>
                <w:sz w:val="28"/>
                <w:szCs w:val="28"/>
              </w:rPr>
            </w:pPr>
            <w:r w:rsidRPr="000D199B">
              <w:rPr>
                <w:sz w:val="28"/>
                <w:szCs w:val="28"/>
              </w:rPr>
              <w:t xml:space="preserve">3. </w:t>
            </w:r>
            <w:r w:rsidRPr="000D199B">
              <w:rPr>
                <w:sz w:val="28"/>
                <w:szCs w:val="28"/>
                <w:shd w:val="clear" w:color="auto" w:fill="FFFFFF"/>
              </w:rPr>
              <w:t>Виконавські компетентності</w:t>
            </w:r>
          </w:p>
        </w:tc>
        <w:tc>
          <w:tcPr>
            <w:tcW w:w="6485" w:type="dxa"/>
            <w:gridSpan w:val="4"/>
          </w:tcPr>
          <w:p w14:paraId="0BD1815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якісне виконання поставлених завдань;</w:t>
            </w:r>
          </w:p>
          <w:p w14:paraId="7F5CB349"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уміння самостійно організовувати свою діяльність та час;</w:t>
            </w:r>
          </w:p>
          <w:p w14:paraId="2256E3F1"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самоорганізація та самостійність в роботі;</w:t>
            </w:r>
          </w:p>
          <w:p w14:paraId="7A736818" w14:textId="77777777" w:rsidR="00B00523" w:rsidRPr="000D199B" w:rsidRDefault="00B00523" w:rsidP="00570BFB">
            <w:pPr>
              <w:spacing w:line="257" w:lineRule="auto"/>
              <w:jc w:val="both"/>
              <w:rPr>
                <w:sz w:val="28"/>
                <w:szCs w:val="28"/>
              </w:rPr>
            </w:pPr>
            <w:r w:rsidRPr="000D199B">
              <w:rPr>
                <w:sz w:val="28"/>
                <w:szCs w:val="28"/>
                <w:shd w:val="clear" w:color="auto" w:fill="FFFFFF"/>
              </w:rPr>
              <w:t xml:space="preserve">здатність до </w:t>
            </w:r>
            <w:proofErr w:type="spellStart"/>
            <w:r w:rsidRPr="000D199B">
              <w:rPr>
                <w:sz w:val="28"/>
                <w:szCs w:val="28"/>
                <w:shd w:val="clear" w:color="auto" w:fill="FFFFFF"/>
              </w:rPr>
              <w:t>самомотивації</w:t>
            </w:r>
            <w:proofErr w:type="spellEnd"/>
            <w:r w:rsidRPr="000D199B">
              <w:rPr>
                <w:sz w:val="28"/>
                <w:szCs w:val="28"/>
                <w:shd w:val="clear" w:color="auto" w:fill="FFFFFF"/>
              </w:rPr>
              <w:t xml:space="preserve"> (самоуправління).</w:t>
            </w:r>
          </w:p>
        </w:tc>
      </w:tr>
      <w:tr w:rsidR="00B00523" w:rsidRPr="000D199B" w14:paraId="2C2CC04B" w14:textId="77777777" w:rsidTr="00570BFB">
        <w:tblPrEx>
          <w:tblLook w:val="0000" w:firstRow="0" w:lastRow="0" w:firstColumn="0" w:lastColumn="0" w:noHBand="0" w:noVBand="0"/>
        </w:tblPrEx>
        <w:trPr>
          <w:trHeight w:val="408"/>
        </w:trPr>
        <w:tc>
          <w:tcPr>
            <w:tcW w:w="3436" w:type="dxa"/>
            <w:gridSpan w:val="2"/>
          </w:tcPr>
          <w:p w14:paraId="54774EB9" w14:textId="77777777" w:rsidR="00B00523" w:rsidRPr="000D199B" w:rsidRDefault="00B00523" w:rsidP="00570BFB">
            <w:pPr>
              <w:spacing w:line="257" w:lineRule="auto"/>
              <w:rPr>
                <w:sz w:val="28"/>
                <w:szCs w:val="28"/>
              </w:rPr>
            </w:pPr>
            <w:r w:rsidRPr="000D199B">
              <w:rPr>
                <w:sz w:val="28"/>
                <w:szCs w:val="28"/>
              </w:rPr>
              <w:t>4. Особистісні компетенції</w:t>
            </w:r>
          </w:p>
        </w:tc>
        <w:tc>
          <w:tcPr>
            <w:tcW w:w="6485" w:type="dxa"/>
            <w:gridSpan w:val="4"/>
          </w:tcPr>
          <w:p w14:paraId="0013F244" w14:textId="77777777" w:rsidR="00B00523" w:rsidRPr="000D199B" w:rsidRDefault="00B00523" w:rsidP="00570BFB">
            <w:pPr>
              <w:spacing w:line="257" w:lineRule="auto"/>
              <w:jc w:val="both"/>
              <w:rPr>
                <w:sz w:val="28"/>
                <w:szCs w:val="28"/>
              </w:rPr>
            </w:pPr>
            <w:r w:rsidRPr="000D199B">
              <w:rPr>
                <w:sz w:val="28"/>
                <w:szCs w:val="28"/>
              </w:rPr>
              <w:t>принциповість, рішучість і вимогливість під час прийняття рішень;</w:t>
            </w:r>
          </w:p>
          <w:p w14:paraId="1841D320" w14:textId="77777777" w:rsidR="00B00523" w:rsidRPr="000D199B" w:rsidRDefault="00B00523" w:rsidP="00570BFB">
            <w:pPr>
              <w:spacing w:line="257" w:lineRule="auto"/>
              <w:jc w:val="both"/>
              <w:rPr>
                <w:sz w:val="28"/>
                <w:szCs w:val="28"/>
              </w:rPr>
            </w:pPr>
            <w:r w:rsidRPr="000D199B">
              <w:rPr>
                <w:sz w:val="28"/>
                <w:szCs w:val="28"/>
              </w:rPr>
              <w:t>системність;</w:t>
            </w:r>
          </w:p>
          <w:p w14:paraId="304D43DA" w14:textId="77777777" w:rsidR="00B00523" w:rsidRPr="000D199B" w:rsidRDefault="00B00523" w:rsidP="00570BFB">
            <w:pPr>
              <w:spacing w:line="257" w:lineRule="auto"/>
              <w:jc w:val="both"/>
              <w:rPr>
                <w:sz w:val="28"/>
                <w:szCs w:val="28"/>
              </w:rPr>
            </w:pPr>
            <w:r w:rsidRPr="000D199B">
              <w:rPr>
                <w:sz w:val="28"/>
                <w:szCs w:val="28"/>
              </w:rPr>
              <w:t>самоорганізація та саморозвиток;</w:t>
            </w:r>
          </w:p>
          <w:p w14:paraId="1F30BF6F" w14:textId="77777777" w:rsidR="00B00523" w:rsidRPr="000D199B" w:rsidRDefault="00B00523" w:rsidP="00570BFB">
            <w:pPr>
              <w:spacing w:line="257" w:lineRule="auto"/>
              <w:jc w:val="both"/>
              <w:rPr>
                <w:sz w:val="28"/>
                <w:szCs w:val="28"/>
              </w:rPr>
            </w:pPr>
            <w:r w:rsidRPr="000D199B">
              <w:rPr>
                <w:sz w:val="28"/>
                <w:szCs w:val="28"/>
              </w:rPr>
              <w:t>політична нейтральність.</w:t>
            </w:r>
          </w:p>
        </w:tc>
      </w:tr>
      <w:tr w:rsidR="00B00523" w:rsidRPr="000D199B" w14:paraId="7E25C9F5" w14:textId="77777777" w:rsidTr="00570BFB">
        <w:tblPrEx>
          <w:tblLook w:val="0000" w:firstRow="0" w:lastRow="0" w:firstColumn="0" w:lastColumn="0" w:noHBand="0" w:noVBand="0"/>
        </w:tblPrEx>
        <w:trPr>
          <w:trHeight w:val="408"/>
        </w:trPr>
        <w:tc>
          <w:tcPr>
            <w:tcW w:w="3436" w:type="dxa"/>
            <w:gridSpan w:val="2"/>
          </w:tcPr>
          <w:p w14:paraId="4BD9D536" w14:textId="77777777" w:rsidR="00B00523" w:rsidRPr="000D199B" w:rsidRDefault="00B00523" w:rsidP="00570BFB">
            <w:pPr>
              <w:spacing w:line="257" w:lineRule="auto"/>
              <w:rPr>
                <w:sz w:val="28"/>
                <w:szCs w:val="28"/>
              </w:rPr>
            </w:pPr>
            <w:r w:rsidRPr="000D199B">
              <w:rPr>
                <w:sz w:val="28"/>
                <w:szCs w:val="28"/>
              </w:rPr>
              <w:t>5. Забезпечення охорони об’єктів системи правосуддя</w:t>
            </w:r>
          </w:p>
        </w:tc>
        <w:tc>
          <w:tcPr>
            <w:tcW w:w="6485" w:type="dxa"/>
            <w:gridSpan w:val="4"/>
          </w:tcPr>
          <w:p w14:paraId="7ED55BE5" w14:textId="77777777" w:rsidR="00B00523" w:rsidRPr="000D199B" w:rsidRDefault="00B00523" w:rsidP="00570BFB">
            <w:pPr>
              <w:spacing w:line="257" w:lineRule="auto"/>
              <w:jc w:val="both"/>
              <w:rPr>
                <w:sz w:val="28"/>
                <w:szCs w:val="28"/>
              </w:rPr>
            </w:pPr>
            <w:r w:rsidRPr="000D199B">
              <w:rPr>
                <w:sz w:val="28"/>
                <w:szCs w:val="28"/>
              </w:rPr>
              <w:t>знання законодавства, яке регулює діяльність судових та правоохоронних органів;</w:t>
            </w:r>
          </w:p>
          <w:p w14:paraId="5A3353E1" w14:textId="77777777" w:rsidR="00B00523" w:rsidRPr="000D199B" w:rsidRDefault="00B00523" w:rsidP="00570BFB">
            <w:pPr>
              <w:spacing w:line="257" w:lineRule="auto"/>
              <w:jc w:val="both"/>
              <w:rPr>
                <w:sz w:val="28"/>
                <w:szCs w:val="28"/>
              </w:rPr>
            </w:pPr>
            <w:r w:rsidRPr="000D199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B00523" w:rsidRPr="000D199B" w14:paraId="65338CEA" w14:textId="77777777" w:rsidTr="00570BFB">
        <w:tblPrEx>
          <w:tblLook w:val="0000" w:firstRow="0" w:lastRow="0" w:firstColumn="0" w:lastColumn="0" w:noHBand="0" w:noVBand="0"/>
        </w:tblPrEx>
        <w:trPr>
          <w:trHeight w:val="408"/>
        </w:trPr>
        <w:tc>
          <w:tcPr>
            <w:tcW w:w="3436" w:type="dxa"/>
            <w:gridSpan w:val="2"/>
          </w:tcPr>
          <w:p w14:paraId="0AC1B970" w14:textId="77777777" w:rsidR="00B00523" w:rsidRPr="000D199B" w:rsidRDefault="00B00523" w:rsidP="00570BFB">
            <w:pPr>
              <w:spacing w:line="257" w:lineRule="auto"/>
              <w:rPr>
                <w:sz w:val="28"/>
                <w:szCs w:val="28"/>
              </w:rPr>
            </w:pPr>
            <w:r w:rsidRPr="000D199B">
              <w:rPr>
                <w:sz w:val="28"/>
                <w:szCs w:val="28"/>
              </w:rPr>
              <w:t xml:space="preserve">6. Знання спеціального законодавства </w:t>
            </w:r>
          </w:p>
        </w:tc>
        <w:tc>
          <w:tcPr>
            <w:tcW w:w="6485" w:type="dxa"/>
            <w:gridSpan w:val="4"/>
          </w:tcPr>
          <w:p w14:paraId="44F3B3DC" w14:textId="77777777" w:rsidR="00B00523" w:rsidRDefault="00B00523" w:rsidP="00570BFB">
            <w:pPr>
              <w:spacing w:line="257" w:lineRule="auto"/>
              <w:jc w:val="both"/>
              <w:rPr>
                <w:sz w:val="28"/>
                <w:szCs w:val="28"/>
              </w:rPr>
            </w:pPr>
            <w:r w:rsidRPr="000D199B">
              <w:rPr>
                <w:sz w:val="28"/>
                <w:szCs w:val="28"/>
              </w:rPr>
              <w:t>знання основ законодавства пов’язаного з завданням та змістом роботи.</w:t>
            </w:r>
          </w:p>
          <w:p w14:paraId="17C7A93C" w14:textId="77777777" w:rsidR="00B00523" w:rsidRDefault="00B00523" w:rsidP="00570BFB">
            <w:pPr>
              <w:spacing w:line="257" w:lineRule="auto"/>
              <w:jc w:val="both"/>
              <w:rPr>
                <w:sz w:val="28"/>
                <w:szCs w:val="28"/>
              </w:rPr>
            </w:pPr>
          </w:p>
          <w:p w14:paraId="58D7DE49" w14:textId="77777777" w:rsidR="00B00523" w:rsidRDefault="00B00523" w:rsidP="00570BFB">
            <w:pPr>
              <w:spacing w:line="257" w:lineRule="auto"/>
              <w:jc w:val="both"/>
              <w:rPr>
                <w:sz w:val="28"/>
                <w:szCs w:val="28"/>
              </w:rPr>
            </w:pPr>
          </w:p>
          <w:p w14:paraId="5447E546" w14:textId="61B43165" w:rsidR="00B00523" w:rsidRPr="00B02342" w:rsidRDefault="00B00523" w:rsidP="00570BFB">
            <w:pPr>
              <w:spacing w:line="257" w:lineRule="auto"/>
              <w:jc w:val="both"/>
              <w:rPr>
                <w:sz w:val="28"/>
                <w:szCs w:val="28"/>
              </w:rPr>
            </w:pPr>
          </w:p>
        </w:tc>
      </w:tr>
      <w:tr w:rsidR="00B00523" w:rsidRPr="005F1121" w14:paraId="106E2146" w14:textId="77777777" w:rsidTr="00570BFB">
        <w:tblPrEx>
          <w:tblLook w:val="0000" w:firstRow="0" w:lastRow="0" w:firstColumn="0" w:lastColumn="0" w:noHBand="0" w:noVBand="0"/>
        </w:tblPrEx>
        <w:trPr>
          <w:gridAfter w:val="2"/>
          <w:wAfter w:w="615" w:type="dxa"/>
          <w:trHeight w:val="408"/>
        </w:trPr>
        <w:tc>
          <w:tcPr>
            <w:tcW w:w="9306" w:type="dxa"/>
            <w:gridSpan w:val="4"/>
          </w:tcPr>
          <w:p w14:paraId="05B1C8B9" w14:textId="77777777" w:rsidR="00B00523" w:rsidRPr="005F1121" w:rsidRDefault="00B00523" w:rsidP="00570BFB">
            <w:pPr>
              <w:jc w:val="center"/>
              <w:rPr>
                <w:b/>
                <w:sz w:val="28"/>
                <w:szCs w:val="28"/>
              </w:rPr>
            </w:pPr>
            <w:r w:rsidRPr="00267AA7">
              <w:rPr>
                <w:b/>
                <w:sz w:val="28"/>
                <w:szCs w:val="28"/>
              </w:rPr>
              <w:t>Професійні знання.</w:t>
            </w:r>
          </w:p>
        </w:tc>
      </w:tr>
      <w:tr w:rsidR="00B00523" w:rsidRPr="005F1121" w14:paraId="12CDFD29" w14:textId="77777777" w:rsidTr="00570BFB">
        <w:tblPrEx>
          <w:tblLook w:val="0000" w:firstRow="0" w:lastRow="0" w:firstColumn="0" w:lastColumn="0" w:noHBand="0" w:noVBand="0"/>
        </w:tblPrEx>
        <w:trPr>
          <w:gridAfter w:val="1"/>
          <w:wAfter w:w="142" w:type="dxa"/>
          <w:trHeight w:val="408"/>
        </w:trPr>
        <w:tc>
          <w:tcPr>
            <w:tcW w:w="3403" w:type="dxa"/>
          </w:tcPr>
          <w:p w14:paraId="6BFF3984" w14:textId="77777777" w:rsidR="00B00523" w:rsidRPr="005F1121" w:rsidRDefault="00B00523" w:rsidP="00570BFB">
            <w:pPr>
              <w:spacing w:line="257" w:lineRule="auto"/>
              <w:rPr>
                <w:sz w:val="28"/>
                <w:szCs w:val="28"/>
              </w:rPr>
            </w:pPr>
            <w:r w:rsidRPr="005F1121">
              <w:rPr>
                <w:sz w:val="28"/>
                <w:szCs w:val="28"/>
              </w:rPr>
              <w:t>1. Знання законодавства</w:t>
            </w:r>
          </w:p>
        </w:tc>
        <w:tc>
          <w:tcPr>
            <w:tcW w:w="6376" w:type="dxa"/>
            <w:gridSpan w:val="4"/>
          </w:tcPr>
          <w:p w14:paraId="394E7AE9" w14:textId="77777777" w:rsidR="00B00523" w:rsidRPr="005F1121" w:rsidRDefault="00B00523" w:rsidP="00570BFB">
            <w:pPr>
              <w:spacing w:line="257" w:lineRule="auto"/>
              <w:ind w:left="32"/>
              <w:jc w:val="both"/>
              <w:rPr>
                <w:sz w:val="28"/>
                <w:szCs w:val="28"/>
              </w:rPr>
            </w:pPr>
            <w:r w:rsidRPr="005F1121">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B00523" w:rsidRPr="005F1121" w14:paraId="7D15F991" w14:textId="77777777" w:rsidTr="00570BFB">
        <w:tblPrEx>
          <w:tblLook w:val="0000" w:firstRow="0" w:lastRow="0" w:firstColumn="0" w:lastColumn="0" w:noHBand="0" w:noVBand="0"/>
        </w:tblPrEx>
        <w:trPr>
          <w:gridAfter w:val="1"/>
          <w:wAfter w:w="142" w:type="dxa"/>
          <w:trHeight w:val="408"/>
        </w:trPr>
        <w:tc>
          <w:tcPr>
            <w:tcW w:w="3403" w:type="dxa"/>
          </w:tcPr>
          <w:p w14:paraId="0375D06F" w14:textId="77777777" w:rsidR="00B00523" w:rsidRPr="005F1121" w:rsidRDefault="00B00523" w:rsidP="00570BFB">
            <w:pPr>
              <w:spacing w:line="257" w:lineRule="auto"/>
              <w:rPr>
                <w:sz w:val="28"/>
                <w:szCs w:val="28"/>
              </w:rPr>
            </w:pPr>
            <w:r w:rsidRPr="005F1121">
              <w:rPr>
                <w:sz w:val="28"/>
                <w:szCs w:val="28"/>
              </w:rPr>
              <w:t xml:space="preserve">2. Знання спеціального законодавства </w:t>
            </w:r>
          </w:p>
        </w:tc>
        <w:tc>
          <w:tcPr>
            <w:tcW w:w="6376" w:type="dxa"/>
            <w:gridSpan w:val="4"/>
          </w:tcPr>
          <w:p w14:paraId="59C9F130"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знання:</w:t>
            </w:r>
          </w:p>
          <w:p w14:paraId="3336A77D"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 xml:space="preserve">Кримінального кодексу України, Кримінального процесуального кодексу України, Кодексу України </w:t>
            </w:r>
            <w:r w:rsidRPr="005F1121">
              <w:rPr>
                <w:sz w:val="28"/>
                <w:szCs w:val="28"/>
                <w:lang w:val="uk-UA"/>
              </w:rPr>
              <w:lastRenderedPageBreak/>
              <w:t xml:space="preserve">про адміністративні правопорушення, Кодексу адміністративного судочинства України; </w:t>
            </w:r>
          </w:p>
          <w:p w14:paraId="52C43336" w14:textId="77777777" w:rsidR="00B00523" w:rsidRPr="005F1121"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BED7F6D" w14:textId="77777777" w:rsidR="00B00523"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713E4625" w14:textId="77777777" w:rsidR="00B00523" w:rsidRPr="00B02342"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p>
        </w:tc>
      </w:tr>
    </w:tbl>
    <w:p w14:paraId="4F1420E4" w14:textId="77777777" w:rsidR="00B00523" w:rsidRDefault="00B00523" w:rsidP="00B00523">
      <w:pPr>
        <w:pStyle w:val="ac"/>
        <w:ind w:left="0" w:firstLine="720"/>
        <w:jc w:val="both"/>
        <w:rPr>
          <w:sz w:val="26"/>
          <w:szCs w:val="26"/>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23BF6953" w14:textId="77777777" w:rsidR="00B00523" w:rsidRPr="00B02342" w:rsidRDefault="00B00523" w:rsidP="003B31CA">
      <w:pPr>
        <w:jc w:val="center"/>
        <w:rPr>
          <w:b/>
          <w:sz w:val="28"/>
          <w:szCs w:val="28"/>
          <w:lang w:eastAsia="en-US"/>
        </w:rPr>
      </w:pPr>
    </w:p>
    <w:p w14:paraId="6E39B4B2" w14:textId="77777777" w:rsidR="00C079BC" w:rsidRPr="00B02342" w:rsidRDefault="00C079BC" w:rsidP="003B31CA">
      <w:pPr>
        <w:jc w:val="center"/>
        <w:rPr>
          <w:b/>
          <w:sz w:val="28"/>
          <w:szCs w:val="28"/>
          <w:lang w:eastAsia="en-US"/>
        </w:rPr>
      </w:pPr>
    </w:p>
    <w:sectPr w:rsidR="00C079BC" w:rsidRPr="00B02342" w:rsidSect="00B0052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BAC0" w14:textId="77777777" w:rsidR="00A526BE" w:rsidRDefault="00A526BE" w:rsidP="004F7BD6">
      <w:r>
        <w:separator/>
      </w:r>
    </w:p>
  </w:endnote>
  <w:endnote w:type="continuationSeparator" w:id="0">
    <w:p w14:paraId="2701DD04" w14:textId="77777777" w:rsidR="00A526BE" w:rsidRDefault="00A526BE"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00DB" w14:textId="77777777" w:rsidR="00A526BE" w:rsidRDefault="00A526BE" w:rsidP="004F7BD6">
      <w:r>
        <w:separator/>
      </w:r>
    </w:p>
  </w:footnote>
  <w:footnote w:type="continuationSeparator" w:id="0">
    <w:p w14:paraId="27C2BD3D" w14:textId="77777777" w:rsidR="00A526BE" w:rsidRDefault="00A526BE"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0BA72AF8"/>
    <w:multiLevelType w:val="hybridMultilevel"/>
    <w:tmpl w:val="9D9C15E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8"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1"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4"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41C1BB3"/>
    <w:multiLevelType w:val="hybridMultilevel"/>
    <w:tmpl w:val="9948FF94"/>
    <w:lvl w:ilvl="0" w:tplc="E29C1F8C">
      <w:start w:val="2"/>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9"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20"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3"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4"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8"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0"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7"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8"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9"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2"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9"/>
  </w:num>
  <w:num w:numId="2">
    <w:abstractNumId w:val="40"/>
  </w:num>
  <w:num w:numId="3">
    <w:abstractNumId w:val="21"/>
  </w:num>
  <w:num w:numId="4">
    <w:abstractNumId w:val="41"/>
  </w:num>
  <w:num w:numId="5">
    <w:abstractNumId w:val="33"/>
  </w:num>
  <w:num w:numId="6">
    <w:abstractNumId w:val="42"/>
  </w:num>
  <w:num w:numId="7">
    <w:abstractNumId w:val="27"/>
  </w:num>
  <w:num w:numId="8">
    <w:abstractNumId w:val="4"/>
  </w:num>
  <w:num w:numId="9">
    <w:abstractNumId w:val="1"/>
  </w:num>
  <w:num w:numId="10">
    <w:abstractNumId w:val="2"/>
  </w:num>
  <w:num w:numId="11">
    <w:abstractNumId w:val="39"/>
  </w:num>
  <w:num w:numId="12">
    <w:abstractNumId w:val="5"/>
  </w:num>
  <w:num w:numId="13">
    <w:abstractNumId w:val="30"/>
  </w:num>
  <w:num w:numId="14">
    <w:abstractNumId w:val="25"/>
  </w:num>
  <w:num w:numId="15">
    <w:abstractNumId w:val="10"/>
  </w:num>
  <w:num w:numId="16">
    <w:abstractNumId w:val="36"/>
  </w:num>
  <w:num w:numId="17">
    <w:abstractNumId w:val="37"/>
  </w:num>
  <w:num w:numId="18">
    <w:abstractNumId w:val="28"/>
  </w:num>
  <w:num w:numId="19">
    <w:abstractNumId w:val="29"/>
  </w:num>
  <w:num w:numId="20">
    <w:abstractNumId w:val="17"/>
  </w:num>
  <w:num w:numId="21">
    <w:abstractNumId w:val="7"/>
  </w:num>
  <w:num w:numId="22">
    <w:abstractNumId w:val="13"/>
  </w:num>
  <w:num w:numId="23">
    <w:abstractNumId w:val="9"/>
  </w:num>
  <w:num w:numId="24">
    <w:abstractNumId w:val="22"/>
  </w:num>
  <w:num w:numId="25">
    <w:abstractNumId w:val="23"/>
  </w:num>
  <w:num w:numId="26">
    <w:abstractNumId w:val="0"/>
  </w:num>
  <w:num w:numId="27">
    <w:abstractNumId w:val="14"/>
  </w:num>
  <w:num w:numId="28">
    <w:abstractNumId w:val="24"/>
  </w:num>
  <w:num w:numId="29">
    <w:abstractNumId w:val="16"/>
  </w:num>
  <w:num w:numId="30">
    <w:abstractNumId w:val="31"/>
  </w:num>
  <w:num w:numId="31">
    <w:abstractNumId w:val="38"/>
  </w:num>
  <w:num w:numId="32">
    <w:abstractNumId w:val="26"/>
  </w:num>
  <w:num w:numId="33">
    <w:abstractNumId w:val="11"/>
  </w:num>
  <w:num w:numId="34">
    <w:abstractNumId w:val="3"/>
  </w:num>
  <w:num w:numId="35">
    <w:abstractNumId w:val="34"/>
  </w:num>
  <w:num w:numId="36">
    <w:abstractNumId w:val="15"/>
  </w:num>
  <w:num w:numId="37">
    <w:abstractNumId w:val="20"/>
  </w:num>
  <w:num w:numId="38">
    <w:abstractNumId w:val="32"/>
  </w:num>
  <w:num w:numId="39">
    <w:abstractNumId w:val="35"/>
  </w:num>
  <w:num w:numId="40">
    <w:abstractNumId w:val="12"/>
  </w:num>
  <w:num w:numId="41">
    <w:abstractNumId w:val="8"/>
  </w:num>
  <w:num w:numId="42">
    <w:abstractNumId w:val="18"/>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74F02"/>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73D"/>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17E12"/>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129E"/>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1F702B"/>
    <w:rsid w:val="002011B1"/>
    <w:rsid w:val="00201434"/>
    <w:rsid w:val="0020260F"/>
    <w:rsid w:val="00204E3D"/>
    <w:rsid w:val="00210C5F"/>
    <w:rsid w:val="00212632"/>
    <w:rsid w:val="002200AC"/>
    <w:rsid w:val="00222A3D"/>
    <w:rsid w:val="002231EC"/>
    <w:rsid w:val="002238B9"/>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227C"/>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7F9"/>
    <w:rsid w:val="00362DD6"/>
    <w:rsid w:val="0036394B"/>
    <w:rsid w:val="00365930"/>
    <w:rsid w:val="0036603C"/>
    <w:rsid w:val="00367FA9"/>
    <w:rsid w:val="003719E1"/>
    <w:rsid w:val="00372DAB"/>
    <w:rsid w:val="003751DB"/>
    <w:rsid w:val="003763A9"/>
    <w:rsid w:val="00376B03"/>
    <w:rsid w:val="00381EF3"/>
    <w:rsid w:val="003829C9"/>
    <w:rsid w:val="00383B85"/>
    <w:rsid w:val="003844E2"/>
    <w:rsid w:val="00385A1D"/>
    <w:rsid w:val="00385A72"/>
    <w:rsid w:val="00391574"/>
    <w:rsid w:val="003917A6"/>
    <w:rsid w:val="00391B46"/>
    <w:rsid w:val="003938F8"/>
    <w:rsid w:val="00394267"/>
    <w:rsid w:val="003A585B"/>
    <w:rsid w:val="003A6D0B"/>
    <w:rsid w:val="003B31CA"/>
    <w:rsid w:val="003B4651"/>
    <w:rsid w:val="003C27FA"/>
    <w:rsid w:val="003C61DB"/>
    <w:rsid w:val="003C6A52"/>
    <w:rsid w:val="003C6E8A"/>
    <w:rsid w:val="003C7616"/>
    <w:rsid w:val="003D077B"/>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59F1"/>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D743D"/>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0591F"/>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2359"/>
    <w:rsid w:val="006E3FC3"/>
    <w:rsid w:val="006E4F07"/>
    <w:rsid w:val="006E5B34"/>
    <w:rsid w:val="006E7E64"/>
    <w:rsid w:val="006F164E"/>
    <w:rsid w:val="006F1F57"/>
    <w:rsid w:val="006F2011"/>
    <w:rsid w:val="006F2713"/>
    <w:rsid w:val="006F4E5F"/>
    <w:rsid w:val="006F5EE7"/>
    <w:rsid w:val="006F6D11"/>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77C68"/>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0606C"/>
    <w:rsid w:val="0081195A"/>
    <w:rsid w:val="00813045"/>
    <w:rsid w:val="00814751"/>
    <w:rsid w:val="0081578C"/>
    <w:rsid w:val="00816526"/>
    <w:rsid w:val="00823B42"/>
    <w:rsid w:val="00825132"/>
    <w:rsid w:val="00826EF5"/>
    <w:rsid w:val="00830882"/>
    <w:rsid w:val="00833215"/>
    <w:rsid w:val="008344F0"/>
    <w:rsid w:val="00834B30"/>
    <w:rsid w:val="008353BC"/>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05FD"/>
    <w:rsid w:val="008719DA"/>
    <w:rsid w:val="0087210E"/>
    <w:rsid w:val="0087725E"/>
    <w:rsid w:val="00882096"/>
    <w:rsid w:val="008830E5"/>
    <w:rsid w:val="00884BD6"/>
    <w:rsid w:val="00884CF8"/>
    <w:rsid w:val="00887864"/>
    <w:rsid w:val="00887AFA"/>
    <w:rsid w:val="00891507"/>
    <w:rsid w:val="00892907"/>
    <w:rsid w:val="00892B43"/>
    <w:rsid w:val="00893C70"/>
    <w:rsid w:val="0089400D"/>
    <w:rsid w:val="00894586"/>
    <w:rsid w:val="00894A4C"/>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3159"/>
    <w:rsid w:val="008D607F"/>
    <w:rsid w:val="008E16D1"/>
    <w:rsid w:val="008E2382"/>
    <w:rsid w:val="008E2404"/>
    <w:rsid w:val="008E322D"/>
    <w:rsid w:val="008F004C"/>
    <w:rsid w:val="008F6225"/>
    <w:rsid w:val="009005CE"/>
    <w:rsid w:val="00900854"/>
    <w:rsid w:val="0090272D"/>
    <w:rsid w:val="00902C5E"/>
    <w:rsid w:val="00902F15"/>
    <w:rsid w:val="009034E5"/>
    <w:rsid w:val="009036C2"/>
    <w:rsid w:val="00904CC7"/>
    <w:rsid w:val="0090663E"/>
    <w:rsid w:val="00907C86"/>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03C"/>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C7A24"/>
    <w:rsid w:val="009D0646"/>
    <w:rsid w:val="009D1358"/>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5BC0"/>
    <w:rsid w:val="00A07016"/>
    <w:rsid w:val="00A10534"/>
    <w:rsid w:val="00A1063C"/>
    <w:rsid w:val="00A10781"/>
    <w:rsid w:val="00A1177A"/>
    <w:rsid w:val="00A128A2"/>
    <w:rsid w:val="00A133FE"/>
    <w:rsid w:val="00A14E09"/>
    <w:rsid w:val="00A14E44"/>
    <w:rsid w:val="00A15EC2"/>
    <w:rsid w:val="00A21468"/>
    <w:rsid w:val="00A2222B"/>
    <w:rsid w:val="00A2400E"/>
    <w:rsid w:val="00A25DED"/>
    <w:rsid w:val="00A2785E"/>
    <w:rsid w:val="00A27F9F"/>
    <w:rsid w:val="00A31307"/>
    <w:rsid w:val="00A34346"/>
    <w:rsid w:val="00A36C8E"/>
    <w:rsid w:val="00A40E02"/>
    <w:rsid w:val="00A41F35"/>
    <w:rsid w:val="00A41F8C"/>
    <w:rsid w:val="00A45276"/>
    <w:rsid w:val="00A45C96"/>
    <w:rsid w:val="00A526BE"/>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975"/>
    <w:rsid w:val="00A94AD1"/>
    <w:rsid w:val="00A95FC4"/>
    <w:rsid w:val="00A96C9A"/>
    <w:rsid w:val="00AA0B0B"/>
    <w:rsid w:val="00AA1441"/>
    <w:rsid w:val="00AA5E2E"/>
    <w:rsid w:val="00AB026F"/>
    <w:rsid w:val="00AB0504"/>
    <w:rsid w:val="00AB152B"/>
    <w:rsid w:val="00AB2849"/>
    <w:rsid w:val="00AB3766"/>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523"/>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452"/>
    <w:rsid w:val="00B34FF7"/>
    <w:rsid w:val="00B36770"/>
    <w:rsid w:val="00B36D24"/>
    <w:rsid w:val="00B37765"/>
    <w:rsid w:val="00B377EB"/>
    <w:rsid w:val="00B40ECF"/>
    <w:rsid w:val="00B434FA"/>
    <w:rsid w:val="00B439D6"/>
    <w:rsid w:val="00B46550"/>
    <w:rsid w:val="00B53C94"/>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671CF"/>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043"/>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0CBB"/>
    <w:rsid w:val="00D31BC8"/>
    <w:rsid w:val="00D32858"/>
    <w:rsid w:val="00D40EB0"/>
    <w:rsid w:val="00D41489"/>
    <w:rsid w:val="00D41E2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12E5"/>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C542A"/>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3A03"/>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96AC8"/>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26C"/>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07592"/>
    <w:rsid w:val="00F167D0"/>
    <w:rsid w:val="00F2000B"/>
    <w:rsid w:val="00F242F9"/>
    <w:rsid w:val="00F2788B"/>
    <w:rsid w:val="00F3069B"/>
    <w:rsid w:val="00F31F96"/>
    <w:rsid w:val="00F370AD"/>
    <w:rsid w:val="00F403B4"/>
    <w:rsid w:val="00F413D8"/>
    <w:rsid w:val="00F41CBC"/>
    <w:rsid w:val="00F469C1"/>
    <w:rsid w:val="00F507C6"/>
    <w:rsid w:val="00F53215"/>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5FDC"/>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9CBAA-DFF8-4B9A-B6F9-47F0FD3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6</TotalTime>
  <Pages>5</Pages>
  <Words>5972</Words>
  <Characters>3405</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6</cp:revision>
  <cp:lastPrinted>2024-04-01T13:05:00Z</cp:lastPrinted>
  <dcterms:created xsi:type="dcterms:W3CDTF">2024-04-09T09:47:00Z</dcterms:created>
  <dcterms:modified xsi:type="dcterms:W3CDTF">2024-04-10T07:53:00Z</dcterms:modified>
</cp:coreProperties>
</file>