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1B39F1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61657425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300322" w:rsidRDefault="00777A08" w:rsidP="00777A08">
      <w:pPr>
        <w:pStyle w:val="a6"/>
        <w:spacing w:after="0"/>
        <w:contextualSpacing/>
        <w:jc w:val="center"/>
        <w:rPr>
          <w:b/>
          <w:bCs/>
          <w:sz w:val="28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AB0D48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</w:rPr>
        <w:t>16.</w:t>
      </w:r>
      <w:r w:rsidR="00721F68">
        <w:rPr>
          <w:szCs w:val="28"/>
          <w:lang w:val="ru-RU"/>
        </w:rPr>
        <w:t>11</w:t>
      </w:r>
      <w:r w:rsidR="00777A08" w:rsidRPr="005E2852">
        <w:rPr>
          <w:szCs w:val="28"/>
          <w:lang w:val="ru-RU"/>
        </w:rPr>
        <w:t>.</w:t>
      </w:r>
      <w:r w:rsidR="000108E4">
        <w:rPr>
          <w:szCs w:val="28"/>
          <w:lang w:val="ru-RU"/>
        </w:rPr>
        <w:t>2023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277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A60DF6">
        <w:rPr>
          <w:bCs/>
          <w:sz w:val="24"/>
          <w:szCs w:val="24"/>
        </w:rPr>
        <w:t>их</w:t>
      </w:r>
      <w:r w:rsidRPr="00A34346">
        <w:rPr>
          <w:bCs/>
          <w:sz w:val="24"/>
          <w:szCs w:val="24"/>
        </w:rPr>
        <w:t xml:space="preserve"> посад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777A08" w:rsidRDefault="00777A08" w:rsidP="003C1DE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A60DF6">
        <w:rPr>
          <w:rFonts w:eastAsiaTheme="minorHAnsi"/>
          <w:sz w:val="28"/>
          <w:szCs w:val="28"/>
          <w:lang w:eastAsia="en-US" w:bidi="en-US"/>
        </w:rPr>
        <w:t>их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посад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721F68">
        <w:rPr>
          <w:rFonts w:eastAsiaTheme="minorHAnsi"/>
          <w:sz w:val="28"/>
          <w:szCs w:val="28"/>
          <w:lang w:eastAsia="en-US" w:bidi="en-US"/>
        </w:rPr>
        <w:t>29</w:t>
      </w:r>
      <w:r w:rsidR="004226E8" w:rsidRPr="004226E8">
        <w:rPr>
          <w:rFonts w:eastAsiaTheme="minorHAnsi"/>
          <w:sz w:val="28"/>
          <w:szCs w:val="28"/>
          <w:lang w:val="en-US" w:eastAsia="en-US" w:bidi="en-US"/>
        </w:rPr>
        <w:t xml:space="preserve"> </w:t>
      </w:r>
      <w:r w:rsidR="00300322">
        <w:rPr>
          <w:rFonts w:eastAsiaTheme="minorHAnsi"/>
          <w:sz w:val="28"/>
          <w:szCs w:val="28"/>
          <w:lang w:eastAsia="en-US" w:bidi="en-US"/>
        </w:rPr>
        <w:t>листопада</w:t>
      </w:r>
      <w:r>
        <w:rPr>
          <w:sz w:val="28"/>
          <w:szCs w:val="28"/>
        </w:rPr>
        <w:t xml:space="preserve"> </w:t>
      </w:r>
      <w:r w:rsidR="000108E4">
        <w:rPr>
          <w:rFonts w:eastAsiaTheme="minorHAnsi"/>
          <w:sz w:val="28"/>
          <w:szCs w:val="28"/>
          <w:lang w:eastAsia="en-US" w:bidi="en-US"/>
        </w:rPr>
        <w:t>2023</w:t>
      </w:r>
      <w:r w:rsidRPr="00BF51C7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AE1956" w:rsidRDefault="00AE1956" w:rsidP="003F180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 xml:space="preserve">контролера І категорії </w:t>
      </w:r>
      <w:r w:rsidR="00300322">
        <w:rPr>
          <w:sz w:val="28"/>
          <w:szCs w:val="28"/>
          <w:lang w:bidi="en-US"/>
        </w:rPr>
        <w:t>(заступника командира відділення) 3</w:t>
      </w:r>
      <w:r w:rsidRPr="003C1DEA">
        <w:rPr>
          <w:sz w:val="28"/>
          <w:szCs w:val="28"/>
          <w:lang w:bidi="en-US"/>
        </w:rPr>
        <w:t xml:space="preserve"> відділення </w:t>
      </w:r>
      <w:r w:rsidR="00300322">
        <w:rPr>
          <w:sz w:val="28"/>
          <w:szCs w:val="28"/>
          <w:lang w:bidi="en-US"/>
        </w:rPr>
        <w:t xml:space="preserve"> </w:t>
      </w:r>
      <w:r w:rsidRPr="003C1DEA">
        <w:rPr>
          <w:sz w:val="28"/>
          <w:szCs w:val="28"/>
          <w:lang w:bidi="en-US"/>
        </w:rPr>
        <w:t>(</w:t>
      </w:r>
      <w:r w:rsidR="00300322">
        <w:rPr>
          <w:sz w:val="28"/>
          <w:szCs w:val="28"/>
          <w:lang w:bidi="en-US"/>
        </w:rPr>
        <w:t>смт Летичів</w:t>
      </w:r>
      <w:r w:rsidRPr="003C1DEA">
        <w:rPr>
          <w:sz w:val="28"/>
          <w:szCs w:val="28"/>
          <w:lang w:bidi="en-US"/>
        </w:rPr>
        <w:t xml:space="preserve">) </w:t>
      </w:r>
      <w:r w:rsidR="00300322">
        <w:rPr>
          <w:sz w:val="28"/>
          <w:szCs w:val="28"/>
          <w:lang w:bidi="en-US"/>
        </w:rPr>
        <w:t>8</w:t>
      </w:r>
      <w:r w:rsidRPr="003C1DEA">
        <w:rPr>
          <w:sz w:val="28"/>
          <w:szCs w:val="28"/>
          <w:lang w:bidi="en-US"/>
        </w:rPr>
        <w:t xml:space="preserve"> взводу охорони (</w:t>
      </w:r>
      <w:r w:rsidR="00300322">
        <w:rPr>
          <w:sz w:val="28"/>
          <w:szCs w:val="28"/>
          <w:lang w:bidi="en-US"/>
        </w:rPr>
        <w:t>смт Летичів</w:t>
      </w:r>
      <w:r w:rsidRPr="003C1DEA">
        <w:rPr>
          <w:sz w:val="28"/>
          <w:szCs w:val="28"/>
          <w:lang w:bidi="en-US"/>
        </w:rPr>
        <w:t xml:space="preserve">) </w:t>
      </w:r>
      <w:r w:rsidR="00300322">
        <w:rPr>
          <w:sz w:val="28"/>
          <w:szCs w:val="28"/>
          <w:lang w:bidi="en-US"/>
        </w:rPr>
        <w:t>2</w:t>
      </w:r>
      <w:r w:rsidRPr="003C1DEA">
        <w:rPr>
          <w:sz w:val="28"/>
          <w:szCs w:val="28"/>
          <w:lang w:bidi="en-US"/>
        </w:rPr>
        <w:t xml:space="preserve"> підрозділу охорони (м. </w:t>
      </w:r>
      <w:r w:rsidR="00300322">
        <w:rPr>
          <w:sz w:val="28"/>
          <w:szCs w:val="28"/>
          <w:lang w:bidi="en-US"/>
        </w:rPr>
        <w:t>Кам’янець-Подільський</w:t>
      </w:r>
      <w:r w:rsidRPr="003C1DEA">
        <w:rPr>
          <w:sz w:val="28"/>
          <w:szCs w:val="28"/>
          <w:lang w:bidi="en-US"/>
        </w:rPr>
        <w:t xml:space="preserve">) </w:t>
      </w:r>
      <w:r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Pr="003C1DEA">
        <w:rPr>
          <w:sz w:val="28"/>
          <w:szCs w:val="28"/>
          <w:lang w:bidi="en-US"/>
        </w:rPr>
        <w:t xml:space="preserve"> – </w:t>
      </w:r>
      <w:r w:rsidRPr="003C1DEA">
        <w:rPr>
          <w:sz w:val="28"/>
          <w:szCs w:val="28"/>
          <w:lang w:val="ru-RU" w:bidi="en-US"/>
        </w:rPr>
        <w:t>1</w:t>
      </w:r>
      <w:r w:rsidRPr="003C1DEA">
        <w:rPr>
          <w:sz w:val="28"/>
          <w:szCs w:val="28"/>
          <w:lang w:bidi="en-US"/>
        </w:rPr>
        <w:t xml:space="preserve"> посад</w:t>
      </w:r>
      <w:r w:rsidRPr="003C1DEA">
        <w:rPr>
          <w:sz w:val="28"/>
          <w:szCs w:val="28"/>
          <w:lang w:val="ru-RU" w:bidi="en-US"/>
        </w:rPr>
        <w:t>а</w:t>
      </w:r>
      <w:r w:rsidRPr="003C1DEA">
        <w:rPr>
          <w:sz w:val="28"/>
          <w:szCs w:val="28"/>
          <w:lang w:bidi="en-US"/>
        </w:rPr>
        <w:t>;</w:t>
      </w:r>
    </w:p>
    <w:p w:rsidR="00777A08" w:rsidRDefault="00A76AC0" w:rsidP="003F1802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>контролера І</w:t>
      </w:r>
      <w:r w:rsidR="00300322">
        <w:rPr>
          <w:sz w:val="28"/>
          <w:szCs w:val="28"/>
          <w:lang w:bidi="en-US"/>
        </w:rPr>
        <w:t>І</w:t>
      </w:r>
      <w:r w:rsidRPr="003C1DEA">
        <w:rPr>
          <w:sz w:val="28"/>
          <w:szCs w:val="28"/>
          <w:lang w:bidi="en-US"/>
        </w:rPr>
        <w:t xml:space="preserve"> категорії </w:t>
      </w:r>
      <w:r w:rsidR="00300322">
        <w:rPr>
          <w:sz w:val="28"/>
          <w:szCs w:val="28"/>
          <w:lang w:bidi="en-US"/>
        </w:rPr>
        <w:t>2</w:t>
      </w:r>
      <w:r w:rsidR="00A27D9C" w:rsidRPr="003C1DEA">
        <w:rPr>
          <w:sz w:val="28"/>
          <w:szCs w:val="28"/>
          <w:lang w:bidi="en-US"/>
        </w:rPr>
        <w:t xml:space="preserve"> відділення (м. </w:t>
      </w:r>
      <w:r w:rsidR="00300322">
        <w:rPr>
          <w:sz w:val="28"/>
          <w:szCs w:val="28"/>
          <w:lang w:bidi="en-US"/>
        </w:rPr>
        <w:t>Деражня</w:t>
      </w:r>
      <w:r w:rsidR="00A27D9C" w:rsidRPr="003C1DEA">
        <w:rPr>
          <w:sz w:val="28"/>
          <w:szCs w:val="28"/>
          <w:lang w:bidi="en-US"/>
        </w:rPr>
        <w:t xml:space="preserve">) </w:t>
      </w:r>
      <w:r w:rsidR="00300322">
        <w:rPr>
          <w:sz w:val="28"/>
          <w:szCs w:val="28"/>
          <w:lang w:bidi="en-US"/>
        </w:rPr>
        <w:t>8</w:t>
      </w:r>
      <w:r w:rsidR="00A27D9C" w:rsidRPr="003C1DEA">
        <w:rPr>
          <w:sz w:val="28"/>
          <w:szCs w:val="28"/>
          <w:lang w:bidi="en-US"/>
        </w:rPr>
        <w:t xml:space="preserve"> взводу охорони </w:t>
      </w:r>
      <w:r w:rsidR="00300322">
        <w:rPr>
          <w:sz w:val="28"/>
          <w:szCs w:val="28"/>
          <w:lang w:bidi="en-US"/>
        </w:rPr>
        <w:t xml:space="preserve">                 </w:t>
      </w:r>
      <w:r w:rsidR="00A27D9C" w:rsidRPr="003C1DEA">
        <w:rPr>
          <w:sz w:val="28"/>
          <w:szCs w:val="28"/>
          <w:lang w:bidi="en-US"/>
        </w:rPr>
        <w:t>(</w:t>
      </w:r>
      <w:r w:rsidR="00300322">
        <w:rPr>
          <w:sz w:val="28"/>
          <w:szCs w:val="28"/>
          <w:lang w:bidi="en-US"/>
        </w:rPr>
        <w:t>смт Летичів</w:t>
      </w:r>
      <w:r w:rsidR="00A27D9C" w:rsidRPr="003C1DEA">
        <w:rPr>
          <w:sz w:val="28"/>
          <w:szCs w:val="28"/>
          <w:lang w:bidi="en-US"/>
        </w:rPr>
        <w:t xml:space="preserve">) </w:t>
      </w:r>
      <w:r w:rsidR="00300322">
        <w:rPr>
          <w:sz w:val="28"/>
          <w:szCs w:val="28"/>
          <w:lang w:bidi="en-US"/>
        </w:rPr>
        <w:t>2</w:t>
      </w:r>
      <w:r w:rsidR="00A27D9C" w:rsidRPr="003C1DEA">
        <w:rPr>
          <w:sz w:val="28"/>
          <w:szCs w:val="28"/>
          <w:lang w:bidi="en-US"/>
        </w:rPr>
        <w:t xml:space="preserve"> підрозділу охорони (м. </w:t>
      </w:r>
      <w:r w:rsidR="00300322">
        <w:rPr>
          <w:sz w:val="28"/>
          <w:szCs w:val="28"/>
          <w:lang w:bidi="en-US"/>
        </w:rPr>
        <w:t>Кам’янець-Подільський</w:t>
      </w:r>
      <w:r w:rsidR="00A27D9C" w:rsidRPr="003C1DEA">
        <w:rPr>
          <w:sz w:val="28"/>
          <w:szCs w:val="28"/>
          <w:lang w:bidi="en-US"/>
        </w:rPr>
        <w:t xml:space="preserve">) </w:t>
      </w:r>
      <w:r w:rsidR="009E5456"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777A08" w:rsidRPr="003C1DEA">
        <w:rPr>
          <w:sz w:val="28"/>
          <w:szCs w:val="28"/>
          <w:lang w:bidi="en-US"/>
        </w:rPr>
        <w:t xml:space="preserve"> – </w:t>
      </w:r>
      <w:r w:rsidR="00777A08" w:rsidRPr="003C1DEA">
        <w:rPr>
          <w:sz w:val="28"/>
          <w:szCs w:val="28"/>
          <w:lang w:val="ru-RU" w:bidi="en-US"/>
        </w:rPr>
        <w:t>1</w:t>
      </w:r>
      <w:r w:rsidR="00777A08" w:rsidRPr="003C1DEA">
        <w:rPr>
          <w:sz w:val="28"/>
          <w:szCs w:val="28"/>
          <w:lang w:bidi="en-US"/>
        </w:rPr>
        <w:t xml:space="preserve"> посад</w:t>
      </w:r>
      <w:r w:rsidR="00777A08" w:rsidRPr="003C1DEA">
        <w:rPr>
          <w:sz w:val="28"/>
          <w:szCs w:val="28"/>
          <w:lang w:val="ru-RU" w:bidi="en-US"/>
        </w:rPr>
        <w:t>а</w:t>
      </w:r>
      <w:r w:rsidR="00300322">
        <w:rPr>
          <w:sz w:val="28"/>
          <w:szCs w:val="28"/>
          <w:lang w:bidi="en-US"/>
        </w:rPr>
        <w:t>.</w:t>
      </w:r>
    </w:p>
    <w:bookmarkEnd w:id="1"/>
    <w:bookmarkEnd w:id="2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A44032">
        <w:rPr>
          <w:rFonts w:eastAsiaTheme="minorHAnsi"/>
          <w:sz w:val="28"/>
          <w:szCs w:val="28"/>
          <w:lang w:eastAsia="en-US" w:bidi="en-US"/>
        </w:rPr>
        <w:t>и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</w:t>
      </w:r>
      <w:r w:rsidR="009F61B5">
        <w:rPr>
          <w:rFonts w:eastAsiaTheme="minorHAnsi"/>
          <w:sz w:val="28"/>
          <w:szCs w:val="28"/>
          <w:lang w:eastAsia="en-US" w:bidi="en-US"/>
        </w:rPr>
        <w:t>що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на зайняття вакантних посад співробітників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(відповідальний – </w:t>
      </w:r>
      <w:r w:rsidR="00721F68">
        <w:rPr>
          <w:rFonts w:eastAsiaTheme="minorHAnsi"/>
          <w:sz w:val="28"/>
          <w:szCs w:val="28"/>
          <w:lang w:eastAsia="en-US" w:bidi="en-US"/>
        </w:rPr>
        <w:t>старший лейтенант</w:t>
      </w:r>
      <w:r w:rsidR="003F1802">
        <w:rPr>
          <w:rFonts w:eastAsiaTheme="minorHAnsi"/>
          <w:sz w:val="28"/>
          <w:szCs w:val="28"/>
          <w:lang w:eastAsia="en-US" w:bidi="en-US"/>
        </w:rPr>
        <w:t xml:space="preserve"> </w:t>
      </w:r>
      <w:r w:rsidR="003F1802">
        <w:rPr>
          <w:rFonts w:eastAsiaTheme="minorHAnsi"/>
          <w:sz w:val="28"/>
          <w:szCs w:val="28"/>
          <w:lang w:eastAsia="en-US" w:bidi="en-US"/>
        </w:rPr>
        <w:lastRenderedPageBreak/>
        <w:t xml:space="preserve">Служби судової охорони </w:t>
      </w:r>
      <w:r w:rsidR="00721F68">
        <w:rPr>
          <w:rFonts w:eastAsiaTheme="minorHAnsi"/>
          <w:sz w:val="28"/>
          <w:szCs w:val="28"/>
          <w:lang w:eastAsia="en-US" w:bidi="en-US"/>
        </w:rPr>
        <w:t>Фурман К.О</w:t>
      </w:r>
      <w:r w:rsidR="003F1802">
        <w:rPr>
          <w:rFonts w:eastAsiaTheme="minorHAnsi"/>
          <w:sz w:val="28"/>
          <w:szCs w:val="28"/>
          <w:lang w:eastAsia="en-US" w:bidi="en-US"/>
        </w:rPr>
        <w:t xml:space="preserve">., </w:t>
      </w:r>
      <w:r w:rsidR="00721F68">
        <w:rPr>
          <w:rFonts w:eastAsiaTheme="minorHAnsi"/>
          <w:sz w:val="28"/>
          <w:szCs w:val="28"/>
          <w:lang w:eastAsia="en-US" w:bidi="en-US"/>
        </w:rPr>
        <w:t>провідний спеціаліст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3F1802" w:rsidRDefault="003F1802" w:rsidP="003F180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>
        <w:rPr>
          <w:rFonts w:eastAsiaTheme="minorHAnsi"/>
          <w:sz w:val="28"/>
          <w:szCs w:val="28"/>
          <w:lang w:eastAsia="en-US" w:bidi="en-US"/>
        </w:rPr>
        <w:t>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>
        <w:rPr>
          <w:rFonts w:eastAsiaTheme="minorHAnsi"/>
          <w:sz w:val="28"/>
          <w:szCs w:val="28"/>
          <w:lang w:eastAsia="en-US" w:bidi="en-US"/>
        </w:rPr>
        <w:t xml:space="preserve">затвердженої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Pr="008E16D1">
        <w:rPr>
          <w:rFonts w:eastAsiaTheme="minorHAnsi"/>
          <w:sz w:val="28"/>
          <w:szCs w:val="28"/>
          <w:lang w:eastAsia="en-US" w:bidi="en-US"/>
        </w:rPr>
        <w:t>04.02.202</w:t>
      </w:r>
      <w:r>
        <w:rPr>
          <w:rFonts w:eastAsiaTheme="minorHAnsi"/>
          <w:sz w:val="28"/>
          <w:szCs w:val="28"/>
          <w:lang w:eastAsia="en-US" w:bidi="en-US"/>
        </w:rPr>
        <w:t>1</w:t>
      </w:r>
      <w:r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>
        <w:rPr>
          <w:rFonts w:eastAsiaTheme="minorHAnsi"/>
          <w:sz w:val="28"/>
          <w:szCs w:val="28"/>
          <w:lang w:eastAsia="en-US" w:bidi="en-US"/>
        </w:rPr>
        <w:t> </w:t>
      </w:r>
      <w:r w:rsidRPr="008E16D1">
        <w:rPr>
          <w:rFonts w:eastAsiaTheme="minorHAnsi"/>
          <w:sz w:val="28"/>
          <w:szCs w:val="28"/>
          <w:lang w:eastAsia="en-US" w:bidi="en-US"/>
        </w:rPr>
        <w:t>57</w:t>
      </w:r>
      <w:r>
        <w:rPr>
          <w:rFonts w:eastAsiaTheme="minorHAnsi"/>
          <w:sz w:val="28"/>
          <w:szCs w:val="28"/>
          <w:lang w:eastAsia="en-US" w:bidi="en-US"/>
        </w:rPr>
        <w:t xml:space="preserve"> (зі змінами)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Pr="00E6021B">
        <w:rPr>
          <w:rFonts w:eastAsiaTheme="minorHAnsi"/>
          <w:sz w:val="28"/>
          <w:szCs w:val="28"/>
          <w:lang w:eastAsia="en-US" w:bidi="en-US"/>
        </w:rPr>
        <w:t>(відповідальн</w:t>
      </w:r>
      <w:r>
        <w:rPr>
          <w:rFonts w:eastAsiaTheme="minorHAnsi"/>
          <w:sz w:val="28"/>
          <w:szCs w:val="28"/>
          <w:lang w:eastAsia="en-US" w:bidi="en-US"/>
        </w:rPr>
        <w:t>і: капітан Служби судової охорони Камінський В.І., начальник служби з професійної підготовки та підвищення кваліфікації</w:t>
      </w:r>
      <w:r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Pr="005E7AFF">
        <w:rPr>
          <w:rFonts w:eastAsiaTheme="minorHAnsi"/>
          <w:sz w:val="28"/>
          <w:szCs w:val="28"/>
          <w:lang w:eastAsia="en-US" w:bidi="en-US"/>
        </w:rPr>
        <w:t xml:space="preserve">Хмельницькій області, </w:t>
      </w:r>
      <w:r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Глушко Л.В., </w:t>
      </w:r>
      <w:r w:rsidRPr="005E7AFF">
        <w:rPr>
          <w:rFonts w:eastAsiaTheme="minorHAnsi"/>
          <w:sz w:val="28"/>
          <w:szCs w:val="28"/>
          <w:lang w:eastAsia="en-US" w:bidi="en-US"/>
        </w:rPr>
        <w:t>начальник медичної служби територіального управління Служби судової охорони у Хмельницькій області).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вакантних посад співробітників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8A3C71" w:rsidRDefault="00777A08" w:rsidP="00082CE3">
      <w:pPr>
        <w:tabs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</w:t>
      </w:r>
      <w:r w:rsidR="005C38A5">
        <w:rPr>
          <w:bCs/>
          <w:sz w:val="28"/>
          <w:szCs w:val="28"/>
        </w:rPr>
        <w:t xml:space="preserve">и                  </w:t>
      </w:r>
      <w:r w:rsidR="00300322">
        <w:rPr>
          <w:b/>
          <w:bCs/>
          <w:sz w:val="28"/>
          <w:szCs w:val="28"/>
        </w:rPr>
        <w:t xml:space="preserve">  </w:t>
      </w:r>
      <w:r w:rsidR="00AB0D48">
        <w:rPr>
          <w:b/>
          <w:bCs/>
          <w:sz w:val="28"/>
          <w:szCs w:val="28"/>
        </w:rPr>
        <w:t>о/п</w:t>
      </w:r>
      <w:bookmarkStart w:id="3" w:name="_GoBack"/>
      <w:bookmarkEnd w:id="3"/>
      <w:r w:rsidR="00300322">
        <w:rPr>
          <w:b/>
          <w:bCs/>
          <w:sz w:val="28"/>
          <w:szCs w:val="28"/>
        </w:rPr>
        <w:t xml:space="preserve"> </w:t>
      </w:r>
      <w:r w:rsidR="005C38A5">
        <w:rPr>
          <w:bCs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Сергій МЕЛЬНИК</w:t>
      </w: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F1" w:rsidRDefault="001B39F1">
      <w:r>
        <w:separator/>
      </w:r>
    </w:p>
  </w:endnote>
  <w:endnote w:type="continuationSeparator" w:id="0">
    <w:p w:rsidR="001B39F1" w:rsidRDefault="001B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F1" w:rsidRDefault="001B39F1">
      <w:r>
        <w:separator/>
      </w:r>
    </w:p>
  </w:footnote>
  <w:footnote w:type="continuationSeparator" w:id="0">
    <w:p w:rsidR="001B39F1" w:rsidRDefault="001B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15E2B"/>
    <w:rsid w:val="00064F2E"/>
    <w:rsid w:val="00082620"/>
    <w:rsid w:val="00082CE3"/>
    <w:rsid w:val="000960FF"/>
    <w:rsid w:val="000A48AB"/>
    <w:rsid w:val="000D73D2"/>
    <w:rsid w:val="00121B08"/>
    <w:rsid w:val="00131AA9"/>
    <w:rsid w:val="00136C70"/>
    <w:rsid w:val="00160F0C"/>
    <w:rsid w:val="0019568D"/>
    <w:rsid w:val="001B39F1"/>
    <w:rsid w:val="00211620"/>
    <w:rsid w:val="00225B07"/>
    <w:rsid w:val="00230E3F"/>
    <w:rsid w:val="00237352"/>
    <w:rsid w:val="00270524"/>
    <w:rsid w:val="00274B54"/>
    <w:rsid w:val="002B5E17"/>
    <w:rsid w:val="002B73EA"/>
    <w:rsid w:val="002E3417"/>
    <w:rsid w:val="002E560A"/>
    <w:rsid w:val="00300322"/>
    <w:rsid w:val="00342083"/>
    <w:rsid w:val="00352DE1"/>
    <w:rsid w:val="003730C5"/>
    <w:rsid w:val="003737A1"/>
    <w:rsid w:val="003908C2"/>
    <w:rsid w:val="003C1DEA"/>
    <w:rsid w:val="003E6BEB"/>
    <w:rsid w:val="003F1802"/>
    <w:rsid w:val="00417B6B"/>
    <w:rsid w:val="004226E8"/>
    <w:rsid w:val="00445EBD"/>
    <w:rsid w:val="0045644A"/>
    <w:rsid w:val="0047268D"/>
    <w:rsid w:val="00491C23"/>
    <w:rsid w:val="004C6A35"/>
    <w:rsid w:val="005018C1"/>
    <w:rsid w:val="005076C5"/>
    <w:rsid w:val="00520B5F"/>
    <w:rsid w:val="00531BCD"/>
    <w:rsid w:val="005355B3"/>
    <w:rsid w:val="0056673D"/>
    <w:rsid w:val="005A61C7"/>
    <w:rsid w:val="005C38A5"/>
    <w:rsid w:val="005E21CB"/>
    <w:rsid w:val="00601539"/>
    <w:rsid w:val="00615923"/>
    <w:rsid w:val="00631E58"/>
    <w:rsid w:val="00653E32"/>
    <w:rsid w:val="00695746"/>
    <w:rsid w:val="006A7BD6"/>
    <w:rsid w:val="006E603B"/>
    <w:rsid w:val="00706CB2"/>
    <w:rsid w:val="00711E97"/>
    <w:rsid w:val="00721F68"/>
    <w:rsid w:val="00731FC2"/>
    <w:rsid w:val="00745277"/>
    <w:rsid w:val="00777A08"/>
    <w:rsid w:val="00795DE2"/>
    <w:rsid w:val="007A68D9"/>
    <w:rsid w:val="00803ACD"/>
    <w:rsid w:val="008375AA"/>
    <w:rsid w:val="008401A2"/>
    <w:rsid w:val="00871721"/>
    <w:rsid w:val="0087541D"/>
    <w:rsid w:val="008A3C71"/>
    <w:rsid w:val="008D17C8"/>
    <w:rsid w:val="0093529D"/>
    <w:rsid w:val="00966823"/>
    <w:rsid w:val="009E1232"/>
    <w:rsid w:val="009E5456"/>
    <w:rsid w:val="009F61B5"/>
    <w:rsid w:val="009F7463"/>
    <w:rsid w:val="00A27D9C"/>
    <w:rsid w:val="00A4080D"/>
    <w:rsid w:val="00A4158A"/>
    <w:rsid w:val="00A44032"/>
    <w:rsid w:val="00A60DF6"/>
    <w:rsid w:val="00A76AC0"/>
    <w:rsid w:val="00A95DCF"/>
    <w:rsid w:val="00AB0D48"/>
    <w:rsid w:val="00AE1956"/>
    <w:rsid w:val="00AF48D0"/>
    <w:rsid w:val="00B31996"/>
    <w:rsid w:val="00B347DE"/>
    <w:rsid w:val="00B411B8"/>
    <w:rsid w:val="00BB2CE8"/>
    <w:rsid w:val="00BB48C5"/>
    <w:rsid w:val="00C213C8"/>
    <w:rsid w:val="00C76C1E"/>
    <w:rsid w:val="00C83506"/>
    <w:rsid w:val="00CB6960"/>
    <w:rsid w:val="00CC3150"/>
    <w:rsid w:val="00CD492A"/>
    <w:rsid w:val="00D04BBC"/>
    <w:rsid w:val="00D53DA6"/>
    <w:rsid w:val="00D63E22"/>
    <w:rsid w:val="00D75B28"/>
    <w:rsid w:val="00DC419D"/>
    <w:rsid w:val="00DE6CA9"/>
    <w:rsid w:val="00DF3FDA"/>
    <w:rsid w:val="00E10DE7"/>
    <w:rsid w:val="00E7683E"/>
    <w:rsid w:val="00E84147"/>
    <w:rsid w:val="00E977A4"/>
    <w:rsid w:val="00EA354F"/>
    <w:rsid w:val="00EC446A"/>
    <w:rsid w:val="00EC6D75"/>
    <w:rsid w:val="00EE2DF8"/>
    <w:rsid w:val="00EF18CD"/>
    <w:rsid w:val="00F109CF"/>
    <w:rsid w:val="00F4029E"/>
    <w:rsid w:val="00F5423F"/>
    <w:rsid w:val="00F62E1A"/>
    <w:rsid w:val="00F948EE"/>
    <w:rsid w:val="00FD6EB1"/>
    <w:rsid w:val="00FE0715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4B3ACD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4</cp:revision>
  <cp:lastPrinted>2023-10-31T14:20:00Z</cp:lastPrinted>
  <dcterms:created xsi:type="dcterms:W3CDTF">2023-11-16T08:30:00Z</dcterms:created>
  <dcterms:modified xsi:type="dcterms:W3CDTF">2023-11-16T14:31:00Z</dcterms:modified>
</cp:coreProperties>
</file>