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F67F" w14:textId="585CA50D" w:rsidR="00AD36A3" w:rsidRPr="00A11F4A" w:rsidRDefault="00AD36A3" w:rsidP="00A36315">
      <w:pPr>
        <w:jc w:val="center"/>
        <w:rPr>
          <w:b/>
          <w:szCs w:val="28"/>
          <w:lang w:val="uk-UA"/>
        </w:rPr>
      </w:pPr>
      <w:bookmarkStart w:id="0" w:name="_Hlk100831814"/>
      <w:r w:rsidRPr="00A11F4A">
        <w:rPr>
          <w:b/>
          <w:szCs w:val="28"/>
          <w:lang w:val="uk-UA"/>
        </w:rPr>
        <w:t>СЛУЖБА СУДОВОЇ ОХОРОНИ</w:t>
      </w:r>
    </w:p>
    <w:p w14:paraId="26F74992" w14:textId="77777777" w:rsidR="00AD36A3" w:rsidRPr="0092600F" w:rsidRDefault="00AD36A3" w:rsidP="00A36315">
      <w:pPr>
        <w:jc w:val="center"/>
        <w:rPr>
          <w:b/>
          <w:lang w:val="uk-UA"/>
        </w:rPr>
      </w:pPr>
    </w:p>
    <w:p w14:paraId="77CE1AEF" w14:textId="22C03ECE" w:rsidR="00AD36A3" w:rsidRPr="003D712D" w:rsidRDefault="00AD36A3" w:rsidP="00A36315">
      <w:pPr>
        <w:jc w:val="center"/>
        <w:rPr>
          <w:b/>
          <w:szCs w:val="28"/>
          <w:u w:val="single"/>
          <w:lang w:val="uk-UA"/>
        </w:rPr>
      </w:pPr>
      <w:r w:rsidRPr="00A11F4A">
        <w:rPr>
          <w:b/>
          <w:szCs w:val="28"/>
          <w:lang w:val="uk-UA"/>
        </w:rPr>
        <w:t xml:space="preserve">П Р О Т О К О Л  № </w:t>
      </w:r>
      <w:r w:rsidR="004B1764">
        <w:rPr>
          <w:b/>
          <w:szCs w:val="28"/>
          <w:lang w:val="uk-UA"/>
        </w:rPr>
        <w:t>9</w:t>
      </w:r>
      <w:bookmarkStart w:id="1" w:name="_GoBack"/>
      <w:bookmarkEnd w:id="1"/>
    </w:p>
    <w:p w14:paraId="38EC4C2B" w14:textId="77777777" w:rsidR="00AD36A3" w:rsidRPr="0092600F" w:rsidRDefault="00AD36A3" w:rsidP="00A36315">
      <w:pPr>
        <w:jc w:val="center"/>
        <w:rPr>
          <w:b/>
          <w:lang w:val="uk-UA"/>
        </w:rPr>
      </w:pPr>
    </w:p>
    <w:p w14:paraId="279BAEE7" w14:textId="73D5E037" w:rsidR="00AD36A3" w:rsidRPr="00566153" w:rsidRDefault="00AD36A3" w:rsidP="00566153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11F4A">
        <w:rPr>
          <w:b/>
          <w:bCs/>
          <w:sz w:val="28"/>
          <w:szCs w:val="28"/>
          <w:bdr w:val="none" w:sz="0" w:space="0" w:color="auto" w:frame="1"/>
        </w:rPr>
        <w:t>Засідання конкурсної комісії для проведення конкурсу на зайняття вакантн</w:t>
      </w:r>
      <w:r w:rsidR="004772D8">
        <w:rPr>
          <w:b/>
          <w:bCs/>
          <w:sz w:val="28"/>
          <w:szCs w:val="28"/>
          <w:bdr w:val="none" w:sz="0" w:space="0" w:color="auto" w:frame="1"/>
        </w:rPr>
        <w:t>ої</w:t>
      </w:r>
      <w:r w:rsidRPr="00A11F4A">
        <w:rPr>
          <w:b/>
          <w:bCs/>
          <w:sz w:val="28"/>
          <w:szCs w:val="28"/>
          <w:bdr w:val="none" w:sz="0" w:space="0" w:color="auto" w:frame="1"/>
        </w:rPr>
        <w:t xml:space="preserve"> посад</w:t>
      </w:r>
      <w:r w:rsidR="004772D8">
        <w:rPr>
          <w:b/>
          <w:bCs/>
          <w:sz w:val="28"/>
          <w:szCs w:val="28"/>
          <w:bdr w:val="none" w:sz="0" w:space="0" w:color="auto" w:frame="1"/>
        </w:rPr>
        <w:t>и</w:t>
      </w:r>
      <w:r w:rsidRPr="00A11F4A">
        <w:rPr>
          <w:b/>
          <w:bCs/>
          <w:sz w:val="28"/>
          <w:szCs w:val="28"/>
          <w:bdr w:val="none" w:sz="0" w:space="0" w:color="auto" w:frame="1"/>
        </w:rPr>
        <w:t xml:space="preserve"> співробітник</w:t>
      </w:r>
      <w:r w:rsidR="004772D8">
        <w:rPr>
          <w:b/>
          <w:bCs/>
          <w:sz w:val="28"/>
          <w:szCs w:val="28"/>
          <w:bdr w:val="none" w:sz="0" w:space="0" w:color="auto" w:frame="1"/>
        </w:rPr>
        <w:t>а</w:t>
      </w:r>
      <w:r w:rsidRPr="00A11F4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5636F" w:rsidRPr="00A11F4A">
        <w:rPr>
          <w:b/>
          <w:bCs/>
          <w:sz w:val="28"/>
          <w:szCs w:val="28"/>
          <w:bdr w:val="none" w:sz="0" w:space="0" w:color="auto" w:frame="1"/>
        </w:rPr>
        <w:t>т</w:t>
      </w:r>
      <w:r w:rsidRPr="00A11F4A">
        <w:rPr>
          <w:b/>
          <w:bCs/>
          <w:sz w:val="28"/>
          <w:szCs w:val="28"/>
          <w:bdr w:val="none" w:sz="0" w:space="0" w:color="auto" w:frame="1"/>
        </w:rPr>
        <w:t>ериторіального управління С</w:t>
      </w:r>
      <w:r w:rsidR="00995652">
        <w:rPr>
          <w:b/>
          <w:bCs/>
          <w:sz w:val="28"/>
          <w:szCs w:val="28"/>
          <w:bdr w:val="none" w:sz="0" w:space="0" w:color="auto" w:frame="1"/>
        </w:rPr>
        <w:t xml:space="preserve">лужби судової охорони </w:t>
      </w:r>
      <w:r w:rsidRPr="00A11F4A">
        <w:rPr>
          <w:b/>
          <w:bCs/>
          <w:sz w:val="28"/>
          <w:szCs w:val="28"/>
          <w:bdr w:val="none" w:sz="0" w:space="0" w:color="auto" w:frame="1"/>
        </w:rPr>
        <w:t>у Хмельницькій області</w:t>
      </w:r>
    </w:p>
    <w:p w14:paraId="1A91A55E" w14:textId="77777777" w:rsidR="00AD36A3" w:rsidRPr="0092600F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0"/>
        </w:rPr>
      </w:pPr>
    </w:p>
    <w:p w14:paraId="67CCDF40" w14:textId="33981826" w:rsidR="00074001" w:rsidRPr="0025036D" w:rsidRDefault="00074001" w:rsidP="00074001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0C718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м. </w:t>
      </w:r>
      <w:r w:rsidRPr="000C7186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Хмельницки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й                                                          </w:t>
      </w:r>
      <w:r w:rsidR="00B557C2">
        <w:rPr>
          <w:b/>
          <w:bCs/>
          <w:sz w:val="28"/>
          <w:szCs w:val="28"/>
          <w:bdr w:val="none" w:sz="0" w:space="0" w:color="auto" w:frame="1"/>
          <w:lang w:val="ru-RU"/>
        </w:rPr>
        <w:t>15</w:t>
      </w:r>
      <w:r w:rsidRPr="0025036D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B557C2">
        <w:rPr>
          <w:b/>
          <w:bCs/>
          <w:sz w:val="28"/>
          <w:szCs w:val="28"/>
          <w:bdr w:val="none" w:sz="0" w:space="0" w:color="auto" w:frame="1"/>
          <w:lang w:val="ru-RU"/>
        </w:rPr>
        <w:t>квітня</w:t>
      </w:r>
      <w:proofErr w:type="spellEnd"/>
      <w:r w:rsidRPr="0025036D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  <w:lang w:val="ru-RU"/>
        </w:rPr>
        <w:t>202</w:t>
      </w:r>
      <w:r w:rsidR="001566FA">
        <w:rPr>
          <w:b/>
          <w:bCs/>
          <w:sz w:val="28"/>
          <w:szCs w:val="28"/>
          <w:bdr w:val="none" w:sz="0" w:space="0" w:color="auto" w:frame="1"/>
          <w:lang w:val="ru-RU"/>
        </w:rPr>
        <w:t>4</w:t>
      </w:r>
      <w:r w:rsidRPr="0025036D">
        <w:rPr>
          <w:b/>
          <w:bCs/>
          <w:sz w:val="28"/>
          <w:szCs w:val="28"/>
          <w:bdr w:val="none" w:sz="0" w:space="0" w:color="auto" w:frame="1"/>
        </w:rPr>
        <w:t xml:space="preserve"> року</w:t>
      </w:r>
    </w:p>
    <w:p w14:paraId="399D8566" w14:textId="77777777" w:rsidR="00074001" w:rsidRPr="000C7186" w:rsidRDefault="00074001" w:rsidP="00074001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2823A303" w14:textId="77777777" w:rsidR="001566FA" w:rsidRPr="00982A91" w:rsidRDefault="001566FA" w:rsidP="001566FA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>ПРИСУТНІ:</w:t>
      </w:r>
    </w:p>
    <w:p w14:paraId="7A316C79" w14:textId="77777777" w:rsidR="001566FA" w:rsidRPr="00982A91" w:rsidRDefault="001566FA" w:rsidP="001566FA">
      <w:pPr>
        <w:pStyle w:val="ft02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982A91">
        <w:rPr>
          <w:b/>
          <w:color w:val="000000"/>
          <w:sz w:val="28"/>
          <w:szCs w:val="28"/>
        </w:rPr>
        <w:t>Голова комісії:</w:t>
      </w:r>
      <w:r w:rsidRPr="00982A91">
        <w:rPr>
          <w:b/>
          <w:color w:val="000000"/>
          <w:sz w:val="28"/>
          <w:szCs w:val="28"/>
        </w:rPr>
        <w:tab/>
      </w: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>Павло ЯРЕСЬКО</w:t>
      </w:r>
    </w:p>
    <w:p w14:paraId="551B5B9C" w14:textId="77777777" w:rsidR="001566FA" w:rsidRPr="00982A91" w:rsidRDefault="001566FA" w:rsidP="001566FA">
      <w:pPr>
        <w:pStyle w:val="ft01"/>
        <w:shd w:val="clear" w:color="auto" w:fill="FFFFFF"/>
        <w:tabs>
          <w:tab w:val="left" w:pos="4962"/>
          <w:tab w:val="left" w:pos="6663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45158FA7" w14:textId="608E7054" w:rsidR="001566FA" w:rsidRPr="00982A91" w:rsidRDefault="001566FA" w:rsidP="001566FA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>Члени комісії:</w:t>
      </w:r>
      <w:r w:rsidR="00B557C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</w:t>
      </w: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 Вікторія ОСАДЕЦЬ</w:t>
      </w:r>
    </w:p>
    <w:p w14:paraId="6734DD65" w14:textId="77777777" w:rsidR="001566FA" w:rsidRPr="00982A91" w:rsidRDefault="001566FA" w:rsidP="001566FA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ind w:left="6237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 w:rsidRPr="00982A91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Сергій ВЕЗДЕНЕЦЬКИЙ</w:t>
      </w:r>
    </w:p>
    <w:p w14:paraId="721E62D3" w14:textId="77777777" w:rsidR="001566FA" w:rsidRPr="00982A91" w:rsidRDefault="001566FA" w:rsidP="001566FA">
      <w:pPr>
        <w:pStyle w:val="ft03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82A91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ab/>
      </w:r>
    </w:p>
    <w:p w14:paraId="12C23184" w14:textId="77777777" w:rsidR="001566FA" w:rsidRPr="00982A91" w:rsidRDefault="001566FA" w:rsidP="001566FA">
      <w:pPr>
        <w:pStyle w:val="ft0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2A91">
        <w:rPr>
          <w:b/>
          <w:bCs/>
          <w:sz w:val="28"/>
          <w:szCs w:val="28"/>
          <w:bdr w:val="none" w:sz="0" w:space="0" w:color="auto" w:frame="1"/>
        </w:rPr>
        <w:t xml:space="preserve">запрошені: </w:t>
      </w:r>
    </w:p>
    <w:p w14:paraId="3EF247FB" w14:textId="3AECB813" w:rsidR="001566FA" w:rsidRPr="00982A91" w:rsidRDefault="001566FA" w:rsidP="001566FA">
      <w:pPr>
        <w:pStyle w:val="ft02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>адміністратор:</w:t>
      </w:r>
      <w:r w:rsidRPr="00982A91">
        <w:rPr>
          <w:color w:val="000000"/>
          <w:sz w:val="28"/>
          <w:szCs w:val="28"/>
        </w:rPr>
        <w:tab/>
      </w:r>
      <w:r w:rsidR="00B557C2">
        <w:rPr>
          <w:b/>
          <w:color w:val="000000"/>
          <w:sz w:val="28"/>
          <w:szCs w:val="28"/>
        </w:rPr>
        <w:t>Лілія КОРОЛЬ</w:t>
      </w:r>
    </w:p>
    <w:p w14:paraId="7D352F84" w14:textId="77777777" w:rsidR="00FB6DD8" w:rsidRPr="00566153" w:rsidRDefault="00FB6DD8" w:rsidP="00FB6DD8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5325675E" w14:textId="5565F149" w:rsidR="00AD36A3" w:rsidRPr="00ED6AA9" w:rsidRDefault="00AD36A3" w:rsidP="00A36315">
      <w:pPr>
        <w:pStyle w:val="ft0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7"/>
        </w:rPr>
      </w:pPr>
      <w:r w:rsidRPr="00ED6AA9">
        <w:rPr>
          <w:sz w:val="28"/>
          <w:szCs w:val="27"/>
        </w:rPr>
        <w:t>Засідання конкурсної комісії для проведення конкурсу на зайняття вакантн</w:t>
      </w:r>
      <w:r w:rsidR="004772D8">
        <w:rPr>
          <w:sz w:val="28"/>
          <w:szCs w:val="27"/>
        </w:rPr>
        <w:t>ої</w:t>
      </w:r>
      <w:r w:rsidRPr="00ED6AA9">
        <w:rPr>
          <w:sz w:val="28"/>
          <w:szCs w:val="27"/>
        </w:rPr>
        <w:t xml:space="preserve"> посад</w:t>
      </w:r>
      <w:r w:rsidR="004772D8">
        <w:rPr>
          <w:sz w:val="28"/>
          <w:szCs w:val="27"/>
        </w:rPr>
        <w:t>и</w:t>
      </w:r>
      <w:r w:rsidRPr="00ED6AA9">
        <w:rPr>
          <w:sz w:val="28"/>
          <w:szCs w:val="27"/>
        </w:rPr>
        <w:t xml:space="preserve"> співробітник</w:t>
      </w:r>
      <w:r w:rsidR="004772D8">
        <w:rPr>
          <w:sz w:val="28"/>
          <w:szCs w:val="27"/>
        </w:rPr>
        <w:t>а</w:t>
      </w:r>
      <w:r w:rsidRPr="00ED6AA9">
        <w:rPr>
          <w:sz w:val="28"/>
          <w:szCs w:val="27"/>
        </w:rPr>
        <w:t xml:space="preserve"> </w:t>
      </w:r>
      <w:r w:rsidR="007C5E39" w:rsidRPr="00ED6AA9">
        <w:rPr>
          <w:sz w:val="28"/>
          <w:szCs w:val="27"/>
        </w:rPr>
        <w:t>т</w:t>
      </w:r>
      <w:r w:rsidRPr="00ED6AA9">
        <w:rPr>
          <w:sz w:val="28"/>
          <w:szCs w:val="27"/>
        </w:rPr>
        <w:t>ериторіального управління С</w:t>
      </w:r>
      <w:r w:rsidR="004162AB" w:rsidRPr="00ED6AA9">
        <w:rPr>
          <w:sz w:val="28"/>
          <w:szCs w:val="27"/>
        </w:rPr>
        <w:t>лужби судової охорони</w:t>
      </w:r>
      <w:r w:rsidRPr="00ED6AA9">
        <w:rPr>
          <w:sz w:val="28"/>
          <w:szCs w:val="27"/>
        </w:rPr>
        <w:t xml:space="preserve"> у Хмельницькій області</w:t>
      </w:r>
      <w:r w:rsidR="004162AB" w:rsidRPr="00ED6AA9">
        <w:rPr>
          <w:sz w:val="28"/>
          <w:szCs w:val="27"/>
        </w:rPr>
        <w:t xml:space="preserve"> (далі – ТУ Служби)</w:t>
      </w:r>
      <w:r w:rsidRPr="00ED6AA9">
        <w:rPr>
          <w:sz w:val="28"/>
          <w:szCs w:val="27"/>
        </w:rPr>
        <w:t>, є правомочним.</w:t>
      </w:r>
    </w:p>
    <w:p w14:paraId="21C3749B" w14:textId="1E0D8D06" w:rsidR="00086750" w:rsidRPr="00566153" w:rsidRDefault="00086750" w:rsidP="004162AB">
      <w:pPr>
        <w:rPr>
          <w:szCs w:val="27"/>
          <w:lang w:val="uk-UA"/>
        </w:rPr>
      </w:pPr>
    </w:p>
    <w:p w14:paraId="64560690" w14:textId="3FFF9164" w:rsidR="00086750" w:rsidRPr="00F301B6" w:rsidRDefault="00AD36A3" w:rsidP="00A36315">
      <w:pPr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С</w:t>
      </w:r>
      <w:r w:rsidR="00086750" w:rsidRPr="00F301B6">
        <w:rPr>
          <w:b/>
          <w:sz w:val="27"/>
          <w:szCs w:val="27"/>
          <w:lang w:val="uk-UA"/>
        </w:rPr>
        <w:t>ЛУХАЛИ</w:t>
      </w:r>
      <w:r w:rsidRPr="00F301B6">
        <w:rPr>
          <w:b/>
          <w:sz w:val="27"/>
          <w:szCs w:val="27"/>
          <w:lang w:val="uk-UA"/>
        </w:rPr>
        <w:t>:</w:t>
      </w:r>
    </w:p>
    <w:p w14:paraId="30857D1A" w14:textId="1CC8FF67" w:rsidR="00AD36A3" w:rsidRPr="00ED6AA9" w:rsidRDefault="002B14DC" w:rsidP="00A36315">
      <w:pPr>
        <w:tabs>
          <w:tab w:val="left" w:pos="1134"/>
        </w:tabs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t>Голову</w:t>
      </w:r>
      <w:r w:rsidR="00AD36A3" w:rsidRPr="00ED6AA9">
        <w:rPr>
          <w:szCs w:val="27"/>
          <w:lang w:val="uk-UA"/>
        </w:rPr>
        <w:t xml:space="preserve"> конкурсної комісії </w:t>
      </w:r>
      <w:proofErr w:type="spellStart"/>
      <w:r w:rsidR="00FD60E5">
        <w:rPr>
          <w:szCs w:val="27"/>
          <w:lang w:val="uk-UA"/>
        </w:rPr>
        <w:t>Яреська</w:t>
      </w:r>
      <w:proofErr w:type="spellEnd"/>
      <w:r w:rsidR="00FD60E5">
        <w:rPr>
          <w:szCs w:val="27"/>
          <w:lang w:val="uk-UA"/>
        </w:rPr>
        <w:t xml:space="preserve"> П.І</w:t>
      </w:r>
      <w:r w:rsidR="00835028" w:rsidRPr="00ED6AA9">
        <w:rPr>
          <w:szCs w:val="27"/>
          <w:lang w:val="uk-UA"/>
        </w:rPr>
        <w:t>.</w:t>
      </w:r>
      <w:r w:rsidR="00101C02" w:rsidRPr="00ED6AA9">
        <w:rPr>
          <w:bCs/>
          <w:szCs w:val="27"/>
          <w:lang w:val="uk-UA"/>
        </w:rPr>
        <w:t>, як</w:t>
      </w:r>
      <w:r w:rsidR="00257D84" w:rsidRPr="00ED6AA9">
        <w:rPr>
          <w:bCs/>
          <w:szCs w:val="27"/>
          <w:lang w:val="uk-UA"/>
        </w:rPr>
        <w:t>ий</w:t>
      </w:r>
      <w:r w:rsidR="00AD36A3" w:rsidRPr="00ED6AA9">
        <w:rPr>
          <w:bCs/>
          <w:szCs w:val="27"/>
          <w:lang w:val="uk-UA"/>
        </w:rPr>
        <w:t xml:space="preserve"> запропонува</w:t>
      </w:r>
      <w:r w:rsidR="00257D84" w:rsidRPr="00ED6AA9">
        <w:rPr>
          <w:bCs/>
          <w:szCs w:val="27"/>
          <w:lang w:val="uk-UA"/>
        </w:rPr>
        <w:t>в</w:t>
      </w:r>
      <w:r w:rsidR="00AD36A3" w:rsidRPr="00ED6AA9">
        <w:rPr>
          <w:bCs/>
          <w:szCs w:val="27"/>
          <w:lang w:val="uk-UA"/>
        </w:rPr>
        <w:t xml:space="preserve"> затвердити наступний </w:t>
      </w:r>
      <w:r w:rsidR="00AD36A3" w:rsidRPr="00ED6AA9">
        <w:rPr>
          <w:szCs w:val="27"/>
          <w:lang w:val="uk-UA"/>
        </w:rPr>
        <w:t>Порядок денний</w:t>
      </w:r>
      <w:r w:rsidR="00101C02" w:rsidRPr="00ED6AA9">
        <w:rPr>
          <w:szCs w:val="27"/>
          <w:lang w:val="uk-UA"/>
        </w:rPr>
        <w:t>:</w:t>
      </w:r>
    </w:p>
    <w:p w14:paraId="62E48CA1" w14:textId="650A766A" w:rsidR="00351D41" w:rsidRPr="00ED6AA9" w:rsidRDefault="00101C02" w:rsidP="004162AB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 оголошення результатів другого етапу конкурсу (</w:t>
      </w:r>
      <w:r w:rsidR="00852175" w:rsidRPr="00ED6AA9">
        <w:rPr>
          <w:i/>
          <w:iCs/>
          <w:szCs w:val="27"/>
          <w:lang w:val="uk-UA"/>
        </w:rPr>
        <w:t>перевірки рівня фізичної підготовки</w:t>
      </w:r>
      <w:r w:rsidRPr="00ED6AA9">
        <w:rPr>
          <w:szCs w:val="27"/>
          <w:lang w:val="uk-UA"/>
        </w:rPr>
        <w:t>).</w:t>
      </w:r>
    </w:p>
    <w:p w14:paraId="18C94392" w14:textId="7B7ED139" w:rsidR="007C5E39" w:rsidRPr="00ED6AA9" w:rsidRDefault="007C5E39" w:rsidP="004162AB">
      <w:pPr>
        <w:pStyle w:val="ad"/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Проведення співбесіди з кандидат</w:t>
      </w:r>
      <w:r w:rsidR="00E24FD2" w:rsidRPr="00ED6AA9">
        <w:rPr>
          <w:szCs w:val="27"/>
          <w:lang w:val="uk-UA"/>
        </w:rPr>
        <w:t>ами</w:t>
      </w:r>
      <w:r w:rsidRPr="00ED6AA9">
        <w:rPr>
          <w:szCs w:val="27"/>
          <w:lang w:val="uk-UA"/>
        </w:rPr>
        <w:t xml:space="preserve"> на зайняття вакантн</w:t>
      </w:r>
      <w:r w:rsidR="004772D8">
        <w:rPr>
          <w:szCs w:val="27"/>
          <w:lang w:val="uk-UA"/>
        </w:rPr>
        <w:t>ої</w:t>
      </w:r>
      <w:r w:rsidRPr="00ED6AA9">
        <w:rPr>
          <w:szCs w:val="27"/>
          <w:lang w:val="uk-UA"/>
        </w:rPr>
        <w:t xml:space="preserve"> посад</w:t>
      </w:r>
      <w:r w:rsidR="004772D8">
        <w:rPr>
          <w:szCs w:val="27"/>
          <w:lang w:val="uk-UA"/>
        </w:rPr>
        <w:t>и</w:t>
      </w:r>
      <w:r w:rsidR="00E24FD2" w:rsidRPr="00ED6AA9">
        <w:rPr>
          <w:szCs w:val="27"/>
          <w:lang w:val="uk-UA"/>
        </w:rPr>
        <w:t xml:space="preserve"> молодшого </w:t>
      </w:r>
      <w:r w:rsidRPr="00ED6AA9">
        <w:rPr>
          <w:szCs w:val="27"/>
          <w:lang w:val="uk-UA"/>
        </w:rPr>
        <w:t>складу</w:t>
      </w:r>
      <w:r w:rsidR="00995652" w:rsidRPr="00ED6AA9">
        <w:rPr>
          <w:szCs w:val="27"/>
          <w:lang w:val="uk-UA"/>
        </w:rPr>
        <w:t xml:space="preserve"> Служби </w:t>
      </w:r>
      <w:r w:rsidRPr="00ED6AA9">
        <w:rPr>
          <w:szCs w:val="27"/>
          <w:lang w:val="uk-UA"/>
        </w:rPr>
        <w:t>ТУ С</w:t>
      </w:r>
      <w:r w:rsidR="000653E0" w:rsidRPr="00ED6AA9">
        <w:rPr>
          <w:szCs w:val="27"/>
          <w:lang w:val="uk-UA"/>
        </w:rPr>
        <w:t>лужби</w:t>
      </w:r>
      <w:r w:rsidRPr="00ED6AA9">
        <w:rPr>
          <w:szCs w:val="27"/>
          <w:lang w:val="uk-UA"/>
        </w:rPr>
        <w:t>.</w:t>
      </w:r>
    </w:p>
    <w:p w14:paraId="5303BBF1" w14:textId="086CA05B" w:rsidR="007C5E39" w:rsidRPr="00ED6AA9" w:rsidRDefault="007C5E39" w:rsidP="004162AB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Про оголошення переможц</w:t>
      </w:r>
      <w:r w:rsidR="00E24FD2" w:rsidRPr="00ED6AA9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</w:t>
      </w:r>
      <w:r w:rsidR="007966C9">
        <w:rPr>
          <w:bCs/>
          <w:szCs w:val="27"/>
          <w:lang w:val="uk-UA"/>
        </w:rPr>
        <w:t>та други</w:t>
      </w:r>
      <w:r w:rsidR="00F34FD6">
        <w:rPr>
          <w:bCs/>
          <w:szCs w:val="27"/>
          <w:lang w:val="uk-UA"/>
        </w:rPr>
        <w:t>х</w:t>
      </w:r>
      <w:r w:rsidR="007966C9">
        <w:rPr>
          <w:bCs/>
          <w:szCs w:val="27"/>
          <w:lang w:val="uk-UA"/>
        </w:rPr>
        <w:t xml:space="preserve"> за рейтингом </w:t>
      </w:r>
      <w:r w:rsidRPr="00ED6AA9">
        <w:rPr>
          <w:bCs/>
          <w:szCs w:val="27"/>
          <w:lang w:val="uk-UA"/>
        </w:rPr>
        <w:t>конкурсу на зайняття вакантн</w:t>
      </w:r>
      <w:r w:rsidR="004772D8"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 w:rsidR="004772D8">
        <w:rPr>
          <w:bCs/>
          <w:szCs w:val="27"/>
          <w:lang w:val="uk-UA"/>
        </w:rPr>
        <w:t>и</w:t>
      </w:r>
      <w:r w:rsidR="00E24FD2" w:rsidRPr="00ED6AA9">
        <w:rPr>
          <w:bCs/>
          <w:szCs w:val="27"/>
          <w:lang w:val="uk-UA"/>
        </w:rPr>
        <w:t xml:space="preserve"> </w:t>
      </w:r>
      <w:r w:rsidR="000653E0" w:rsidRPr="00ED6AA9">
        <w:rPr>
          <w:bCs/>
          <w:szCs w:val="27"/>
          <w:lang w:val="uk-UA"/>
        </w:rPr>
        <w:t xml:space="preserve">молодшого </w:t>
      </w:r>
      <w:r w:rsidRPr="00ED6AA9">
        <w:rPr>
          <w:bCs/>
          <w:szCs w:val="27"/>
          <w:lang w:val="uk-UA"/>
        </w:rPr>
        <w:t xml:space="preserve">складу </w:t>
      </w:r>
      <w:r w:rsidR="000653E0" w:rsidRPr="00ED6AA9">
        <w:rPr>
          <w:bCs/>
          <w:szCs w:val="27"/>
          <w:lang w:val="uk-UA"/>
        </w:rPr>
        <w:t>Служби ТУ</w:t>
      </w:r>
      <w:r w:rsidRPr="00ED6AA9">
        <w:rPr>
          <w:szCs w:val="27"/>
          <w:lang w:val="uk-UA"/>
        </w:rPr>
        <w:t xml:space="preserve"> С</w:t>
      </w:r>
      <w:r w:rsidR="000653E0" w:rsidRPr="00ED6AA9">
        <w:rPr>
          <w:szCs w:val="27"/>
          <w:lang w:val="uk-UA"/>
        </w:rPr>
        <w:t>лужби</w:t>
      </w:r>
      <w:r w:rsidRPr="00ED6AA9">
        <w:rPr>
          <w:szCs w:val="27"/>
          <w:lang w:val="uk-UA"/>
        </w:rPr>
        <w:t>.</w:t>
      </w:r>
    </w:p>
    <w:p w14:paraId="7AC32ADD" w14:textId="77777777" w:rsidR="00BA18FD" w:rsidRPr="00566153" w:rsidRDefault="00BA18FD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  <w:sz w:val="28"/>
          <w:szCs w:val="20"/>
          <w:bdr w:val="none" w:sz="0" w:space="0" w:color="auto" w:frame="1"/>
        </w:rPr>
      </w:pPr>
    </w:p>
    <w:p w14:paraId="067BBB43" w14:textId="3456EF91" w:rsidR="00B5636F" w:rsidRPr="00F301B6" w:rsidRDefault="00B5636F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F301B6">
        <w:rPr>
          <w:b/>
          <w:bCs/>
          <w:i/>
          <w:iCs/>
          <w:sz w:val="27"/>
          <w:szCs w:val="27"/>
          <w:bdr w:val="none" w:sz="0" w:space="0" w:color="auto" w:frame="1"/>
        </w:rPr>
        <w:t>Голосували:</w:t>
      </w:r>
    </w:p>
    <w:p w14:paraId="53CBBA01" w14:textId="23B28979" w:rsidR="00B5636F" w:rsidRPr="00ED6AA9" w:rsidRDefault="00E24FD2" w:rsidP="00C704A0">
      <w:pPr>
        <w:pStyle w:val="ft0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7"/>
        </w:rPr>
      </w:pPr>
      <w:r w:rsidRPr="00ED6AA9">
        <w:rPr>
          <w:sz w:val="28"/>
          <w:szCs w:val="27"/>
        </w:rPr>
        <w:t>«</w:t>
      </w:r>
      <w:r w:rsidR="00B5636F" w:rsidRPr="00ED6AA9">
        <w:rPr>
          <w:sz w:val="28"/>
          <w:szCs w:val="27"/>
        </w:rPr>
        <w:t>за</w:t>
      </w:r>
      <w:r w:rsidRPr="00ED6AA9">
        <w:rPr>
          <w:sz w:val="28"/>
          <w:szCs w:val="27"/>
        </w:rPr>
        <w:t>»</w:t>
      </w:r>
      <w:r w:rsidR="00B5636F" w:rsidRPr="00ED6AA9">
        <w:rPr>
          <w:sz w:val="28"/>
          <w:szCs w:val="27"/>
        </w:rPr>
        <w:t xml:space="preserve"> – одноголосно.</w:t>
      </w:r>
    </w:p>
    <w:p w14:paraId="49AB88D6" w14:textId="77777777" w:rsidR="00B5636F" w:rsidRPr="00566153" w:rsidRDefault="00B5636F" w:rsidP="00A36315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0"/>
        </w:rPr>
      </w:pPr>
    </w:p>
    <w:p w14:paraId="6FF9134C" w14:textId="1530498E" w:rsidR="00086750" w:rsidRPr="00F301B6" w:rsidRDefault="00086750" w:rsidP="00A36315">
      <w:pPr>
        <w:rPr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УХВАЛИЛИ</w:t>
      </w:r>
      <w:r w:rsidR="00F644CB" w:rsidRPr="00F301B6">
        <w:rPr>
          <w:b/>
          <w:sz w:val="27"/>
          <w:szCs w:val="27"/>
          <w:lang w:val="uk-UA"/>
        </w:rPr>
        <w:t>:</w:t>
      </w:r>
    </w:p>
    <w:p w14:paraId="2A03686B" w14:textId="27CB8456" w:rsidR="00F644CB" w:rsidRPr="00ED6AA9" w:rsidRDefault="00CD2DE5" w:rsidP="00A36315">
      <w:pPr>
        <w:ind w:firstLine="709"/>
        <w:rPr>
          <w:b/>
          <w:szCs w:val="27"/>
          <w:lang w:val="uk-UA"/>
        </w:rPr>
      </w:pPr>
      <w:r w:rsidRPr="00ED6AA9">
        <w:rPr>
          <w:szCs w:val="27"/>
          <w:lang w:val="uk-UA"/>
        </w:rPr>
        <w:t>З</w:t>
      </w:r>
      <w:r w:rsidR="00F644CB" w:rsidRPr="00ED6AA9">
        <w:rPr>
          <w:szCs w:val="27"/>
          <w:lang w:val="uk-UA"/>
        </w:rPr>
        <w:t xml:space="preserve">атвердити запропонований порядок денний на </w:t>
      </w:r>
      <w:r w:rsidR="00B557C2">
        <w:rPr>
          <w:szCs w:val="27"/>
          <w:lang w:val="uk-UA"/>
        </w:rPr>
        <w:t>15</w:t>
      </w:r>
      <w:r w:rsidR="00E24FD2" w:rsidRPr="00ED6AA9">
        <w:rPr>
          <w:szCs w:val="27"/>
          <w:lang w:val="uk-UA"/>
        </w:rPr>
        <w:t xml:space="preserve"> </w:t>
      </w:r>
      <w:r w:rsidR="00B557C2">
        <w:rPr>
          <w:szCs w:val="27"/>
          <w:lang w:val="uk-UA"/>
        </w:rPr>
        <w:t>квітня</w:t>
      </w:r>
      <w:r w:rsidR="00F644CB" w:rsidRPr="00ED6AA9">
        <w:rPr>
          <w:szCs w:val="27"/>
          <w:lang w:val="uk-UA"/>
        </w:rPr>
        <w:t xml:space="preserve"> 20</w:t>
      </w:r>
      <w:r w:rsidR="00646F52" w:rsidRPr="00ED6AA9">
        <w:rPr>
          <w:szCs w:val="27"/>
          <w:lang w:val="uk-UA"/>
        </w:rPr>
        <w:t>2</w:t>
      </w:r>
      <w:r w:rsidR="001566FA">
        <w:rPr>
          <w:szCs w:val="27"/>
          <w:lang w:val="uk-UA"/>
        </w:rPr>
        <w:t>4</w:t>
      </w:r>
      <w:r w:rsidR="00F644CB" w:rsidRPr="00ED6AA9">
        <w:rPr>
          <w:szCs w:val="27"/>
          <w:lang w:val="uk-UA"/>
        </w:rPr>
        <w:t xml:space="preserve"> року.</w:t>
      </w:r>
    </w:p>
    <w:p w14:paraId="467DDDC3" w14:textId="77777777" w:rsidR="0092600F" w:rsidRPr="00566153" w:rsidRDefault="0092600F" w:rsidP="00A36315">
      <w:pPr>
        <w:rPr>
          <w:lang w:val="uk-UA"/>
        </w:rPr>
      </w:pPr>
    </w:p>
    <w:p w14:paraId="15F7C1D6" w14:textId="03F10194" w:rsidR="005B4BF3" w:rsidRDefault="00CB1E53" w:rsidP="00A36315">
      <w:pPr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 xml:space="preserve">І. </w:t>
      </w:r>
      <w:r w:rsidR="005B4BF3" w:rsidRPr="00F301B6">
        <w:rPr>
          <w:b/>
          <w:sz w:val="27"/>
          <w:szCs w:val="27"/>
          <w:lang w:val="uk-UA"/>
        </w:rPr>
        <w:t>СЛУХАЛИ:</w:t>
      </w:r>
    </w:p>
    <w:p w14:paraId="7D9158AF" w14:textId="546EC0B3" w:rsidR="00C146A7" w:rsidRPr="00ED6AA9" w:rsidRDefault="00C146A7" w:rsidP="00DC788B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Адміністратора </w:t>
      </w:r>
      <w:r w:rsidR="00A5235F" w:rsidRPr="00ED6AA9">
        <w:rPr>
          <w:bCs/>
          <w:szCs w:val="27"/>
          <w:lang w:val="uk-UA"/>
        </w:rPr>
        <w:t xml:space="preserve">конкурсу </w:t>
      </w:r>
      <w:r w:rsidR="00B557C2">
        <w:rPr>
          <w:bCs/>
          <w:szCs w:val="27"/>
          <w:lang w:val="uk-UA"/>
        </w:rPr>
        <w:t>Король Л.М</w:t>
      </w:r>
      <w:r w:rsidR="00302647" w:rsidRPr="00ED6AA9">
        <w:rPr>
          <w:bCs/>
          <w:szCs w:val="27"/>
          <w:lang w:val="uk-UA"/>
        </w:rPr>
        <w:t>.</w:t>
      </w:r>
      <w:r w:rsidRPr="00ED6AA9">
        <w:rPr>
          <w:bCs/>
          <w:szCs w:val="27"/>
          <w:lang w:val="uk-UA"/>
        </w:rPr>
        <w:t>, як</w:t>
      </w:r>
      <w:r w:rsidR="00082949" w:rsidRPr="00ED6AA9">
        <w:rPr>
          <w:bCs/>
          <w:szCs w:val="27"/>
          <w:lang w:val="uk-UA"/>
        </w:rPr>
        <w:t>а</w:t>
      </w:r>
      <w:r w:rsidRPr="00ED6AA9">
        <w:rPr>
          <w:bCs/>
          <w:szCs w:val="27"/>
          <w:lang w:val="uk-UA"/>
        </w:rPr>
        <w:t xml:space="preserve"> повідоми</w:t>
      </w:r>
      <w:r w:rsidR="00082949" w:rsidRPr="00ED6AA9">
        <w:rPr>
          <w:bCs/>
          <w:szCs w:val="27"/>
          <w:lang w:val="uk-UA"/>
        </w:rPr>
        <w:t>ла</w:t>
      </w:r>
      <w:r w:rsidRPr="00ED6AA9">
        <w:rPr>
          <w:bCs/>
          <w:szCs w:val="27"/>
          <w:lang w:val="uk-UA"/>
        </w:rPr>
        <w:t>,</w:t>
      </w:r>
      <w:r w:rsidR="00BF5823" w:rsidRPr="00ED6AA9">
        <w:rPr>
          <w:bCs/>
          <w:szCs w:val="27"/>
          <w:lang w:val="uk-UA"/>
        </w:rPr>
        <w:t xml:space="preserve"> щ</w:t>
      </w:r>
      <w:r w:rsidRPr="00ED6AA9">
        <w:rPr>
          <w:bCs/>
          <w:szCs w:val="27"/>
          <w:lang w:val="uk-UA"/>
        </w:rPr>
        <w:t>о за результатами</w:t>
      </w:r>
      <w:r w:rsidR="00DC788B">
        <w:rPr>
          <w:bCs/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 xml:space="preserve">другого етапу конкурсу з визначення рівня фізичної підготовленості до </w:t>
      </w:r>
      <w:r w:rsidR="00C704A0">
        <w:rPr>
          <w:bCs/>
          <w:szCs w:val="27"/>
          <w:lang w:val="uk-UA"/>
        </w:rPr>
        <w:t>четвертого</w:t>
      </w:r>
      <w:r w:rsidRPr="00ED6AA9">
        <w:rPr>
          <w:bCs/>
          <w:szCs w:val="27"/>
          <w:lang w:val="uk-UA"/>
        </w:rPr>
        <w:t xml:space="preserve"> етапу конкурсу (</w:t>
      </w:r>
      <w:r w:rsidR="00C704A0" w:rsidRPr="00ED6AA9">
        <w:rPr>
          <w:i/>
          <w:iCs/>
          <w:szCs w:val="27"/>
          <w:lang w:val="uk-UA"/>
        </w:rPr>
        <w:t>співбесіди</w:t>
      </w:r>
      <w:r w:rsidR="007F63EB" w:rsidRPr="00ED6AA9">
        <w:rPr>
          <w:bCs/>
          <w:szCs w:val="27"/>
          <w:lang w:val="uk-UA"/>
        </w:rPr>
        <w:t>)</w:t>
      </w:r>
      <w:r w:rsidR="00D30BCE" w:rsidRPr="00ED6AA9">
        <w:rPr>
          <w:bCs/>
          <w:szCs w:val="27"/>
          <w:lang w:val="uk-UA"/>
        </w:rPr>
        <w:t xml:space="preserve"> допущено </w:t>
      </w:r>
      <w:r w:rsidR="001566FA">
        <w:rPr>
          <w:bCs/>
          <w:szCs w:val="27"/>
          <w:lang w:val="uk-UA"/>
        </w:rPr>
        <w:t>2</w:t>
      </w:r>
      <w:r w:rsidR="00074001">
        <w:rPr>
          <w:bCs/>
          <w:szCs w:val="27"/>
          <w:lang w:val="uk-UA"/>
        </w:rPr>
        <w:t>-х</w:t>
      </w:r>
      <w:r w:rsidRPr="00ED6AA9">
        <w:rPr>
          <w:bCs/>
          <w:szCs w:val="27"/>
          <w:lang w:val="uk-UA"/>
        </w:rPr>
        <w:t xml:space="preserve"> кандидат</w:t>
      </w:r>
      <w:r w:rsidR="00BA18FD" w:rsidRPr="00ED6AA9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на зайняття вакантн</w:t>
      </w:r>
      <w:r w:rsidR="004772D8"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 w:rsidR="004772D8"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</w:t>
      </w:r>
      <w:r w:rsidR="00C704A0" w:rsidRPr="00ED6AA9">
        <w:rPr>
          <w:iCs/>
          <w:szCs w:val="27"/>
          <w:lang w:val="uk-UA"/>
        </w:rPr>
        <w:t xml:space="preserve">молодшого </w:t>
      </w:r>
      <w:r w:rsidR="00036D2A" w:rsidRPr="00ED6AA9">
        <w:rPr>
          <w:bCs/>
          <w:szCs w:val="27"/>
          <w:lang w:val="uk-UA"/>
        </w:rPr>
        <w:t xml:space="preserve">складу Служби </w:t>
      </w:r>
      <w:r w:rsidR="006242D0" w:rsidRPr="00ED6AA9">
        <w:rPr>
          <w:bCs/>
          <w:szCs w:val="27"/>
          <w:lang w:val="uk-UA"/>
        </w:rPr>
        <w:t>ТУ Служби</w:t>
      </w:r>
      <w:r w:rsidRPr="00ED6AA9">
        <w:rPr>
          <w:bCs/>
          <w:szCs w:val="27"/>
          <w:lang w:val="uk-UA"/>
        </w:rPr>
        <w:t>.</w:t>
      </w:r>
    </w:p>
    <w:p w14:paraId="4C042EB4" w14:textId="29FB6654" w:rsidR="00C146A7" w:rsidRPr="00ED6AA9" w:rsidRDefault="00C146A7" w:rsidP="006242D0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566"/>
        <w:gridCol w:w="5165"/>
        <w:gridCol w:w="3908"/>
      </w:tblGrid>
      <w:tr w:rsidR="00DF3109" w:rsidRPr="00A5235F" w14:paraId="084CF57A" w14:textId="77777777" w:rsidTr="006731AE">
        <w:tc>
          <w:tcPr>
            <w:tcW w:w="9639" w:type="dxa"/>
            <w:gridSpan w:val="3"/>
            <w:shd w:val="clear" w:color="auto" w:fill="BFBFBF" w:themeFill="background1" w:themeFillShade="BF"/>
          </w:tcPr>
          <w:p w14:paraId="6C18A3B3" w14:textId="685AA5E8" w:rsidR="00DF3109" w:rsidRPr="008A627D" w:rsidRDefault="00B557C2" w:rsidP="00DF3109">
            <w:pPr>
              <w:jc w:val="center"/>
              <w:rPr>
                <w:szCs w:val="28"/>
                <w:lang w:val="uk-UA" w:eastAsia="uk-UA"/>
              </w:rPr>
            </w:pPr>
            <w:r w:rsidRPr="00783C14">
              <w:rPr>
                <w:b/>
                <w:szCs w:val="28"/>
                <w:lang w:bidi="en-US"/>
              </w:rPr>
              <w:lastRenderedPageBreak/>
              <w:t xml:space="preserve">Контролер ІІ </w:t>
            </w:r>
            <w:proofErr w:type="spellStart"/>
            <w:r w:rsidRPr="00783C14">
              <w:rPr>
                <w:b/>
                <w:szCs w:val="28"/>
                <w:lang w:bidi="en-US"/>
              </w:rPr>
              <w:t>категорії</w:t>
            </w:r>
            <w:proofErr w:type="spellEnd"/>
            <w:r w:rsidRPr="00783C14">
              <w:rPr>
                <w:b/>
                <w:szCs w:val="28"/>
                <w:lang w:bidi="en-US"/>
              </w:rPr>
              <w:t xml:space="preserve"> </w:t>
            </w:r>
            <w:r>
              <w:rPr>
                <w:b/>
                <w:szCs w:val="28"/>
                <w:lang w:bidi="en-US"/>
              </w:rPr>
              <w:t>2</w:t>
            </w:r>
            <w:r w:rsidRPr="00783C14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783C14">
              <w:rPr>
                <w:b/>
                <w:szCs w:val="28"/>
                <w:lang w:bidi="en-US"/>
              </w:rPr>
              <w:t>відділення</w:t>
            </w:r>
            <w:proofErr w:type="spellEnd"/>
            <w:r w:rsidRPr="00783C14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783C14"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783C14">
              <w:rPr>
                <w:b/>
                <w:szCs w:val="28"/>
                <w:lang w:bidi="en-US"/>
              </w:rPr>
              <w:t xml:space="preserve">) </w:t>
            </w:r>
            <w:r>
              <w:rPr>
                <w:b/>
                <w:szCs w:val="28"/>
                <w:lang w:bidi="en-US"/>
              </w:rPr>
              <w:t>1</w:t>
            </w:r>
            <w:r w:rsidRPr="00783C14">
              <w:rPr>
                <w:b/>
                <w:szCs w:val="28"/>
                <w:lang w:bidi="en-US"/>
              </w:rPr>
              <w:t xml:space="preserve"> взводу </w:t>
            </w:r>
            <w:proofErr w:type="spellStart"/>
            <w:r w:rsidRPr="00783C14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783C14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783C14"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783C14">
              <w:rPr>
                <w:b/>
                <w:szCs w:val="28"/>
                <w:lang w:bidi="en-US"/>
              </w:rPr>
              <w:t xml:space="preserve">) 1 </w:t>
            </w:r>
            <w:proofErr w:type="spellStart"/>
            <w:r w:rsidRPr="00783C14">
              <w:rPr>
                <w:b/>
                <w:szCs w:val="28"/>
                <w:lang w:bidi="en-US"/>
              </w:rPr>
              <w:t>підрозділу</w:t>
            </w:r>
            <w:proofErr w:type="spellEnd"/>
            <w:r w:rsidRPr="00783C14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783C14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783C14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783C14"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783C14">
              <w:rPr>
                <w:b/>
                <w:szCs w:val="28"/>
                <w:lang w:bidi="en-US"/>
              </w:rPr>
              <w:t>) – 1 посада</w:t>
            </w:r>
          </w:p>
        </w:tc>
      </w:tr>
      <w:tr w:rsidR="00B557C2" w:rsidRPr="00A5235F" w14:paraId="140E4C77" w14:textId="77777777" w:rsidTr="00F34FD6">
        <w:tc>
          <w:tcPr>
            <w:tcW w:w="566" w:type="dxa"/>
          </w:tcPr>
          <w:p w14:paraId="24C7E4E9" w14:textId="3FA96976" w:rsidR="00B557C2" w:rsidRDefault="00B557C2" w:rsidP="00B557C2">
            <w:pPr>
              <w:jc w:val="center"/>
              <w:rPr>
                <w:szCs w:val="28"/>
                <w:lang w:bidi="ta-IN"/>
              </w:rPr>
            </w:pPr>
            <w:r>
              <w:rPr>
                <w:color w:val="000000" w:themeColor="text1"/>
                <w:szCs w:val="28"/>
                <w:lang w:val="uk-UA" w:bidi="ta-IN"/>
              </w:rPr>
              <w:t>1</w:t>
            </w:r>
            <w:r w:rsidRPr="00242C05">
              <w:rPr>
                <w:color w:val="000000" w:themeColor="text1"/>
                <w:szCs w:val="28"/>
                <w:lang w:val="en-US" w:bidi="ta-IN"/>
              </w:rPr>
              <w:t>.</w:t>
            </w:r>
          </w:p>
        </w:tc>
        <w:tc>
          <w:tcPr>
            <w:tcW w:w="5165" w:type="dxa"/>
          </w:tcPr>
          <w:p w14:paraId="23A58AA0" w14:textId="1596C0DF" w:rsidR="00B557C2" w:rsidRDefault="00B557C2" w:rsidP="00B557C2">
            <w:pPr>
              <w:rPr>
                <w:szCs w:val="28"/>
                <w:lang w:val="uk-UA"/>
              </w:rPr>
            </w:pPr>
            <w:r>
              <w:rPr>
                <w:color w:val="000000" w:themeColor="text1"/>
                <w:szCs w:val="28"/>
              </w:rPr>
              <w:t xml:space="preserve">Соляр Владислав </w:t>
            </w:r>
            <w:proofErr w:type="spellStart"/>
            <w:r>
              <w:rPr>
                <w:color w:val="000000" w:themeColor="text1"/>
                <w:szCs w:val="28"/>
              </w:rPr>
              <w:t>Сергійович</w:t>
            </w:r>
            <w:proofErr w:type="spellEnd"/>
          </w:p>
        </w:tc>
        <w:tc>
          <w:tcPr>
            <w:tcW w:w="3908" w:type="dxa"/>
          </w:tcPr>
          <w:p w14:paraId="20C3D6A5" w14:textId="467D5181" w:rsidR="00B557C2" w:rsidRPr="008A627D" w:rsidRDefault="00B557C2" w:rsidP="00B557C2">
            <w:pPr>
              <w:jc w:val="center"/>
              <w:rPr>
                <w:szCs w:val="28"/>
                <w:lang w:val="uk-UA" w:eastAsia="uk-UA"/>
              </w:rPr>
            </w:pPr>
            <w:r w:rsidRPr="00F02A53">
              <w:rPr>
                <w:szCs w:val="28"/>
                <w:lang w:val="uk-UA" w:eastAsia="uk-UA"/>
              </w:rPr>
              <w:t>зараховано</w:t>
            </w:r>
          </w:p>
        </w:tc>
      </w:tr>
      <w:tr w:rsidR="00B557C2" w:rsidRPr="00A5235F" w14:paraId="555CE12A" w14:textId="77777777" w:rsidTr="00F34FD6">
        <w:tc>
          <w:tcPr>
            <w:tcW w:w="566" w:type="dxa"/>
          </w:tcPr>
          <w:p w14:paraId="05B9228A" w14:textId="6279501D" w:rsidR="00B557C2" w:rsidRDefault="00B557C2" w:rsidP="00B557C2">
            <w:pPr>
              <w:jc w:val="center"/>
              <w:rPr>
                <w:color w:val="000000" w:themeColor="text1"/>
                <w:szCs w:val="28"/>
                <w:lang w:val="uk-UA" w:bidi="ta-IN"/>
              </w:rPr>
            </w:pPr>
            <w:r>
              <w:rPr>
                <w:color w:val="000000" w:themeColor="text1"/>
                <w:szCs w:val="28"/>
                <w:lang w:val="uk-UA" w:bidi="ta-IN"/>
              </w:rPr>
              <w:t>2.</w:t>
            </w:r>
          </w:p>
        </w:tc>
        <w:tc>
          <w:tcPr>
            <w:tcW w:w="5165" w:type="dxa"/>
          </w:tcPr>
          <w:p w14:paraId="2A6EAEB9" w14:textId="5265B399" w:rsidR="00B557C2" w:rsidRDefault="00B557C2" w:rsidP="00B557C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uk-UA"/>
              </w:rPr>
              <w:t>М</w:t>
            </w:r>
            <w:proofErr w:type="spellStart"/>
            <w:r>
              <w:rPr>
                <w:color w:val="000000" w:themeColor="text1"/>
                <w:szCs w:val="28"/>
              </w:rPr>
              <w:t>аховський</w:t>
            </w:r>
            <w:proofErr w:type="spellEnd"/>
            <w:r>
              <w:rPr>
                <w:color w:val="000000" w:themeColor="text1"/>
                <w:szCs w:val="28"/>
                <w:lang w:val="uk-UA"/>
              </w:rPr>
              <w:t xml:space="preserve"> Дмитро Олександрович</w:t>
            </w:r>
          </w:p>
        </w:tc>
        <w:tc>
          <w:tcPr>
            <w:tcW w:w="3908" w:type="dxa"/>
          </w:tcPr>
          <w:p w14:paraId="7331B796" w14:textId="418B5355" w:rsidR="00B557C2" w:rsidRPr="00F02A53" w:rsidRDefault="00B557C2" w:rsidP="00B557C2">
            <w:pPr>
              <w:jc w:val="center"/>
              <w:rPr>
                <w:szCs w:val="28"/>
                <w:lang w:val="uk-UA" w:eastAsia="uk-UA"/>
              </w:rPr>
            </w:pPr>
            <w:r w:rsidRPr="00F02A53">
              <w:rPr>
                <w:szCs w:val="28"/>
                <w:lang w:val="uk-UA" w:eastAsia="uk-UA"/>
              </w:rPr>
              <w:t>зараховано</w:t>
            </w:r>
          </w:p>
        </w:tc>
      </w:tr>
    </w:tbl>
    <w:p w14:paraId="33C44B84" w14:textId="77777777" w:rsidR="00F20940" w:rsidRPr="00566153" w:rsidRDefault="00F20940" w:rsidP="00A36315">
      <w:pPr>
        <w:rPr>
          <w:iCs/>
          <w:szCs w:val="27"/>
          <w:lang w:val="uk-UA"/>
        </w:rPr>
      </w:pPr>
    </w:p>
    <w:p w14:paraId="4D10B3D2" w14:textId="26B6B063" w:rsidR="002B0EA1" w:rsidRPr="00F301B6" w:rsidRDefault="002B0EA1" w:rsidP="00A36315">
      <w:pPr>
        <w:rPr>
          <w:bCs/>
          <w:sz w:val="27"/>
          <w:szCs w:val="27"/>
          <w:lang w:val="uk-UA"/>
        </w:rPr>
      </w:pPr>
      <w:r w:rsidRPr="00F301B6">
        <w:rPr>
          <w:b/>
          <w:i/>
          <w:iCs/>
          <w:sz w:val="27"/>
          <w:szCs w:val="27"/>
          <w:lang w:val="uk-UA"/>
        </w:rPr>
        <w:t>Голосували:</w:t>
      </w:r>
    </w:p>
    <w:p w14:paraId="14CF64F8" w14:textId="4702BF2A" w:rsidR="002B0EA1" w:rsidRPr="00ED6AA9" w:rsidRDefault="00E24FD2" w:rsidP="00C704A0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2B0EA1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2B0EA1" w:rsidRPr="00ED6AA9">
        <w:rPr>
          <w:szCs w:val="27"/>
          <w:lang w:val="uk-UA"/>
        </w:rPr>
        <w:t xml:space="preserve"> –</w:t>
      </w:r>
      <w:r w:rsidR="002B0EA1" w:rsidRPr="00ED6AA9">
        <w:rPr>
          <w:bCs/>
          <w:szCs w:val="27"/>
          <w:lang w:val="uk-UA"/>
        </w:rPr>
        <w:t xml:space="preserve"> одноголосно.</w:t>
      </w:r>
    </w:p>
    <w:p w14:paraId="73614439" w14:textId="77777777" w:rsidR="002B0EA1" w:rsidRPr="00566153" w:rsidRDefault="002B0EA1" w:rsidP="00A36315">
      <w:pPr>
        <w:rPr>
          <w:bCs/>
          <w:szCs w:val="27"/>
          <w:lang w:val="uk-UA"/>
        </w:rPr>
      </w:pPr>
    </w:p>
    <w:p w14:paraId="75833F81" w14:textId="7FEB6E3D" w:rsidR="002B0EA1" w:rsidRDefault="002B0EA1" w:rsidP="00A36315">
      <w:pPr>
        <w:rPr>
          <w:b/>
          <w:color w:val="000000" w:themeColor="text1"/>
          <w:sz w:val="27"/>
          <w:szCs w:val="27"/>
          <w:lang w:val="uk-UA"/>
        </w:rPr>
      </w:pPr>
      <w:r w:rsidRPr="00714BC0">
        <w:rPr>
          <w:b/>
          <w:color w:val="000000" w:themeColor="text1"/>
          <w:sz w:val="27"/>
          <w:szCs w:val="27"/>
          <w:lang w:val="uk-UA"/>
        </w:rPr>
        <w:t>УХВАЛИЛИ:</w:t>
      </w:r>
    </w:p>
    <w:p w14:paraId="10947E0A" w14:textId="26E61A6F" w:rsidR="00F34FD6" w:rsidRPr="00DF3109" w:rsidRDefault="002B0EA1" w:rsidP="00DF3109">
      <w:pPr>
        <w:pStyle w:val="ft0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7"/>
        </w:rPr>
      </w:pPr>
      <w:r w:rsidRPr="00880983">
        <w:rPr>
          <w:color w:val="000000" w:themeColor="text1"/>
          <w:sz w:val="28"/>
          <w:szCs w:val="27"/>
        </w:rPr>
        <w:t xml:space="preserve">Допустити </w:t>
      </w:r>
      <w:r w:rsidRPr="00880983">
        <w:rPr>
          <w:bCs/>
          <w:color w:val="000000" w:themeColor="text1"/>
          <w:sz w:val="28"/>
          <w:szCs w:val="27"/>
        </w:rPr>
        <w:t xml:space="preserve">до </w:t>
      </w:r>
      <w:r w:rsidR="00C704A0" w:rsidRPr="00880983">
        <w:rPr>
          <w:bCs/>
          <w:color w:val="000000" w:themeColor="text1"/>
          <w:sz w:val="28"/>
          <w:szCs w:val="27"/>
        </w:rPr>
        <w:t>четвертого</w:t>
      </w:r>
      <w:r w:rsidRPr="00880983">
        <w:rPr>
          <w:bCs/>
          <w:color w:val="000000" w:themeColor="text1"/>
          <w:sz w:val="28"/>
          <w:szCs w:val="27"/>
        </w:rPr>
        <w:t xml:space="preserve"> етапу конкурсу (</w:t>
      </w:r>
      <w:r w:rsidR="00C704A0" w:rsidRPr="00880983">
        <w:rPr>
          <w:i/>
          <w:iCs/>
          <w:color w:val="000000" w:themeColor="text1"/>
          <w:sz w:val="28"/>
          <w:szCs w:val="27"/>
        </w:rPr>
        <w:t>співбесіди</w:t>
      </w:r>
      <w:r w:rsidRPr="00880983">
        <w:rPr>
          <w:bCs/>
          <w:color w:val="000000" w:themeColor="text1"/>
          <w:sz w:val="28"/>
          <w:szCs w:val="27"/>
        </w:rPr>
        <w:t>)</w:t>
      </w:r>
      <w:r w:rsidR="00302647" w:rsidRPr="00880983">
        <w:rPr>
          <w:bCs/>
          <w:color w:val="000000" w:themeColor="text1"/>
          <w:sz w:val="28"/>
          <w:szCs w:val="27"/>
        </w:rPr>
        <w:t xml:space="preserve"> </w:t>
      </w:r>
      <w:r w:rsidR="001566FA">
        <w:rPr>
          <w:bCs/>
          <w:color w:val="000000" w:themeColor="text1"/>
          <w:sz w:val="28"/>
          <w:szCs w:val="27"/>
        </w:rPr>
        <w:t>2</w:t>
      </w:r>
      <w:r w:rsidR="00074001">
        <w:rPr>
          <w:bCs/>
          <w:color w:val="000000" w:themeColor="text1"/>
          <w:sz w:val="28"/>
          <w:szCs w:val="27"/>
        </w:rPr>
        <w:t>-х</w:t>
      </w:r>
      <w:r w:rsidR="00302647" w:rsidRPr="00880983">
        <w:rPr>
          <w:bCs/>
          <w:color w:val="000000" w:themeColor="text1"/>
          <w:sz w:val="28"/>
          <w:szCs w:val="27"/>
        </w:rPr>
        <w:t xml:space="preserve"> кандидат</w:t>
      </w:r>
      <w:r w:rsidR="00E24FD2" w:rsidRPr="00880983">
        <w:rPr>
          <w:bCs/>
          <w:color w:val="000000" w:themeColor="text1"/>
          <w:sz w:val="28"/>
          <w:szCs w:val="27"/>
        </w:rPr>
        <w:t>ів</w:t>
      </w:r>
      <w:r w:rsidR="00302647" w:rsidRPr="00880983">
        <w:rPr>
          <w:bCs/>
          <w:color w:val="000000" w:themeColor="text1"/>
          <w:sz w:val="28"/>
          <w:szCs w:val="27"/>
        </w:rPr>
        <w:t xml:space="preserve"> на зайняття вакантн</w:t>
      </w:r>
      <w:r w:rsidR="004772D8">
        <w:rPr>
          <w:bCs/>
          <w:color w:val="000000" w:themeColor="text1"/>
          <w:sz w:val="28"/>
          <w:szCs w:val="27"/>
        </w:rPr>
        <w:t>ої</w:t>
      </w:r>
      <w:r w:rsidR="00302647" w:rsidRPr="00880983">
        <w:rPr>
          <w:bCs/>
          <w:color w:val="000000" w:themeColor="text1"/>
          <w:sz w:val="28"/>
          <w:szCs w:val="27"/>
        </w:rPr>
        <w:t xml:space="preserve"> посад</w:t>
      </w:r>
      <w:r w:rsidR="004772D8">
        <w:rPr>
          <w:bCs/>
          <w:color w:val="000000" w:themeColor="text1"/>
          <w:sz w:val="28"/>
          <w:szCs w:val="27"/>
        </w:rPr>
        <w:t>и</w:t>
      </w:r>
      <w:r w:rsidR="00E24FD2" w:rsidRPr="00880983">
        <w:rPr>
          <w:bCs/>
          <w:color w:val="000000" w:themeColor="text1"/>
          <w:sz w:val="28"/>
          <w:szCs w:val="27"/>
        </w:rPr>
        <w:t xml:space="preserve"> </w:t>
      </w:r>
      <w:r w:rsidR="00F20940" w:rsidRPr="00880983">
        <w:rPr>
          <w:iCs/>
          <w:color w:val="000000" w:themeColor="text1"/>
          <w:sz w:val="28"/>
          <w:szCs w:val="27"/>
        </w:rPr>
        <w:t xml:space="preserve">молодшого </w:t>
      </w:r>
      <w:r w:rsidR="00302647" w:rsidRPr="00880983">
        <w:rPr>
          <w:bCs/>
          <w:color w:val="000000" w:themeColor="text1"/>
          <w:sz w:val="28"/>
          <w:szCs w:val="27"/>
        </w:rPr>
        <w:t>складу Служби</w:t>
      </w:r>
      <w:r w:rsidR="007E7B84" w:rsidRPr="00880983">
        <w:rPr>
          <w:bCs/>
          <w:color w:val="000000" w:themeColor="text1"/>
          <w:sz w:val="28"/>
          <w:szCs w:val="27"/>
        </w:rPr>
        <w:t xml:space="preserve"> </w:t>
      </w:r>
      <w:r w:rsidR="00DC788B" w:rsidRPr="00880983">
        <w:rPr>
          <w:bCs/>
          <w:color w:val="000000" w:themeColor="text1"/>
          <w:sz w:val="28"/>
          <w:szCs w:val="27"/>
        </w:rPr>
        <w:t>(</w:t>
      </w:r>
      <w:r w:rsidR="00B557C2">
        <w:rPr>
          <w:color w:val="000000" w:themeColor="text1"/>
          <w:sz w:val="28"/>
          <w:szCs w:val="28"/>
        </w:rPr>
        <w:t xml:space="preserve">Соляра Владислава Сергійовича та </w:t>
      </w:r>
      <w:proofErr w:type="spellStart"/>
      <w:r w:rsidR="00B557C2">
        <w:rPr>
          <w:color w:val="000000" w:themeColor="text1"/>
          <w:sz w:val="28"/>
          <w:szCs w:val="28"/>
        </w:rPr>
        <w:t>Маховського</w:t>
      </w:r>
      <w:proofErr w:type="spellEnd"/>
      <w:r w:rsidR="00B557C2">
        <w:rPr>
          <w:color w:val="000000" w:themeColor="text1"/>
          <w:sz w:val="28"/>
          <w:szCs w:val="28"/>
        </w:rPr>
        <w:t xml:space="preserve"> Дмитра Олександровича</w:t>
      </w:r>
      <w:r w:rsidR="00DC788B" w:rsidRPr="00880983">
        <w:rPr>
          <w:bCs/>
          <w:color w:val="000000" w:themeColor="text1"/>
          <w:sz w:val="28"/>
          <w:szCs w:val="27"/>
        </w:rPr>
        <w:t>)</w:t>
      </w:r>
      <w:r w:rsidR="00666445" w:rsidRPr="00880983">
        <w:rPr>
          <w:iCs/>
          <w:color w:val="000000" w:themeColor="text1"/>
          <w:sz w:val="28"/>
          <w:szCs w:val="27"/>
        </w:rPr>
        <w:t>.</w:t>
      </w:r>
      <w:r w:rsidR="001962A7" w:rsidRPr="00880983">
        <w:rPr>
          <w:iCs/>
          <w:color w:val="000000" w:themeColor="text1"/>
          <w:sz w:val="28"/>
          <w:szCs w:val="27"/>
        </w:rPr>
        <w:t xml:space="preserve"> </w:t>
      </w:r>
    </w:p>
    <w:p w14:paraId="31A7290E" w14:textId="74DEC557" w:rsidR="00DF3109" w:rsidRPr="00566153" w:rsidRDefault="00DF3109" w:rsidP="00F34FD6">
      <w:pPr>
        <w:rPr>
          <w:szCs w:val="27"/>
          <w:lang w:val="uk-UA"/>
        </w:rPr>
      </w:pPr>
    </w:p>
    <w:p w14:paraId="214590D8" w14:textId="77777777" w:rsidR="00DF3109" w:rsidRPr="00566153" w:rsidRDefault="00DF3109" w:rsidP="00F34FD6">
      <w:pPr>
        <w:rPr>
          <w:szCs w:val="27"/>
          <w:lang w:val="uk-UA"/>
        </w:rPr>
      </w:pPr>
    </w:p>
    <w:p w14:paraId="15306867" w14:textId="14846CBA" w:rsidR="007C5E39" w:rsidRPr="00F301B6" w:rsidRDefault="00CB1E53" w:rsidP="00A36315">
      <w:pPr>
        <w:pStyle w:val="2"/>
        <w:ind w:right="-1" w:firstLine="0"/>
        <w:rPr>
          <w:b/>
          <w:bCs/>
          <w:sz w:val="27"/>
          <w:szCs w:val="27"/>
        </w:rPr>
      </w:pPr>
      <w:r w:rsidRPr="00F301B6">
        <w:rPr>
          <w:b/>
          <w:bCs/>
          <w:sz w:val="27"/>
          <w:szCs w:val="27"/>
        </w:rPr>
        <w:t>І</w:t>
      </w:r>
      <w:r w:rsidR="00714BC0">
        <w:rPr>
          <w:b/>
          <w:bCs/>
          <w:sz w:val="27"/>
          <w:szCs w:val="27"/>
        </w:rPr>
        <w:t>І</w:t>
      </w:r>
      <w:r w:rsidRPr="00F301B6">
        <w:rPr>
          <w:b/>
          <w:bCs/>
          <w:sz w:val="27"/>
          <w:szCs w:val="27"/>
        </w:rPr>
        <w:t xml:space="preserve">. </w:t>
      </w:r>
      <w:r w:rsidR="007C5E39" w:rsidRPr="00F301B6">
        <w:rPr>
          <w:b/>
          <w:bCs/>
          <w:sz w:val="27"/>
          <w:szCs w:val="27"/>
        </w:rPr>
        <w:t>ВИСТУПИЛИ:</w:t>
      </w:r>
    </w:p>
    <w:p w14:paraId="42BFA5AD" w14:textId="01131AE8" w:rsidR="003E30A9" w:rsidRPr="00ED6AA9" w:rsidRDefault="007C5E39" w:rsidP="003E30A9">
      <w:pPr>
        <w:ind w:firstLine="708"/>
        <w:rPr>
          <w:szCs w:val="27"/>
          <w:lang w:val="uk-UA"/>
        </w:rPr>
      </w:pPr>
      <w:proofErr w:type="spellStart"/>
      <w:r w:rsidRPr="00B4629F">
        <w:rPr>
          <w:bCs/>
          <w:szCs w:val="27"/>
        </w:rPr>
        <w:t>Адміністратор</w:t>
      </w:r>
      <w:proofErr w:type="spellEnd"/>
      <w:r w:rsidRPr="00ED6AA9">
        <w:rPr>
          <w:bCs/>
          <w:szCs w:val="27"/>
        </w:rPr>
        <w:t xml:space="preserve"> конкурсу </w:t>
      </w:r>
      <w:r w:rsidR="00B557C2">
        <w:rPr>
          <w:bCs/>
          <w:szCs w:val="27"/>
          <w:lang w:val="uk-UA"/>
        </w:rPr>
        <w:t>Король Л.М</w:t>
      </w:r>
      <w:r w:rsidR="005052CC" w:rsidRPr="00ED6AA9">
        <w:rPr>
          <w:bCs/>
          <w:szCs w:val="27"/>
        </w:rPr>
        <w:t>.</w:t>
      </w:r>
      <w:r w:rsidRPr="00ED6AA9">
        <w:rPr>
          <w:bCs/>
          <w:szCs w:val="27"/>
        </w:rPr>
        <w:t xml:space="preserve">, яка </w:t>
      </w:r>
      <w:proofErr w:type="spellStart"/>
      <w:r w:rsidRPr="00ED6AA9">
        <w:rPr>
          <w:bCs/>
          <w:szCs w:val="27"/>
        </w:rPr>
        <w:t>повідомила</w:t>
      </w:r>
      <w:proofErr w:type="spellEnd"/>
      <w:r w:rsidRPr="00ED6AA9">
        <w:rPr>
          <w:bCs/>
          <w:szCs w:val="27"/>
        </w:rPr>
        <w:t xml:space="preserve">, </w:t>
      </w:r>
      <w:proofErr w:type="spellStart"/>
      <w:r w:rsidRPr="00ED6AA9">
        <w:rPr>
          <w:bCs/>
          <w:szCs w:val="27"/>
        </w:rPr>
        <w:t>що</w:t>
      </w:r>
      <w:proofErr w:type="spellEnd"/>
      <w:r w:rsidRPr="00ED6AA9">
        <w:rPr>
          <w:bCs/>
          <w:szCs w:val="27"/>
        </w:rPr>
        <w:t xml:space="preserve"> за результатами </w:t>
      </w:r>
      <w:r w:rsidR="00782682" w:rsidRPr="00ED6AA9">
        <w:rPr>
          <w:bCs/>
          <w:szCs w:val="27"/>
        </w:rPr>
        <w:t xml:space="preserve">другого </w:t>
      </w:r>
      <w:proofErr w:type="spellStart"/>
      <w:r w:rsidR="00782682" w:rsidRPr="00ED6AA9">
        <w:rPr>
          <w:bCs/>
          <w:szCs w:val="27"/>
        </w:rPr>
        <w:t>етапу</w:t>
      </w:r>
      <w:proofErr w:type="spellEnd"/>
      <w:r w:rsidR="00782682" w:rsidRPr="00ED6AA9">
        <w:rPr>
          <w:bCs/>
          <w:szCs w:val="27"/>
        </w:rPr>
        <w:t xml:space="preserve"> конкурсу (</w:t>
      </w:r>
      <w:proofErr w:type="spellStart"/>
      <w:r w:rsidR="00782682" w:rsidRPr="00ED6AA9">
        <w:rPr>
          <w:i/>
          <w:iCs/>
          <w:szCs w:val="27"/>
        </w:rPr>
        <w:t>перевірк</w:t>
      </w:r>
      <w:proofErr w:type="spellEnd"/>
      <w:r w:rsidR="001962A7">
        <w:rPr>
          <w:i/>
          <w:iCs/>
          <w:szCs w:val="27"/>
          <w:lang w:val="uk-UA"/>
        </w:rPr>
        <w:t>и</w:t>
      </w:r>
      <w:r w:rsidR="00782682" w:rsidRPr="00ED6AA9">
        <w:rPr>
          <w:i/>
          <w:iCs/>
          <w:szCs w:val="27"/>
        </w:rPr>
        <w:t xml:space="preserve"> </w:t>
      </w:r>
      <w:proofErr w:type="spellStart"/>
      <w:r w:rsidR="00782682" w:rsidRPr="00ED6AA9">
        <w:rPr>
          <w:i/>
          <w:iCs/>
          <w:szCs w:val="27"/>
        </w:rPr>
        <w:t>рівня</w:t>
      </w:r>
      <w:proofErr w:type="spellEnd"/>
      <w:r w:rsidR="00782682" w:rsidRPr="00ED6AA9">
        <w:rPr>
          <w:i/>
          <w:iCs/>
          <w:szCs w:val="27"/>
        </w:rPr>
        <w:t xml:space="preserve"> </w:t>
      </w:r>
      <w:proofErr w:type="spellStart"/>
      <w:r w:rsidR="00782682" w:rsidRPr="00ED6AA9">
        <w:rPr>
          <w:i/>
          <w:iCs/>
          <w:szCs w:val="27"/>
        </w:rPr>
        <w:t>фізичної</w:t>
      </w:r>
      <w:proofErr w:type="spellEnd"/>
      <w:r w:rsidR="00782682" w:rsidRPr="00ED6AA9">
        <w:rPr>
          <w:i/>
          <w:iCs/>
          <w:szCs w:val="27"/>
        </w:rPr>
        <w:t xml:space="preserve"> </w:t>
      </w:r>
      <w:proofErr w:type="spellStart"/>
      <w:r w:rsidR="00782682" w:rsidRPr="00ED6AA9">
        <w:rPr>
          <w:i/>
          <w:iCs/>
          <w:szCs w:val="27"/>
        </w:rPr>
        <w:t>підготовки</w:t>
      </w:r>
      <w:proofErr w:type="spellEnd"/>
      <w:r w:rsidR="00782682" w:rsidRPr="00ED6AA9">
        <w:rPr>
          <w:bCs/>
          <w:szCs w:val="27"/>
        </w:rPr>
        <w:t xml:space="preserve">) </w:t>
      </w:r>
      <w:r w:rsidRPr="00ED6AA9">
        <w:rPr>
          <w:bCs/>
          <w:szCs w:val="27"/>
        </w:rPr>
        <w:t xml:space="preserve">до </w:t>
      </w:r>
      <w:proofErr w:type="spellStart"/>
      <w:r w:rsidRPr="00ED6AA9">
        <w:rPr>
          <w:bCs/>
          <w:szCs w:val="27"/>
        </w:rPr>
        <w:t>проведення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співбесіди</w:t>
      </w:r>
      <w:proofErr w:type="spellEnd"/>
      <w:r w:rsidRPr="00ED6AA9">
        <w:rPr>
          <w:bCs/>
          <w:szCs w:val="27"/>
        </w:rPr>
        <w:t xml:space="preserve"> з кандидат</w:t>
      </w:r>
      <w:r w:rsidR="00BF3FD9" w:rsidRPr="00ED6AA9">
        <w:rPr>
          <w:bCs/>
          <w:szCs w:val="27"/>
        </w:rPr>
        <w:t>ами</w:t>
      </w:r>
      <w:r w:rsidRPr="00ED6AA9">
        <w:rPr>
          <w:bCs/>
          <w:szCs w:val="27"/>
        </w:rPr>
        <w:t xml:space="preserve"> допущено </w:t>
      </w:r>
      <w:r w:rsidR="001566FA">
        <w:rPr>
          <w:bCs/>
          <w:szCs w:val="27"/>
          <w:lang w:val="uk-UA"/>
        </w:rPr>
        <w:t>2</w:t>
      </w:r>
      <w:r w:rsidR="00074001">
        <w:rPr>
          <w:bCs/>
          <w:szCs w:val="27"/>
          <w:lang w:val="uk-UA"/>
        </w:rPr>
        <w:t>-х</w:t>
      </w:r>
      <w:r w:rsidR="00BF3FD9"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кандидат</w:t>
      </w:r>
      <w:r w:rsidR="00BF3FD9" w:rsidRPr="00ED6AA9">
        <w:rPr>
          <w:bCs/>
          <w:szCs w:val="27"/>
        </w:rPr>
        <w:t>ів</w:t>
      </w:r>
      <w:proofErr w:type="spellEnd"/>
      <w:r w:rsidRPr="00ED6AA9">
        <w:rPr>
          <w:bCs/>
          <w:szCs w:val="27"/>
        </w:rPr>
        <w:t xml:space="preserve"> на </w:t>
      </w:r>
      <w:proofErr w:type="spellStart"/>
      <w:r w:rsidRPr="00ED6AA9">
        <w:rPr>
          <w:bCs/>
          <w:szCs w:val="27"/>
        </w:rPr>
        <w:t>зайняття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вакантн</w:t>
      </w:r>
      <w:r w:rsidR="004772D8">
        <w:rPr>
          <w:bCs/>
          <w:szCs w:val="27"/>
          <w:lang w:val="uk-UA"/>
        </w:rPr>
        <w:t>ої</w:t>
      </w:r>
      <w:proofErr w:type="spellEnd"/>
      <w:r w:rsidRPr="00ED6AA9">
        <w:rPr>
          <w:bCs/>
          <w:szCs w:val="27"/>
        </w:rPr>
        <w:t xml:space="preserve"> поса</w:t>
      </w:r>
      <w:r w:rsidR="00BA18FD" w:rsidRPr="00ED6AA9">
        <w:rPr>
          <w:bCs/>
          <w:szCs w:val="27"/>
        </w:rPr>
        <w:t>д</w:t>
      </w:r>
      <w:r w:rsidR="004772D8">
        <w:rPr>
          <w:bCs/>
          <w:szCs w:val="27"/>
          <w:lang w:val="uk-UA"/>
        </w:rPr>
        <w:t>и</w:t>
      </w:r>
      <w:r w:rsidRPr="00ED6AA9">
        <w:rPr>
          <w:bCs/>
          <w:szCs w:val="27"/>
        </w:rPr>
        <w:t xml:space="preserve"> </w:t>
      </w:r>
      <w:r w:rsidR="009F49AD" w:rsidRPr="00ED6AA9">
        <w:rPr>
          <w:bCs/>
          <w:szCs w:val="27"/>
          <w:lang w:val="uk-UA"/>
        </w:rPr>
        <w:t xml:space="preserve">молодшого </w:t>
      </w:r>
      <w:r w:rsidRPr="00ED6AA9">
        <w:rPr>
          <w:bCs/>
          <w:szCs w:val="27"/>
        </w:rPr>
        <w:t>складу</w:t>
      </w:r>
      <w:r w:rsidR="00BF3FD9" w:rsidRPr="00ED6AA9">
        <w:rPr>
          <w:bCs/>
          <w:szCs w:val="27"/>
        </w:rPr>
        <w:t xml:space="preserve"> </w:t>
      </w:r>
      <w:proofErr w:type="spellStart"/>
      <w:r w:rsidR="00782682" w:rsidRPr="00ED6AA9">
        <w:rPr>
          <w:bCs/>
          <w:szCs w:val="27"/>
        </w:rPr>
        <w:t>Служби</w:t>
      </w:r>
      <w:proofErr w:type="spellEnd"/>
      <w:r w:rsidR="00782682" w:rsidRPr="00ED6AA9">
        <w:rPr>
          <w:bCs/>
          <w:szCs w:val="27"/>
        </w:rPr>
        <w:t xml:space="preserve"> ТУ </w:t>
      </w:r>
      <w:proofErr w:type="spellStart"/>
      <w:r w:rsidR="00782682" w:rsidRPr="00ED6AA9">
        <w:rPr>
          <w:bCs/>
          <w:szCs w:val="27"/>
        </w:rPr>
        <w:t>Служби</w:t>
      </w:r>
      <w:proofErr w:type="spellEnd"/>
      <w:r w:rsidR="00782682" w:rsidRPr="00ED6AA9">
        <w:rPr>
          <w:bCs/>
          <w:szCs w:val="27"/>
        </w:rPr>
        <w:t xml:space="preserve">. </w:t>
      </w:r>
    </w:p>
    <w:p w14:paraId="2DAD128F" w14:textId="779A44C9" w:rsidR="00BF3FD9" w:rsidRPr="00566153" w:rsidRDefault="00BF3FD9" w:rsidP="00782682">
      <w:pPr>
        <w:pStyle w:val="2"/>
        <w:ind w:firstLine="709"/>
        <w:rPr>
          <w:szCs w:val="27"/>
        </w:rPr>
      </w:pPr>
    </w:p>
    <w:p w14:paraId="5EB254BB" w14:textId="719A1970" w:rsidR="007C5E39" w:rsidRPr="004B7DC8" w:rsidRDefault="007C5E39" w:rsidP="004B7DC8">
      <w:pPr>
        <w:ind w:firstLine="709"/>
        <w:rPr>
          <w:szCs w:val="28"/>
          <w:lang w:val="uk-UA"/>
        </w:rPr>
      </w:pPr>
      <w:r w:rsidRPr="00ED6AA9">
        <w:rPr>
          <w:szCs w:val="27"/>
        </w:rPr>
        <w:t xml:space="preserve">Член </w:t>
      </w:r>
      <w:proofErr w:type="spellStart"/>
      <w:r w:rsidRPr="00ED6AA9">
        <w:rPr>
          <w:szCs w:val="27"/>
        </w:rPr>
        <w:t>конкурсної</w:t>
      </w:r>
      <w:proofErr w:type="spellEnd"/>
      <w:r w:rsidRPr="00ED6AA9">
        <w:rPr>
          <w:szCs w:val="27"/>
        </w:rPr>
        <w:t xml:space="preserve"> </w:t>
      </w:r>
      <w:proofErr w:type="spellStart"/>
      <w:r w:rsidRPr="00ED6AA9">
        <w:rPr>
          <w:szCs w:val="27"/>
        </w:rPr>
        <w:t>комісії</w:t>
      </w:r>
      <w:proofErr w:type="spellEnd"/>
      <w:r w:rsidRPr="00ED6AA9">
        <w:rPr>
          <w:szCs w:val="27"/>
        </w:rPr>
        <w:t xml:space="preserve"> </w:t>
      </w:r>
      <w:proofErr w:type="spellStart"/>
      <w:r w:rsidR="00875D0D">
        <w:rPr>
          <w:szCs w:val="27"/>
        </w:rPr>
        <w:t>Везденецький</w:t>
      </w:r>
      <w:proofErr w:type="spellEnd"/>
      <w:r w:rsidR="00875D0D">
        <w:rPr>
          <w:szCs w:val="27"/>
        </w:rPr>
        <w:t xml:space="preserve"> С.В</w:t>
      </w:r>
      <w:r w:rsidRPr="00ED6AA9">
        <w:rPr>
          <w:szCs w:val="27"/>
        </w:rPr>
        <w:t>.</w:t>
      </w:r>
      <w:r w:rsidRPr="00ED6AA9">
        <w:rPr>
          <w:bCs/>
          <w:szCs w:val="27"/>
        </w:rPr>
        <w:t xml:space="preserve">, </w:t>
      </w:r>
      <w:proofErr w:type="spellStart"/>
      <w:r w:rsidRPr="00ED6AA9">
        <w:rPr>
          <w:szCs w:val="27"/>
        </w:rPr>
        <w:t>запропонува</w:t>
      </w:r>
      <w:r w:rsidR="004B7DC8">
        <w:rPr>
          <w:szCs w:val="27"/>
        </w:rPr>
        <w:t>в</w:t>
      </w:r>
      <w:proofErr w:type="spellEnd"/>
      <w:r w:rsidRPr="00ED6AA9">
        <w:rPr>
          <w:szCs w:val="27"/>
        </w:rPr>
        <w:t xml:space="preserve"> </w:t>
      </w:r>
      <w:proofErr w:type="spellStart"/>
      <w:r w:rsidRPr="00ED6AA9">
        <w:rPr>
          <w:szCs w:val="27"/>
        </w:rPr>
        <w:t>виділити</w:t>
      </w:r>
      <w:proofErr w:type="spellEnd"/>
      <w:r w:rsidRPr="00ED6AA9">
        <w:rPr>
          <w:szCs w:val="27"/>
        </w:rPr>
        <w:t xml:space="preserve"> </w:t>
      </w:r>
      <w:r w:rsidR="00782682" w:rsidRPr="00ED6AA9">
        <w:rPr>
          <w:szCs w:val="27"/>
        </w:rPr>
        <w:t xml:space="preserve">по </w:t>
      </w:r>
      <w:r w:rsidRPr="00ED6AA9">
        <w:rPr>
          <w:szCs w:val="27"/>
        </w:rPr>
        <w:t xml:space="preserve">2 </w:t>
      </w:r>
      <w:proofErr w:type="spellStart"/>
      <w:r w:rsidRPr="00ED6AA9">
        <w:rPr>
          <w:szCs w:val="27"/>
        </w:rPr>
        <w:t>хвилини</w:t>
      </w:r>
      <w:proofErr w:type="spellEnd"/>
      <w:r w:rsidRPr="00ED6AA9">
        <w:rPr>
          <w:szCs w:val="27"/>
        </w:rPr>
        <w:t xml:space="preserve"> для </w:t>
      </w:r>
      <w:proofErr w:type="spellStart"/>
      <w:r w:rsidRPr="00ED6AA9">
        <w:rPr>
          <w:szCs w:val="27"/>
        </w:rPr>
        <w:t>пр</w:t>
      </w:r>
      <w:r w:rsidR="00782682" w:rsidRPr="00ED6AA9">
        <w:rPr>
          <w:szCs w:val="27"/>
        </w:rPr>
        <w:t>е</w:t>
      </w:r>
      <w:r w:rsidR="00591425" w:rsidRPr="00ED6AA9">
        <w:rPr>
          <w:szCs w:val="27"/>
        </w:rPr>
        <w:t>з</w:t>
      </w:r>
      <w:r w:rsidR="00782682" w:rsidRPr="00ED6AA9">
        <w:rPr>
          <w:szCs w:val="27"/>
        </w:rPr>
        <w:t>е</w:t>
      </w:r>
      <w:r w:rsidRPr="00ED6AA9">
        <w:rPr>
          <w:szCs w:val="27"/>
        </w:rPr>
        <w:t>нтування</w:t>
      </w:r>
      <w:proofErr w:type="spellEnd"/>
      <w:r w:rsidRPr="00ED6AA9">
        <w:rPr>
          <w:szCs w:val="27"/>
        </w:rPr>
        <w:t xml:space="preserve"> себе та </w:t>
      </w:r>
      <w:r w:rsidRPr="00ED6AA9">
        <w:rPr>
          <w:bCs/>
          <w:szCs w:val="27"/>
        </w:rPr>
        <w:t xml:space="preserve">10 </w:t>
      </w:r>
      <w:proofErr w:type="spellStart"/>
      <w:r w:rsidRPr="00ED6AA9">
        <w:rPr>
          <w:bCs/>
          <w:szCs w:val="27"/>
        </w:rPr>
        <w:t>хвилин</w:t>
      </w:r>
      <w:proofErr w:type="spellEnd"/>
      <w:r w:rsidRPr="00ED6AA9">
        <w:rPr>
          <w:bCs/>
          <w:szCs w:val="27"/>
        </w:rPr>
        <w:t xml:space="preserve"> часу для </w:t>
      </w:r>
      <w:proofErr w:type="spellStart"/>
      <w:r w:rsidRPr="00ED6AA9">
        <w:rPr>
          <w:bCs/>
          <w:szCs w:val="27"/>
        </w:rPr>
        <w:t>оцінювання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професійної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компетентності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="00782682" w:rsidRPr="00ED6AA9">
        <w:rPr>
          <w:bCs/>
          <w:szCs w:val="27"/>
        </w:rPr>
        <w:t>кандидатів</w:t>
      </w:r>
      <w:proofErr w:type="spellEnd"/>
      <w:r w:rsidR="00782682" w:rsidRPr="00ED6AA9">
        <w:rPr>
          <w:bCs/>
          <w:szCs w:val="27"/>
        </w:rPr>
        <w:t xml:space="preserve"> </w:t>
      </w:r>
      <w:r w:rsidRPr="00ED6AA9">
        <w:rPr>
          <w:bCs/>
          <w:szCs w:val="27"/>
        </w:rPr>
        <w:t xml:space="preserve">за </w:t>
      </w:r>
      <w:proofErr w:type="spellStart"/>
      <w:r w:rsidRPr="00ED6AA9">
        <w:rPr>
          <w:bCs/>
          <w:szCs w:val="27"/>
        </w:rPr>
        <w:t>кваліфікаційними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вимогами</w:t>
      </w:r>
      <w:proofErr w:type="spellEnd"/>
      <w:r w:rsidR="004E3F10" w:rsidRPr="00ED6AA9">
        <w:rPr>
          <w:bCs/>
          <w:szCs w:val="27"/>
        </w:rPr>
        <w:t xml:space="preserve">, </w:t>
      </w:r>
      <w:proofErr w:type="spellStart"/>
      <w:r w:rsidR="004E3F10" w:rsidRPr="00ED6AA9">
        <w:rPr>
          <w:bCs/>
          <w:szCs w:val="27"/>
        </w:rPr>
        <w:t>визначеними</w:t>
      </w:r>
      <w:proofErr w:type="spellEnd"/>
      <w:r w:rsidR="004E3F10" w:rsidRPr="00ED6AA9">
        <w:rPr>
          <w:bCs/>
          <w:szCs w:val="27"/>
        </w:rPr>
        <w:t xml:space="preserve"> наказ</w:t>
      </w:r>
      <w:r w:rsidR="00DE74FC">
        <w:rPr>
          <w:bCs/>
          <w:szCs w:val="27"/>
        </w:rPr>
        <w:t>ом</w:t>
      </w:r>
      <w:r w:rsidR="004E3F10" w:rsidRPr="00ED6AA9">
        <w:rPr>
          <w:bCs/>
          <w:szCs w:val="27"/>
        </w:rPr>
        <w:t xml:space="preserve"> ТУ </w:t>
      </w:r>
      <w:proofErr w:type="spellStart"/>
      <w:r w:rsidR="004E3F10" w:rsidRPr="00ED6AA9">
        <w:rPr>
          <w:bCs/>
          <w:szCs w:val="27"/>
        </w:rPr>
        <w:t>Служби</w:t>
      </w:r>
      <w:proofErr w:type="spellEnd"/>
      <w:r w:rsidR="004E3F10" w:rsidRPr="00ED6AA9">
        <w:rPr>
          <w:bCs/>
          <w:szCs w:val="27"/>
        </w:rPr>
        <w:t xml:space="preserve"> </w:t>
      </w:r>
      <w:proofErr w:type="spellStart"/>
      <w:r w:rsidR="004E3F10" w:rsidRPr="008C202D">
        <w:rPr>
          <w:szCs w:val="27"/>
        </w:rPr>
        <w:t>від</w:t>
      </w:r>
      <w:proofErr w:type="spellEnd"/>
      <w:r w:rsidR="004E3F10" w:rsidRPr="008C202D">
        <w:rPr>
          <w:szCs w:val="27"/>
        </w:rPr>
        <w:t xml:space="preserve"> </w:t>
      </w:r>
      <w:r w:rsidR="00B557C2">
        <w:rPr>
          <w:szCs w:val="27"/>
          <w:lang w:val="uk-UA"/>
        </w:rPr>
        <w:t>02</w:t>
      </w:r>
      <w:r w:rsidR="004E3F10" w:rsidRPr="008C202D">
        <w:rPr>
          <w:szCs w:val="27"/>
        </w:rPr>
        <w:t>.</w:t>
      </w:r>
      <w:r w:rsidR="00B557C2">
        <w:rPr>
          <w:szCs w:val="27"/>
          <w:lang w:val="uk-UA"/>
        </w:rPr>
        <w:t>04</w:t>
      </w:r>
      <w:r w:rsidR="004E3F10" w:rsidRPr="008C202D">
        <w:rPr>
          <w:szCs w:val="27"/>
        </w:rPr>
        <w:t>.</w:t>
      </w:r>
      <w:r w:rsidR="00DE74FC">
        <w:rPr>
          <w:szCs w:val="27"/>
        </w:rPr>
        <w:t>202</w:t>
      </w:r>
      <w:r w:rsidR="001566FA">
        <w:rPr>
          <w:szCs w:val="27"/>
          <w:lang w:val="uk-UA"/>
        </w:rPr>
        <w:t>4</w:t>
      </w:r>
      <w:r w:rsidR="004E3F10" w:rsidRPr="008C202D">
        <w:rPr>
          <w:szCs w:val="27"/>
        </w:rPr>
        <w:t xml:space="preserve"> № </w:t>
      </w:r>
      <w:r w:rsidR="00B557C2">
        <w:rPr>
          <w:szCs w:val="27"/>
          <w:lang w:val="uk-UA"/>
        </w:rPr>
        <w:t>108</w:t>
      </w:r>
      <w:r w:rsidR="004B7DC8" w:rsidRPr="004B7DC8">
        <w:rPr>
          <w:szCs w:val="28"/>
          <w:lang w:val="uk-UA"/>
        </w:rPr>
        <w:t xml:space="preserve"> </w:t>
      </w:r>
      <w:r w:rsidR="004B7DC8">
        <w:rPr>
          <w:szCs w:val="28"/>
          <w:lang w:val="uk-UA"/>
        </w:rPr>
        <w:t xml:space="preserve">та повідомив, що згідно пункту 52 розділу </w:t>
      </w:r>
      <w:r w:rsidR="004B7DC8">
        <w:rPr>
          <w:szCs w:val="28"/>
          <w:lang w:val="en-US"/>
        </w:rPr>
        <w:t>V</w:t>
      </w:r>
      <w:r w:rsidR="004B7DC8">
        <w:rPr>
          <w:szCs w:val="28"/>
          <w:lang w:val="uk-UA"/>
        </w:rPr>
        <w:t>І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 3308/0/15-18 кандидати, які під час співбесіди отримали середній бал – 0.5, або нижче за однією з вимог, а також кандидати які не з’явилися на співбесіду вважаються такими, що не пройшли конкурсний відбір.</w:t>
      </w:r>
    </w:p>
    <w:p w14:paraId="5573A3C0" w14:textId="5D12AF15" w:rsidR="004E3F10" w:rsidRPr="00ED6AA9" w:rsidRDefault="004E3F10" w:rsidP="00DD123D">
      <w:pPr>
        <w:ind w:firstLine="709"/>
        <w:rPr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Члени конкурсної комісії: </w:t>
      </w:r>
      <w:proofErr w:type="spellStart"/>
      <w:r w:rsidR="00DE74FC">
        <w:rPr>
          <w:bCs/>
          <w:szCs w:val="27"/>
          <w:lang w:val="uk-UA"/>
        </w:rPr>
        <w:t>Яресько</w:t>
      </w:r>
      <w:proofErr w:type="spellEnd"/>
      <w:r w:rsidR="00DE74FC">
        <w:rPr>
          <w:bCs/>
          <w:szCs w:val="27"/>
          <w:lang w:val="uk-UA"/>
        </w:rPr>
        <w:t xml:space="preserve"> П.І</w:t>
      </w:r>
      <w:r w:rsidRPr="00ED6AA9">
        <w:rPr>
          <w:bCs/>
          <w:szCs w:val="27"/>
          <w:lang w:val="uk-UA"/>
        </w:rPr>
        <w:t xml:space="preserve">.,  </w:t>
      </w:r>
      <w:proofErr w:type="spellStart"/>
      <w:r w:rsidR="007627B5">
        <w:rPr>
          <w:bCs/>
          <w:szCs w:val="27"/>
          <w:lang w:val="uk-UA"/>
        </w:rPr>
        <w:t>Везденецький</w:t>
      </w:r>
      <w:proofErr w:type="spellEnd"/>
      <w:r w:rsidR="007627B5">
        <w:rPr>
          <w:bCs/>
          <w:szCs w:val="27"/>
          <w:lang w:val="uk-UA"/>
        </w:rPr>
        <w:t xml:space="preserve"> С.В.</w:t>
      </w:r>
      <w:r w:rsidR="00B557C2">
        <w:rPr>
          <w:bCs/>
          <w:szCs w:val="27"/>
          <w:lang w:val="uk-UA"/>
        </w:rPr>
        <w:t xml:space="preserve"> та</w:t>
      </w:r>
      <w:r w:rsidR="001566FA">
        <w:rPr>
          <w:bCs/>
          <w:szCs w:val="27"/>
          <w:lang w:val="uk-UA"/>
        </w:rPr>
        <w:t xml:space="preserve"> </w:t>
      </w:r>
      <w:proofErr w:type="spellStart"/>
      <w:r w:rsidR="001566FA">
        <w:rPr>
          <w:bCs/>
          <w:szCs w:val="27"/>
          <w:lang w:val="uk-UA"/>
        </w:rPr>
        <w:t>Осадець</w:t>
      </w:r>
      <w:proofErr w:type="spellEnd"/>
      <w:r w:rsidR="001566FA">
        <w:rPr>
          <w:bCs/>
          <w:szCs w:val="27"/>
          <w:lang w:val="uk-UA"/>
        </w:rPr>
        <w:t xml:space="preserve"> В.В.</w:t>
      </w:r>
      <w:r w:rsidRPr="00ED6AA9">
        <w:rPr>
          <w:bCs/>
          <w:szCs w:val="27"/>
          <w:lang w:val="uk-UA"/>
        </w:rPr>
        <w:t xml:space="preserve"> ставили запитання кандидатам під час співбесіди.</w:t>
      </w:r>
      <w:r w:rsidR="00DD123D" w:rsidRPr="00ED6AA9">
        <w:rPr>
          <w:szCs w:val="27"/>
          <w:lang w:val="uk-UA"/>
        </w:rPr>
        <w:t xml:space="preserve"> </w:t>
      </w:r>
      <w:r w:rsidRPr="00ED6AA9">
        <w:rPr>
          <w:szCs w:val="27"/>
          <w:lang w:val="uk-UA"/>
        </w:rPr>
        <w:t>Визначення результатів оцінювання співбесіди здійснювалося кожним членом конкурсної комісії індивідуально та було зафіксовано у відомості про результати співбесіди, які передані адміністратору конкурсу для узагальнення.</w:t>
      </w:r>
    </w:p>
    <w:p w14:paraId="73D8F365" w14:textId="452DB424" w:rsidR="004E3F10" w:rsidRPr="00ED6AA9" w:rsidRDefault="0021247A" w:rsidP="00B06857">
      <w:pPr>
        <w:ind w:firstLine="709"/>
        <w:rPr>
          <w:szCs w:val="27"/>
          <w:lang w:val="uk-UA"/>
        </w:rPr>
      </w:pPr>
      <w:r w:rsidRPr="00ED6AA9">
        <w:rPr>
          <w:spacing w:val="-6"/>
          <w:szCs w:val="27"/>
          <w:lang w:val="uk-UA"/>
        </w:rPr>
        <w:t xml:space="preserve">Відомості </w:t>
      </w:r>
      <w:r w:rsidRPr="00ED6AA9">
        <w:rPr>
          <w:szCs w:val="27"/>
          <w:lang w:val="uk-UA"/>
        </w:rPr>
        <w:t xml:space="preserve">про результати співбесіди з кандидатами </w:t>
      </w:r>
      <w:r w:rsidRPr="00ED6AA9">
        <w:rPr>
          <w:bCs/>
          <w:szCs w:val="27"/>
          <w:lang w:val="uk-UA"/>
        </w:rPr>
        <w:t>на зайняття вакантн</w:t>
      </w:r>
      <w:r w:rsidR="004772D8"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 w:rsidR="004772D8"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</w:t>
      </w:r>
      <w:r w:rsidRPr="00ED6AA9">
        <w:rPr>
          <w:szCs w:val="27"/>
          <w:lang w:val="uk-UA"/>
        </w:rPr>
        <w:t>співробітник</w:t>
      </w:r>
      <w:r w:rsidR="004772D8">
        <w:rPr>
          <w:szCs w:val="27"/>
          <w:lang w:val="uk-UA"/>
        </w:rPr>
        <w:t>а</w:t>
      </w:r>
      <w:r w:rsidRPr="00ED6AA9">
        <w:rPr>
          <w:szCs w:val="27"/>
          <w:lang w:val="uk-UA"/>
        </w:rPr>
        <w:t xml:space="preserve"> ТУ Служби передані адміністратору конкурсу для підрахунку та визначення середнього арифметичного індивідуального балу</w:t>
      </w:r>
      <w:r w:rsidRPr="00ED6AA9">
        <w:rPr>
          <w:spacing w:val="-6"/>
          <w:szCs w:val="27"/>
          <w:lang w:val="uk-UA"/>
        </w:rPr>
        <w:t xml:space="preserve"> кожного кандидата.</w:t>
      </w:r>
      <w:r w:rsidR="00B06857" w:rsidRPr="00ED6AA9">
        <w:rPr>
          <w:szCs w:val="27"/>
          <w:lang w:val="uk-UA"/>
        </w:rPr>
        <w:t xml:space="preserve"> </w:t>
      </w:r>
      <w:r w:rsidR="004E3F10" w:rsidRPr="00ED6AA9">
        <w:rPr>
          <w:szCs w:val="27"/>
          <w:lang w:val="uk-UA"/>
        </w:rPr>
        <w:t xml:space="preserve">Адміністратором конкурсу </w:t>
      </w:r>
      <w:r w:rsidRPr="00ED6AA9">
        <w:rPr>
          <w:szCs w:val="27"/>
          <w:lang w:val="uk-UA"/>
        </w:rPr>
        <w:t>відомість із визначенням середніх арифметичних індивідуальних балів</w:t>
      </w:r>
      <w:r w:rsidRPr="00ED6AA9">
        <w:rPr>
          <w:spacing w:val="-6"/>
          <w:szCs w:val="27"/>
          <w:lang w:val="uk-UA"/>
        </w:rPr>
        <w:t xml:space="preserve"> кандидатів </w:t>
      </w:r>
      <w:r w:rsidR="004E3F10" w:rsidRPr="00ED6AA9">
        <w:rPr>
          <w:szCs w:val="27"/>
          <w:lang w:val="uk-UA"/>
        </w:rPr>
        <w:t>передано голові конкурсної комісії</w:t>
      </w:r>
      <w:r w:rsidRPr="00ED6AA9">
        <w:rPr>
          <w:szCs w:val="27"/>
          <w:lang w:val="uk-UA"/>
        </w:rPr>
        <w:t xml:space="preserve"> для оголошення</w:t>
      </w:r>
      <w:r w:rsidR="004E3F10" w:rsidRPr="00ED6AA9">
        <w:rPr>
          <w:szCs w:val="27"/>
          <w:lang w:val="uk-UA"/>
        </w:rPr>
        <w:t>.</w:t>
      </w:r>
    </w:p>
    <w:p w14:paraId="134CA494" w14:textId="0E35ED25" w:rsidR="004E3F10" w:rsidRPr="00ED6AA9" w:rsidRDefault="004E3F10" w:rsidP="004E3F10">
      <w:pPr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t xml:space="preserve">Голова конкурсної комісії </w:t>
      </w:r>
      <w:proofErr w:type="spellStart"/>
      <w:r w:rsidR="00DE74FC">
        <w:rPr>
          <w:szCs w:val="27"/>
          <w:lang w:val="uk-UA"/>
        </w:rPr>
        <w:t>Яресько</w:t>
      </w:r>
      <w:proofErr w:type="spellEnd"/>
      <w:r w:rsidR="00DE74FC">
        <w:rPr>
          <w:szCs w:val="27"/>
          <w:lang w:val="uk-UA"/>
        </w:rPr>
        <w:t xml:space="preserve"> П.І</w:t>
      </w:r>
      <w:r w:rsidRPr="00ED6AA9">
        <w:rPr>
          <w:szCs w:val="27"/>
          <w:lang w:val="uk-UA"/>
        </w:rPr>
        <w:t>.</w:t>
      </w:r>
      <w:r w:rsidR="0021247A" w:rsidRPr="00ED6AA9">
        <w:rPr>
          <w:szCs w:val="27"/>
          <w:lang w:val="uk-UA"/>
        </w:rPr>
        <w:t xml:space="preserve"> </w:t>
      </w:r>
      <w:r w:rsidR="005C79E2" w:rsidRPr="00ED6AA9">
        <w:rPr>
          <w:szCs w:val="27"/>
          <w:lang w:val="uk-UA"/>
        </w:rPr>
        <w:t>з</w:t>
      </w:r>
      <w:r w:rsidRPr="00ED6AA9">
        <w:rPr>
          <w:szCs w:val="27"/>
          <w:lang w:val="uk-UA"/>
        </w:rPr>
        <w:t xml:space="preserve">апропонував затвердити результати </w:t>
      </w:r>
      <w:r w:rsidRPr="00ED6AA9">
        <w:rPr>
          <w:bCs/>
          <w:szCs w:val="27"/>
          <w:lang w:val="uk-UA"/>
        </w:rPr>
        <w:t xml:space="preserve">оцінювання проходження співбесіди </w:t>
      </w:r>
      <w:r w:rsidRPr="00ED6AA9">
        <w:rPr>
          <w:szCs w:val="27"/>
          <w:lang w:val="uk-UA"/>
        </w:rPr>
        <w:t>кандидат</w:t>
      </w:r>
      <w:r w:rsidR="00810D20" w:rsidRPr="00ED6AA9">
        <w:rPr>
          <w:szCs w:val="27"/>
          <w:lang w:val="uk-UA"/>
        </w:rPr>
        <w:t>ами</w:t>
      </w:r>
      <w:r w:rsidRPr="00ED6AA9">
        <w:rPr>
          <w:szCs w:val="27"/>
          <w:lang w:val="uk-UA"/>
        </w:rPr>
        <w:t xml:space="preserve"> на зайняття вакантн</w:t>
      </w:r>
      <w:r w:rsidR="004772D8">
        <w:rPr>
          <w:szCs w:val="27"/>
          <w:lang w:val="uk-UA"/>
        </w:rPr>
        <w:t>ої</w:t>
      </w:r>
      <w:r w:rsidRPr="00ED6AA9">
        <w:rPr>
          <w:szCs w:val="27"/>
          <w:lang w:val="uk-UA"/>
        </w:rPr>
        <w:t xml:space="preserve"> посад</w:t>
      </w:r>
      <w:r w:rsidR="004772D8">
        <w:rPr>
          <w:szCs w:val="27"/>
          <w:lang w:val="uk-UA"/>
        </w:rPr>
        <w:t>и</w:t>
      </w:r>
      <w:r w:rsidRPr="00ED6AA9">
        <w:rPr>
          <w:szCs w:val="27"/>
          <w:lang w:val="uk-UA"/>
        </w:rPr>
        <w:t xml:space="preserve"> </w:t>
      </w:r>
      <w:r w:rsidR="007A46B4" w:rsidRPr="00ED6AA9">
        <w:rPr>
          <w:szCs w:val="27"/>
          <w:lang w:val="uk-UA"/>
        </w:rPr>
        <w:t>молодшого</w:t>
      </w:r>
      <w:r w:rsidRPr="00ED6AA9">
        <w:rPr>
          <w:szCs w:val="27"/>
          <w:lang w:val="uk-UA"/>
        </w:rPr>
        <w:t xml:space="preserve"> складу</w:t>
      </w:r>
      <w:r w:rsidR="0021247A" w:rsidRPr="00ED6AA9">
        <w:rPr>
          <w:szCs w:val="27"/>
          <w:lang w:val="uk-UA"/>
        </w:rPr>
        <w:t xml:space="preserve"> Служби ТУ Служби</w:t>
      </w:r>
      <w:r w:rsidRPr="00ED6AA9">
        <w:rPr>
          <w:szCs w:val="27"/>
          <w:lang w:val="uk-UA"/>
        </w:rPr>
        <w:t>.</w:t>
      </w:r>
    </w:p>
    <w:p w14:paraId="57628129" w14:textId="48FF0696" w:rsidR="004E3F10" w:rsidRPr="00ED6AA9" w:rsidRDefault="004E3F10" w:rsidP="004E3F10">
      <w:pPr>
        <w:ind w:firstLine="709"/>
        <w:rPr>
          <w:sz w:val="32"/>
          <w:szCs w:val="28"/>
          <w:lang w:val="uk-UA"/>
        </w:rPr>
      </w:pPr>
      <w:r w:rsidRPr="00ED6AA9">
        <w:rPr>
          <w:szCs w:val="27"/>
          <w:lang w:val="uk-UA"/>
        </w:rPr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568"/>
        <w:gridCol w:w="6378"/>
        <w:gridCol w:w="2693"/>
      </w:tblGrid>
      <w:tr w:rsidR="007A46B4" w:rsidRPr="000C408B" w14:paraId="6FB03B61" w14:textId="77777777" w:rsidTr="003F3BC9">
        <w:tc>
          <w:tcPr>
            <w:tcW w:w="568" w:type="dxa"/>
            <w:vAlign w:val="center"/>
          </w:tcPr>
          <w:p w14:paraId="46E5AA7E" w14:textId="77777777" w:rsidR="007A46B4" w:rsidRPr="007A46B4" w:rsidRDefault="007A46B4" w:rsidP="00FF6782">
            <w:pPr>
              <w:jc w:val="center"/>
              <w:rPr>
                <w:b/>
                <w:bCs/>
                <w:szCs w:val="24"/>
                <w:lang w:val="uk-UA"/>
              </w:rPr>
            </w:pPr>
            <w:r w:rsidRPr="007A46B4">
              <w:rPr>
                <w:b/>
                <w:bCs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6378" w:type="dxa"/>
            <w:vAlign w:val="center"/>
          </w:tcPr>
          <w:p w14:paraId="37F75C17" w14:textId="77777777" w:rsidR="007A46B4" w:rsidRPr="007A46B4" w:rsidRDefault="007A46B4" w:rsidP="00FF6782">
            <w:pPr>
              <w:jc w:val="center"/>
              <w:rPr>
                <w:b/>
                <w:szCs w:val="24"/>
                <w:lang w:val="uk-UA"/>
              </w:rPr>
            </w:pPr>
            <w:r w:rsidRPr="007A46B4">
              <w:rPr>
                <w:b/>
                <w:szCs w:val="24"/>
                <w:lang w:val="uk-UA"/>
              </w:rPr>
              <w:t>Прізвище,</w:t>
            </w:r>
          </w:p>
          <w:p w14:paraId="2794B49A" w14:textId="77777777" w:rsidR="007A46B4" w:rsidRPr="007A46B4" w:rsidRDefault="007A46B4" w:rsidP="00FF6782">
            <w:pPr>
              <w:jc w:val="center"/>
              <w:rPr>
                <w:b/>
                <w:szCs w:val="24"/>
                <w:lang w:val="uk-UA"/>
              </w:rPr>
            </w:pPr>
            <w:r w:rsidRPr="007A46B4">
              <w:rPr>
                <w:b/>
                <w:szCs w:val="24"/>
                <w:lang w:val="uk-UA"/>
              </w:rPr>
              <w:t>ім’я та по батькові кандидата</w:t>
            </w:r>
          </w:p>
        </w:tc>
        <w:tc>
          <w:tcPr>
            <w:tcW w:w="2693" w:type="dxa"/>
            <w:vAlign w:val="center"/>
          </w:tcPr>
          <w:p w14:paraId="0EE12E0C" w14:textId="2398E3FF" w:rsidR="007A46B4" w:rsidRPr="007A46B4" w:rsidRDefault="007A46B4" w:rsidP="000C408B">
            <w:pPr>
              <w:ind w:left="-107" w:right="-62"/>
              <w:jc w:val="center"/>
              <w:rPr>
                <w:b/>
                <w:szCs w:val="24"/>
                <w:lang w:val="uk-UA"/>
              </w:rPr>
            </w:pPr>
            <w:r w:rsidRPr="007A46B4">
              <w:rPr>
                <w:b/>
                <w:szCs w:val="24"/>
                <w:lang w:val="uk-UA"/>
              </w:rPr>
              <w:t>Середній бал</w:t>
            </w:r>
          </w:p>
        </w:tc>
      </w:tr>
      <w:tr w:rsidR="00DF3109" w:rsidRPr="000C408B" w14:paraId="52C843CD" w14:textId="77777777" w:rsidTr="00677936">
        <w:tc>
          <w:tcPr>
            <w:tcW w:w="9639" w:type="dxa"/>
            <w:gridSpan w:val="3"/>
            <w:shd w:val="clear" w:color="auto" w:fill="BFBFBF" w:themeFill="background1" w:themeFillShade="BF"/>
          </w:tcPr>
          <w:p w14:paraId="59775A19" w14:textId="3D6B78D9" w:rsidR="00DF3109" w:rsidRPr="00DE0F4D" w:rsidRDefault="00B557C2" w:rsidP="00DF3109">
            <w:pPr>
              <w:jc w:val="center"/>
              <w:rPr>
                <w:szCs w:val="24"/>
                <w:lang w:val="uk-UA"/>
              </w:rPr>
            </w:pPr>
            <w:r w:rsidRPr="00783C14">
              <w:rPr>
                <w:b/>
                <w:szCs w:val="28"/>
                <w:lang w:bidi="en-US"/>
              </w:rPr>
              <w:t xml:space="preserve">Контролер ІІ </w:t>
            </w:r>
            <w:proofErr w:type="spellStart"/>
            <w:r w:rsidRPr="00783C14">
              <w:rPr>
                <w:b/>
                <w:szCs w:val="28"/>
                <w:lang w:bidi="en-US"/>
              </w:rPr>
              <w:t>категорії</w:t>
            </w:r>
            <w:proofErr w:type="spellEnd"/>
            <w:r w:rsidRPr="00783C14">
              <w:rPr>
                <w:b/>
                <w:szCs w:val="28"/>
                <w:lang w:bidi="en-US"/>
              </w:rPr>
              <w:t xml:space="preserve"> </w:t>
            </w:r>
            <w:r>
              <w:rPr>
                <w:b/>
                <w:szCs w:val="28"/>
                <w:lang w:bidi="en-US"/>
              </w:rPr>
              <w:t>2</w:t>
            </w:r>
            <w:r w:rsidRPr="00783C14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783C14">
              <w:rPr>
                <w:b/>
                <w:szCs w:val="28"/>
                <w:lang w:bidi="en-US"/>
              </w:rPr>
              <w:t>відділення</w:t>
            </w:r>
            <w:proofErr w:type="spellEnd"/>
            <w:r w:rsidRPr="00783C14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783C14"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783C14">
              <w:rPr>
                <w:b/>
                <w:szCs w:val="28"/>
                <w:lang w:bidi="en-US"/>
              </w:rPr>
              <w:t xml:space="preserve">) </w:t>
            </w:r>
            <w:r>
              <w:rPr>
                <w:b/>
                <w:szCs w:val="28"/>
                <w:lang w:bidi="en-US"/>
              </w:rPr>
              <w:t>1</w:t>
            </w:r>
            <w:r w:rsidRPr="00783C14">
              <w:rPr>
                <w:b/>
                <w:szCs w:val="28"/>
                <w:lang w:bidi="en-US"/>
              </w:rPr>
              <w:t xml:space="preserve"> взводу </w:t>
            </w:r>
            <w:proofErr w:type="spellStart"/>
            <w:r w:rsidRPr="00783C14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783C14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783C14"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783C14">
              <w:rPr>
                <w:b/>
                <w:szCs w:val="28"/>
                <w:lang w:bidi="en-US"/>
              </w:rPr>
              <w:t xml:space="preserve">) 1 </w:t>
            </w:r>
            <w:proofErr w:type="spellStart"/>
            <w:r w:rsidRPr="00783C14">
              <w:rPr>
                <w:b/>
                <w:szCs w:val="28"/>
                <w:lang w:bidi="en-US"/>
              </w:rPr>
              <w:t>підрозділу</w:t>
            </w:r>
            <w:proofErr w:type="spellEnd"/>
            <w:r w:rsidRPr="00783C14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783C14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783C14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783C14"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783C14">
              <w:rPr>
                <w:b/>
                <w:szCs w:val="28"/>
                <w:lang w:bidi="en-US"/>
              </w:rPr>
              <w:t>) – 1 посада</w:t>
            </w:r>
          </w:p>
        </w:tc>
      </w:tr>
      <w:tr w:rsidR="00B557C2" w:rsidRPr="000C408B" w14:paraId="5CC39D58" w14:textId="77777777" w:rsidTr="00B101AF">
        <w:tc>
          <w:tcPr>
            <w:tcW w:w="568" w:type="dxa"/>
          </w:tcPr>
          <w:p w14:paraId="0C310664" w14:textId="43E915BC" w:rsidR="00B557C2" w:rsidRPr="00804A99" w:rsidRDefault="00B557C2" w:rsidP="00B557C2">
            <w:pPr>
              <w:tabs>
                <w:tab w:val="center" w:pos="176"/>
              </w:tabs>
              <w:rPr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 w:bidi="ta-IN"/>
              </w:rPr>
              <w:tab/>
              <w:t>1</w:t>
            </w:r>
            <w:r w:rsidRPr="00242C05">
              <w:rPr>
                <w:color w:val="000000" w:themeColor="text1"/>
                <w:szCs w:val="28"/>
                <w:lang w:val="en-US" w:bidi="ta-IN"/>
              </w:rPr>
              <w:t>.</w:t>
            </w:r>
          </w:p>
        </w:tc>
        <w:tc>
          <w:tcPr>
            <w:tcW w:w="6378" w:type="dxa"/>
          </w:tcPr>
          <w:p w14:paraId="4FCEEE70" w14:textId="1DF4C78E" w:rsidR="00B557C2" w:rsidRDefault="00B557C2" w:rsidP="00B557C2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Соляр Владислав </w:t>
            </w:r>
            <w:proofErr w:type="spellStart"/>
            <w:r>
              <w:rPr>
                <w:color w:val="000000" w:themeColor="text1"/>
                <w:szCs w:val="28"/>
              </w:rPr>
              <w:t>Сергійович</w:t>
            </w:r>
            <w:proofErr w:type="spellEnd"/>
          </w:p>
        </w:tc>
        <w:tc>
          <w:tcPr>
            <w:tcW w:w="2693" w:type="dxa"/>
            <w:vAlign w:val="center"/>
          </w:tcPr>
          <w:p w14:paraId="509E1CCC" w14:textId="21B63FDC" w:rsidR="00B557C2" w:rsidRPr="004B7DC8" w:rsidRDefault="00B557C2" w:rsidP="00B557C2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9,6</w:t>
            </w:r>
          </w:p>
        </w:tc>
      </w:tr>
      <w:tr w:rsidR="00B557C2" w:rsidRPr="000C408B" w14:paraId="2652CC43" w14:textId="77777777" w:rsidTr="00B101AF">
        <w:tc>
          <w:tcPr>
            <w:tcW w:w="568" w:type="dxa"/>
          </w:tcPr>
          <w:p w14:paraId="3FE2788E" w14:textId="23F7BD84" w:rsidR="00B557C2" w:rsidRDefault="00B557C2" w:rsidP="00B557C2">
            <w:pPr>
              <w:tabs>
                <w:tab w:val="center" w:pos="176"/>
              </w:tabs>
              <w:rPr>
                <w:color w:val="000000" w:themeColor="text1"/>
                <w:szCs w:val="28"/>
                <w:lang w:val="uk-UA" w:bidi="ta-IN"/>
              </w:rPr>
            </w:pPr>
            <w:r>
              <w:rPr>
                <w:color w:val="000000" w:themeColor="text1"/>
                <w:szCs w:val="28"/>
                <w:lang w:val="uk-UA" w:bidi="ta-IN"/>
              </w:rPr>
              <w:t>2.</w:t>
            </w:r>
          </w:p>
        </w:tc>
        <w:tc>
          <w:tcPr>
            <w:tcW w:w="6378" w:type="dxa"/>
          </w:tcPr>
          <w:p w14:paraId="6E37B2C1" w14:textId="3917AAB7" w:rsidR="00B557C2" w:rsidRDefault="00B557C2" w:rsidP="00B557C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uk-UA"/>
              </w:rPr>
              <w:t>М</w:t>
            </w:r>
            <w:proofErr w:type="spellStart"/>
            <w:r>
              <w:rPr>
                <w:color w:val="000000" w:themeColor="text1"/>
                <w:szCs w:val="28"/>
              </w:rPr>
              <w:t>аховський</w:t>
            </w:r>
            <w:proofErr w:type="spellEnd"/>
            <w:r>
              <w:rPr>
                <w:color w:val="000000" w:themeColor="text1"/>
                <w:szCs w:val="28"/>
                <w:lang w:val="uk-UA"/>
              </w:rPr>
              <w:t xml:space="preserve"> Дмитро Олександрович</w:t>
            </w:r>
          </w:p>
        </w:tc>
        <w:tc>
          <w:tcPr>
            <w:tcW w:w="2693" w:type="dxa"/>
            <w:vAlign w:val="center"/>
          </w:tcPr>
          <w:p w14:paraId="69D187C7" w14:textId="0CC8B11B" w:rsidR="00B557C2" w:rsidRDefault="00B557C2" w:rsidP="00B557C2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6,6</w:t>
            </w:r>
          </w:p>
        </w:tc>
      </w:tr>
    </w:tbl>
    <w:p w14:paraId="0F9ABC80" w14:textId="77777777" w:rsidR="001C39B8" w:rsidRPr="00ED6AA9" w:rsidRDefault="001C39B8" w:rsidP="00A36315">
      <w:pPr>
        <w:ind w:right="-108"/>
        <w:rPr>
          <w:b/>
          <w:i/>
          <w:szCs w:val="27"/>
          <w:lang w:val="uk-UA"/>
        </w:rPr>
      </w:pPr>
    </w:p>
    <w:p w14:paraId="3BC02B17" w14:textId="020FB2CA" w:rsidR="007C5E39" w:rsidRPr="00F301B6" w:rsidRDefault="007C5E39" w:rsidP="00A36315">
      <w:pPr>
        <w:ind w:right="-108"/>
        <w:rPr>
          <w:b/>
          <w:sz w:val="27"/>
          <w:szCs w:val="27"/>
          <w:lang w:val="uk-UA"/>
        </w:rPr>
      </w:pPr>
      <w:r w:rsidRPr="00F301B6">
        <w:rPr>
          <w:b/>
          <w:i/>
          <w:sz w:val="27"/>
          <w:szCs w:val="27"/>
          <w:lang w:val="uk-UA"/>
        </w:rPr>
        <w:t>Голосували</w:t>
      </w:r>
      <w:r w:rsidRPr="00F301B6">
        <w:rPr>
          <w:b/>
          <w:sz w:val="27"/>
          <w:szCs w:val="27"/>
          <w:lang w:val="uk-UA"/>
        </w:rPr>
        <w:t>:</w:t>
      </w:r>
    </w:p>
    <w:p w14:paraId="5641D850" w14:textId="3A1AB549" w:rsidR="007C5E39" w:rsidRPr="00ED6AA9" w:rsidRDefault="00BF3FD9" w:rsidP="00714BC0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7C5E39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7C5E39" w:rsidRPr="00ED6AA9">
        <w:rPr>
          <w:szCs w:val="27"/>
          <w:lang w:val="uk-UA"/>
        </w:rPr>
        <w:t xml:space="preserve"> – </w:t>
      </w:r>
      <w:r w:rsidR="007C5E39" w:rsidRPr="00ED6AA9">
        <w:rPr>
          <w:bCs/>
          <w:szCs w:val="27"/>
          <w:lang w:val="uk-UA"/>
        </w:rPr>
        <w:t>одноголосно.</w:t>
      </w:r>
    </w:p>
    <w:p w14:paraId="2DA97448" w14:textId="77777777" w:rsidR="003F3BC9" w:rsidRPr="00566153" w:rsidRDefault="003F3BC9" w:rsidP="00A36315">
      <w:pPr>
        <w:ind w:right="-108"/>
        <w:rPr>
          <w:bCs/>
          <w:szCs w:val="27"/>
          <w:lang w:val="uk-UA"/>
        </w:rPr>
      </w:pPr>
    </w:p>
    <w:p w14:paraId="2137E4B0" w14:textId="77777777" w:rsidR="007C5E39" w:rsidRPr="00F301B6" w:rsidRDefault="007C5E39" w:rsidP="00DC788B">
      <w:pPr>
        <w:rPr>
          <w:b/>
          <w:bCs/>
          <w:sz w:val="27"/>
          <w:szCs w:val="27"/>
          <w:lang w:val="uk-UA"/>
        </w:rPr>
      </w:pPr>
      <w:r w:rsidRPr="00F301B6">
        <w:rPr>
          <w:b/>
          <w:bCs/>
          <w:sz w:val="27"/>
          <w:szCs w:val="27"/>
          <w:lang w:val="uk-UA"/>
        </w:rPr>
        <w:t>УХВАЛИЛИ:</w:t>
      </w:r>
    </w:p>
    <w:p w14:paraId="5E6B8D23" w14:textId="6363D7AA" w:rsidR="003D2476" w:rsidRPr="00312A28" w:rsidRDefault="00D07963" w:rsidP="00312A28">
      <w:pPr>
        <w:ind w:firstLine="709"/>
        <w:rPr>
          <w:szCs w:val="24"/>
          <w:lang w:val="uk-UA"/>
        </w:rPr>
      </w:pPr>
      <w:r w:rsidRPr="00ED6AA9">
        <w:rPr>
          <w:bCs/>
          <w:szCs w:val="27"/>
          <w:lang w:val="uk-UA"/>
        </w:rPr>
        <w:t>З</w:t>
      </w:r>
      <w:r w:rsidRPr="00ED6AA9">
        <w:rPr>
          <w:szCs w:val="27"/>
          <w:lang w:val="uk-UA"/>
        </w:rPr>
        <w:t xml:space="preserve">атвердити результат оцінювання проходження співбесіди та вважати такими, що пройшли співбесіду </w:t>
      </w:r>
      <w:r w:rsidR="001566FA">
        <w:rPr>
          <w:szCs w:val="27"/>
          <w:lang w:val="uk-UA"/>
        </w:rPr>
        <w:t>два</w:t>
      </w:r>
      <w:r w:rsidRPr="00ED6AA9">
        <w:rPr>
          <w:szCs w:val="27"/>
          <w:lang w:val="uk-UA"/>
        </w:rPr>
        <w:t xml:space="preserve"> </w:t>
      </w:r>
      <w:r w:rsidR="00BA215E" w:rsidRPr="00ED6AA9">
        <w:rPr>
          <w:szCs w:val="27"/>
          <w:lang w:val="uk-UA"/>
        </w:rPr>
        <w:t>кандидат</w:t>
      </w:r>
      <w:r w:rsidR="001566FA">
        <w:rPr>
          <w:szCs w:val="27"/>
          <w:lang w:val="uk-UA"/>
        </w:rPr>
        <w:t>и</w:t>
      </w:r>
      <w:r w:rsidR="00BA215E" w:rsidRPr="00ED6AA9">
        <w:rPr>
          <w:szCs w:val="27"/>
          <w:lang w:val="uk-UA"/>
        </w:rPr>
        <w:t xml:space="preserve"> на зайняття вакантн</w:t>
      </w:r>
      <w:r w:rsidR="004772D8">
        <w:rPr>
          <w:szCs w:val="27"/>
          <w:lang w:val="uk-UA"/>
        </w:rPr>
        <w:t>ої</w:t>
      </w:r>
      <w:r w:rsidR="00BA215E" w:rsidRPr="00ED6AA9">
        <w:rPr>
          <w:szCs w:val="27"/>
          <w:lang w:val="uk-UA"/>
        </w:rPr>
        <w:t xml:space="preserve"> посад</w:t>
      </w:r>
      <w:r w:rsidR="004772D8">
        <w:rPr>
          <w:szCs w:val="27"/>
          <w:lang w:val="uk-UA"/>
        </w:rPr>
        <w:t>и</w:t>
      </w:r>
      <w:r w:rsidR="00BA215E" w:rsidRPr="00ED6AA9">
        <w:rPr>
          <w:szCs w:val="27"/>
          <w:lang w:val="uk-UA"/>
        </w:rPr>
        <w:t xml:space="preserve"> </w:t>
      </w:r>
      <w:r w:rsidR="003F3BC9" w:rsidRPr="00ED6AA9">
        <w:rPr>
          <w:szCs w:val="27"/>
          <w:lang w:val="uk-UA"/>
        </w:rPr>
        <w:t>молодшого</w:t>
      </w:r>
      <w:r w:rsidR="00BA215E" w:rsidRPr="00ED6AA9">
        <w:rPr>
          <w:szCs w:val="27"/>
          <w:lang w:val="uk-UA"/>
        </w:rPr>
        <w:t xml:space="preserve"> складу Служби ТУ Служби</w:t>
      </w:r>
      <w:r w:rsidR="00DC788B">
        <w:rPr>
          <w:szCs w:val="27"/>
          <w:lang w:val="uk-UA"/>
        </w:rPr>
        <w:t xml:space="preserve"> (</w:t>
      </w:r>
      <w:r w:rsidR="00B557C2">
        <w:rPr>
          <w:color w:val="000000" w:themeColor="text1"/>
          <w:szCs w:val="28"/>
        </w:rPr>
        <w:t xml:space="preserve">Соляр Владислав </w:t>
      </w:r>
      <w:proofErr w:type="spellStart"/>
      <w:r w:rsidR="00B557C2">
        <w:rPr>
          <w:color w:val="000000" w:themeColor="text1"/>
          <w:szCs w:val="28"/>
        </w:rPr>
        <w:t>Сергійович</w:t>
      </w:r>
      <w:proofErr w:type="spellEnd"/>
      <w:r w:rsidR="00B557C2">
        <w:rPr>
          <w:color w:val="000000" w:themeColor="text1"/>
          <w:szCs w:val="28"/>
          <w:lang w:val="uk-UA"/>
        </w:rPr>
        <w:t xml:space="preserve"> </w:t>
      </w:r>
      <w:r w:rsidR="001566FA">
        <w:rPr>
          <w:color w:val="000000" w:themeColor="text1"/>
          <w:szCs w:val="28"/>
          <w:lang w:val="uk-UA"/>
        </w:rPr>
        <w:t xml:space="preserve">та </w:t>
      </w:r>
      <w:r w:rsidR="00B557C2">
        <w:rPr>
          <w:color w:val="000000" w:themeColor="text1"/>
          <w:szCs w:val="28"/>
          <w:lang w:val="uk-UA"/>
        </w:rPr>
        <w:t>М</w:t>
      </w:r>
      <w:proofErr w:type="spellStart"/>
      <w:r w:rsidR="00B557C2">
        <w:rPr>
          <w:color w:val="000000" w:themeColor="text1"/>
          <w:szCs w:val="28"/>
        </w:rPr>
        <w:t>аховський</w:t>
      </w:r>
      <w:proofErr w:type="spellEnd"/>
      <w:r w:rsidR="00B557C2">
        <w:rPr>
          <w:color w:val="000000" w:themeColor="text1"/>
          <w:szCs w:val="28"/>
          <w:lang w:val="uk-UA"/>
        </w:rPr>
        <w:t xml:space="preserve"> Дмитро Олександрович</w:t>
      </w:r>
      <w:r w:rsidR="00DC788B">
        <w:rPr>
          <w:szCs w:val="27"/>
          <w:lang w:val="uk-UA"/>
        </w:rPr>
        <w:t>)</w:t>
      </w:r>
      <w:r w:rsidR="003F3BC9" w:rsidRPr="00ED6AA9">
        <w:rPr>
          <w:szCs w:val="27"/>
          <w:lang w:val="uk-UA"/>
        </w:rPr>
        <w:t>.</w:t>
      </w:r>
    </w:p>
    <w:p w14:paraId="3480108A" w14:textId="6F0795A3" w:rsidR="0092600F" w:rsidRPr="00566153" w:rsidRDefault="0092600F" w:rsidP="00A36315">
      <w:pPr>
        <w:shd w:val="clear" w:color="auto" w:fill="FFFFFF"/>
        <w:textAlignment w:val="baseline"/>
        <w:rPr>
          <w:b/>
          <w:bCs/>
          <w:szCs w:val="27"/>
          <w:lang w:val="uk-UA" w:eastAsia="uk-UA"/>
        </w:rPr>
      </w:pPr>
    </w:p>
    <w:p w14:paraId="11049191" w14:textId="77777777" w:rsidR="00566153" w:rsidRPr="00566153" w:rsidRDefault="00566153" w:rsidP="00A36315">
      <w:pPr>
        <w:shd w:val="clear" w:color="auto" w:fill="FFFFFF"/>
        <w:textAlignment w:val="baseline"/>
        <w:rPr>
          <w:b/>
          <w:bCs/>
          <w:szCs w:val="27"/>
          <w:lang w:val="uk-UA" w:eastAsia="uk-UA"/>
        </w:rPr>
      </w:pPr>
    </w:p>
    <w:p w14:paraId="2871722A" w14:textId="3E0FBCC2" w:rsidR="007C5E39" w:rsidRPr="00F301B6" w:rsidRDefault="00714BC0" w:rsidP="00A36315">
      <w:pPr>
        <w:shd w:val="clear" w:color="auto" w:fill="FFFFFF"/>
        <w:textAlignment w:val="baseline"/>
        <w:rPr>
          <w:b/>
          <w:bCs/>
          <w:sz w:val="27"/>
          <w:szCs w:val="27"/>
          <w:lang w:val="uk-UA" w:eastAsia="uk-UA"/>
        </w:rPr>
      </w:pPr>
      <w:r>
        <w:rPr>
          <w:b/>
          <w:bCs/>
          <w:sz w:val="27"/>
          <w:szCs w:val="27"/>
          <w:lang w:val="uk-UA" w:eastAsia="uk-UA"/>
        </w:rPr>
        <w:t>ІІІ</w:t>
      </w:r>
      <w:r w:rsidR="004F58DA" w:rsidRPr="00F301B6">
        <w:rPr>
          <w:b/>
          <w:bCs/>
          <w:sz w:val="27"/>
          <w:szCs w:val="27"/>
          <w:lang w:eastAsia="uk-UA"/>
        </w:rPr>
        <w:t xml:space="preserve">. </w:t>
      </w:r>
      <w:r w:rsidR="007C5E39" w:rsidRPr="00F301B6">
        <w:rPr>
          <w:b/>
          <w:bCs/>
          <w:sz w:val="27"/>
          <w:szCs w:val="27"/>
          <w:lang w:val="uk-UA" w:eastAsia="uk-UA"/>
        </w:rPr>
        <w:t>СЛУХАЛИ:</w:t>
      </w:r>
    </w:p>
    <w:p w14:paraId="6D666D7E" w14:textId="3D4780A3" w:rsidR="00D07963" w:rsidRPr="00ED6AA9" w:rsidRDefault="00D07963" w:rsidP="0024124C">
      <w:pPr>
        <w:shd w:val="clear" w:color="auto" w:fill="FFFFFF"/>
        <w:ind w:right="-1" w:firstLine="708"/>
        <w:textAlignment w:val="baseline"/>
        <w:rPr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Адміністратора конкурсу </w:t>
      </w:r>
      <w:r w:rsidR="00B557C2">
        <w:rPr>
          <w:bCs/>
          <w:szCs w:val="27"/>
          <w:lang w:val="uk-UA"/>
        </w:rPr>
        <w:t>Король Л.М</w:t>
      </w:r>
      <w:r w:rsidRPr="00ED6AA9">
        <w:rPr>
          <w:bCs/>
          <w:szCs w:val="27"/>
          <w:lang w:val="uk-UA"/>
        </w:rPr>
        <w:t xml:space="preserve">., яка повідомила, що </w:t>
      </w:r>
      <w:r w:rsidR="0024124C" w:rsidRPr="00ED6AA9">
        <w:rPr>
          <w:bCs/>
          <w:szCs w:val="27"/>
          <w:lang w:val="uk-UA"/>
        </w:rPr>
        <w:t xml:space="preserve">у відповідності до пункту 60 розділу </w:t>
      </w:r>
      <w:r w:rsidR="0024124C" w:rsidRPr="00ED6AA9">
        <w:rPr>
          <w:szCs w:val="27"/>
          <w:lang w:val="uk-UA"/>
        </w:rPr>
        <w:t xml:space="preserve">VIII Порядку проведення конкурсу для призначення на посади співробітників Служби судової охорони, </w:t>
      </w:r>
      <w:r w:rsidR="005202C0" w:rsidRPr="00ED6AA9">
        <w:rPr>
          <w:szCs w:val="27"/>
          <w:lang w:val="uk-UA"/>
        </w:rPr>
        <w:t>керуючись</w:t>
      </w:r>
      <w:r w:rsidR="0024124C" w:rsidRPr="00ED6AA9">
        <w:rPr>
          <w:szCs w:val="27"/>
          <w:lang w:val="uk-UA"/>
        </w:rPr>
        <w:t xml:space="preserve"> зведеною відомістю середніх балів за кожною окремою вимогою до професійної компетентності кандидата, визначено загальний рейтинг кандидатів.</w:t>
      </w:r>
    </w:p>
    <w:p w14:paraId="1B5E4AA0" w14:textId="7ED8D9BE" w:rsidR="004D13F9" w:rsidRPr="001566FA" w:rsidRDefault="007C5E39" w:rsidP="001566FA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  <w:r w:rsidRPr="00754342">
        <w:rPr>
          <w:bCs/>
          <w:szCs w:val="27"/>
          <w:lang w:val="uk-UA" w:eastAsia="uk-UA"/>
        </w:rPr>
        <w:t>Голову</w:t>
      </w:r>
      <w:r w:rsidRPr="00ED6AA9">
        <w:rPr>
          <w:bCs/>
          <w:szCs w:val="27"/>
          <w:lang w:val="uk-UA" w:eastAsia="uk-UA"/>
        </w:rPr>
        <w:t xml:space="preserve"> комісії </w:t>
      </w:r>
      <w:proofErr w:type="spellStart"/>
      <w:r w:rsidR="001C39B8">
        <w:rPr>
          <w:bCs/>
          <w:szCs w:val="27"/>
          <w:lang w:val="uk-UA" w:eastAsia="uk-UA"/>
        </w:rPr>
        <w:t>Яреськ</w:t>
      </w:r>
      <w:r w:rsidR="007966C9">
        <w:rPr>
          <w:bCs/>
          <w:szCs w:val="27"/>
          <w:lang w:val="uk-UA" w:eastAsia="uk-UA"/>
        </w:rPr>
        <w:t>а</w:t>
      </w:r>
      <w:proofErr w:type="spellEnd"/>
      <w:r w:rsidR="001C39B8">
        <w:rPr>
          <w:bCs/>
          <w:szCs w:val="27"/>
          <w:lang w:val="uk-UA" w:eastAsia="uk-UA"/>
        </w:rPr>
        <w:t xml:space="preserve"> П.І</w:t>
      </w:r>
      <w:r w:rsidRPr="00ED6AA9">
        <w:rPr>
          <w:bCs/>
          <w:szCs w:val="27"/>
          <w:lang w:val="uk-UA" w:eastAsia="uk-UA"/>
        </w:rPr>
        <w:t xml:space="preserve">., який </w:t>
      </w:r>
      <w:proofErr w:type="spellStart"/>
      <w:r w:rsidRPr="00ED6AA9">
        <w:rPr>
          <w:bCs/>
          <w:szCs w:val="27"/>
          <w:lang w:val="uk-UA" w:eastAsia="uk-UA"/>
        </w:rPr>
        <w:t>вніс</w:t>
      </w:r>
      <w:proofErr w:type="spellEnd"/>
      <w:r w:rsidRPr="00ED6AA9">
        <w:rPr>
          <w:szCs w:val="27"/>
          <w:lang w:val="uk-UA" w:eastAsia="uk-UA"/>
        </w:rPr>
        <w:t xml:space="preserve"> пропозицію визначити </w:t>
      </w:r>
      <w:r w:rsidR="005202C0" w:rsidRPr="00ED6AA9">
        <w:rPr>
          <w:szCs w:val="27"/>
          <w:lang w:val="uk-UA" w:eastAsia="uk-UA"/>
        </w:rPr>
        <w:t xml:space="preserve">за результатами </w:t>
      </w:r>
      <w:r w:rsidR="005202C0" w:rsidRPr="00ED6AA9">
        <w:rPr>
          <w:szCs w:val="27"/>
          <w:lang w:val="uk-UA"/>
        </w:rPr>
        <w:t xml:space="preserve">загального рейтингу кандидатів </w:t>
      </w:r>
      <w:r w:rsidRPr="00ED6AA9">
        <w:rPr>
          <w:szCs w:val="27"/>
          <w:lang w:val="uk-UA" w:eastAsia="uk-UA"/>
        </w:rPr>
        <w:t>переможц</w:t>
      </w:r>
      <w:r w:rsidR="004772D8">
        <w:rPr>
          <w:szCs w:val="27"/>
          <w:lang w:val="uk-UA" w:eastAsia="uk-UA"/>
        </w:rPr>
        <w:t>ем</w:t>
      </w:r>
      <w:r w:rsidRPr="00ED6AA9">
        <w:rPr>
          <w:szCs w:val="27"/>
          <w:lang w:val="uk-UA" w:eastAsia="uk-UA"/>
        </w:rPr>
        <w:t xml:space="preserve"> конкурсу на зайняття </w:t>
      </w:r>
      <w:r w:rsidRPr="00ED6AA9">
        <w:rPr>
          <w:spacing w:val="-6"/>
          <w:szCs w:val="27"/>
          <w:lang w:val="uk-UA" w:eastAsia="uk-UA"/>
        </w:rPr>
        <w:t>вакантн</w:t>
      </w:r>
      <w:r w:rsidR="004772D8">
        <w:rPr>
          <w:spacing w:val="-6"/>
          <w:szCs w:val="27"/>
          <w:lang w:val="uk-UA" w:eastAsia="uk-UA"/>
        </w:rPr>
        <w:t>ої</w:t>
      </w:r>
      <w:r w:rsidRPr="00ED6AA9">
        <w:rPr>
          <w:spacing w:val="-6"/>
          <w:szCs w:val="27"/>
          <w:lang w:val="uk-UA" w:eastAsia="uk-UA"/>
        </w:rPr>
        <w:t xml:space="preserve"> посад</w:t>
      </w:r>
      <w:r w:rsidR="004772D8">
        <w:rPr>
          <w:spacing w:val="-6"/>
          <w:szCs w:val="27"/>
          <w:lang w:val="uk-UA" w:eastAsia="uk-UA"/>
        </w:rPr>
        <w:t>и</w:t>
      </w:r>
      <w:r w:rsidRPr="00ED6AA9">
        <w:rPr>
          <w:spacing w:val="-6"/>
          <w:szCs w:val="27"/>
          <w:lang w:val="uk-UA" w:eastAsia="uk-UA"/>
        </w:rPr>
        <w:t xml:space="preserve"> </w:t>
      </w:r>
      <w:r w:rsidR="003F3BC9" w:rsidRPr="00ED6AA9">
        <w:rPr>
          <w:spacing w:val="-6"/>
          <w:szCs w:val="27"/>
          <w:lang w:val="uk-UA" w:eastAsia="uk-UA"/>
        </w:rPr>
        <w:t>молодшого</w:t>
      </w:r>
      <w:r w:rsidRPr="00ED6AA9">
        <w:rPr>
          <w:spacing w:val="-6"/>
          <w:szCs w:val="27"/>
          <w:lang w:val="uk-UA" w:eastAsia="uk-UA"/>
        </w:rPr>
        <w:t xml:space="preserve"> </w:t>
      </w:r>
      <w:r w:rsidRPr="00ED6AA9">
        <w:rPr>
          <w:bCs/>
          <w:szCs w:val="27"/>
          <w:lang w:val="uk-UA" w:eastAsia="uk-UA"/>
        </w:rPr>
        <w:t xml:space="preserve">складу </w:t>
      </w:r>
      <w:r w:rsidR="005202C0" w:rsidRPr="00ED6AA9">
        <w:rPr>
          <w:bCs/>
          <w:szCs w:val="27"/>
          <w:lang w:val="uk-UA" w:eastAsia="uk-UA"/>
        </w:rPr>
        <w:t>Служби ТУ Служби</w:t>
      </w:r>
      <w:r w:rsidRPr="00ED6AA9">
        <w:rPr>
          <w:szCs w:val="27"/>
          <w:lang w:val="uk-UA" w:eastAsia="uk-UA"/>
        </w:rPr>
        <w:t xml:space="preserve"> </w:t>
      </w:r>
      <w:r w:rsidR="004772D8">
        <w:rPr>
          <w:szCs w:val="27"/>
          <w:lang w:val="uk-UA" w:eastAsia="uk-UA"/>
        </w:rPr>
        <w:t>1-го</w:t>
      </w:r>
      <w:r w:rsidRPr="00ED6AA9">
        <w:rPr>
          <w:szCs w:val="27"/>
          <w:lang w:val="uk-UA" w:eastAsia="uk-UA"/>
        </w:rPr>
        <w:t xml:space="preserve"> кандидат</w:t>
      </w:r>
      <w:r w:rsidR="004772D8">
        <w:rPr>
          <w:szCs w:val="27"/>
          <w:lang w:val="uk-UA" w:eastAsia="uk-UA"/>
        </w:rPr>
        <w:t>а</w:t>
      </w:r>
      <w:r w:rsidRPr="00ED6AA9">
        <w:rPr>
          <w:szCs w:val="27"/>
          <w:lang w:val="uk-UA" w:eastAsia="uk-UA"/>
        </w:rPr>
        <w:t>:</w:t>
      </w:r>
    </w:p>
    <w:p w14:paraId="3D7D82B0" w14:textId="77777777" w:rsidR="004D13F9" w:rsidRPr="00566153" w:rsidRDefault="004D13F9" w:rsidP="005202C0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</w:p>
    <w:tbl>
      <w:tblPr>
        <w:tblStyle w:val="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5"/>
        <w:gridCol w:w="1551"/>
        <w:gridCol w:w="1369"/>
        <w:gridCol w:w="1478"/>
      </w:tblGrid>
      <w:tr w:rsidR="00A11F4A" w:rsidRPr="005202C0" w14:paraId="1D4D487F" w14:textId="77777777" w:rsidTr="007627B5">
        <w:tc>
          <w:tcPr>
            <w:tcW w:w="567" w:type="dxa"/>
          </w:tcPr>
          <w:p w14:paraId="203D72A6" w14:textId="5D891550" w:rsidR="007C5E39" w:rsidRPr="003F3BC9" w:rsidRDefault="000D62CD" w:rsidP="000D62CD">
            <w:pPr>
              <w:ind w:left="-9" w:right="-105" w:hanging="9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3119" w:type="dxa"/>
          </w:tcPr>
          <w:p w14:paraId="706406FE" w14:textId="3877EB0C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</w:t>
            </w:r>
            <w:r w:rsidR="000D62CD"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різвище, ім’я, по батькові </w:t>
            </w:r>
            <w:r w:rsidR="000D62CD" w:rsidRPr="00ED6AA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кандидата</w:t>
            </w:r>
          </w:p>
          <w:p w14:paraId="486D436C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555" w:type="dxa"/>
          </w:tcPr>
          <w:p w14:paraId="22C05789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Середній бал </w:t>
            </w:r>
          </w:p>
          <w:p w14:paraId="47EAD951" w14:textId="486D72E4" w:rsidR="007C5E39" w:rsidRPr="003F3BC9" w:rsidRDefault="000D62CD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ситуативних завдань</w:t>
            </w:r>
          </w:p>
        </w:tc>
        <w:tc>
          <w:tcPr>
            <w:tcW w:w="1551" w:type="dxa"/>
          </w:tcPr>
          <w:p w14:paraId="179FDB42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Середній бал </w:t>
            </w:r>
          </w:p>
          <w:p w14:paraId="6AAB3CDB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співбесіди</w:t>
            </w:r>
          </w:p>
        </w:tc>
        <w:tc>
          <w:tcPr>
            <w:tcW w:w="1369" w:type="dxa"/>
          </w:tcPr>
          <w:p w14:paraId="464A7B25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Загальний бал</w:t>
            </w:r>
          </w:p>
        </w:tc>
        <w:tc>
          <w:tcPr>
            <w:tcW w:w="1478" w:type="dxa"/>
          </w:tcPr>
          <w:p w14:paraId="32630F43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Примітка</w:t>
            </w:r>
          </w:p>
        </w:tc>
      </w:tr>
      <w:tr w:rsidR="00DE0F4D" w:rsidRPr="005202C0" w14:paraId="12DE48CE" w14:textId="77777777" w:rsidTr="007F2E88">
        <w:tc>
          <w:tcPr>
            <w:tcW w:w="9639" w:type="dxa"/>
            <w:gridSpan w:val="6"/>
            <w:shd w:val="clear" w:color="auto" w:fill="BFBFBF" w:themeFill="background1" w:themeFillShade="BF"/>
            <w:vAlign w:val="center"/>
          </w:tcPr>
          <w:p w14:paraId="1E5A8CF5" w14:textId="20F1690D" w:rsidR="00DE0F4D" w:rsidRPr="004772D8" w:rsidRDefault="00B557C2" w:rsidP="00DE0F4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557C2">
              <w:rPr>
                <w:b/>
                <w:sz w:val="24"/>
                <w:szCs w:val="28"/>
                <w:lang w:bidi="en-US"/>
              </w:rPr>
              <w:t xml:space="preserve">Контролер ІІ </w:t>
            </w:r>
            <w:proofErr w:type="spellStart"/>
            <w:r w:rsidRPr="00B557C2">
              <w:rPr>
                <w:b/>
                <w:sz w:val="24"/>
                <w:szCs w:val="28"/>
                <w:lang w:bidi="en-US"/>
              </w:rPr>
              <w:t>категорії</w:t>
            </w:r>
            <w:proofErr w:type="spellEnd"/>
            <w:r w:rsidRPr="00B557C2">
              <w:rPr>
                <w:b/>
                <w:sz w:val="24"/>
                <w:szCs w:val="28"/>
                <w:lang w:bidi="en-US"/>
              </w:rPr>
              <w:t xml:space="preserve"> 2 </w:t>
            </w:r>
            <w:proofErr w:type="spellStart"/>
            <w:r w:rsidRPr="00B557C2">
              <w:rPr>
                <w:b/>
                <w:sz w:val="24"/>
                <w:szCs w:val="28"/>
                <w:lang w:bidi="en-US"/>
              </w:rPr>
              <w:t>відділення</w:t>
            </w:r>
            <w:proofErr w:type="spellEnd"/>
            <w:r w:rsidRPr="00B557C2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B557C2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B557C2">
              <w:rPr>
                <w:b/>
                <w:sz w:val="24"/>
                <w:szCs w:val="28"/>
                <w:lang w:bidi="en-US"/>
              </w:rPr>
              <w:t xml:space="preserve">) 1 взводу </w:t>
            </w:r>
            <w:proofErr w:type="spellStart"/>
            <w:r w:rsidRPr="00B557C2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B557C2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B557C2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B557C2">
              <w:rPr>
                <w:b/>
                <w:sz w:val="24"/>
                <w:szCs w:val="28"/>
                <w:lang w:bidi="en-US"/>
              </w:rPr>
              <w:t xml:space="preserve">) 1 </w:t>
            </w:r>
            <w:proofErr w:type="spellStart"/>
            <w:r w:rsidRPr="00B557C2">
              <w:rPr>
                <w:b/>
                <w:sz w:val="24"/>
                <w:szCs w:val="28"/>
                <w:lang w:bidi="en-US"/>
              </w:rPr>
              <w:t>підрозділу</w:t>
            </w:r>
            <w:proofErr w:type="spellEnd"/>
            <w:r w:rsidRPr="00B557C2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B557C2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B557C2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B557C2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B557C2">
              <w:rPr>
                <w:b/>
                <w:sz w:val="24"/>
                <w:szCs w:val="28"/>
                <w:lang w:bidi="en-US"/>
              </w:rPr>
              <w:t>) – 1 посада</w:t>
            </w:r>
          </w:p>
        </w:tc>
      </w:tr>
      <w:tr w:rsidR="00312A28" w:rsidRPr="005202C0" w14:paraId="0551DB1E" w14:textId="77777777" w:rsidTr="007627B5">
        <w:tc>
          <w:tcPr>
            <w:tcW w:w="567" w:type="dxa"/>
          </w:tcPr>
          <w:p w14:paraId="749BCA58" w14:textId="4A5EB72B" w:rsidR="00312A28" w:rsidRPr="005202C0" w:rsidRDefault="004772D8" w:rsidP="00312A2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  <w:r w:rsidR="00312A28"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119" w:type="dxa"/>
          </w:tcPr>
          <w:p w14:paraId="17AE8510" w14:textId="27557019" w:rsidR="00312A28" w:rsidRPr="00312A28" w:rsidRDefault="00B557C2" w:rsidP="00312A28">
            <w:pPr>
              <w:jc w:val="left"/>
              <w:rPr>
                <w:bCs/>
                <w:sz w:val="24"/>
                <w:szCs w:val="26"/>
                <w:lang w:val="uk-UA"/>
              </w:rPr>
            </w:pPr>
            <w:r w:rsidRPr="00B557C2">
              <w:rPr>
                <w:color w:val="000000" w:themeColor="text1"/>
                <w:sz w:val="24"/>
                <w:szCs w:val="28"/>
              </w:rPr>
              <w:t xml:space="preserve">Соляр Владислав </w:t>
            </w:r>
            <w:proofErr w:type="spellStart"/>
            <w:r w:rsidRPr="00B557C2">
              <w:rPr>
                <w:color w:val="000000" w:themeColor="text1"/>
                <w:sz w:val="24"/>
                <w:szCs w:val="28"/>
              </w:rPr>
              <w:t>Сергійович</w:t>
            </w:r>
            <w:proofErr w:type="spellEnd"/>
          </w:p>
        </w:tc>
        <w:tc>
          <w:tcPr>
            <w:tcW w:w="1555" w:type="dxa"/>
            <w:vAlign w:val="center"/>
          </w:tcPr>
          <w:p w14:paraId="1D336A4A" w14:textId="0AF614C8" w:rsidR="00312A28" w:rsidRPr="00312A28" w:rsidRDefault="00312A28" w:rsidP="00312A2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12A28">
              <w:rPr>
                <w:sz w:val="24"/>
                <w:szCs w:val="28"/>
                <w:lang w:val="uk-UA"/>
              </w:rPr>
              <w:t>-</w:t>
            </w:r>
          </w:p>
        </w:tc>
        <w:tc>
          <w:tcPr>
            <w:tcW w:w="1551" w:type="dxa"/>
            <w:vAlign w:val="center"/>
          </w:tcPr>
          <w:p w14:paraId="58816A8E" w14:textId="13C12B1C" w:rsidR="00312A28" w:rsidRPr="00312A28" w:rsidRDefault="00B557C2" w:rsidP="00312A2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9,6</w:t>
            </w:r>
          </w:p>
        </w:tc>
        <w:tc>
          <w:tcPr>
            <w:tcW w:w="1369" w:type="dxa"/>
            <w:vAlign w:val="center"/>
          </w:tcPr>
          <w:p w14:paraId="77E1A2F9" w14:textId="02CCF7E9" w:rsidR="00312A28" w:rsidRPr="00DC4A7E" w:rsidRDefault="00B557C2" w:rsidP="00312A28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9,6</w:t>
            </w:r>
          </w:p>
        </w:tc>
        <w:tc>
          <w:tcPr>
            <w:tcW w:w="1478" w:type="dxa"/>
            <w:vAlign w:val="center"/>
          </w:tcPr>
          <w:p w14:paraId="26361F0C" w14:textId="77777777" w:rsidR="00312A28" w:rsidRPr="005202C0" w:rsidRDefault="00312A28" w:rsidP="00312A28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bCs/>
                <w:sz w:val="24"/>
                <w:szCs w:val="24"/>
                <w:lang w:val="uk-UA" w:eastAsia="en-US"/>
              </w:rPr>
              <w:t>переможець</w:t>
            </w:r>
          </w:p>
        </w:tc>
      </w:tr>
    </w:tbl>
    <w:p w14:paraId="58C15EE5" w14:textId="77777777" w:rsidR="00D731AE" w:rsidRPr="00566153" w:rsidRDefault="00D731AE" w:rsidP="00A36315">
      <w:pPr>
        <w:rPr>
          <w:b/>
          <w:i/>
          <w:szCs w:val="27"/>
          <w:lang w:val="uk-UA"/>
        </w:rPr>
      </w:pPr>
    </w:p>
    <w:p w14:paraId="5944B147" w14:textId="5A18DA1B" w:rsidR="007C5E39" w:rsidRPr="00F301B6" w:rsidRDefault="007C5E39" w:rsidP="00A36315">
      <w:pPr>
        <w:rPr>
          <w:sz w:val="27"/>
          <w:szCs w:val="27"/>
          <w:lang w:val="uk-UA"/>
        </w:rPr>
      </w:pPr>
      <w:r w:rsidRPr="00F301B6">
        <w:rPr>
          <w:b/>
          <w:i/>
          <w:sz w:val="27"/>
          <w:szCs w:val="27"/>
          <w:lang w:val="uk-UA"/>
        </w:rPr>
        <w:t>Голосували</w:t>
      </w:r>
      <w:r w:rsidRPr="00F301B6">
        <w:rPr>
          <w:sz w:val="27"/>
          <w:szCs w:val="27"/>
          <w:lang w:val="uk-UA"/>
        </w:rPr>
        <w:t>:</w:t>
      </w:r>
    </w:p>
    <w:p w14:paraId="3B51D114" w14:textId="7EFB4A7C" w:rsidR="007C5E39" w:rsidRPr="00ED6AA9" w:rsidRDefault="00A11F4A" w:rsidP="0092600F">
      <w:pPr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7C5E39" w:rsidRPr="00ED6AA9">
        <w:rPr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7C5E39" w:rsidRPr="00ED6AA9">
        <w:rPr>
          <w:szCs w:val="27"/>
          <w:lang w:val="uk-UA"/>
        </w:rPr>
        <w:t xml:space="preserve"> – одноголосно.</w:t>
      </w:r>
    </w:p>
    <w:p w14:paraId="29F39CBB" w14:textId="39E23091" w:rsidR="00535B99" w:rsidRPr="00566153" w:rsidRDefault="00535B99" w:rsidP="00A36315">
      <w:pPr>
        <w:rPr>
          <w:szCs w:val="27"/>
          <w:lang w:val="uk-UA"/>
        </w:rPr>
      </w:pPr>
    </w:p>
    <w:p w14:paraId="564EA90A" w14:textId="6C402BA1" w:rsidR="004772D8" w:rsidRDefault="004772D8" w:rsidP="004772D8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  <w:r w:rsidRPr="00ED6AA9">
        <w:rPr>
          <w:bCs/>
          <w:szCs w:val="27"/>
          <w:lang w:val="uk-UA" w:eastAsia="uk-UA"/>
        </w:rPr>
        <w:t xml:space="preserve">Голову комісії </w:t>
      </w:r>
      <w:proofErr w:type="spellStart"/>
      <w:r>
        <w:rPr>
          <w:bCs/>
          <w:szCs w:val="27"/>
          <w:lang w:val="uk-UA" w:eastAsia="uk-UA"/>
        </w:rPr>
        <w:t>Везденецького</w:t>
      </w:r>
      <w:proofErr w:type="spellEnd"/>
      <w:r>
        <w:rPr>
          <w:bCs/>
          <w:szCs w:val="27"/>
          <w:lang w:val="uk-UA" w:eastAsia="uk-UA"/>
        </w:rPr>
        <w:t xml:space="preserve"> С.В</w:t>
      </w:r>
      <w:r w:rsidRPr="00ED6AA9">
        <w:rPr>
          <w:bCs/>
          <w:szCs w:val="27"/>
          <w:lang w:val="uk-UA" w:eastAsia="uk-UA"/>
        </w:rPr>
        <w:t xml:space="preserve">., який </w:t>
      </w:r>
      <w:proofErr w:type="spellStart"/>
      <w:r w:rsidRPr="00ED6AA9">
        <w:rPr>
          <w:bCs/>
          <w:szCs w:val="27"/>
          <w:lang w:val="uk-UA" w:eastAsia="uk-UA"/>
        </w:rPr>
        <w:t>вніс</w:t>
      </w:r>
      <w:proofErr w:type="spellEnd"/>
      <w:r w:rsidRPr="00ED6AA9">
        <w:rPr>
          <w:szCs w:val="27"/>
          <w:lang w:val="uk-UA" w:eastAsia="uk-UA"/>
        </w:rPr>
        <w:t xml:space="preserve"> пропозицію визначити за результатами </w:t>
      </w:r>
      <w:r w:rsidRPr="00ED6AA9">
        <w:rPr>
          <w:szCs w:val="27"/>
          <w:lang w:val="uk-UA"/>
        </w:rPr>
        <w:t xml:space="preserve">загального рейтингу кандидатів </w:t>
      </w:r>
      <w:r w:rsidRPr="00ED6AA9">
        <w:rPr>
          <w:szCs w:val="27"/>
          <w:lang w:val="uk-UA" w:eastAsia="uk-UA"/>
        </w:rPr>
        <w:t xml:space="preserve">другим за рейтингом конкурсу на зайняття </w:t>
      </w:r>
      <w:r w:rsidRPr="00ED6AA9">
        <w:rPr>
          <w:spacing w:val="-6"/>
          <w:szCs w:val="27"/>
          <w:lang w:val="uk-UA" w:eastAsia="uk-UA"/>
        </w:rPr>
        <w:t>вакантн</w:t>
      </w:r>
      <w:r>
        <w:rPr>
          <w:spacing w:val="-6"/>
          <w:szCs w:val="27"/>
          <w:lang w:val="uk-UA" w:eastAsia="uk-UA"/>
        </w:rPr>
        <w:t>ої</w:t>
      </w:r>
      <w:r w:rsidRPr="00ED6AA9">
        <w:rPr>
          <w:spacing w:val="-6"/>
          <w:szCs w:val="27"/>
          <w:lang w:val="uk-UA" w:eastAsia="uk-UA"/>
        </w:rPr>
        <w:t xml:space="preserve"> посад</w:t>
      </w:r>
      <w:r>
        <w:rPr>
          <w:spacing w:val="-6"/>
          <w:szCs w:val="27"/>
          <w:lang w:val="uk-UA" w:eastAsia="uk-UA"/>
        </w:rPr>
        <w:t>и</w:t>
      </w:r>
      <w:r w:rsidRPr="00ED6AA9">
        <w:rPr>
          <w:spacing w:val="-6"/>
          <w:szCs w:val="27"/>
          <w:lang w:val="uk-UA" w:eastAsia="uk-UA"/>
        </w:rPr>
        <w:t xml:space="preserve"> молодшого </w:t>
      </w:r>
      <w:r w:rsidRPr="00ED6AA9">
        <w:rPr>
          <w:bCs/>
          <w:szCs w:val="27"/>
          <w:lang w:val="uk-UA" w:eastAsia="uk-UA"/>
        </w:rPr>
        <w:t>складу Служби ТУ Служби</w:t>
      </w:r>
      <w:r w:rsidRPr="00ED6AA9">
        <w:rPr>
          <w:szCs w:val="27"/>
          <w:lang w:val="uk-UA" w:eastAsia="uk-UA"/>
        </w:rPr>
        <w:t xml:space="preserve"> </w:t>
      </w:r>
      <w:r>
        <w:rPr>
          <w:szCs w:val="27"/>
          <w:lang w:val="uk-UA" w:eastAsia="uk-UA"/>
        </w:rPr>
        <w:t>одного</w:t>
      </w:r>
      <w:r w:rsidRPr="00ED6AA9">
        <w:rPr>
          <w:szCs w:val="27"/>
          <w:lang w:val="uk-UA" w:eastAsia="uk-UA"/>
        </w:rPr>
        <w:t xml:space="preserve"> кандидат</w:t>
      </w:r>
      <w:r>
        <w:rPr>
          <w:szCs w:val="27"/>
          <w:lang w:val="uk-UA" w:eastAsia="uk-UA"/>
        </w:rPr>
        <w:t>а</w:t>
      </w:r>
      <w:r w:rsidRPr="00ED6AA9">
        <w:rPr>
          <w:szCs w:val="27"/>
          <w:lang w:val="uk-UA" w:eastAsia="uk-UA"/>
        </w:rPr>
        <w:t>, як</w:t>
      </w:r>
      <w:r>
        <w:rPr>
          <w:szCs w:val="27"/>
          <w:lang w:val="uk-UA" w:eastAsia="uk-UA"/>
        </w:rPr>
        <w:t>ий</w:t>
      </w:r>
      <w:r w:rsidRPr="00ED6AA9">
        <w:rPr>
          <w:szCs w:val="27"/>
          <w:lang w:val="uk-UA" w:eastAsia="uk-UA"/>
        </w:rPr>
        <w:t xml:space="preserve"> набра</w:t>
      </w:r>
      <w:r>
        <w:rPr>
          <w:szCs w:val="27"/>
          <w:lang w:val="uk-UA" w:eastAsia="uk-UA"/>
        </w:rPr>
        <w:t>в</w:t>
      </w:r>
      <w:r w:rsidRPr="00ED6AA9">
        <w:rPr>
          <w:szCs w:val="27"/>
          <w:lang w:val="uk-UA" w:eastAsia="uk-UA"/>
        </w:rPr>
        <w:t xml:space="preserve"> менший рейтинговий бал:</w:t>
      </w:r>
    </w:p>
    <w:p w14:paraId="22B7DBB2" w14:textId="77512B2F" w:rsidR="004772D8" w:rsidRDefault="004772D8" w:rsidP="00B557C2">
      <w:pPr>
        <w:shd w:val="clear" w:color="auto" w:fill="FFFFFF"/>
        <w:ind w:right="-1"/>
        <w:textAlignment w:val="baseline"/>
        <w:rPr>
          <w:sz w:val="24"/>
          <w:szCs w:val="27"/>
          <w:lang w:val="uk-UA" w:eastAsia="uk-UA"/>
        </w:rPr>
      </w:pPr>
    </w:p>
    <w:p w14:paraId="7FF29D29" w14:textId="19842E19" w:rsidR="00566153" w:rsidRDefault="00566153" w:rsidP="00B557C2">
      <w:pPr>
        <w:shd w:val="clear" w:color="auto" w:fill="FFFFFF"/>
        <w:ind w:right="-1"/>
        <w:textAlignment w:val="baseline"/>
        <w:rPr>
          <w:sz w:val="24"/>
          <w:szCs w:val="27"/>
          <w:lang w:val="uk-UA" w:eastAsia="uk-UA"/>
        </w:rPr>
      </w:pPr>
    </w:p>
    <w:p w14:paraId="7EE946D3" w14:textId="77777777" w:rsidR="00566153" w:rsidRPr="001423F8" w:rsidRDefault="00566153" w:rsidP="00B557C2">
      <w:pPr>
        <w:shd w:val="clear" w:color="auto" w:fill="FFFFFF"/>
        <w:ind w:right="-1"/>
        <w:textAlignment w:val="baseline"/>
        <w:rPr>
          <w:sz w:val="24"/>
          <w:szCs w:val="27"/>
          <w:lang w:val="uk-UA" w:eastAsia="uk-UA"/>
        </w:rPr>
      </w:pPr>
    </w:p>
    <w:tbl>
      <w:tblPr>
        <w:tblStyle w:val="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555"/>
        <w:gridCol w:w="1551"/>
        <w:gridCol w:w="1369"/>
        <w:gridCol w:w="1478"/>
      </w:tblGrid>
      <w:tr w:rsidR="004772D8" w:rsidRPr="000D62CD" w14:paraId="61A05793" w14:textId="77777777" w:rsidTr="00021332">
        <w:tc>
          <w:tcPr>
            <w:tcW w:w="425" w:type="dxa"/>
          </w:tcPr>
          <w:p w14:paraId="02740732" w14:textId="77777777" w:rsidR="004772D8" w:rsidRPr="001C0D8F" w:rsidRDefault="004772D8" w:rsidP="00021332">
            <w:pPr>
              <w:ind w:left="-9" w:right="-105" w:hanging="9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lastRenderedPageBreak/>
              <w:t>№ з/п</w:t>
            </w:r>
          </w:p>
        </w:tc>
        <w:tc>
          <w:tcPr>
            <w:tcW w:w="3261" w:type="dxa"/>
          </w:tcPr>
          <w:p w14:paraId="3844C03D" w14:textId="77777777" w:rsidR="004772D8" w:rsidRPr="001C0D8F" w:rsidRDefault="004772D8" w:rsidP="00021332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Прізвище, ім’я, по батькові кандидата</w:t>
            </w:r>
          </w:p>
          <w:p w14:paraId="408FAB0C" w14:textId="77777777" w:rsidR="004772D8" w:rsidRPr="001C0D8F" w:rsidRDefault="004772D8" w:rsidP="00021332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555" w:type="dxa"/>
          </w:tcPr>
          <w:p w14:paraId="62A1AF64" w14:textId="77777777" w:rsidR="004772D8" w:rsidRPr="001C0D8F" w:rsidRDefault="004772D8" w:rsidP="0002133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 xml:space="preserve">Середній бал </w:t>
            </w:r>
          </w:p>
          <w:p w14:paraId="6FD28CD5" w14:textId="77777777" w:rsidR="004772D8" w:rsidRPr="001C0D8F" w:rsidRDefault="004772D8" w:rsidP="0002133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ситуативних завдань</w:t>
            </w:r>
          </w:p>
        </w:tc>
        <w:tc>
          <w:tcPr>
            <w:tcW w:w="1551" w:type="dxa"/>
          </w:tcPr>
          <w:p w14:paraId="7B71AABB" w14:textId="77777777" w:rsidR="004772D8" w:rsidRPr="001C0D8F" w:rsidRDefault="004772D8" w:rsidP="0002133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 xml:space="preserve">Середній бал </w:t>
            </w:r>
          </w:p>
          <w:p w14:paraId="52AFC2BE" w14:textId="77777777" w:rsidR="004772D8" w:rsidRPr="001C0D8F" w:rsidRDefault="004772D8" w:rsidP="0002133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співбесіди</w:t>
            </w:r>
          </w:p>
        </w:tc>
        <w:tc>
          <w:tcPr>
            <w:tcW w:w="1369" w:type="dxa"/>
          </w:tcPr>
          <w:p w14:paraId="3BCEC1C6" w14:textId="77777777" w:rsidR="004772D8" w:rsidRPr="001C0D8F" w:rsidRDefault="004772D8" w:rsidP="0002133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Загальний бал</w:t>
            </w:r>
          </w:p>
        </w:tc>
        <w:tc>
          <w:tcPr>
            <w:tcW w:w="1478" w:type="dxa"/>
          </w:tcPr>
          <w:p w14:paraId="05EC9F1A" w14:textId="77777777" w:rsidR="004772D8" w:rsidRPr="001C0D8F" w:rsidRDefault="004772D8" w:rsidP="0002133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Примітка</w:t>
            </w:r>
          </w:p>
        </w:tc>
      </w:tr>
      <w:tr w:rsidR="00B557C2" w:rsidRPr="005202C0" w14:paraId="1D2992F6" w14:textId="77777777" w:rsidTr="00B11B90">
        <w:tc>
          <w:tcPr>
            <w:tcW w:w="9639" w:type="dxa"/>
            <w:gridSpan w:val="6"/>
            <w:shd w:val="clear" w:color="auto" w:fill="BFBFBF" w:themeFill="background1" w:themeFillShade="BF"/>
            <w:vAlign w:val="center"/>
          </w:tcPr>
          <w:p w14:paraId="0A814B11" w14:textId="27ABB10B" w:rsidR="00B557C2" w:rsidRDefault="00B557C2" w:rsidP="00B557C2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B557C2">
              <w:rPr>
                <w:b/>
                <w:sz w:val="24"/>
                <w:szCs w:val="28"/>
                <w:lang w:bidi="en-US"/>
              </w:rPr>
              <w:t xml:space="preserve">Контролер ІІ </w:t>
            </w:r>
            <w:proofErr w:type="spellStart"/>
            <w:r w:rsidRPr="00B557C2">
              <w:rPr>
                <w:b/>
                <w:sz w:val="24"/>
                <w:szCs w:val="28"/>
                <w:lang w:bidi="en-US"/>
              </w:rPr>
              <w:t>категорії</w:t>
            </w:r>
            <w:proofErr w:type="spellEnd"/>
            <w:r w:rsidRPr="00B557C2">
              <w:rPr>
                <w:b/>
                <w:sz w:val="24"/>
                <w:szCs w:val="28"/>
                <w:lang w:bidi="en-US"/>
              </w:rPr>
              <w:t xml:space="preserve"> 2 </w:t>
            </w:r>
            <w:proofErr w:type="spellStart"/>
            <w:r w:rsidRPr="00B557C2">
              <w:rPr>
                <w:b/>
                <w:sz w:val="24"/>
                <w:szCs w:val="28"/>
                <w:lang w:bidi="en-US"/>
              </w:rPr>
              <w:t>відділення</w:t>
            </w:r>
            <w:proofErr w:type="spellEnd"/>
            <w:r w:rsidRPr="00B557C2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B557C2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B557C2">
              <w:rPr>
                <w:b/>
                <w:sz w:val="24"/>
                <w:szCs w:val="28"/>
                <w:lang w:bidi="en-US"/>
              </w:rPr>
              <w:t xml:space="preserve">) 1 взводу </w:t>
            </w:r>
            <w:proofErr w:type="spellStart"/>
            <w:r w:rsidRPr="00B557C2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B557C2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B557C2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B557C2">
              <w:rPr>
                <w:b/>
                <w:sz w:val="24"/>
                <w:szCs w:val="28"/>
                <w:lang w:bidi="en-US"/>
              </w:rPr>
              <w:t xml:space="preserve">) 1 </w:t>
            </w:r>
            <w:proofErr w:type="spellStart"/>
            <w:r w:rsidRPr="00B557C2">
              <w:rPr>
                <w:b/>
                <w:sz w:val="24"/>
                <w:szCs w:val="28"/>
                <w:lang w:bidi="en-US"/>
              </w:rPr>
              <w:t>підрозділу</w:t>
            </w:r>
            <w:proofErr w:type="spellEnd"/>
            <w:r w:rsidRPr="00B557C2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B557C2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B557C2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B557C2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B557C2">
              <w:rPr>
                <w:b/>
                <w:sz w:val="24"/>
                <w:szCs w:val="28"/>
                <w:lang w:bidi="en-US"/>
              </w:rPr>
              <w:t>) – 1 посада</w:t>
            </w:r>
          </w:p>
        </w:tc>
      </w:tr>
      <w:tr w:rsidR="00B557C2" w:rsidRPr="005202C0" w14:paraId="14880837" w14:textId="77777777" w:rsidTr="00021332">
        <w:tc>
          <w:tcPr>
            <w:tcW w:w="425" w:type="dxa"/>
          </w:tcPr>
          <w:p w14:paraId="5EF79B4A" w14:textId="6A8AFD64" w:rsidR="00B557C2" w:rsidRPr="005202C0" w:rsidRDefault="00B557C2" w:rsidP="00B557C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3261" w:type="dxa"/>
          </w:tcPr>
          <w:p w14:paraId="5C0D615D" w14:textId="5CB8B51A" w:rsidR="00B557C2" w:rsidRPr="001423F8" w:rsidRDefault="00B557C2" w:rsidP="00B557C2">
            <w:pPr>
              <w:jc w:val="left"/>
              <w:rPr>
                <w:sz w:val="24"/>
                <w:szCs w:val="28"/>
              </w:rPr>
            </w:pPr>
            <w:r w:rsidRPr="00B557C2">
              <w:rPr>
                <w:color w:val="000000" w:themeColor="text1"/>
                <w:sz w:val="24"/>
                <w:szCs w:val="28"/>
                <w:lang w:val="uk-UA"/>
              </w:rPr>
              <w:t>М</w:t>
            </w:r>
            <w:proofErr w:type="spellStart"/>
            <w:r w:rsidRPr="00B557C2">
              <w:rPr>
                <w:color w:val="000000" w:themeColor="text1"/>
                <w:sz w:val="24"/>
                <w:szCs w:val="28"/>
              </w:rPr>
              <w:t>аховський</w:t>
            </w:r>
            <w:proofErr w:type="spellEnd"/>
            <w:r w:rsidRPr="00B557C2">
              <w:rPr>
                <w:color w:val="000000" w:themeColor="text1"/>
                <w:sz w:val="24"/>
                <w:szCs w:val="28"/>
                <w:lang w:val="uk-UA"/>
              </w:rPr>
              <w:t xml:space="preserve"> Дмитро Олександрович</w:t>
            </w:r>
          </w:p>
        </w:tc>
        <w:tc>
          <w:tcPr>
            <w:tcW w:w="1555" w:type="dxa"/>
            <w:vAlign w:val="center"/>
          </w:tcPr>
          <w:p w14:paraId="085D13D1" w14:textId="77777777" w:rsidR="00B557C2" w:rsidRPr="00312A28" w:rsidRDefault="00B557C2" w:rsidP="00B557C2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-</w:t>
            </w:r>
          </w:p>
        </w:tc>
        <w:tc>
          <w:tcPr>
            <w:tcW w:w="1551" w:type="dxa"/>
            <w:vAlign w:val="center"/>
          </w:tcPr>
          <w:p w14:paraId="75CDE308" w14:textId="237D2317" w:rsidR="00B557C2" w:rsidRDefault="00B557C2" w:rsidP="00B557C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6,6</w:t>
            </w:r>
          </w:p>
        </w:tc>
        <w:tc>
          <w:tcPr>
            <w:tcW w:w="1369" w:type="dxa"/>
            <w:vAlign w:val="center"/>
          </w:tcPr>
          <w:p w14:paraId="768BAD41" w14:textId="34D30FB4" w:rsidR="00B557C2" w:rsidRDefault="00B557C2" w:rsidP="00B557C2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6,6</w:t>
            </w:r>
          </w:p>
        </w:tc>
        <w:tc>
          <w:tcPr>
            <w:tcW w:w="1478" w:type="dxa"/>
            <w:vAlign w:val="center"/>
          </w:tcPr>
          <w:p w14:paraId="6782807C" w14:textId="77777777" w:rsidR="00B557C2" w:rsidRDefault="00B557C2" w:rsidP="00B557C2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en-US"/>
              </w:rPr>
              <w:t>ІІ-й за рейтингом</w:t>
            </w:r>
          </w:p>
        </w:tc>
      </w:tr>
    </w:tbl>
    <w:p w14:paraId="356DF4A2" w14:textId="77777777" w:rsidR="004772D8" w:rsidRPr="00566153" w:rsidRDefault="004772D8" w:rsidP="00A36315">
      <w:pPr>
        <w:rPr>
          <w:szCs w:val="27"/>
          <w:lang w:val="uk-UA"/>
        </w:rPr>
      </w:pPr>
    </w:p>
    <w:p w14:paraId="302BD2AB" w14:textId="77777777" w:rsidR="007C5E39" w:rsidRPr="00F301B6" w:rsidRDefault="007C5E39" w:rsidP="00A36315">
      <w:pPr>
        <w:shd w:val="clear" w:color="auto" w:fill="FFFFFF"/>
        <w:textAlignment w:val="baseline"/>
        <w:rPr>
          <w:b/>
          <w:sz w:val="27"/>
          <w:szCs w:val="27"/>
          <w:lang w:val="uk-UA" w:eastAsia="uk-UA"/>
        </w:rPr>
      </w:pPr>
      <w:r w:rsidRPr="00F301B6">
        <w:rPr>
          <w:b/>
          <w:sz w:val="27"/>
          <w:szCs w:val="27"/>
          <w:lang w:val="uk-UA" w:eastAsia="uk-UA"/>
        </w:rPr>
        <w:t xml:space="preserve">УХВАЛИЛИ: </w:t>
      </w:r>
    </w:p>
    <w:p w14:paraId="0759FEF0" w14:textId="5E475B80" w:rsidR="007C5E39" w:rsidRPr="00ED6AA9" w:rsidRDefault="007C5E39" w:rsidP="00F85918">
      <w:pPr>
        <w:shd w:val="clear" w:color="auto" w:fill="FFFFFF"/>
        <w:ind w:firstLine="708"/>
        <w:textAlignment w:val="baseline"/>
        <w:rPr>
          <w:bCs/>
          <w:szCs w:val="27"/>
          <w:lang w:val="uk-UA" w:eastAsia="uk-UA"/>
        </w:rPr>
      </w:pPr>
      <w:r w:rsidRPr="00ED6AA9">
        <w:rPr>
          <w:szCs w:val="27"/>
          <w:lang w:val="uk-UA" w:eastAsia="uk-UA"/>
        </w:rPr>
        <w:t>В</w:t>
      </w:r>
      <w:r w:rsidRPr="00ED6AA9">
        <w:rPr>
          <w:bCs/>
          <w:szCs w:val="27"/>
          <w:lang w:val="uk-UA" w:eastAsia="uk-UA"/>
        </w:rPr>
        <w:t>изначити переможц</w:t>
      </w:r>
      <w:r w:rsidR="004772D8">
        <w:rPr>
          <w:bCs/>
          <w:szCs w:val="27"/>
          <w:lang w:val="uk-UA" w:eastAsia="uk-UA"/>
        </w:rPr>
        <w:t>ем</w:t>
      </w:r>
      <w:r w:rsidRPr="00ED6AA9">
        <w:rPr>
          <w:bCs/>
          <w:szCs w:val="27"/>
          <w:lang w:val="uk-UA" w:eastAsia="uk-UA"/>
        </w:rPr>
        <w:t xml:space="preserve"> </w:t>
      </w:r>
      <w:r w:rsidR="00B557C2">
        <w:rPr>
          <w:bCs/>
          <w:szCs w:val="27"/>
          <w:lang w:val="uk-UA" w:eastAsia="uk-UA"/>
        </w:rPr>
        <w:t>3</w:t>
      </w:r>
      <w:r w:rsidR="004772D8">
        <w:rPr>
          <w:bCs/>
          <w:szCs w:val="27"/>
          <w:lang w:val="uk-UA" w:eastAsia="uk-UA"/>
        </w:rPr>
        <w:t>-го</w:t>
      </w:r>
      <w:r w:rsidR="00F85918" w:rsidRPr="00ED6AA9">
        <w:rPr>
          <w:bCs/>
          <w:szCs w:val="27"/>
          <w:lang w:val="uk-UA" w:eastAsia="uk-UA"/>
        </w:rPr>
        <w:t xml:space="preserve"> конкурсу 202</w:t>
      </w:r>
      <w:r w:rsidR="001566FA">
        <w:rPr>
          <w:bCs/>
          <w:szCs w:val="27"/>
          <w:lang w:val="uk-UA" w:eastAsia="uk-UA"/>
        </w:rPr>
        <w:t>4</w:t>
      </w:r>
      <w:r w:rsidR="00F85918" w:rsidRPr="00ED6AA9">
        <w:rPr>
          <w:bCs/>
          <w:szCs w:val="27"/>
          <w:lang w:val="uk-UA" w:eastAsia="uk-UA"/>
        </w:rPr>
        <w:t xml:space="preserve"> року </w:t>
      </w:r>
      <w:r w:rsidR="004772D8">
        <w:rPr>
          <w:bCs/>
          <w:szCs w:val="27"/>
          <w:lang w:val="uk-UA" w:eastAsia="uk-UA"/>
        </w:rPr>
        <w:t>1-го</w:t>
      </w:r>
      <w:r w:rsidRPr="00ED6AA9">
        <w:rPr>
          <w:bCs/>
          <w:szCs w:val="27"/>
          <w:lang w:val="uk-UA" w:eastAsia="uk-UA"/>
        </w:rPr>
        <w:t xml:space="preserve"> кандидат</w:t>
      </w:r>
      <w:r w:rsidR="004772D8">
        <w:rPr>
          <w:bCs/>
          <w:szCs w:val="27"/>
          <w:lang w:val="uk-UA" w:eastAsia="uk-UA"/>
        </w:rPr>
        <w:t>а</w:t>
      </w:r>
      <w:r w:rsidRPr="00ED6AA9">
        <w:rPr>
          <w:bCs/>
          <w:szCs w:val="27"/>
          <w:lang w:val="uk-UA" w:eastAsia="uk-UA"/>
        </w:rPr>
        <w:t xml:space="preserve"> на зайняття вакантн</w:t>
      </w:r>
      <w:r w:rsidR="004772D8">
        <w:rPr>
          <w:bCs/>
          <w:szCs w:val="27"/>
          <w:lang w:val="uk-UA" w:eastAsia="uk-UA"/>
        </w:rPr>
        <w:t>ої</w:t>
      </w:r>
      <w:r w:rsidRPr="00ED6AA9">
        <w:rPr>
          <w:bCs/>
          <w:szCs w:val="27"/>
          <w:lang w:val="uk-UA" w:eastAsia="uk-UA"/>
        </w:rPr>
        <w:t xml:space="preserve"> посад</w:t>
      </w:r>
      <w:r w:rsidR="004772D8">
        <w:rPr>
          <w:bCs/>
          <w:szCs w:val="27"/>
          <w:lang w:val="uk-UA" w:eastAsia="uk-UA"/>
        </w:rPr>
        <w:t>и</w:t>
      </w:r>
      <w:r w:rsidRPr="00ED6AA9">
        <w:rPr>
          <w:bCs/>
          <w:szCs w:val="27"/>
          <w:lang w:val="uk-UA" w:eastAsia="uk-UA"/>
        </w:rPr>
        <w:t xml:space="preserve"> </w:t>
      </w:r>
      <w:r w:rsidR="00F85918" w:rsidRPr="00ED6AA9">
        <w:rPr>
          <w:bCs/>
          <w:szCs w:val="27"/>
          <w:lang w:val="uk-UA" w:eastAsia="uk-UA"/>
        </w:rPr>
        <w:t xml:space="preserve">молодшого </w:t>
      </w:r>
      <w:r w:rsidRPr="00ED6AA9">
        <w:rPr>
          <w:bCs/>
          <w:szCs w:val="27"/>
          <w:lang w:val="uk-UA" w:eastAsia="uk-UA"/>
        </w:rPr>
        <w:t xml:space="preserve">складу </w:t>
      </w:r>
      <w:r w:rsidR="00F85918" w:rsidRPr="00ED6AA9">
        <w:rPr>
          <w:bCs/>
          <w:szCs w:val="27"/>
          <w:lang w:val="uk-UA" w:eastAsia="uk-UA"/>
        </w:rPr>
        <w:t>Служби ТУ Служби.</w:t>
      </w:r>
    </w:p>
    <w:p w14:paraId="523BFB84" w14:textId="77777777" w:rsidR="00F85918" w:rsidRPr="00566153" w:rsidRDefault="00F85918" w:rsidP="00F85918">
      <w:pPr>
        <w:shd w:val="clear" w:color="auto" w:fill="FFFFFF"/>
        <w:ind w:firstLine="708"/>
        <w:textAlignment w:val="baseline"/>
        <w:rPr>
          <w:b/>
          <w:bCs/>
          <w:szCs w:val="27"/>
          <w:lang w:val="uk-UA"/>
        </w:rPr>
      </w:pPr>
    </w:p>
    <w:p w14:paraId="22D03441" w14:textId="3B42B28A" w:rsidR="007C5E39" w:rsidRPr="00ED6AA9" w:rsidRDefault="007C5E39" w:rsidP="00ED6AA9">
      <w:pPr>
        <w:shd w:val="clear" w:color="auto" w:fill="FFFFFF"/>
        <w:ind w:firstLine="708"/>
        <w:textAlignment w:val="baseline"/>
        <w:rPr>
          <w:szCs w:val="27"/>
          <w:lang w:val="uk-UA" w:eastAsia="uk-UA"/>
        </w:rPr>
      </w:pPr>
      <w:r w:rsidRPr="00ED6AA9">
        <w:rPr>
          <w:szCs w:val="27"/>
          <w:lang w:val="uk-UA" w:eastAsia="uk-UA"/>
        </w:rPr>
        <w:t>Оскільки питання порядку денного вичерпані, засідання Комісії з проведення конкурсу на зайняття вакантн</w:t>
      </w:r>
      <w:r w:rsidR="004772D8">
        <w:rPr>
          <w:szCs w:val="27"/>
          <w:lang w:val="uk-UA" w:eastAsia="uk-UA"/>
        </w:rPr>
        <w:t>ої</w:t>
      </w:r>
      <w:r w:rsidRPr="00ED6AA9">
        <w:rPr>
          <w:szCs w:val="27"/>
          <w:lang w:val="uk-UA" w:eastAsia="uk-UA"/>
        </w:rPr>
        <w:t xml:space="preserve"> посад</w:t>
      </w:r>
      <w:r w:rsidR="004772D8">
        <w:rPr>
          <w:szCs w:val="27"/>
          <w:lang w:val="uk-UA" w:eastAsia="uk-UA"/>
        </w:rPr>
        <w:t>и</w:t>
      </w:r>
      <w:r w:rsidRPr="00ED6AA9">
        <w:rPr>
          <w:szCs w:val="27"/>
          <w:lang w:val="uk-UA" w:eastAsia="uk-UA"/>
        </w:rPr>
        <w:t xml:space="preserve"> співробітник</w:t>
      </w:r>
      <w:r w:rsidR="004772D8">
        <w:rPr>
          <w:szCs w:val="27"/>
          <w:lang w:val="uk-UA" w:eastAsia="uk-UA"/>
        </w:rPr>
        <w:t>а</w:t>
      </w:r>
      <w:r w:rsidRPr="00ED6AA9">
        <w:rPr>
          <w:szCs w:val="27"/>
          <w:lang w:val="uk-UA" w:eastAsia="uk-UA"/>
        </w:rPr>
        <w:t xml:space="preserve"> </w:t>
      </w:r>
      <w:r w:rsidR="003D2476" w:rsidRPr="00ED6AA9">
        <w:rPr>
          <w:szCs w:val="27"/>
          <w:lang w:val="uk-UA" w:eastAsia="uk-UA"/>
        </w:rPr>
        <w:t>т</w:t>
      </w:r>
      <w:r w:rsidRPr="00ED6AA9">
        <w:rPr>
          <w:szCs w:val="27"/>
          <w:lang w:val="uk-UA" w:eastAsia="uk-UA"/>
        </w:rPr>
        <w:t>ериторіального управління ССО у Хмельницькій області закрито.</w:t>
      </w:r>
    </w:p>
    <w:p w14:paraId="62D14AB8" w14:textId="77777777" w:rsidR="0092600F" w:rsidRPr="00566153" w:rsidRDefault="0092600F" w:rsidP="00A36315">
      <w:pPr>
        <w:rPr>
          <w:szCs w:val="27"/>
          <w:lang w:val="uk-UA"/>
        </w:rPr>
      </w:pPr>
    </w:p>
    <w:p w14:paraId="5DD41466" w14:textId="77777777" w:rsidR="007C5E39" w:rsidRPr="00566153" w:rsidRDefault="007C5E39" w:rsidP="00351F82">
      <w:pPr>
        <w:shd w:val="clear" w:color="auto" w:fill="FFFFFF"/>
        <w:textAlignment w:val="baseline"/>
        <w:rPr>
          <w:szCs w:val="27"/>
          <w:lang w:val="uk-UA" w:eastAsia="uk-UA"/>
        </w:rPr>
      </w:pPr>
    </w:p>
    <w:bookmarkEnd w:id="0"/>
    <w:p w14:paraId="6B1EA2F6" w14:textId="77777777" w:rsidR="0047044B" w:rsidRPr="00C241BB" w:rsidRDefault="0047044B" w:rsidP="0047044B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C241BB">
        <w:rPr>
          <w:b/>
          <w:bCs/>
          <w:color w:val="000000"/>
          <w:sz w:val="28"/>
          <w:szCs w:val="28"/>
        </w:rPr>
        <w:t>Голова комісії:</w:t>
      </w:r>
    </w:p>
    <w:p w14:paraId="115EAECE" w14:textId="77777777" w:rsidR="0047044B" w:rsidRPr="00C241BB" w:rsidRDefault="0047044B" w:rsidP="0047044B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7864DCFD" w14:textId="77777777" w:rsidR="0047044B" w:rsidRPr="00C241BB" w:rsidRDefault="0047044B" w:rsidP="0047044B">
      <w:pPr>
        <w:shd w:val="clear" w:color="auto" w:fill="FFFFFF"/>
        <w:tabs>
          <w:tab w:val="left" w:pos="3402"/>
        </w:tabs>
        <w:textAlignment w:val="baseline"/>
        <w:rPr>
          <w:b/>
          <w:bCs/>
          <w:color w:val="000000"/>
          <w:szCs w:val="28"/>
        </w:rPr>
      </w:pPr>
      <w:r w:rsidRPr="00C241BB">
        <w:rPr>
          <w:color w:val="000000"/>
          <w:szCs w:val="28"/>
        </w:rPr>
        <w:tab/>
      </w: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C241BB">
        <w:rPr>
          <w:color w:val="000000"/>
          <w:szCs w:val="28"/>
        </w:rPr>
        <w:t xml:space="preserve">        </w:t>
      </w:r>
      <w:proofErr w:type="spellStart"/>
      <w:r>
        <w:rPr>
          <w:b/>
          <w:bCs/>
          <w:color w:val="000000"/>
          <w:szCs w:val="28"/>
        </w:rPr>
        <w:t>Павло</w:t>
      </w:r>
      <w:proofErr w:type="spellEnd"/>
      <w:r>
        <w:rPr>
          <w:b/>
          <w:bCs/>
          <w:color w:val="000000"/>
          <w:szCs w:val="28"/>
        </w:rPr>
        <w:t xml:space="preserve"> ЯРЕСЬКО</w:t>
      </w:r>
    </w:p>
    <w:p w14:paraId="507ED30A" w14:textId="77777777" w:rsidR="0047044B" w:rsidRPr="00C241BB" w:rsidRDefault="0047044B" w:rsidP="0047044B">
      <w:pPr>
        <w:shd w:val="clear" w:color="auto" w:fill="FFFFFF"/>
        <w:tabs>
          <w:tab w:val="left" w:pos="4111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60FCE9A6" w14:textId="1FB12A8D" w:rsidR="0047044B" w:rsidRPr="00B557C2" w:rsidRDefault="0047044B" w:rsidP="00B557C2">
      <w:pPr>
        <w:shd w:val="clear" w:color="auto" w:fill="FFFFFF"/>
        <w:textAlignment w:val="baseline"/>
        <w:rPr>
          <w:b/>
          <w:bCs/>
          <w:color w:val="000000"/>
          <w:szCs w:val="28"/>
        </w:rPr>
      </w:pPr>
      <w:r w:rsidRPr="00C241BB">
        <w:rPr>
          <w:b/>
          <w:bCs/>
          <w:color w:val="000000"/>
          <w:szCs w:val="28"/>
        </w:rPr>
        <w:t xml:space="preserve">Члени </w:t>
      </w:r>
      <w:proofErr w:type="spellStart"/>
      <w:r w:rsidRPr="00C241BB">
        <w:rPr>
          <w:b/>
          <w:bCs/>
          <w:color w:val="000000"/>
          <w:szCs w:val="28"/>
        </w:rPr>
        <w:t>комісії</w:t>
      </w:r>
      <w:proofErr w:type="spellEnd"/>
      <w:r w:rsidRPr="00C241BB">
        <w:rPr>
          <w:b/>
          <w:bCs/>
          <w:color w:val="000000"/>
          <w:szCs w:val="28"/>
        </w:rPr>
        <w:t>:</w:t>
      </w:r>
      <w:r w:rsidRPr="00C241BB">
        <w:rPr>
          <w:color w:val="000000"/>
          <w:szCs w:val="28"/>
        </w:rPr>
        <w:t xml:space="preserve">  </w:t>
      </w:r>
    </w:p>
    <w:p w14:paraId="619C716D" w14:textId="77777777" w:rsidR="0047044B" w:rsidRPr="00D3357E" w:rsidRDefault="0047044B" w:rsidP="0047044B">
      <w:pPr>
        <w:shd w:val="clear" w:color="auto" w:fill="FFFFFF"/>
        <w:tabs>
          <w:tab w:val="left" w:pos="3402"/>
          <w:tab w:val="left" w:pos="4111"/>
          <w:tab w:val="left" w:pos="6804"/>
        </w:tabs>
        <w:ind w:left="3402"/>
        <w:textAlignment w:val="baseline"/>
        <w:rPr>
          <w:b/>
          <w:color w:val="000000"/>
          <w:szCs w:val="28"/>
          <w:lang w:val="uk-UA"/>
        </w:rPr>
      </w:pP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 w:rsidRPr="00800777">
        <w:rPr>
          <w:b/>
          <w:color w:val="000000"/>
          <w:szCs w:val="28"/>
        </w:rPr>
        <w:t xml:space="preserve">      </w:t>
      </w:r>
      <w:r>
        <w:rPr>
          <w:b/>
          <w:color w:val="000000"/>
          <w:szCs w:val="28"/>
          <w:lang w:val="uk-UA"/>
        </w:rPr>
        <w:t>Вікторія ОСАДЕЦЬ</w:t>
      </w:r>
    </w:p>
    <w:p w14:paraId="49B8408F" w14:textId="77777777" w:rsidR="0047044B" w:rsidRDefault="0047044B" w:rsidP="0047044B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3C917F3F" w14:textId="77777777" w:rsidR="0047044B" w:rsidRDefault="0047044B" w:rsidP="0047044B">
      <w:pPr>
        <w:shd w:val="clear" w:color="auto" w:fill="FFFFFF"/>
        <w:tabs>
          <w:tab w:val="left" w:pos="3402"/>
          <w:tab w:val="left" w:pos="4111"/>
          <w:tab w:val="left" w:pos="6804"/>
        </w:tabs>
        <w:ind w:left="3402"/>
        <w:textAlignment w:val="baseline"/>
        <w:rPr>
          <w:color w:val="000000"/>
          <w:szCs w:val="28"/>
          <w:u w:val="single"/>
          <w:lang w:val="uk-UA"/>
        </w:rPr>
      </w:pPr>
    </w:p>
    <w:p w14:paraId="34CB70CC" w14:textId="77777777" w:rsidR="0047044B" w:rsidRPr="00D3357E" w:rsidRDefault="0047044B" w:rsidP="0047044B">
      <w:pPr>
        <w:shd w:val="clear" w:color="auto" w:fill="FFFFFF"/>
        <w:tabs>
          <w:tab w:val="left" w:pos="3402"/>
          <w:tab w:val="left" w:pos="4111"/>
          <w:tab w:val="left" w:pos="6804"/>
        </w:tabs>
        <w:ind w:left="3402"/>
        <w:textAlignment w:val="baseline"/>
        <w:rPr>
          <w:b/>
          <w:color w:val="000000"/>
          <w:szCs w:val="28"/>
          <w:lang w:val="uk-UA"/>
        </w:rPr>
      </w:pP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 w:rsidRPr="00800777">
        <w:rPr>
          <w:b/>
          <w:color w:val="000000"/>
          <w:szCs w:val="28"/>
        </w:rPr>
        <w:t xml:space="preserve">      </w:t>
      </w:r>
      <w:r>
        <w:rPr>
          <w:b/>
          <w:color w:val="000000"/>
          <w:szCs w:val="28"/>
          <w:lang w:val="uk-UA"/>
        </w:rPr>
        <w:t>Сергій ВЕЗДЕНЕЦЬКИЙ</w:t>
      </w:r>
    </w:p>
    <w:p w14:paraId="7BB324F0" w14:textId="77777777" w:rsidR="0047044B" w:rsidRDefault="0047044B" w:rsidP="0047044B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5740D822" w14:textId="6250FC66" w:rsidR="00927547" w:rsidRPr="00C03D07" w:rsidRDefault="00927547" w:rsidP="001566FA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28"/>
        </w:rPr>
      </w:pPr>
    </w:p>
    <w:sectPr w:rsidR="00927547" w:rsidRPr="00C03D07" w:rsidSect="00D731AE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32E7E" w14:textId="77777777" w:rsidR="00C559C7" w:rsidRDefault="00C559C7" w:rsidP="0041616E">
      <w:r>
        <w:separator/>
      </w:r>
    </w:p>
  </w:endnote>
  <w:endnote w:type="continuationSeparator" w:id="0">
    <w:p w14:paraId="4CA2B253" w14:textId="77777777" w:rsidR="00C559C7" w:rsidRDefault="00C559C7" w:rsidP="0041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9E699" w14:textId="77777777" w:rsidR="00C559C7" w:rsidRDefault="00C559C7" w:rsidP="0041616E">
      <w:r>
        <w:separator/>
      </w:r>
    </w:p>
  </w:footnote>
  <w:footnote w:type="continuationSeparator" w:id="0">
    <w:p w14:paraId="71A71CFD" w14:textId="77777777" w:rsidR="00C559C7" w:rsidRDefault="00C559C7" w:rsidP="0041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6869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74A5BFB" w14:textId="6A9F9BE5" w:rsidR="0041616E" w:rsidRPr="008E5C7D" w:rsidRDefault="0041616E">
        <w:pPr>
          <w:pStyle w:val="a5"/>
          <w:jc w:val="center"/>
          <w:rPr>
            <w:sz w:val="24"/>
            <w:szCs w:val="24"/>
          </w:rPr>
        </w:pPr>
        <w:r w:rsidRPr="008E5C7D">
          <w:rPr>
            <w:sz w:val="24"/>
            <w:szCs w:val="24"/>
          </w:rPr>
          <w:fldChar w:fldCharType="begin"/>
        </w:r>
        <w:r w:rsidRPr="008E5C7D">
          <w:rPr>
            <w:sz w:val="24"/>
            <w:szCs w:val="24"/>
          </w:rPr>
          <w:instrText>PAGE   \* MERGEFORMAT</w:instrText>
        </w:r>
        <w:r w:rsidRPr="008E5C7D">
          <w:rPr>
            <w:sz w:val="24"/>
            <w:szCs w:val="24"/>
          </w:rPr>
          <w:fldChar w:fldCharType="separate"/>
        </w:r>
        <w:r w:rsidR="00CE6D79" w:rsidRPr="008E5C7D">
          <w:rPr>
            <w:noProof/>
            <w:sz w:val="24"/>
            <w:szCs w:val="24"/>
          </w:rPr>
          <w:t>3</w:t>
        </w:r>
        <w:r w:rsidRPr="008E5C7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AED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A3BB6"/>
    <w:multiLevelType w:val="hybridMultilevel"/>
    <w:tmpl w:val="C22C9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65C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91D68"/>
    <w:multiLevelType w:val="hybridMultilevel"/>
    <w:tmpl w:val="897A8C86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04C2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F73"/>
    <w:multiLevelType w:val="hybridMultilevel"/>
    <w:tmpl w:val="559E0336"/>
    <w:lvl w:ilvl="0" w:tplc="4E18460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6223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25F1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36B6F"/>
    <w:multiLevelType w:val="hybridMultilevel"/>
    <w:tmpl w:val="F2F8A5BE"/>
    <w:lvl w:ilvl="0" w:tplc="203C147A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F2B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C5074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1674B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87A48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10743"/>
    <w:multiLevelType w:val="hybridMultilevel"/>
    <w:tmpl w:val="2AA8B95E"/>
    <w:lvl w:ilvl="0" w:tplc="016497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8B5A02"/>
    <w:multiLevelType w:val="hybridMultilevel"/>
    <w:tmpl w:val="B3E27470"/>
    <w:lvl w:ilvl="0" w:tplc="E9ACEB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74D1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0E5F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F20E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039B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D698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C1D2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72D0E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6173F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C6039"/>
    <w:multiLevelType w:val="hybridMultilevel"/>
    <w:tmpl w:val="2E8C3F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8"/>
  </w:num>
  <w:num w:numId="35">
    <w:abstractNumId w:val="14"/>
  </w:num>
  <w:num w:numId="36">
    <w:abstractNumId w:val="5"/>
  </w:num>
  <w:num w:numId="37">
    <w:abstractNumId w:val="1"/>
  </w:num>
  <w:num w:numId="38">
    <w:abstractNumId w:val="13"/>
  </w:num>
  <w:num w:numId="39">
    <w:abstractNumId w:val="2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A3"/>
    <w:rsid w:val="000120B0"/>
    <w:rsid w:val="00022D5C"/>
    <w:rsid w:val="00023526"/>
    <w:rsid w:val="000245F5"/>
    <w:rsid w:val="00025C28"/>
    <w:rsid w:val="00036D2A"/>
    <w:rsid w:val="000470C6"/>
    <w:rsid w:val="00062B71"/>
    <w:rsid w:val="000653E0"/>
    <w:rsid w:val="00074001"/>
    <w:rsid w:val="00081382"/>
    <w:rsid w:val="00082949"/>
    <w:rsid w:val="00083553"/>
    <w:rsid w:val="00085312"/>
    <w:rsid w:val="00086750"/>
    <w:rsid w:val="000902F9"/>
    <w:rsid w:val="00092A60"/>
    <w:rsid w:val="000A380E"/>
    <w:rsid w:val="000B03DD"/>
    <w:rsid w:val="000C228F"/>
    <w:rsid w:val="000C408B"/>
    <w:rsid w:val="000C42E5"/>
    <w:rsid w:val="000D62CD"/>
    <w:rsid w:val="000F4418"/>
    <w:rsid w:val="000F4E1E"/>
    <w:rsid w:val="00101C02"/>
    <w:rsid w:val="001070E7"/>
    <w:rsid w:val="00114BD0"/>
    <w:rsid w:val="00125E32"/>
    <w:rsid w:val="00140805"/>
    <w:rsid w:val="001423F8"/>
    <w:rsid w:val="00145758"/>
    <w:rsid w:val="00155E95"/>
    <w:rsid w:val="001566FA"/>
    <w:rsid w:val="00175BDA"/>
    <w:rsid w:val="00176AEB"/>
    <w:rsid w:val="001962A7"/>
    <w:rsid w:val="001A324C"/>
    <w:rsid w:val="001A51C6"/>
    <w:rsid w:val="001B1976"/>
    <w:rsid w:val="001B4AE1"/>
    <w:rsid w:val="001C0D8F"/>
    <w:rsid w:val="001C0F32"/>
    <w:rsid w:val="001C13D3"/>
    <w:rsid w:val="001C39B8"/>
    <w:rsid w:val="001D448C"/>
    <w:rsid w:val="001D7CD7"/>
    <w:rsid w:val="001F1EB6"/>
    <w:rsid w:val="001F2DA4"/>
    <w:rsid w:val="00200DF8"/>
    <w:rsid w:val="0021247A"/>
    <w:rsid w:val="00213668"/>
    <w:rsid w:val="00213E46"/>
    <w:rsid w:val="0021514F"/>
    <w:rsid w:val="0021749B"/>
    <w:rsid w:val="002229AB"/>
    <w:rsid w:val="00224F13"/>
    <w:rsid w:val="00232EB7"/>
    <w:rsid w:val="0024124C"/>
    <w:rsid w:val="002527E7"/>
    <w:rsid w:val="00255B60"/>
    <w:rsid w:val="00257D84"/>
    <w:rsid w:val="00263DE3"/>
    <w:rsid w:val="00274E9F"/>
    <w:rsid w:val="00284C26"/>
    <w:rsid w:val="002879B5"/>
    <w:rsid w:val="00293152"/>
    <w:rsid w:val="00293DE9"/>
    <w:rsid w:val="002B0EA1"/>
    <w:rsid w:val="002B14DC"/>
    <w:rsid w:val="002C1720"/>
    <w:rsid w:val="002C286B"/>
    <w:rsid w:val="002C6349"/>
    <w:rsid w:val="002D060F"/>
    <w:rsid w:val="002D0B95"/>
    <w:rsid w:val="002D5E5B"/>
    <w:rsid w:val="002F2057"/>
    <w:rsid w:val="002F2276"/>
    <w:rsid w:val="002F731E"/>
    <w:rsid w:val="00302647"/>
    <w:rsid w:val="00304BB7"/>
    <w:rsid w:val="00312A28"/>
    <w:rsid w:val="00344902"/>
    <w:rsid w:val="0034581A"/>
    <w:rsid w:val="00350DFE"/>
    <w:rsid w:val="0035173B"/>
    <w:rsid w:val="00351D41"/>
    <w:rsid w:val="00351F82"/>
    <w:rsid w:val="00353D33"/>
    <w:rsid w:val="00355C8A"/>
    <w:rsid w:val="00357140"/>
    <w:rsid w:val="00373651"/>
    <w:rsid w:val="0038330B"/>
    <w:rsid w:val="00397CF9"/>
    <w:rsid w:val="003A6818"/>
    <w:rsid w:val="003C6D45"/>
    <w:rsid w:val="003D2476"/>
    <w:rsid w:val="003D712D"/>
    <w:rsid w:val="003E269E"/>
    <w:rsid w:val="003E30A9"/>
    <w:rsid w:val="003F3BC9"/>
    <w:rsid w:val="003F7266"/>
    <w:rsid w:val="00404A3A"/>
    <w:rsid w:val="00405FC1"/>
    <w:rsid w:val="0040714E"/>
    <w:rsid w:val="00407E82"/>
    <w:rsid w:val="0041616E"/>
    <w:rsid w:val="004162AB"/>
    <w:rsid w:val="00420E6A"/>
    <w:rsid w:val="00422BE3"/>
    <w:rsid w:val="0043016B"/>
    <w:rsid w:val="004334CA"/>
    <w:rsid w:val="0044715B"/>
    <w:rsid w:val="00447EBA"/>
    <w:rsid w:val="00451887"/>
    <w:rsid w:val="00455673"/>
    <w:rsid w:val="00462474"/>
    <w:rsid w:val="0047044B"/>
    <w:rsid w:val="00475D00"/>
    <w:rsid w:val="00476C2E"/>
    <w:rsid w:val="004772D8"/>
    <w:rsid w:val="00481D97"/>
    <w:rsid w:val="00484C09"/>
    <w:rsid w:val="00487AF1"/>
    <w:rsid w:val="00492A3A"/>
    <w:rsid w:val="004B1764"/>
    <w:rsid w:val="004B2DC5"/>
    <w:rsid w:val="004B500B"/>
    <w:rsid w:val="004B7DC8"/>
    <w:rsid w:val="004D13F9"/>
    <w:rsid w:val="004D7619"/>
    <w:rsid w:val="004E15F7"/>
    <w:rsid w:val="004E3F10"/>
    <w:rsid w:val="004F3B2A"/>
    <w:rsid w:val="004F58DA"/>
    <w:rsid w:val="00504C42"/>
    <w:rsid w:val="005052CC"/>
    <w:rsid w:val="00514EEF"/>
    <w:rsid w:val="00515C56"/>
    <w:rsid w:val="0051634C"/>
    <w:rsid w:val="005202C0"/>
    <w:rsid w:val="00526857"/>
    <w:rsid w:val="0053090E"/>
    <w:rsid w:val="00535B99"/>
    <w:rsid w:val="00536320"/>
    <w:rsid w:val="005540C4"/>
    <w:rsid w:val="00554394"/>
    <w:rsid w:val="00560665"/>
    <w:rsid w:val="00566153"/>
    <w:rsid w:val="00581447"/>
    <w:rsid w:val="005824FD"/>
    <w:rsid w:val="00582DD1"/>
    <w:rsid w:val="0059025C"/>
    <w:rsid w:val="00591425"/>
    <w:rsid w:val="005A3D45"/>
    <w:rsid w:val="005A4F83"/>
    <w:rsid w:val="005B1AF5"/>
    <w:rsid w:val="005B4BF3"/>
    <w:rsid w:val="005C0813"/>
    <w:rsid w:val="005C639B"/>
    <w:rsid w:val="005C79E2"/>
    <w:rsid w:val="005D1826"/>
    <w:rsid w:val="005D483B"/>
    <w:rsid w:val="005E0465"/>
    <w:rsid w:val="005F241F"/>
    <w:rsid w:val="00600965"/>
    <w:rsid w:val="0060510E"/>
    <w:rsid w:val="0060647B"/>
    <w:rsid w:val="006155CC"/>
    <w:rsid w:val="006242D0"/>
    <w:rsid w:val="006252D1"/>
    <w:rsid w:val="0062538E"/>
    <w:rsid w:val="00630E82"/>
    <w:rsid w:val="006311DB"/>
    <w:rsid w:val="00646F52"/>
    <w:rsid w:val="00653814"/>
    <w:rsid w:val="00656D2D"/>
    <w:rsid w:val="00666445"/>
    <w:rsid w:val="006731AE"/>
    <w:rsid w:val="00676FC8"/>
    <w:rsid w:val="006A0BCD"/>
    <w:rsid w:val="006B500F"/>
    <w:rsid w:val="006D0994"/>
    <w:rsid w:val="006D2325"/>
    <w:rsid w:val="006D3BDB"/>
    <w:rsid w:val="00704213"/>
    <w:rsid w:val="007049AE"/>
    <w:rsid w:val="00707A77"/>
    <w:rsid w:val="00714BC0"/>
    <w:rsid w:val="00715645"/>
    <w:rsid w:val="0072246B"/>
    <w:rsid w:val="00727D7A"/>
    <w:rsid w:val="0073503E"/>
    <w:rsid w:val="00740ADB"/>
    <w:rsid w:val="007420F9"/>
    <w:rsid w:val="0074442A"/>
    <w:rsid w:val="00750267"/>
    <w:rsid w:val="00754342"/>
    <w:rsid w:val="007568F2"/>
    <w:rsid w:val="007578FE"/>
    <w:rsid w:val="007627B5"/>
    <w:rsid w:val="00765F81"/>
    <w:rsid w:val="00767606"/>
    <w:rsid w:val="00782682"/>
    <w:rsid w:val="007879F1"/>
    <w:rsid w:val="007966C9"/>
    <w:rsid w:val="00796898"/>
    <w:rsid w:val="007A46B4"/>
    <w:rsid w:val="007A68CE"/>
    <w:rsid w:val="007B289B"/>
    <w:rsid w:val="007C100F"/>
    <w:rsid w:val="007C59C6"/>
    <w:rsid w:val="007C5E39"/>
    <w:rsid w:val="007D5C2C"/>
    <w:rsid w:val="007E0BAF"/>
    <w:rsid w:val="007E7B84"/>
    <w:rsid w:val="007F63EB"/>
    <w:rsid w:val="00800777"/>
    <w:rsid w:val="008037DB"/>
    <w:rsid w:val="00810D20"/>
    <w:rsid w:val="00810FD4"/>
    <w:rsid w:val="00815E0A"/>
    <w:rsid w:val="00830A2B"/>
    <w:rsid w:val="00834486"/>
    <w:rsid w:val="00835028"/>
    <w:rsid w:val="00845C00"/>
    <w:rsid w:val="00852175"/>
    <w:rsid w:val="0085738A"/>
    <w:rsid w:val="008630F8"/>
    <w:rsid w:val="008644DF"/>
    <w:rsid w:val="00875D0D"/>
    <w:rsid w:val="00880983"/>
    <w:rsid w:val="008904C9"/>
    <w:rsid w:val="00894688"/>
    <w:rsid w:val="008A1595"/>
    <w:rsid w:val="008A5C18"/>
    <w:rsid w:val="008A627D"/>
    <w:rsid w:val="008B1AB4"/>
    <w:rsid w:val="008C202D"/>
    <w:rsid w:val="008C7047"/>
    <w:rsid w:val="008D06E8"/>
    <w:rsid w:val="008D2408"/>
    <w:rsid w:val="008D45B7"/>
    <w:rsid w:val="008D5B6D"/>
    <w:rsid w:val="008D66B7"/>
    <w:rsid w:val="008E5C7D"/>
    <w:rsid w:val="008E63D1"/>
    <w:rsid w:val="00910536"/>
    <w:rsid w:val="00915C9D"/>
    <w:rsid w:val="0092600F"/>
    <w:rsid w:val="00927547"/>
    <w:rsid w:val="00935AAA"/>
    <w:rsid w:val="0094271F"/>
    <w:rsid w:val="00944225"/>
    <w:rsid w:val="00950320"/>
    <w:rsid w:val="0095177E"/>
    <w:rsid w:val="00951B0E"/>
    <w:rsid w:val="009537E8"/>
    <w:rsid w:val="00954200"/>
    <w:rsid w:val="009741D0"/>
    <w:rsid w:val="009771B3"/>
    <w:rsid w:val="00993071"/>
    <w:rsid w:val="00995652"/>
    <w:rsid w:val="00996AC6"/>
    <w:rsid w:val="009A7418"/>
    <w:rsid w:val="009B2493"/>
    <w:rsid w:val="009B2FC2"/>
    <w:rsid w:val="009B57B7"/>
    <w:rsid w:val="009B6B14"/>
    <w:rsid w:val="009C6F3D"/>
    <w:rsid w:val="009D1E01"/>
    <w:rsid w:val="009D350D"/>
    <w:rsid w:val="009D74FF"/>
    <w:rsid w:val="009E3970"/>
    <w:rsid w:val="009F49AD"/>
    <w:rsid w:val="009F7982"/>
    <w:rsid w:val="00A06A92"/>
    <w:rsid w:val="00A11F4A"/>
    <w:rsid w:val="00A1371D"/>
    <w:rsid w:val="00A21C23"/>
    <w:rsid w:val="00A276A0"/>
    <w:rsid w:val="00A36315"/>
    <w:rsid w:val="00A41E90"/>
    <w:rsid w:val="00A5235F"/>
    <w:rsid w:val="00A55326"/>
    <w:rsid w:val="00A61CA9"/>
    <w:rsid w:val="00A63A82"/>
    <w:rsid w:val="00A706D6"/>
    <w:rsid w:val="00A71ABE"/>
    <w:rsid w:val="00A94C48"/>
    <w:rsid w:val="00AA6D29"/>
    <w:rsid w:val="00AB1F12"/>
    <w:rsid w:val="00AC4EE6"/>
    <w:rsid w:val="00AD36A3"/>
    <w:rsid w:val="00AD40D8"/>
    <w:rsid w:val="00AE42D5"/>
    <w:rsid w:val="00AE73EF"/>
    <w:rsid w:val="00B011B2"/>
    <w:rsid w:val="00B01411"/>
    <w:rsid w:val="00B055B4"/>
    <w:rsid w:val="00B06857"/>
    <w:rsid w:val="00B172F5"/>
    <w:rsid w:val="00B17354"/>
    <w:rsid w:val="00B2004D"/>
    <w:rsid w:val="00B238D2"/>
    <w:rsid w:val="00B3160E"/>
    <w:rsid w:val="00B31653"/>
    <w:rsid w:val="00B379B2"/>
    <w:rsid w:val="00B4629F"/>
    <w:rsid w:val="00B557C2"/>
    <w:rsid w:val="00B5636F"/>
    <w:rsid w:val="00B72C2B"/>
    <w:rsid w:val="00B8079F"/>
    <w:rsid w:val="00B83B9C"/>
    <w:rsid w:val="00B8448F"/>
    <w:rsid w:val="00B8479B"/>
    <w:rsid w:val="00B85CDE"/>
    <w:rsid w:val="00B97825"/>
    <w:rsid w:val="00BA18FD"/>
    <w:rsid w:val="00BA215E"/>
    <w:rsid w:val="00BA3942"/>
    <w:rsid w:val="00BD5C0B"/>
    <w:rsid w:val="00BF3FD9"/>
    <w:rsid w:val="00BF4032"/>
    <w:rsid w:val="00BF5823"/>
    <w:rsid w:val="00BF7CFF"/>
    <w:rsid w:val="00C01F6B"/>
    <w:rsid w:val="00C02463"/>
    <w:rsid w:val="00C03D07"/>
    <w:rsid w:val="00C05782"/>
    <w:rsid w:val="00C057D5"/>
    <w:rsid w:val="00C102EC"/>
    <w:rsid w:val="00C146A7"/>
    <w:rsid w:val="00C255A9"/>
    <w:rsid w:val="00C257B1"/>
    <w:rsid w:val="00C45685"/>
    <w:rsid w:val="00C51519"/>
    <w:rsid w:val="00C559C7"/>
    <w:rsid w:val="00C704A0"/>
    <w:rsid w:val="00CA132F"/>
    <w:rsid w:val="00CB1E53"/>
    <w:rsid w:val="00CC4B40"/>
    <w:rsid w:val="00CD2268"/>
    <w:rsid w:val="00CD2782"/>
    <w:rsid w:val="00CD2DE5"/>
    <w:rsid w:val="00CE4459"/>
    <w:rsid w:val="00CE46B5"/>
    <w:rsid w:val="00CE6D79"/>
    <w:rsid w:val="00CF5CA6"/>
    <w:rsid w:val="00D01107"/>
    <w:rsid w:val="00D01140"/>
    <w:rsid w:val="00D07963"/>
    <w:rsid w:val="00D16761"/>
    <w:rsid w:val="00D16DDC"/>
    <w:rsid w:val="00D2676D"/>
    <w:rsid w:val="00D27DC1"/>
    <w:rsid w:val="00D30BCE"/>
    <w:rsid w:val="00D40887"/>
    <w:rsid w:val="00D41E62"/>
    <w:rsid w:val="00D46932"/>
    <w:rsid w:val="00D51635"/>
    <w:rsid w:val="00D67604"/>
    <w:rsid w:val="00D718D4"/>
    <w:rsid w:val="00D731AE"/>
    <w:rsid w:val="00D81B84"/>
    <w:rsid w:val="00DC01CD"/>
    <w:rsid w:val="00DC4A7E"/>
    <w:rsid w:val="00DC788B"/>
    <w:rsid w:val="00DD123D"/>
    <w:rsid w:val="00DD221F"/>
    <w:rsid w:val="00DE0F4D"/>
    <w:rsid w:val="00DE6EAE"/>
    <w:rsid w:val="00DE74FC"/>
    <w:rsid w:val="00DF3109"/>
    <w:rsid w:val="00DF6A32"/>
    <w:rsid w:val="00E13BDD"/>
    <w:rsid w:val="00E24FD2"/>
    <w:rsid w:val="00E37C8C"/>
    <w:rsid w:val="00E54136"/>
    <w:rsid w:val="00EA3846"/>
    <w:rsid w:val="00EA45B4"/>
    <w:rsid w:val="00EC451D"/>
    <w:rsid w:val="00ED6AA9"/>
    <w:rsid w:val="00ED7B57"/>
    <w:rsid w:val="00EF1573"/>
    <w:rsid w:val="00EF1910"/>
    <w:rsid w:val="00EF2397"/>
    <w:rsid w:val="00F113EF"/>
    <w:rsid w:val="00F20940"/>
    <w:rsid w:val="00F301B6"/>
    <w:rsid w:val="00F333B5"/>
    <w:rsid w:val="00F34FD6"/>
    <w:rsid w:val="00F37A35"/>
    <w:rsid w:val="00F518F2"/>
    <w:rsid w:val="00F5243E"/>
    <w:rsid w:val="00F644CB"/>
    <w:rsid w:val="00F64D1E"/>
    <w:rsid w:val="00F6676A"/>
    <w:rsid w:val="00F840DA"/>
    <w:rsid w:val="00F85918"/>
    <w:rsid w:val="00F87A7F"/>
    <w:rsid w:val="00F926C8"/>
    <w:rsid w:val="00FA6F2E"/>
    <w:rsid w:val="00FB59AB"/>
    <w:rsid w:val="00FB6DD8"/>
    <w:rsid w:val="00FB7725"/>
    <w:rsid w:val="00FC0F0B"/>
    <w:rsid w:val="00FD343E"/>
    <w:rsid w:val="00FD5FDB"/>
    <w:rsid w:val="00FD60E5"/>
    <w:rsid w:val="00FD6C70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55BD"/>
  <w15:docId w15:val="{72296161-1926-401C-8DBC-46ABA6A4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6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D36A3"/>
    <w:pPr>
      <w:keepNext/>
      <w:jc w:val="center"/>
      <w:outlineLvl w:val="0"/>
    </w:pPr>
    <w:rPr>
      <w:b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D36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36A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msonormal0">
    <w:name w:val="msonormal"/>
    <w:basedOn w:val="a"/>
    <w:rsid w:val="00AD36A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3">
    <w:name w:val="annotation text"/>
    <w:basedOn w:val="a"/>
    <w:link w:val="a4"/>
    <w:semiHidden/>
    <w:unhideWhenUsed/>
    <w:rsid w:val="00AD36A3"/>
    <w:rPr>
      <w:sz w:val="20"/>
    </w:rPr>
  </w:style>
  <w:style w:type="character" w:customStyle="1" w:styleId="a4">
    <w:name w:val="Текст примітки Знак"/>
    <w:basedOn w:val="a0"/>
    <w:link w:val="a3"/>
    <w:semiHidden/>
    <w:rsid w:val="00AD36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D36A3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footer"/>
    <w:basedOn w:val="a"/>
    <w:link w:val="a8"/>
    <w:unhideWhenUsed/>
    <w:rsid w:val="00AD36A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Indent 2"/>
    <w:basedOn w:val="a"/>
    <w:link w:val="20"/>
    <w:unhideWhenUsed/>
    <w:rsid w:val="00AD36A3"/>
    <w:pPr>
      <w:ind w:firstLine="720"/>
    </w:pPr>
    <w:rPr>
      <w:lang w:val="uk-UA"/>
    </w:rPr>
  </w:style>
  <w:style w:type="character" w:customStyle="1" w:styleId="20">
    <w:name w:val="Основний текст з відступом 2 Знак"/>
    <w:basedOn w:val="a0"/>
    <w:link w:val="2"/>
    <w:rsid w:val="00AD3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annotation subject"/>
    <w:basedOn w:val="a3"/>
    <w:next w:val="a3"/>
    <w:link w:val="aa"/>
    <w:semiHidden/>
    <w:unhideWhenUsed/>
    <w:rsid w:val="00AD36A3"/>
    <w:rPr>
      <w:b/>
      <w:bCs/>
    </w:rPr>
  </w:style>
  <w:style w:type="character" w:customStyle="1" w:styleId="aa">
    <w:name w:val="Тема примітки Знак"/>
    <w:basedOn w:val="a4"/>
    <w:link w:val="a9"/>
    <w:semiHidden/>
    <w:rsid w:val="00AD36A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"/>
    <w:link w:val="ac"/>
    <w:semiHidden/>
    <w:unhideWhenUsed/>
    <w:rsid w:val="00AD36A3"/>
    <w:rPr>
      <w:rFonts w:ascii="Tahoma" w:hAnsi="Tahoma"/>
      <w:sz w:val="16"/>
      <w:szCs w:val="16"/>
    </w:rPr>
  </w:style>
  <w:style w:type="character" w:customStyle="1" w:styleId="ac">
    <w:name w:val="Текст у виносці Знак"/>
    <w:basedOn w:val="a0"/>
    <w:link w:val="ab"/>
    <w:semiHidden/>
    <w:rsid w:val="00AD36A3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AD36A3"/>
    <w:pPr>
      <w:ind w:left="708"/>
      <w:jc w:val="left"/>
    </w:pPr>
    <w:rPr>
      <w:szCs w:val="28"/>
    </w:rPr>
  </w:style>
  <w:style w:type="paragraph" w:customStyle="1" w:styleId="ft01">
    <w:name w:val="ft01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2">
    <w:name w:val="ft02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6">
    <w:name w:val="ft06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3">
    <w:name w:val="ft03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4">
    <w:name w:val="ft04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7">
    <w:name w:val="ft07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styleId="ae">
    <w:name w:val="annotation reference"/>
    <w:semiHidden/>
    <w:unhideWhenUsed/>
    <w:rsid w:val="00AD36A3"/>
    <w:rPr>
      <w:sz w:val="16"/>
      <w:szCs w:val="16"/>
    </w:rPr>
  </w:style>
  <w:style w:type="character" w:customStyle="1" w:styleId="FontStyle30">
    <w:name w:val="Font Style30"/>
    <w:uiPriority w:val="99"/>
    <w:rsid w:val="00AD36A3"/>
    <w:rPr>
      <w:rFonts w:ascii="Times New Roman" w:hAnsi="Times New Roman" w:cs="Times New Roman" w:hint="default"/>
      <w:sz w:val="22"/>
      <w:szCs w:val="22"/>
    </w:rPr>
  </w:style>
  <w:style w:type="character" w:customStyle="1" w:styleId="rvts15">
    <w:name w:val="rvts15"/>
    <w:rsid w:val="00AD36A3"/>
    <w:rPr>
      <w:rFonts w:ascii="Times New Roman" w:hAnsi="Times New Roman" w:cs="Times New Roman" w:hint="default"/>
    </w:rPr>
  </w:style>
  <w:style w:type="table" w:styleId="af">
    <w:name w:val="Table Grid"/>
    <w:basedOn w:val="a1"/>
    <w:uiPriority w:val="39"/>
    <w:rsid w:val="00AD3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AD36A3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AD36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ідзаголовок Знак"/>
    <w:basedOn w:val="a0"/>
    <w:link w:val="af0"/>
    <w:uiPriority w:val="11"/>
    <w:rsid w:val="00AD36A3"/>
    <w:rPr>
      <w:rFonts w:eastAsiaTheme="minorEastAsia"/>
      <w:color w:val="5A5A5A" w:themeColor="text1" w:themeTint="A5"/>
      <w:spacing w:val="15"/>
      <w:lang w:val="ru-RU" w:eastAsia="ru-RU"/>
    </w:rPr>
  </w:style>
  <w:style w:type="table" w:customStyle="1" w:styleId="21">
    <w:name w:val="Сетка таблицы2"/>
    <w:basedOn w:val="a1"/>
    <w:next w:val="af"/>
    <w:uiPriority w:val="39"/>
    <w:rsid w:val="00C146A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39"/>
    <w:rsid w:val="00C1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7BA0C-D448-40C8-A041-F2A29451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4135</Words>
  <Characters>2358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grinenko</dc:creator>
  <cp:lastModifiedBy>Катерина Фурман</cp:lastModifiedBy>
  <cp:revision>6</cp:revision>
  <cp:lastPrinted>2024-02-01T14:22:00Z</cp:lastPrinted>
  <dcterms:created xsi:type="dcterms:W3CDTF">2024-04-16T12:23:00Z</dcterms:created>
  <dcterms:modified xsi:type="dcterms:W3CDTF">2024-04-25T12:01:00Z</dcterms:modified>
</cp:coreProperties>
</file>