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2F67F" w14:textId="585CA50D" w:rsidR="00AD36A3" w:rsidRPr="00A11F4A" w:rsidRDefault="00AD36A3" w:rsidP="00A36315">
      <w:pPr>
        <w:jc w:val="center"/>
        <w:rPr>
          <w:b/>
          <w:szCs w:val="28"/>
          <w:lang w:val="uk-UA"/>
        </w:rPr>
      </w:pPr>
      <w:bookmarkStart w:id="0" w:name="_Hlk100831814"/>
      <w:r w:rsidRPr="00A11F4A">
        <w:rPr>
          <w:b/>
          <w:szCs w:val="28"/>
          <w:lang w:val="uk-UA"/>
        </w:rPr>
        <w:t>СЛУЖБА СУДОВОЇ ОХОРОНИ</w:t>
      </w:r>
    </w:p>
    <w:p w14:paraId="26F74992" w14:textId="77777777" w:rsidR="00AD36A3" w:rsidRPr="00ED6AA9" w:rsidRDefault="00AD36A3" w:rsidP="00A36315">
      <w:pPr>
        <w:jc w:val="center"/>
        <w:rPr>
          <w:b/>
          <w:sz w:val="24"/>
          <w:lang w:val="uk-UA"/>
        </w:rPr>
      </w:pPr>
    </w:p>
    <w:p w14:paraId="77CE1AEF" w14:textId="7AFB304F" w:rsidR="00AD36A3" w:rsidRPr="003D712D" w:rsidRDefault="00AD36A3" w:rsidP="00A36315">
      <w:pPr>
        <w:jc w:val="center"/>
        <w:rPr>
          <w:b/>
          <w:szCs w:val="28"/>
          <w:u w:val="single"/>
          <w:lang w:val="uk-UA"/>
        </w:rPr>
      </w:pPr>
      <w:r w:rsidRPr="00A11F4A">
        <w:rPr>
          <w:b/>
          <w:szCs w:val="28"/>
          <w:lang w:val="uk-UA"/>
        </w:rPr>
        <w:t xml:space="preserve">П Р О Т О К О Л  № </w:t>
      </w:r>
      <w:r w:rsidR="00D82D60">
        <w:rPr>
          <w:b/>
          <w:szCs w:val="28"/>
          <w:lang w:val="uk-UA"/>
        </w:rPr>
        <w:t>22</w:t>
      </w:r>
    </w:p>
    <w:p w14:paraId="38EC4C2B" w14:textId="77777777" w:rsidR="00AD36A3" w:rsidRPr="00ED6AA9" w:rsidRDefault="00AD36A3" w:rsidP="00A36315">
      <w:pPr>
        <w:jc w:val="center"/>
        <w:rPr>
          <w:b/>
          <w:sz w:val="24"/>
          <w:lang w:val="uk-UA"/>
        </w:rPr>
      </w:pPr>
    </w:p>
    <w:p w14:paraId="5C32E583" w14:textId="6432B366" w:rsidR="00AD36A3" w:rsidRPr="00A11F4A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11F4A">
        <w:rPr>
          <w:b/>
          <w:bCs/>
          <w:sz w:val="28"/>
          <w:szCs w:val="28"/>
          <w:bdr w:val="none" w:sz="0" w:space="0" w:color="auto" w:frame="1"/>
        </w:rPr>
        <w:t>Засідання конкурсної комісії для проведення конкурсу на зайняття вакантн</w:t>
      </w:r>
      <w:r w:rsidR="00DD281B">
        <w:rPr>
          <w:b/>
          <w:bCs/>
          <w:sz w:val="28"/>
          <w:szCs w:val="28"/>
          <w:bdr w:val="none" w:sz="0" w:space="0" w:color="auto" w:frame="1"/>
        </w:rPr>
        <w:t>их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посад співробітник</w:t>
      </w:r>
      <w:r w:rsidR="00DD281B">
        <w:rPr>
          <w:b/>
          <w:bCs/>
          <w:sz w:val="28"/>
          <w:szCs w:val="28"/>
          <w:bdr w:val="none" w:sz="0" w:space="0" w:color="auto" w:frame="1"/>
        </w:rPr>
        <w:t>ів</w:t>
      </w:r>
      <w:r w:rsidRPr="00A11F4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B5636F" w:rsidRPr="00A11F4A">
        <w:rPr>
          <w:b/>
          <w:bCs/>
          <w:sz w:val="28"/>
          <w:szCs w:val="28"/>
          <w:bdr w:val="none" w:sz="0" w:space="0" w:color="auto" w:frame="1"/>
        </w:rPr>
        <w:t>т</w:t>
      </w:r>
      <w:r w:rsidRPr="00A11F4A">
        <w:rPr>
          <w:b/>
          <w:bCs/>
          <w:sz w:val="28"/>
          <w:szCs w:val="28"/>
          <w:bdr w:val="none" w:sz="0" w:space="0" w:color="auto" w:frame="1"/>
        </w:rPr>
        <w:t>ериторіального управління С</w:t>
      </w:r>
      <w:r w:rsidR="00995652">
        <w:rPr>
          <w:b/>
          <w:bCs/>
          <w:sz w:val="28"/>
          <w:szCs w:val="28"/>
          <w:bdr w:val="none" w:sz="0" w:space="0" w:color="auto" w:frame="1"/>
        </w:rPr>
        <w:t xml:space="preserve">лужби судової охорони </w:t>
      </w:r>
      <w:r w:rsidRPr="00A11F4A">
        <w:rPr>
          <w:b/>
          <w:bCs/>
          <w:sz w:val="28"/>
          <w:szCs w:val="28"/>
          <w:bdr w:val="none" w:sz="0" w:space="0" w:color="auto" w:frame="1"/>
        </w:rPr>
        <w:t>у Хмельницькій області</w:t>
      </w:r>
    </w:p>
    <w:p w14:paraId="279BAEE7" w14:textId="77777777" w:rsidR="00AD36A3" w:rsidRPr="00ED6AA9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Cs w:val="20"/>
          <w:bdr w:val="none" w:sz="0" w:space="0" w:color="auto" w:frame="1"/>
        </w:rPr>
      </w:pPr>
    </w:p>
    <w:p w14:paraId="1A91A55E" w14:textId="77777777" w:rsidR="00AD36A3" w:rsidRPr="00ED6AA9" w:rsidRDefault="00AD36A3" w:rsidP="00A36315">
      <w:pPr>
        <w:pStyle w:val="ft01"/>
        <w:shd w:val="clear" w:color="auto" w:fill="FFFFFF"/>
        <w:spacing w:before="0" w:beforeAutospacing="0" w:after="0" w:afterAutospacing="0"/>
        <w:jc w:val="center"/>
        <w:textAlignment w:val="baseline"/>
        <w:rPr>
          <w:szCs w:val="20"/>
        </w:rPr>
      </w:pPr>
    </w:p>
    <w:p w14:paraId="290CD52C" w14:textId="1AA4BCD6" w:rsidR="00C643E1" w:rsidRPr="0025036D" w:rsidRDefault="00C643E1" w:rsidP="00C643E1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м. </w:t>
      </w:r>
      <w:r w:rsidRPr="000C7186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Хмельницки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й                                                          </w:t>
      </w:r>
      <w:r w:rsidR="00DD281B">
        <w:rPr>
          <w:b/>
          <w:bCs/>
          <w:sz w:val="28"/>
          <w:szCs w:val="28"/>
          <w:bdr w:val="none" w:sz="0" w:space="0" w:color="auto" w:frame="1"/>
          <w:lang w:val="ru-RU"/>
        </w:rPr>
        <w:t>10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 w:rsidR="00DD281B">
        <w:rPr>
          <w:b/>
          <w:bCs/>
          <w:sz w:val="28"/>
          <w:szCs w:val="28"/>
          <w:bdr w:val="none" w:sz="0" w:space="0" w:color="auto" w:frame="1"/>
        </w:rPr>
        <w:t>липня</w:t>
      </w:r>
      <w:r w:rsidRPr="0025036D">
        <w:rPr>
          <w:b/>
          <w:bCs/>
          <w:sz w:val="28"/>
          <w:szCs w:val="28"/>
          <w:bdr w:val="none" w:sz="0" w:space="0" w:color="auto" w:frame="1"/>
          <w:lang w:val="ru-RU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  <w:lang w:val="ru-RU"/>
        </w:rPr>
        <w:t>2023</w:t>
      </w:r>
      <w:r w:rsidRPr="0025036D">
        <w:rPr>
          <w:b/>
          <w:bCs/>
          <w:sz w:val="28"/>
          <w:szCs w:val="28"/>
          <w:bdr w:val="none" w:sz="0" w:space="0" w:color="auto" w:frame="1"/>
        </w:rPr>
        <w:t xml:space="preserve"> року</w:t>
      </w:r>
    </w:p>
    <w:p w14:paraId="6C5AB141" w14:textId="77777777" w:rsidR="00C643E1" w:rsidRPr="000C7186" w:rsidRDefault="00C643E1" w:rsidP="00C643E1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0888F0E" w14:textId="77777777" w:rsidR="00DD281B" w:rsidRPr="000C7186" w:rsidRDefault="00DD281B" w:rsidP="00DD281B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C7186">
        <w:rPr>
          <w:b/>
          <w:bCs/>
          <w:color w:val="000000"/>
          <w:sz w:val="28"/>
          <w:szCs w:val="28"/>
          <w:bdr w:val="none" w:sz="0" w:space="0" w:color="auto" w:frame="1"/>
        </w:rPr>
        <w:t>ПРИСУТНІ:</w:t>
      </w:r>
    </w:p>
    <w:p w14:paraId="21E4F92F" w14:textId="77777777" w:rsidR="00DD281B" w:rsidRPr="00B10FE5" w:rsidRDefault="00DD281B" w:rsidP="00DD281B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0C7186">
        <w:rPr>
          <w:b/>
          <w:color w:val="000000"/>
          <w:sz w:val="28"/>
          <w:szCs w:val="28"/>
        </w:rPr>
        <w:t>Голова комісії:</w:t>
      </w:r>
      <w:r>
        <w:rPr>
          <w:b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Павло ЯРЕСЬКО</w:t>
      </w:r>
    </w:p>
    <w:p w14:paraId="68384588" w14:textId="77777777" w:rsidR="00DD281B" w:rsidRPr="00B10FE5" w:rsidRDefault="00DD281B" w:rsidP="00DD281B">
      <w:pPr>
        <w:pStyle w:val="ft01"/>
        <w:shd w:val="clear" w:color="auto" w:fill="FFFFFF"/>
        <w:tabs>
          <w:tab w:val="left" w:pos="4962"/>
          <w:tab w:val="left" w:pos="6663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14:paraId="51D05ADB" w14:textId="77777777" w:rsidR="00DD281B" w:rsidRDefault="00DD281B" w:rsidP="00DD281B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Члени комісії:</w:t>
      </w: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ab/>
      </w: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Олександра ШВЕНЬ</w:t>
      </w:r>
    </w:p>
    <w:p w14:paraId="413A6557" w14:textId="77777777" w:rsidR="00DD281B" w:rsidRPr="00B10FE5" w:rsidRDefault="00DD281B" w:rsidP="00DD281B">
      <w:pPr>
        <w:pStyle w:val="ft01"/>
        <w:shd w:val="clear" w:color="auto" w:fill="FFFFFF"/>
        <w:tabs>
          <w:tab w:val="left" w:pos="6237"/>
        </w:tabs>
        <w:spacing w:before="0" w:beforeAutospacing="0" w:after="0" w:afterAutospacing="0"/>
        <w:ind w:left="6237"/>
        <w:jc w:val="both"/>
        <w:textAlignment w:val="baseline"/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</w:pPr>
      <w:r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>Сергій ВЕЗДЕНЕЦЬКИЙ</w:t>
      </w:r>
    </w:p>
    <w:p w14:paraId="784E9604" w14:textId="77777777" w:rsidR="00DD281B" w:rsidRDefault="00DD281B" w:rsidP="00DD281B">
      <w:pPr>
        <w:pStyle w:val="ft03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10FE5">
        <w:rPr>
          <w:b/>
          <w:bCs/>
          <w:color w:val="0D0D0D" w:themeColor="text1" w:themeTint="F2"/>
          <w:sz w:val="28"/>
          <w:szCs w:val="28"/>
          <w:bdr w:val="none" w:sz="0" w:space="0" w:color="auto" w:frame="1"/>
        </w:rPr>
        <w:tab/>
      </w:r>
    </w:p>
    <w:p w14:paraId="79DE085E" w14:textId="77777777" w:rsidR="00DD281B" w:rsidRPr="00B10FE5" w:rsidRDefault="00DD281B" w:rsidP="00DD281B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B10FE5">
        <w:rPr>
          <w:b/>
          <w:bCs/>
          <w:sz w:val="28"/>
          <w:szCs w:val="28"/>
          <w:bdr w:val="none" w:sz="0" w:space="0" w:color="auto" w:frame="1"/>
        </w:rPr>
        <w:t xml:space="preserve">запрошені: </w:t>
      </w:r>
    </w:p>
    <w:p w14:paraId="55F3F429" w14:textId="77777777" w:rsidR="00DD281B" w:rsidRPr="00B10FE5" w:rsidRDefault="00DD281B" w:rsidP="00DD281B">
      <w:pPr>
        <w:pStyle w:val="ft02"/>
        <w:shd w:val="clear" w:color="auto" w:fill="FFFFFF"/>
        <w:tabs>
          <w:tab w:val="left" w:pos="6237"/>
        </w:tabs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B10FE5">
        <w:rPr>
          <w:b/>
          <w:bCs/>
          <w:color w:val="000000"/>
          <w:sz w:val="28"/>
          <w:szCs w:val="28"/>
          <w:bdr w:val="none" w:sz="0" w:space="0" w:color="auto" w:frame="1"/>
        </w:rPr>
        <w:t>адміністратор:</w:t>
      </w:r>
      <w:r w:rsidRPr="00B10FE5">
        <w:rPr>
          <w:color w:val="000000"/>
          <w:sz w:val="28"/>
          <w:szCs w:val="28"/>
        </w:rPr>
        <w:tab/>
      </w:r>
      <w:r w:rsidRPr="00B10FE5">
        <w:rPr>
          <w:b/>
          <w:color w:val="000000"/>
          <w:sz w:val="28"/>
          <w:szCs w:val="28"/>
        </w:rPr>
        <w:t>Лілія КОРОЛЬ</w:t>
      </w:r>
    </w:p>
    <w:p w14:paraId="7D352F84" w14:textId="77777777" w:rsidR="00FB6DD8" w:rsidRPr="00514EEF" w:rsidRDefault="00FB6DD8" w:rsidP="00FB6DD8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325675E" w14:textId="00926E82" w:rsidR="00AD36A3" w:rsidRPr="00ED6AA9" w:rsidRDefault="00AD36A3" w:rsidP="00A36315">
      <w:pPr>
        <w:pStyle w:val="ft0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Засідання конкурсної комісії для проведення конкурсу на зайняття вакантн</w:t>
      </w:r>
      <w:r w:rsidR="00DD281B">
        <w:rPr>
          <w:sz w:val="28"/>
          <w:szCs w:val="27"/>
        </w:rPr>
        <w:t>их</w:t>
      </w:r>
      <w:r w:rsidRPr="00ED6AA9">
        <w:rPr>
          <w:sz w:val="28"/>
          <w:szCs w:val="27"/>
        </w:rPr>
        <w:t xml:space="preserve"> посад співробітник</w:t>
      </w:r>
      <w:r w:rsidR="00DD281B">
        <w:rPr>
          <w:sz w:val="28"/>
          <w:szCs w:val="27"/>
        </w:rPr>
        <w:t>ів</w:t>
      </w:r>
      <w:r w:rsidRPr="00ED6AA9">
        <w:rPr>
          <w:sz w:val="28"/>
          <w:szCs w:val="27"/>
        </w:rPr>
        <w:t xml:space="preserve"> </w:t>
      </w:r>
      <w:r w:rsidR="007C5E39" w:rsidRPr="00ED6AA9">
        <w:rPr>
          <w:sz w:val="28"/>
          <w:szCs w:val="27"/>
        </w:rPr>
        <w:t>т</w:t>
      </w:r>
      <w:r w:rsidRPr="00ED6AA9">
        <w:rPr>
          <w:sz w:val="28"/>
          <w:szCs w:val="27"/>
        </w:rPr>
        <w:t>ериторіального управління С</w:t>
      </w:r>
      <w:r w:rsidR="004162AB" w:rsidRPr="00ED6AA9">
        <w:rPr>
          <w:sz w:val="28"/>
          <w:szCs w:val="27"/>
        </w:rPr>
        <w:t>лужби судової охорони</w:t>
      </w:r>
      <w:r w:rsidRPr="00ED6AA9">
        <w:rPr>
          <w:sz w:val="28"/>
          <w:szCs w:val="27"/>
        </w:rPr>
        <w:t xml:space="preserve"> у Хмельницькій області</w:t>
      </w:r>
      <w:r w:rsidR="004162AB" w:rsidRPr="00ED6AA9">
        <w:rPr>
          <w:sz w:val="28"/>
          <w:szCs w:val="27"/>
        </w:rPr>
        <w:t xml:space="preserve"> (далі – ТУ Служби)</w:t>
      </w:r>
      <w:r w:rsidRPr="00ED6AA9">
        <w:rPr>
          <w:sz w:val="28"/>
          <w:szCs w:val="27"/>
        </w:rPr>
        <w:t>, є правомочним.</w:t>
      </w:r>
    </w:p>
    <w:p w14:paraId="21C3749B" w14:textId="1E0D8D06" w:rsidR="00086750" w:rsidRPr="00ED6AA9" w:rsidRDefault="00086750" w:rsidP="004162AB">
      <w:pPr>
        <w:rPr>
          <w:szCs w:val="27"/>
          <w:lang w:val="uk-UA"/>
        </w:rPr>
      </w:pPr>
    </w:p>
    <w:p w14:paraId="64560690" w14:textId="3FFF9164" w:rsidR="00086750" w:rsidRPr="00F301B6" w:rsidRDefault="00AD36A3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С</w:t>
      </w:r>
      <w:r w:rsidR="00086750" w:rsidRPr="00F301B6">
        <w:rPr>
          <w:b/>
          <w:sz w:val="27"/>
          <w:szCs w:val="27"/>
          <w:lang w:val="uk-UA"/>
        </w:rPr>
        <w:t>ЛУХАЛИ</w:t>
      </w:r>
      <w:r w:rsidRPr="00F301B6">
        <w:rPr>
          <w:b/>
          <w:sz w:val="27"/>
          <w:szCs w:val="27"/>
          <w:lang w:val="uk-UA"/>
        </w:rPr>
        <w:t>:</w:t>
      </w:r>
    </w:p>
    <w:p w14:paraId="30857D1A" w14:textId="01D1D719" w:rsidR="00AD36A3" w:rsidRPr="00ED6AA9" w:rsidRDefault="002B14DC" w:rsidP="00A36315">
      <w:pPr>
        <w:tabs>
          <w:tab w:val="left" w:pos="1134"/>
        </w:tabs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AD36A3" w:rsidRPr="00ED6AA9">
        <w:rPr>
          <w:szCs w:val="27"/>
          <w:lang w:val="uk-UA"/>
        </w:rPr>
        <w:t xml:space="preserve"> конкурсної комісії </w:t>
      </w:r>
      <w:proofErr w:type="spellStart"/>
      <w:r w:rsidR="00C643E1">
        <w:rPr>
          <w:szCs w:val="27"/>
          <w:lang w:val="uk-UA"/>
        </w:rPr>
        <w:t>Яреська</w:t>
      </w:r>
      <w:proofErr w:type="spellEnd"/>
      <w:r w:rsidR="00C643E1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</w:t>
      </w:r>
      <w:r w:rsidR="00101C02" w:rsidRPr="00ED6AA9">
        <w:rPr>
          <w:bCs/>
          <w:szCs w:val="27"/>
          <w:lang w:val="uk-UA"/>
        </w:rPr>
        <w:t>, як</w:t>
      </w:r>
      <w:r w:rsidR="00257D84" w:rsidRPr="00ED6AA9">
        <w:rPr>
          <w:bCs/>
          <w:szCs w:val="27"/>
          <w:lang w:val="uk-UA"/>
        </w:rPr>
        <w:t>ий</w:t>
      </w:r>
      <w:r w:rsidR="00AD36A3" w:rsidRPr="00ED6AA9">
        <w:rPr>
          <w:bCs/>
          <w:szCs w:val="27"/>
          <w:lang w:val="uk-UA"/>
        </w:rPr>
        <w:t xml:space="preserve"> запропонува</w:t>
      </w:r>
      <w:r w:rsidR="00257D84" w:rsidRPr="00ED6AA9">
        <w:rPr>
          <w:bCs/>
          <w:szCs w:val="27"/>
          <w:lang w:val="uk-UA"/>
        </w:rPr>
        <w:t>в</w:t>
      </w:r>
      <w:r w:rsidR="00AD36A3" w:rsidRPr="00ED6AA9">
        <w:rPr>
          <w:bCs/>
          <w:szCs w:val="27"/>
          <w:lang w:val="uk-UA"/>
        </w:rPr>
        <w:t xml:space="preserve"> затвердити наступний </w:t>
      </w:r>
      <w:r w:rsidR="00AD36A3" w:rsidRPr="00ED6AA9">
        <w:rPr>
          <w:szCs w:val="27"/>
          <w:lang w:val="uk-UA"/>
        </w:rPr>
        <w:t>Порядок денний</w:t>
      </w:r>
      <w:r w:rsidR="00101C02" w:rsidRPr="00ED6AA9">
        <w:rPr>
          <w:szCs w:val="27"/>
          <w:lang w:val="uk-UA"/>
        </w:rPr>
        <w:t>:</w:t>
      </w:r>
    </w:p>
    <w:p w14:paraId="62E48CA1" w14:textId="650A766A" w:rsidR="00351D41" w:rsidRPr="00ED6AA9" w:rsidRDefault="00101C02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другого етапу конкурсу (</w:t>
      </w:r>
      <w:r w:rsidR="00852175" w:rsidRPr="00ED6AA9">
        <w:rPr>
          <w:i/>
          <w:iCs/>
          <w:szCs w:val="27"/>
          <w:lang w:val="uk-UA"/>
        </w:rPr>
        <w:t>перевірки рівня фізичної підготовки</w:t>
      </w:r>
      <w:r w:rsidRPr="00ED6AA9">
        <w:rPr>
          <w:szCs w:val="27"/>
          <w:lang w:val="uk-UA"/>
        </w:rPr>
        <w:t>).</w:t>
      </w:r>
    </w:p>
    <w:p w14:paraId="25E06DF9" w14:textId="08F82D24" w:rsidR="00F644CB" w:rsidRPr="00ED6AA9" w:rsidRDefault="00F644CB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bCs/>
          <w:szCs w:val="27"/>
          <w:lang w:val="uk-UA"/>
        </w:rPr>
        <w:t>Про допущення кандидат</w:t>
      </w:r>
      <w:r w:rsidR="00DD281B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BA4F15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BA4F15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</w:t>
      </w:r>
      <w:r w:rsidR="004162AB" w:rsidRPr="00ED6AA9">
        <w:rPr>
          <w:bCs/>
          <w:szCs w:val="27"/>
          <w:lang w:val="uk-UA"/>
        </w:rPr>
        <w:t xml:space="preserve">Служби </w:t>
      </w:r>
      <w:r w:rsidR="00101C02" w:rsidRPr="00ED6AA9">
        <w:rPr>
          <w:bCs/>
          <w:szCs w:val="27"/>
          <w:lang w:val="uk-UA"/>
        </w:rPr>
        <w:t>ТУ С</w:t>
      </w:r>
      <w:r w:rsidR="004162AB" w:rsidRPr="00ED6AA9">
        <w:rPr>
          <w:bCs/>
          <w:szCs w:val="27"/>
          <w:lang w:val="uk-UA"/>
        </w:rPr>
        <w:t>лужби</w:t>
      </w:r>
      <w:r w:rsidRPr="00ED6AA9">
        <w:rPr>
          <w:bCs/>
          <w:szCs w:val="27"/>
          <w:lang w:val="uk-UA"/>
        </w:rPr>
        <w:t xml:space="preserve"> до </w:t>
      </w:r>
      <w:r w:rsidR="00676FC8" w:rsidRPr="00ED6AA9">
        <w:rPr>
          <w:bCs/>
          <w:szCs w:val="27"/>
          <w:lang w:val="uk-UA"/>
        </w:rPr>
        <w:t xml:space="preserve">третього етапу конкурсу </w:t>
      </w:r>
      <w:r w:rsidR="004162AB" w:rsidRPr="00ED6AA9">
        <w:rPr>
          <w:bCs/>
          <w:szCs w:val="27"/>
          <w:lang w:val="uk-UA"/>
        </w:rPr>
        <w:t>(</w:t>
      </w:r>
      <w:r w:rsidRPr="00ED6AA9">
        <w:rPr>
          <w:bCs/>
          <w:i/>
          <w:szCs w:val="27"/>
          <w:lang w:val="uk-UA"/>
        </w:rPr>
        <w:t>розв’язання ситуаційних завдан</w:t>
      </w:r>
      <w:r w:rsidR="009771B3" w:rsidRPr="00ED6AA9">
        <w:rPr>
          <w:bCs/>
          <w:i/>
          <w:szCs w:val="27"/>
          <w:lang w:val="uk-UA"/>
        </w:rPr>
        <w:t>ь</w:t>
      </w:r>
      <w:r w:rsidR="004162AB" w:rsidRPr="00ED6AA9">
        <w:rPr>
          <w:bCs/>
          <w:szCs w:val="27"/>
          <w:lang w:val="uk-UA"/>
        </w:rPr>
        <w:t>)</w:t>
      </w:r>
      <w:r w:rsidR="00082949" w:rsidRPr="00ED6AA9">
        <w:rPr>
          <w:bCs/>
          <w:szCs w:val="27"/>
          <w:lang w:val="uk-UA"/>
        </w:rPr>
        <w:t>.</w:t>
      </w:r>
    </w:p>
    <w:p w14:paraId="26712F11" w14:textId="6C37190F" w:rsidR="009771B3" w:rsidRPr="00ED6AA9" w:rsidRDefault="009771B3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 оголошення результатів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szCs w:val="27"/>
          <w:lang w:val="uk-UA"/>
        </w:rPr>
        <w:t>).</w:t>
      </w:r>
    </w:p>
    <w:p w14:paraId="18C94392" w14:textId="5CA808A7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0"/>
          <w:tab w:val="left" w:pos="1134"/>
        </w:tabs>
        <w:ind w:left="0" w:firstLine="709"/>
        <w:contextualSpacing/>
        <w:jc w:val="both"/>
        <w:rPr>
          <w:szCs w:val="27"/>
          <w:lang w:val="uk-UA"/>
        </w:rPr>
      </w:pPr>
      <w:r w:rsidRPr="00ED6AA9">
        <w:rPr>
          <w:szCs w:val="27"/>
          <w:lang w:val="uk-UA"/>
        </w:rPr>
        <w:t>Проведення співбесіди з кандидат</w:t>
      </w:r>
      <w:r w:rsidR="00DD281B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DD281B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</w:t>
      </w:r>
      <w:r w:rsidR="00E24FD2" w:rsidRPr="00ED6AA9">
        <w:rPr>
          <w:szCs w:val="27"/>
          <w:lang w:val="uk-UA"/>
        </w:rPr>
        <w:t xml:space="preserve"> </w:t>
      </w:r>
      <w:r w:rsidR="000653E0" w:rsidRPr="00ED6AA9">
        <w:rPr>
          <w:szCs w:val="27"/>
          <w:lang w:val="uk-UA"/>
        </w:rPr>
        <w:t xml:space="preserve">середнього </w:t>
      </w:r>
      <w:r w:rsidR="00DD281B">
        <w:rPr>
          <w:szCs w:val="27"/>
          <w:lang w:val="uk-UA"/>
        </w:rPr>
        <w:t xml:space="preserve">та молодшого </w:t>
      </w:r>
      <w:r w:rsidRPr="00ED6AA9">
        <w:rPr>
          <w:szCs w:val="27"/>
          <w:lang w:val="uk-UA"/>
        </w:rPr>
        <w:t>складу</w:t>
      </w:r>
      <w:r w:rsidR="00995652" w:rsidRPr="00ED6AA9">
        <w:rPr>
          <w:szCs w:val="27"/>
          <w:lang w:val="uk-UA"/>
        </w:rPr>
        <w:t xml:space="preserve"> Служби </w:t>
      </w:r>
      <w:r w:rsidRPr="00ED6AA9">
        <w:rPr>
          <w:szCs w:val="27"/>
          <w:lang w:val="uk-UA"/>
        </w:rPr>
        <w:t>ТУ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5303BBF1" w14:textId="52149E5D" w:rsidR="007C5E39" w:rsidRPr="00ED6AA9" w:rsidRDefault="007C5E39" w:rsidP="004162AB">
      <w:pPr>
        <w:pStyle w:val="ad"/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Про оголошення переможц</w:t>
      </w:r>
      <w:r w:rsidR="00DD281B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конкурсу на зайняття вакантн</w:t>
      </w:r>
      <w:r w:rsidR="00DD281B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</w:t>
      </w:r>
      <w:r w:rsidR="00E24FD2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середнього </w:t>
      </w:r>
      <w:r w:rsidR="00DD281B">
        <w:rPr>
          <w:bCs/>
          <w:szCs w:val="27"/>
          <w:lang w:val="uk-UA"/>
        </w:rPr>
        <w:t xml:space="preserve">та молодшого </w:t>
      </w:r>
      <w:r w:rsidRPr="00ED6AA9">
        <w:rPr>
          <w:bCs/>
          <w:szCs w:val="27"/>
          <w:lang w:val="uk-UA"/>
        </w:rPr>
        <w:t xml:space="preserve">складу </w:t>
      </w:r>
      <w:r w:rsidR="000653E0" w:rsidRPr="00ED6AA9">
        <w:rPr>
          <w:bCs/>
          <w:szCs w:val="27"/>
          <w:lang w:val="uk-UA"/>
        </w:rPr>
        <w:t>Служби ТУ</w:t>
      </w:r>
      <w:r w:rsidRPr="00ED6AA9">
        <w:rPr>
          <w:szCs w:val="27"/>
          <w:lang w:val="uk-UA"/>
        </w:rPr>
        <w:t xml:space="preserve"> С</w:t>
      </w:r>
      <w:r w:rsidR="000653E0" w:rsidRPr="00ED6AA9">
        <w:rPr>
          <w:szCs w:val="27"/>
          <w:lang w:val="uk-UA"/>
        </w:rPr>
        <w:t>лужби</w:t>
      </w:r>
      <w:r w:rsidRPr="00ED6AA9">
        <w:rPr>
          <w:szCs w:val="27"/>
          <w:lang w:val="uk-UA"/>
        </w:rPr>
        <w:t>.</w:t>
      </w:r>
    </w:p>
    <w:p w14:paraId="7AC32ADD" w14:textId="77777777" w:rsidR="00BA18FD" w:rsidRPr="00ED6AA9" w:rsidRDefault="00BA18FD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iCs/>
          <w:sz w:val="28"/>
          <w:szCs w:val="20"/>
          <w:bdr w:val="none" w:sz="0" w:space="0" w:color="auto" w:frame="1"/>
        </w:rPr>
      </w:pPr>
    </w:p>
    <w:p w14:paraId="067BBB43" w14:textId="3456EF91" w:rsidR="00B5636F" w:rsidRPr="00F301B6" w:rsidRDefault="00B5636F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7"/>
          <w:szCs w:val="27"/>
        </w:rPr>
      </w:pPr>
      <w:r w:rsidRPr="00F301B6">
        <w:rPr>
          <w:b/>
          <w:bCs/>
          <w:i/>
          <w:iCs/>
          <w:sz w:val="27"/>
          <w:szCs w:val="27"/>
          <w:bdr w:val="none" w:sz="0" w:space="0" w:color="auto" w:frame="1"/>
        </w:rPr>
        <w:t>Голосували:</w:t>
      </w:r>
    </w:p>
    <w:p w14:paraId="53CBBA01" w14:textId="23B28979" w:rsidR="00B5636F" w:rsidRPr="00ED6AA9" w:rsidRDefault="00E24FD2" w:rsidP="00A36315">
      <w:pPr>
        <w:pStyle w:val="ft02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7"/>
        </w:rPr>
      </w:pPr>
      <w:r w:rsidRPr="00ED6AA9">
        <w:rPr>
          <w:sz w:val="28"/>
          <w:szCs w:val="27"/>
        </w:rPr>
        <w:t>«</w:t>
      </w:r>
      <w:r w:rsidR="00B5636F" w:rsidRPr="00ED6AA9">
        <w:rPr>
          <w:sz w:val="28"/>
          <w:szCs w:val="27"/>
        </w:rPr>
        <w:t>за</w:t>
      </w:r>
      <w:r w:rsidRPr="00ED6AA9">
        <w:rPr>
          <w:sz w:val="28"/>
          <w:szCs w:val="27"/>
        </w:rPr>
        <w:t>»</w:t>
      </w:r>
      <w:r w:rsidR="00B5636F" w:rsidRPr="00ED6AA9">
        <w:rPr>
          <w:sz w:val="28"/>
          <w:szCs w:val="27"/>
        </w:rPr>
        <w:t xml:space="preserve"> – одноголосно.</w:t>
      </w:r>
    </w:p>
    <w:p w14:paraId="49AB88D6" w14:textId="77777777" w:rsidR="00B5636F" w:rsidRPr="00ED6AA9" w:rsidRDefault="00B5636F" w:rsidP="00A36315">
      <w:pPr>
        <w:pStyle w:val="ft0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0"/>
        </w:rPr>
      </w:pPr>
    </w:p>
    <w:p w14:paraId="6FF9134C" w14:textId="1530498E" w:rsidR="00086750" w:rsidRPr="00F301B6" w:rsidRDefault="00086750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F644CB" w:rsidRPr="00F301B6">
        <w:rPr>
          <w:b/>
          <w:sz w:val="27"/>
          <w:szCs w:val="27"/>
          <w:lang w:val="uk-UA"/>
        </w:rPr>
        <w:t>:</w:t>
      </w:r>
    </w:p>
    <w:p w14:paraId="2A03686B" w14:textId="1CD5A5CA" w:rsidR="00F644CB" w:rsidRPr="00ED6AA9" w:rsidRDefault="00CD2DE5" w:rsidP="00A36315">
      <w:pPr>
        <w:ind w:firstLine="709"/>
        <w:rPr>
          <w:b/>
          <w:szCs w:val="27"/>
          <w:lang w:val="uk-UA"/>
        </w:rPr>
      </w:pPr>
      <w:r w:rsidRPr="00ED6AA9">
        <w:rPr>
          <w:szCs w:val="27"/>
          <w:lang w:val="uk-UA"/>
        </w:rPr>
        <w:t>З</w:t>
      </w:r>
      <w:r w:rsidR="00F644CB" w:rsidRPr="00ED6AA9">
        <w:rPr>
          <w:szCs w:val="27"/>
          <w:lang w:val="uk-UA"/>
        </w:rPr>
        <w:t xml:space="preserve">атвердити запропонований порядок денний на </w:t>
      </w:r>
      <w:r w:rsidR="00DD281B">
        <w:rPr>
          <w:szCs w:val="27"/>
          <w:lang w:val="uk-UA"/>
        </w:rPr>
        <w:t>10</w:t>
      </w:r>
      <w:r w:rsidR="00E24FD2" w:rsidRPr="00ED6AA9">
        <w:rPr>
          <w:szCs w:val="27"/>
          <w:lang w:val="uk-UA"/>
        </w:rPr>
        <w:t xml:space="preserve"> </w:t>
      </w:r>
      <w:r w:rsidR="00DD281B">
        <w:rPr>
          <w:szCs w:val="27"/>
          <w:lang w:val="uk-UA"/>
        </w:rPr>
        <w:t>липня</w:t>
      </w:r>
      <w:r w:rsidR="00F644CB" w:rsidRPr="00ED6AA9">
        <w:rPr>
          <w:szCs w:val="27"/>
          <w:lang w:val="uk-UA"/>
        </w:rPr>
        <w:t xml:space="preserve"> </w:t>
      </w:r>
      <w:r w:rsidR="00C643E1">
        <w:rPr>
          <w:szCs w:val="27"/>
          <w:lang w:val="uk-UA"/>
        </w:rPr>
        <w:t>2023</w:t>
      </w:r>
      <w:r w:rsidR="00F644CB" w:rsidRPr="00ED6AA9">
        <w:rPr>
          <w:szCs w:val="27"/>
          <w:lang w:val="uk-UA"/>
        </w:rPr>
        <w:t xml:space="preserve"> року.</w:t>
      </w:r>
    </w:p>
    <w:p w14:paraId="2116FE3B" w14:textId="77777777" w:rsidR="00BA18FD" w:rsidRPr="00ED6AA9" w:rsidRDefault="00BA18FD" w:rsidP="00A36315">
      <w:pPr>
        <w:rPr>
          <w:lang w:val="uk-UA"/>
        </w:rPr>
      </w:pPr>
    </w:p>
    <w:p w14:paraId="15F7C1D6" w14:textId="2C505699" w:rsidR="005B4BF3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lastRenderedPageBreak/>
        <w:t xml:space="preserve">І. </w:t>
      </w:r>
      <w:r w:rsidR="005B4BF3" w:rsidRPr="00F301B6">
        <w:rPr>
          <w:b/>
          <w:sz w:val="27"/>
          <w:szCs w:val="27"/>
          <w:lang w:val="uk-UA"/>
        </w:rPr>
        <w:t>СЛУХАЛИ:</w:t>
      </w:r>
    </w:p>
    <w:p w14:paraId="7D9158AF" w14:textId="2D18CCA9" w:rsidR="00C146A7" w:rsidRPr="00ED6AA9" w:rsidRDefault="00C146A7" w:rsidP="00DC788B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</w:t>
      </w:r>
      <w:r w:rsidR="00A5235F" w:rsidRPr="00ED6AA9">
        <w:rPr>
          <w:bCs/>
          <w:szCs w:val="27"/>
          <w:lang w:val="uk-UA"/>
        </w:rPr>
        <w:t xml:space="preserve">конкурсу </w:t>
      </w:r>
      <w:r w:rsidR="00302647" w:rsidRPr="00ED6AA9">
        <w:rPr>
          <w:bCs/>
          <w:szCs w:val="27"/>
          <w:lang w:val="uk-UA"/>
        </w:rPr>
        <w:t>Король Л.М.</w:t>
      </w:r>
      <w:r w:rsidRPr="00ED6AA9">
        <w:rPr>
          <w:bCs/>
          <w:szCs w:val="27"/>
          <w:lang w:val="uk-UA"/>
        </w:rPr>
        <w:t>, як</w:t>
      </w:r>
      <w:r w:rsidR="00082949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повідоми</w:t>
      </w:r>
      <w:r w:rsidR="00082949" w:rsidRPr="00ED6AA9">
        <w:rPr>
          <w:bCs/>
          <w:szCs w:val="27"/>
          <w:lang w:val="uk-UA"/>
        </w:rPr>
        <w:t>ла</w:t>
      </w:r>
      <w:r w:rsidRPr="00ED6AA9">
        <w:rPr>
          <w:bCs/>
          <w:szCs w:val="27"/>
          <w:lang w:val="uk-UA"/>
        </w:rPr>
        <w:t>,</w:t>
      </w:r>
      <w:r w:rsidR="00BF5823" w:rsidRPr="00ED6AA9">
        <w:rPr>
          <w:bCs/>
          <w:szCs w:val="27"/>
          <w:lang w:val="uk-UA"/>
        </w:rPr>
        <w:t xml:space="preserve"> щ</w:t>
      </w:r>
      <w:r w:rsidRPr="00ED6AA9">
        <w:rPr>
          <w:bCs/>
          <w:szCs w:val="27"/>
          <w:lang w:val="uk-UA"/>
        </w:rPr>
        <w:t>о за результатами</w:t>
      </w:r>
      <w:r w:rsidR="00DC788B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другого етапу конкурсу з визначення рівня фізичної підготовленості до третього етапу конкурсу (</w:t>
      </w:r>
      <w:r w:rsidR="00CD2DE5" w:rsidRPr="00ED6AA9">
        <w:rPr>
          <w:bCs/>
          <w:i/>
          <w:szCs w:val="27"/>
          <w:lang w:val="uk-UA"/>
        </w:rPr>
        <w:t>розв’язання</w:t>
      </w:r>
      <w:r w:rsidR="007F63EB" w:rsidRPr="00ED6AA9">
        <w:rPr>
          <w:bCs/>
          <w:i/>
          <w:szCs w:val="27"/>
          <w:lang w:val="uk-UA"/>
        </w:rPr>
        <w:t xml:space="preserve"> ситуаційних завдань</w:t>
      </w:r>
      <w:r w:rsidR="007F63EB" w:rsidRPr="00ED6AA9">
        <w:rPr>
          <w:bCs/>
          <w:szCs w:val="27"/>
          <w:lang w:val="uk-UA"/>
        </w:rPr>
        <w:t>)</w:t>
      </w:r>
      <w:r w:rsidR="00D30BCE" w:rsidRPr="00ED6AA9">
        <w:rPr>
          <w:bCs/>
          <w:szCs w:val="27"/>
          <w:lang w:val="uk-UA"/>
        </w:rPr>
        <w:t xml:space="preserve"> допущено </w:t>
      </w:r>
      <w:r w:rsidR="00DD281B">
        <w:rPr>
          <w:bCs/>
          <w:szCs w:val="27"/>
          <w:lang w:val="uk-UA"/>
        </w:rPr>
        <w:t>2</w:t>
      </w:r>
      <w:r w:rsidRPr="00ED6AA9">
        <w:rPr>
          <w:bCs/>
          <w:szCs w:val="27"/>
          <w:lang w:val="uk-UA"/>
        </w:rPr>
        <w:t xml:space="preserve"> кандидат</w:t>
      </w:r>
      <w:r w:rsidR="00DD281B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на зайняття вакантн</w:t>
      </w:r>
      <w:r w:rsidR="00BA4F15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BA4F15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</w:t>
      </w:r>
      <w:r w:rsidR="00036D2A" w:rsidRPr="00ED6AA9">
        <w:rPr>
          <w:bCs/>
          <w:szCs w:val="27"/>
          <w:lang w:val="uk-UA"/>
        </w:rPr>
        <w:t xml:space="preserve">середнього складу Служби </w:t>
      </w:r>
      <w:r w:rsidR="006242D0" w:rsidRPr="00ED6AA9">
        <w:rPr>
          <w:bCs/>
          <w:szCs w:val="27"/>
          <w:lang w:val="uk-UA"/>
        </w:rPr>
        <w:t>ТУ Служби</w:t>
      </w:r>
      <w:r w:rsidRPr="00ED6AA9">
        <w:rPr>
          <w:bCs/>
          <w:szCs w:val="27"/>
          <w:lang w:val="uk-UA"/>
        </w:rPr>
        <w:t>.</w:t>
      </w:r>
    </w:p>
    <w:p w14:paraId="4C042EB4" w14:textId="29FB6654" w:rsidR="00C146A7" w:rsidRPr="00ED6AA9" w:rsidRDefault="00C146A7" w:rsidP="006242D0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426"/>
        <w:gridCol w:w="5244"/>
        <w:gridCol w:w="3969"/>
      </w:tblGrid>
      <w:tr w:rsidR="00DD281B" w:rsidRPr="00A5235F" w14:paraId="4AB86979" w14:textId="77777777" w:rsidTr="00A41636">
        <w:trPr>
          <w:trHeight w:val="289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19C58CD4" w14:textId="7D35E338" w:rsidR="00DD281B" w:rsidRPr="0021749B" w:rsidRDefault="00DD281B" w:rsidP="00DD281B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Головний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</w:t>
            </w:r>
            <w:proofErr w:type="spellStart"/>
            <w:r>
              <w:rPr>
                <w:b/>
                <w:szCs w:val="28"/>
                <w:lang w:bidi="en-US"/>
              </w:rPr>
              <w:t>служби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зв’язку</w:t>
            </w:r>
            <w:proofErr w:type="spellEnd"/>
            <w:r>
              <w:rPr>
                <w:b/>
                <w:szCs w:val="28"/>
                <w:lang w:bidi="en-US"/>
              </w:rPr>
              <w:t xml:space="preserve">, </w:t>
            </w:r>
            <w:proofErr w:type="spellStart"/>
            <w:r>
              <w:rPr>
                <w:b/>
                <w:szCs w:val="28"/>
                <w:lang w:bidi="en-US"/>
              </w:rPr>
              <w:t>інформатизації</w:t>
            </w:r>
            <w:proofErr w:type="spellEnd"/>
            <w:r>
              <w:rPr>
                <w:b/>
                <w:szCs w:val="28"/>
                <w:lang w:bidi="en-US"/>
              </w:rPr>
              <w:t xml:space="preserve"> та ТЗО)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DD281B" w:rsidRPr="00A5235F" w14:paraId="038BE389" w14:textId="77777777" w:rsidTr="00A5235F">
        <w:tc>
          <w:tcPr>
            <w:tcW w:w="426" w:type="dxa"/>
          </w:tcPr>
          <w:p w14:paraId="1FB3133D" w14:textId="3445CFDF" w:rsidR="00DD281B" w:rsidRPr="00A5235F" w:rsidRDefault="00DD281B" w:rsidP="00DD281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</w:rPr>
              <w:t>1.</w:t>
            </w:r>
          </w:p>
        </w:tc>
        <w:tc>
          <w:tcPr>
            <w:tcW w:w="5244" w:type="dxa"/>
          </w:tcPr>
          <w:p w14:paraId="33F5BB31" w14:textId="5CAB8F67" w:rsidR="00DD281B" w:rsidRPr="0094271F" w:rsidRDefault="00DD281B" w:rsidP="00DD281B">
            <w:pPr>
              <w:rPr>
                <w:sz w:val="26"/>
                <w:szCs w:val="26"/>
                <w:lang w:val="uk-UA"/>
              </w:rPr>
            </w:pPr>
            <w:r>
              <w:rPr>
                <w:szCs w:val="28"/>
              </w:rPr>
              <w:t xml:space="preserve">Гиренко </w:t>
            </w:r>
            <w:proofErr w:type="spellStart"/>
            <w:r>
              <w:rPr>
                <w:szCs w:val="28"/>
              </w:rPr>
              <w:t>Вікторія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3969" w:type="dxa"/>
          </w:tcPr>
          <w:p w14:paraId="297B8AE3" w14:textId="37230367" w:rsidR="00DD281B" w:rsidRPr="00A5235F" w:rsidRDefault="00DD281B" w:rsidP="00DD281B">
            <w:pPr>
              <w:jc w:val="center"/>
              <w:rPr>
                <w:szCs w:val="28"/>
                <w:lang w:val="uk-UA"/>
              </w:rPr>
            </w:pPr>
            <w:r w:rsidRPr="00A5235F">
              <w:rPr>
                <w:szCs w:val="28"/>
                <w:lang w:val="uk-UA" w:eastAsia="uk-UA"/>
              </w:rPr>
              <w:t>зараховано</w:t>
            </w:r>
          </w:p>
        </w:tc>
      </w:tr>
      <w:tr w:rsidR="00DD281B" w:rsidRPr="00A5235F" w14:paraId="10FD6BBE" w14:textId="77777777" w:rsidTr="00A5235F">
        <w:tc>
          <w:tcPr>
            <w:tcW w:w="426" w:type="dxa"/>
          </w:tcPr>
          <w:p w14:paraId="4EB1BE5C" w14:textId="3CA950F0" w:rsidR="00DD281B" w:rsidRPr="00A5235F" w:rsidRDefault="00DD281B" w:rsidP="00DD281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szCs w:val="28"/>
                <w:lang w:val="en-US" w:bidi="ta-IN"/>
              </w:rPr>
              <w:t>2</w:t>
            </w:r>
            <w:r>
              <w:rPr>
                <w:szCs w:val="28"/>
                <w:lang w:val="uk-UA" w:bidi="ta-IN"/>
              </w:rPr>
              <w:t>.</w:t>
            </w:r>
          </w:p>
        </w:tc>
        <w:tc>
          <w:tcPr>
            <w:tcW w:w="5244" w:type="dxa"/>
          </w:tcPr>
          <w:p w14:paraId="13E0BDA5" w14:textId="4692DDF4" w:rsidR="00DD281B" w:rsidRDefault="00DD281B" w:rsidP="00DD281B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Капітан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Анатолійович</w:t>
            </w:r>
            <w:proofErr w:type="spellEnd"/>
          </w:p>
        </w:tc>
        <w:tc>
          <w:tcPr>
            <w:tcW w:w="3969" w:type="dxa"/>
          </w:tcPr>
          <w:p w14:paraId="2FD81DD6" w14:textId="0D3B70DB" w:rsidR="00DD281B" w:rsidRPr="00A5235F" w:rsidRDefault="00DD281B" w:rsidP="00DD281B">
            <w:pPr>
              <w:jc w:val="center"/>
              <w:rPr>
                <w:szCs w:val="28"/>
                <w:lang w:val="uk-UA" w:eastAsia="uk-UA"/>
              </w:rPr>
            </w:pPr>
            <w:r w:rsidRPr="00A5235F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499994A4" w14:textId="4DABDDD8" w:rsidR="006242D0" w:rsidRDefault="006242D0" w:rsidP="00A36315">
      <w:pPr>
        <w:rPr>
          <w:iCs/>
          <w:szCs w:val="27"/>
          <w:lang w:val="uk-UA"/>
        </w:rPr>
      </w:pPr>
    </w:p>
    <w:p w14:paraId="744B2A36" w14:textId="651CA5F9" w:rsidR="006372DB" w:rsidRPr="00380A0D" w:rsidRDefault="006372DB" w:rsidP="006372DB">
      <w:pPr>
        <w:ind w:firstLine="709"/>
        <w:rPr>
          <w:bCs/>
          <w:szCs w:val="27"/>
          <w:lang w:val="uk-UA"/>
        </w:rPr>
      </w:pPr>
      <w:r w:rsidRPr="00380A0D">
        <w:rPr>
          <w:iCs/>
          <w:szCs w:val="27"/>
          <w:lang w:val="uk-UA"/>
        </w:rPr>
        <w:t>Також, до четвертого етапу конкурсу (</w:t>
      </w:r>
      <w:r w:rsidRPr="00380A0D">
        <w:rPr>
          <w:i/>
          <w:iCs/>
          <w:szCs w:val="27"/>
          <w:lang w:val="uk-UA"/>
        </w:rPr>
        <w:t>співбесіди</w:t>
      </w:r>
      <w:r w:rsidRPr="00380A0D">
        <w:rPr>
          <w:iCs/>
          <w:szCs w:val="27"/>
          <w:lang w:val="uk-UA"/>
        </w:rPr>
        <w:t xml:space="preserve">) допущено 11 кандидатів на зайняття вакантних посад молодшого складу Служби ТУ Служби, яким зараховано результати </w:t>
      </w:r>
      <w:r w:rsidRPr="00380A0D">
        <w:rPr>
          <w:bCs/>
          <w:szCs w:val="27"/>
          <w:lang w:val="uk-UA"/>
        </w:rPr>
        <w:t>другого етапу конкурсу з визначення рівня фізичної підготовленості.</w:t>
      </w:r>
    </w:p>
    <w:p w14:paraId="029F43F2" w14:textId="176B0FC7" w:rsidR="006372DB" w:rsidRPr="00380A0D" w:rsidRDefault="006372DB" w:rsidP="006372DB">
      <w:pPr>
        <w:ind w:firstLine="709"/>
        <w:rPr>
          <w:iCs/>
          <w:szCs w:val="27"/>
          <w:lang w:val="uk-UA"/>
        </w:rPr>
      </w:pPr>
      <w:r w:rsidRPr="00380A0D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6"/>
        <w:gridCol w:w="5163"/>
        <w:gridCol w:w="3910"/>
      </w:tblGrid>
      <w:tr w:rsidR="006372DB" w:rsidRPr="00A5235F" w14:paraId="5FA2348E" w14:textId="77777777" w:rsidTr="008F1087">
        <w:trPr>
          <w:trHeight w:val="355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32FE44CD" w14:textId="079C2F27" w:rsidR="006372DB" w:rsidRPr="001F1EB6" w:rsidRDefault="006372DB" w:rsidP="008F108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53447">
              <w:rPr>
                <w:b/>
                <w:szCs w:val="28"/>
                <w:lang w:bidi="en-US"/>
              </w:rPr>
              <w:t xml:space="preserve">Контролер </w:t>
            </w:r>
            <w:r>
              <w:rPr>
                <w:b/>
                <w:szCs w:val="28"/>
                <w:lang w:bidi="en-US"/>
              </w:rPr>
              <w:t>І</w:t>
            </w:r>
            <w:r w:rsidRPr="00F53447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F53447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F53447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відділення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2</w:t>
            </w:r>
            <w:r w:rsidRPr="00F53447">
              <w:rPr>
                <w:b/>
                <w:szCs w:val="28"/>
              </w:rPr>
              <w:t xml:space="preserve"> взводу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               </w:t>
            </w:r>
            <w:proofErr w:type="gramStart"/>
            <w:r w:rsidRPr="00F53447">
              <w:rPr>
                <w:b/>
                <w:szCs w:val="28"/>
              </w:rPr>
              <w:t xml:space="preserve">   (</w:t>
            </w:r>
            <w:proofErr w:type="gramEnd"/>
            <w:r w:rsidRPr="00F53447">
              <w:rPr>
                <w:b/>
                <w:szCs w:val="28"/>
              </w:rPr>
              <w:t>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підрозділу</w:t>
            </w:r>
            <w:proofErr w:type="spellEnd"/>
            <w:r w:rsidRPr="00F53447">
              <w:rPr>
                <w:b/>
                <w:szCs w:val="28"/>
              </w:rPr>
              <w:t xml:space="preserve">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>) – 1 посада</w:t>
            </w:r>
          </w:p>
        </w:tc>
      </w:tr>
      <w:tr w:rsidR="006372DB" w:rsidRPr="00A5235F" w14:paraId="41B991AE" w14:textId="77777777" w:rsidTr="008F1087">
        <w:tc>
          <w:tcPr>
            <w:tcW w:w="426" w:type="dxa"/>
          </w:tcPr>
          <w:p w14:paraId="6CC71263" w14:textId="77777777" w:rsidR="006372DB" w:rsidRPr="00A5235F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  <w:r w:rsidRPr="00A5235F">
              <w:rPr>
                <w:bCs/>
                <w:szCs w:val="28"/>
                <w:lang w:val="uk-UA"/>
              </w:rPr>
              <w:t>.</w:t>
            </w:r>
          </w:p>
        </w:tc>
        <w:tc>
          <w:tcPr>
            <w:tcW w:w="5244" w:type="dxa"/>
          </w:tcPr>
          <w:p w14:paraId="2C1941E6" w14:textId="0148D2FB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Королюк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Пилипович</w:t>
            </w:r>
            <w:proofErr w:type="spellEnd"/>
          </w:p>
        </w:tc>
        <w:tc>
          <w:tcPr>
            <w:tcW w:w="3969" w:type="dxa"/>
          </w:tcPr>
          <w:p w14:paraId="6001D79D" w14:textId="77777777" w:rsidR="006372DB" w:rsidRPr="00A5235F" w:rsidRDefault="006372DB" w:rsidP="006372DB">
            <w:pPr>
              <w:jc w:val="center"/>
              <w:rPr>
                <w:szCs w:val="28"/>
                <w:lang w:val="uk-UA"/>
              </w:rPr>
            </w:pPr>
            <w:r w:rsidRPr="00A5235F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6F3CDC3A" w14:textId="77777777" w:rsidTr="008F1087">
        <w:tc>
          <w:tcPr>
            <w:tcW w:w="426" w:type="dxa"/>
          </w:tcPr>
          <w:p w14:paraId="7C7A949F" w14:textId="07451B96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5244" w:type="dxa"/>
          </w:tcPr>
          <w:p w14:paraId="05A48516" w14:textId="61D29EEE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proofErr w:type="spellStart"/>
            <w:r w:rsidRPr="007365E0">
              <w:rPr>
                <w:szCs w:val="28"/>
              </w:rPr>
              <w:t>Пенцак</w:t>
            </w:r>
            <w:proofErr w:type="spellEnd"/>
            <w:r w:rsidRPr="007365E0">
              <w:rPr>
                <w:szCs w:val="28"/>
              </w:rPr>
              <w:t xml:space="preserve"> Владислав Олегович</w:t>
            </w:r>
          </w:p>
        </w:tc>
        <w:tc>
          <w:tcPr>
            <w:tcW w:w="3969" w:type="dxa"/>
          </w:tcPr>
          <w:p w14:paraId="13925112" w14:textId="2A66F62C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B76A4B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36690F26" w14:textId="77777777" w:rsidTr="008F1087">
        <w:tc>
          <w:tcPr>
            <w:tcW w:w="426" w:type="dxa"/>
          </w:tcPr>
          <w:p w14:paraId="04C7CE85" w14:textId="0EECA6DD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3.</w:t>
            </w:r>
          </w:p>
        </w:tc>
        <w:tc>
          <w:tcPr>
            <w:tcW w:w="5244" w:type="dxa"/>
          </w:tcPr>
          <w:p w14:paraId="004A8A61" w14:textId="6827EFB2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proofErr w:type="spellStart"/>
            <w:r w:rsidRPr="007365E0">
              <w:rPr>
                <w:szCs w:val="28"/>
              </w:rPr>
              <w:t>Ємець</w:t>
            </w:r>
            <w:proofErr w:type="spellEnd"/>
            <w:r w:rsidRPr="007365E0">
              <w:rPr>
                <w:szCs w:val="28"/>
              </w:rPr>
              <w:t xml:space="preserve"> </w:t>
            </w:r>
            <w:proofErr w:type="spellStart"/>
            <w:r w:rsidRPr="007365E0">
              <w:rPr>
                <w:szCs w:val="28"/>
              </w:rPr>
              <w:t>Віталій</w:t>
            </w:r>
            <w:proofErr w:type="spellEnd"/>
            <w:r w:rsidRPr="007365E0">
              <w:rPr>
                <w:szCs w:val="28"/>
              </w:rPr>
              <w:t xml:space="preserve"> Вячеславович</w:t>
            </w:r>
          </w:p>
        </w:tc>
        <w:tc>
          <w:tcPr>
            <w:tcW w:w="3969" w:type="dxa"/>
          </w:tcPr>
          <w:p w14:paraId="46AB5858" w14:textId="4AFEB72C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B76A4B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02F73E10" w14:textId="77777777" w:rsidTr="006372DB">
        <w:tc>
          <w:tcPr>
            <w:tcW w:w="9639" w:type="dxa"/>
            <w:gridSpan w:val="3"/>
            <w:shd w:val="clear" w:color="auto" w:fill="BFBFBF" w:themeFill="background1" w:themeFillShade="BF"/>
          </w:tcPr>
          <w:p w14:paraId="45705EF2" w14:textId="2D52EB77" w:rsidR="006372DB" w:rsidRPr="00A5235F" w:rsidRDefault="006372DB" w:rsidP="008F1087">
            <w:pPr>
              <w:jc w:val="center"/>
              <w:rPr>
                <w:szCs w:val="28"/>
                <w:lang w:val="uk-UA" w:eastAsia="uk-UA"/>
              </w:rPr>
            </w:pPr>
            <w:r w:rsidRPr="00F53447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F53447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F53447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відділення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2</w:t>
            </w:r>
            <w:r w:rsidRPr="00F53447">
              <w:rPr>
                <w:b/>
                <w:szCs w:val="28"/>
              </w:rPr>
              <w:t xml:space="preserve"> взводу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підрозділу</w:t>
            </w:r>
            <w:proofErr w:type="spellEnd"/>
            <w:r w:rsidRPr="00F53447">
              <w:rPr>
                <w:b/>
                <w:szCs w:val="28"/>
              </w:rPr>
              <w:t xml:space="preserve">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>) – 1 посада</w:t>
            </w:r>
          </w:p>
        </w:tc>
      </w:tr>
      <w:tr w:rsidR="006372DB" w:rsidRPr="00A5235F" w14:paraId="19F9E370" w14:textId="77777777" w:rsidTr="008F1087">
        <w:tc>
          <w:tcPr>
            <w:tcW w:w="426" w:type="dxa"/>
          </w:tcPr>
          <w:p w14:paraId="7A14EFBE" w14:textId="118D295E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4.</w:t>
            </w:r>
          </w:p>
        </w:tc>
        <w:tc>
          <w:tcPr>
            <w:tcW w:w="5244" w:type="dxa"/>
          </w:tcPr>
          <w:p w14:paraId="103E567F" w14:textId="31BF6953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r>
              <w:rPr>
                <w:szCs w:val="28"/>
              </w:rPr>
              <w:t xml:space="preserve">Кузьменков Вадим </w:t>
            </w:r>
            <w:proofErr w:type="spellStart"/>
            <w:r>
              <w:rPr>
                <w:szCs w:val="28"/>
              </w:rPr>
              <w:t>Ігорович</w:t>
            </w:r>
            <w:proofErr w:type="spellEnd"/>
          </w:p>
        </w:tc>
        <w:tc>
          <w:tcPr>
            <w:tcW w:w="3969" w:type="dxa"/>
          </w:tcPr>
          <w:p w14:paraId="4288ED06" w14:textId="5CD2D991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590725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099AB55D" w14:textId="77777777" w:rsidTr="008F1087">
        <w:tc>
          <w:tcPr>
            <w:tcW w:w="426" w:type="dxa"/>
          </w:tcPr>
          <w:p w14:paraId="28CD8DA0" w14:textId="05F3992A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5.</w:t>
            </w:r>
          </w:p>
        </w:tc>
        <w:tc>
          <w:tcPr>
            <w:tcW w:w="5244" w:type="dxa"/>
          </w:tcPr>
          <w:p w14:paraId="70BEFB81" w14:textId="173874B0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Брунько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Дмитро</w:t>
            </w:r>
            <w:proofErr w:type="spellEnd"/>
            <w:r>
              <w:rPr>
                <w:szCs w:val="28"/>
              </w:rPr>
              <w:t xml:space="preserve"> Олегович</w:t>
            </w:r>
          </w:p>
        </w:tc>
        <w:tc>
          <w:tcPr>
            <w:tcW w:w="3969" w:type="dxa"/>
          </w:tcPr>
          <w:p w14:paraId="69C36F88" w14:textId="1FF17E93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590725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493B493F" w14:textId="77777777" w:rsidTr="006372DB">
        <w:tc>
          <w:tcPr>
            <w:tcW w:w="9639" w:type="dxa"/>
            <w:gridSpan w:val="3"/>
            <w:shd w:val="clear" w:color="auto" w:fill="BFBFBF" w:themeFill="background1" w:themeFillShade="BF"/>
          </w:tcPr>
          <w:p w14:paraId="7BA6CE0A" w14:textId="69EF9B10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F53447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F53447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F53447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</w:rPr>
              <w:t>2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відділення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2</w:t>
            </w:r>
            <w:r w:rsidRPr="00F53447">
              <w:rPr>
                <w:b/>
                <w:szCs w:val="28"/>
              </w:rPr>
              <w:t xml:space="preserve"> взводу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підрозділу</w:t>
            </w:r>
            <w:proofErr w:type="spellEnd"/>
            <w:r w:rsidRPr="00F53447">
              <w:rPr>
                <w:b/>
                <w:szCs w:val="28"/>
              </w:rPr>
              <w:t xml:space="preserve">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>) – 1 посада</w:t>
            </w:r>
          </w:p>
        </w:tc>
      </w:tr>
      <w:tr w:rsidR="006372DB" w:rsidRPr="00A5235F" w14:paraId="48134941" w14:textId="77777777" w:rsidTr="008F1087">
        <w:tc>
          <w:tcPr>
            <w:tcW w:w="426" w:type="dxa"/>
          </w:tcPr>
          <w:p w14:paraId="2FE3F9C4" w14:textId="6E23A328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6.</w:t>
            </w:r>
          </w:p>
        </w:tc>
        <w:tc>
          <w:tcPr>
            <w:tcW w:w="5244" w:type="dxa"/>
          </w:tcPr>
          <w:p w14:paraId="57F19E75" w14:textId="208D0673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Бурий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Олегович</w:t>
            </w:r>
          </w:p>
        </w:tc>
        <w:tc>
          <w:tcPr>
            <w:tcW w:w="3969" w:type="dxa"/>
          </w:tcPr>
          <w:p w14:paraId="6B58C891" w14:textId="5793E0B0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54636F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4247791B" w14:textId="77777777" w:rsidTr="008F1087">
        <w:tc>
          <w:tcPr>
            <w:tcW w:w="426" w:type="dxa"/>
          </w:tcPr>
          <w:p w14:paraId="02462CB0" w14:textId="261E6130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7.</w:t>
            </w:r>
          </w:p>
        </w:tc>
        <w:tc>
          <w:tcPr>
            <w:tcW w:w="5244" w:type="dxa"/>
          </w:tcPr>
          <w:p w14:paraId="592D1435" w14:textId="5D3D2A4A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r>
              <w:rPr>
                <w:szCs w:val="28"/>
              </w:rPr>
              <w:t xml:space="preserve">Зозуля Микола </w:t>
            </w:r>
            <w:proofErr w:type="spellStart"/>
            <w:r>
              <w:rPr>
                <w:szCs w:val="28"/>
              </w:rPr>
              <w:t>Васильович</w:t>
            </w:r>
            <w:proofErr w:type="spellEnd"/>
          </w:p>
        </w:tc>
        <w:tc>
          <w:tcPr>
            <w:tcW w:w="3969" w:type="dxa"/>
          </w:tcPr>
          <w:p w14:paraId="316D1EE8" w14:textId="5F1FABAF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54636F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657A5638" w14:textId="77777777" w:rsidTr="008F1087">
        <w:tc>
          <w:tcPr>
            <w:tcW w:w="426" w:type="dxa"/>
          </w:tcPr>
          <w:p w14:paraId="51ED23D9" w14:textId="22C3DCA2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8.</w:t>
            </w:r>
          </w:p>
        </w:tc>
        <w:tc>
          <w:tcPr>
            <w:tcW w:w="5244" w:type="dxa"/>
          </w:tcPr>
          <w:p w14:paraId="118518E5" w14:textId="0E8C41C9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Ковтонюк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Андрій</w:t>
            </w:r>
            <w:proofErr w:type="spellEnd"/>
            <w:r>
              <w:rPr>
                <w:szCs w:val="28"/>
              </w:rPr>
              <w:t xml:space="preserve"> Олегович</w:t>
            </w:r>
          </w:p>
        </w:tc>
        <w:tc>
          <w:tcPr>
            <w:tcW w:w="3969" w:type="dxa"/>
          </w:tcPr>
          <w:p w14:paraId="3A18D399" w14:textId="5D0A3A0E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54636F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7E6D5B7E" w14:textId="77777777" w:rsidTr="008F1087">
        <w:tc>
          <w:tcPr>
            <w:tcW w:w="426" w:type="dxa"/>
          </w:tcPr>
          <w:p w14:paraId="3D0D9C9C" w14:textId="02E57BFF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9.</w:t>
            </w:r>
          </w:p>
        </w:tc>
        <w:tc>
          <w:tcPr>
            <w:tcW w:w="5244" w:type="dxa"/>
          </w:tcPr>
          <w:p w14:paraId="4E3DE5FC" w14:textId="35C47AE3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r>
              <w:rPr>
                <w:szCs w:val="28"/>
              </w:rPr>
              <w:t>Хрущ Максим Миколайович</w:t>
            </w:r>
          </w:p>
        </w:tc>
        <w:tc>
          <w:tcPr>
            <w:tcW w:w="3969" w:type="dxa"/>
          </w:tcPr>
          <w:p w14:paraId="37ACE22B" w14:textId="6C6210FC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54636F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6533C9D2" w14:textId="77777777" w:rsidTr="006372DB">
        <w:tc>
          <w:tcPr>
            <w:tcW w:w="9639" w:type="dxa"/>
            <w:gridSpan w:val="3"/>
            <w:shd w:val="clear" w:color="auto" w:fill="BFBFBF" w:themeFill="background1" w:themeFillShade="BF"/>
          </w:tcPr>
          <w:p w14:paraId="2DDF28FA" w14:textId="3BE63320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F53447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F53447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F53447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F53447">
              <w:rPr>
                <w:b/>
                <w:szCs w:val="28"/>
              </w:rPr>
              <w:t>відділення</w:t>
            </w:r>
            <w:proofErr w:type="spellEnd"/>
            <w:r w:rsidRPr="00F53447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особистої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безпеки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суддів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підрозділу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особистої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безпеки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суддів</w:t>
            </w:r>
            <w:proofErr w:type="spellEnd"/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6372DB" w:rsidRPr="00A5235F" w14:paraId="3DFA112F" w14:textId="77777777" w:rsidTr="008F1087">
        <w:tc>
          <w:tcPr>
            <w:tcW w:w="426" w:type="dxa"/>
          </w:tcPr>
          <w:p w14:paraId="49F1153E" w14:textId="3259D054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10.</w:t>
            </w:r>
          </w:p>
        </w:tc>
        <w:tc>
          <w:tcPr>
            <w:tcW w:w="5244" w:type="dxa"/>
          </w:tcPr>
          <w:p w14:paraId="40C8B567" w14:textId="414DC64D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Загрубська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Миколаївна</w:t>
            </w:r>
            <w:proofErr w:type="spellEnd"/>
          </w:p>
        </w:tc>
        <w:tc>
          <w:tcPr>
            <w:tcW w:w="3969" w:type="dxa"/>
          </w:tcPr>
          <w:p w14:paraId="6EE40E00" w14:textId="6EFD3402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4871E2">
              <w:rPr>
                <w:szCs w:val="28"/>
                <w:lang w:val="uk-UA" w:eastAsia="uk-UA"/>
              </w:rPr>
              <w:t>зараховано</w:t>
            </w:r>
          </w:p>
        </w:tc>
      </w:tr>
      <w:tr w:rsidR="006372DB" w:rsidRPr="00A5235F" w14:paraId="1898703E" w14:textId="77777777" w:rsidTr="008F1087">
        <w:tc>
          <w:tcPr>
            <w:tcW w:w="426" w:type="dxa"/>
          </w:tcPr>
          <w:p w14:paraId="1E8F31D8" w14:textId="1E400B1D" w:rsidR="006372DB" w:rsidRDefault="006372DB" w:rsidP="006372DB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11.</w:t>
            </w:r>
          </w:p>
        </w:tc>
        <w:tc>
          <w:tcPr>
            <w:tcW w:w="5244" w:type="dxa"/>
          </w:tcPr>
          <w:p w14:paraId="7677FD96" w14:textId="5FBD3E7B" w:rsidR="006372DB" w:rsidRPr="00A5235F" w:rsidRDefault="006372DB" w:rsidP="006372DB">
            <w:pPr>
              <w:rPr>
                <w:bCs/>
                <w:szCs w:val="28"/>
                <w:lang w:val="uk-UA"/>
              </w:rPr>
            </w:pPr>
            <w:r>
              <w:rPr>
                <w:szCs w:val="28"/>
              </w:rPr>
              <w:t xml:space="preserve">Шевчук </w:t>
            </w:r>
            <w:proofErr w:type="spellStart"/>
            <w:r>
              <w:rPr>
                <w:szCs w:val="28"/>
              </w:rPr>
              <w:t>Віталій</w:t>
            </w:r>
            <w:proofErr w:type="spellEnd"/>
            <w:r>
              <w:rPr>
                <w:szCs w:val="28"/>
              </w:rPr>
              <w:t xml:space="preserve"> Миколайович</w:t>
            </w:r>
          </w:p>
        </w:tc>
        <w:tc>
          <w:tcPr>
            <w:tcW w:w="3969" w:type="dxa"/>
          </w:tcPr>
          <w:p w14:paraId="744866B0" w14:textId="02C12F96" w:rsidR="006372DB" w:rsidRPr="00A5235F" w:rsidRDefault="006372DB" w:rsidP="006372DB">
            <w:pPr>
              <w:jc w:val="center"/>
              <w:rPr>
                <w:szCs w:val="28"/>
                <w:lang w:val="uk-UA" w:eastAsia="uk-UA"/>
              </w:rPr>
            </w:pPr>
            <w:r w:rsidRPr="004871E2">
              <w:rPr>
                <w:szCs w:val="28"/>
                <w:lang w:val="uk-UA" w:eastAsia="uk-UA"/>
              </w:rPr>
              <w:t>зараховано</w:t>
            </w:r>
          </w:p>
        </w:tc>
      </w:tr>
    </w:tbl>
    <w:p w14:paraId="556A910B" w14:textId="77777777" w:rsidR="006372DB" w:rsidRPr="00ED6AA9" w:rsidRDefault="006372DB" w:rsidP="00A36315">
      <w:pPr>
        <w:rPr>
          <w:iCs/>
          <w:szCs w:val="27"/>
          <w:lang w:val="uk-UA"/>
        </w:rPr>
      </w:pPr>
    </w:p>
    <w:p w14:paraId="4D10B3D2" w14:textId="26B6B063" w:rsidR="002B0EA1" w:rsidRPr="00F301B6" w:rsidRDefault="002B0EA1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14CF64F8" w14:textId="4702BF2A" w:rsidR="002B0EA1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2B0EA1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2B0EA1" w:rsidRPr="00ED6AA9">
        <w:rPr>
          <w:szCs w:val="27"/>
          <w:lang w:val="uk-UA"/>
        </w:rPr>
        <w:t xml:space="preserve"> –</w:t>
      </w:r>
      <w:r w:rsidR="002B0EA1" w:rsidRPr="00ED6AA9">
        <w:rPr>
          <w:bCs/>
          <w:szCs w:val="27"/>
          <w:lang w:val="uk-UA"/>
        </w:rPr>
        <w:t xml:space="preserve"> одноголосно.</w:t>
      </w:r>
    </w:p>
    <w:p w14:paraId="73614439" w14:textId="77777777" w:rsidR="002B0EA1" w:rsidRPr="00ED6AA9" w:rsidRDefault="002B0EA1" w:rsidP="00A36315">
      <w:pPr>
        <w:rPr>
          <w:bCs/>
          <w:szCs w:val="27"/>
          <w:lang w:val="uk-UA"/>
        </w:rPr>
      </w:pPr>
    </w:p>
    <w:p w14:paraId="75833F81" w14:textId="77777777" w:rsidR="002B0EA1" w:rsidRPr="00F301B6" w:rsidRDefault="002B0EA1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УХВАЛИЛИ:</w:t>
      </w:r>
    </w:p>
    <w:p w14:paraId="04471045" w14:textId="092DC3C2" w:rsidR="00B23108" w:rsidRPr="00380A0D" w:rsidRDefault="002B0EA1" w:rsidP="00B23108">
      <w:pPr>
        <w:ind w:firstLine="709"/>
        <w:rPr>
          <w:iCs/>
          <w:szCs w:val="28"/>
          <w:lang w:val="uk-UA"/>
        </w:rPr>
      </w:pPr>
      <w:r w:rsidRPr="00ED6AA9">
        <w:rPr>
          <w:szCs w:val="27"/>
          <w:lang w:val="uk-UA"/>
        </w:rPr>
        <w:t xml:space="preserve">Допустити </w:t>
      </w:r>
      <w:r w:rsidRPr="00ED6AA9">
        <w:rPr>
          <w:bCs/>
          <w:szCs w:val="27"/>
          <w:lang w:val="uk-UA"/>
        </w:rPr>
        <w:t>до третього етапу конкурсу (</w:t>
      </w:r>
      <w:r w:rsidRPr="00ED6AA9">
        <w:rPr>
          <w:bCs/>
          <w:i/>
          <w:szCs w:val="27"/>
          <w:lang w:val="uk-UA"/>
        </w:rPr>
        <w:t>розв’язання ситуаційних завдань</w:t>
      </w:r>
      <w:r w:rsidRPr="00ED6AA9">
        <w:rPr>
          <w:bCs/>
          <w:szCs w:val="27"/>
          <w:lang w:val="uk-UA"/>
        </w:rPr>
        <w:t>)</w:t>
      </w:r>
      <w:r w:rsidR="00302647" w:rsidRPr="00ED6AA9">
        <w:rPr>
          <w:bCs/>
          <w:szCs w:val="27"/>
          <w:lang w:val="uk-UA"/>
        </w:rPr>
        <w:t xml:space="preserve"> </w:t>
      </w:r>
      <w:r w:rsidR="00DD281B">
        <w:rPr>
          <w:bCs/>
          <w:szCs w:val="27"/>
          <w:lang w:val="uk-UA"/>
        </w:rPr>
        <w:t>2</w:t>
      </w:r>
      <w:r w:rsidR="00302647" w:rsidRPr="00ED6AA9">
        <w:rPr>
          <w:bCs/>
          <w:szCs w:val="27"/>
          <w:lang w:val="uk-UA"/>
        </w:rPr>
        <w:t xml:space="preserve"> кандидат</w:t>
      </w:r>
      <w:r w:rsidR="00DD281B">
        <w:rPr>
          <w:bCs/>
          <w:szCs w:val="27"/>
          <w:lang w:val="uk-UA"/>
        </w:rPr>
        <w:t>ів</w:t>
      </w:r>
      <w:r w:rsidR="00BA4F15">
        <w:rPr>
          <w:bCs/>
          <w:szCs w:val="27"/>
          <w:lang w:val="uk-UA"/>
        </w:rPr>
        <w:t xml:space="preserve"> </w:t>
      </w:r>
      <w:r w:rsidR="00302647" w:rsidRPr="00ED6AA9">
        <w:rPr>
          <w:bCs/>
          <w:szCs w:val="27"/>
          <w:lang w:val="uk-UA"/>
        </w:rPr>
        <w:t>на зайняття вакантн</w:t>
      </w:r>
      <w:r w:rsidR="00BA4F15">
        <w:rPr>
          <w:bCs/>
          <w:szCs w:val="27"/>
          <w:lang w:val="uk-UA"/>
        </w:rPr>
        <w:t>ої</w:t>
      </w:r>
      <w:r w:rsidR="00302647" w:rsidRPr="00ED6AA9">
        <w:rPr>
          <w:bCs/>
          <w:szCs w:val="27"/>
          <w:lang w:val="uk-UA"/>
        </w:rPr>
        <w:t xml:space="preserve"> посад</w:t>
      </w:r>
      <w:r w:rsidR="00BA4F15">
        <w:rPr>
          <w:bCs/>
          <w:szCs w:val="27"/>
          <w:lang w:val="uk-UA"/>
        </w:rPr>
        <w:t>и</w:t>
      </w:r>
      <w:r w:rsidR="00E24FD2" w:rsidRPr="00ED6AA9">
        <w:rPr>
          <w:bCs/>
          <w:szCs w:val="27"/>
          <w:lang w:val="uk-UA"/>
        </w:rPr>
        <w:t xml:space="preserve"> </w:t>
      </w:r>
      <w:r w:rsidR="00302647" w:rsidRPr="00ED6AA9">
        <w:rPr>
          <w:bCs/>
          <w:szCs w:val="27"/>
          <w:lang w:val="uk-UA"/>
        </w:rPr>
        <w:t>середнього складу Служби</w:t>
      </w:r>
      <w:r w:rsidR="007E7B84" w:rsidRPr="00ED6AA9">
        <w:rPr>
          <w:bCs/>
          <w:szCs w:val="27"/>
          <w:lang w:val="uk-UA"/>
        </w:rPr>
        <w:t xml:space="preserve"> </w:t>
      </w:r>
      <w:r w:rsidR="00DC788B">
        <w:rPr>
          <w:bCs/>
          <w:szCs w:val="27"/>
          <w:lang w:val="uk-UA"/>
        </w:rPr>
        <w:t>(</w:t>
      </w:r>
      <w:proofErr w:type="spellStart"/>
      <w:r w:rsidR="00DD281B">
        <w:rPr>
          <w:bCs/>
          <w:szCs w:val="27"/>
          <w:lang w:val="uk-UA"/>
        </w:rPr>
        <w:t>Гиренко</w:t>
      </w:r>
      <w:proofErr w:type="spellEnd"/>
      <w:r w:rsidR="00DD281B">
        <w:rPr>
          <w:bCs/>
          <w:szCs w:val="27"/>
          <w:lang w:val="uk-UA"/>
        </w:rPr>
        <w:t xml:space="preserve"> Вікторію Олександрівну та Капітана Сергія Анатолійовича</w:t>
      </w:r>
      <w:r w:rsidR="00A700E5">
        <w:rPr>
          <w:bCs/>
          <w:szCs w:val="27"/>
          <w:lang w:val="uk-UA"/>
        </w:rPr>
        <w:t>)</w:t>
      </w:r>
      <w:r w:rsidR="00DC788B">
        <w:rPr>
          <w:iCs/>
          <w:szCs w:val="27"/>
          <w:lang w:val="uk-UA"/>
        </w:rPr>
        <w:t xml:space="preserve"> </w:t>
      </w:r>
      <w:r w:rsidR="00380A0D" w:rsidRPr="00380A0D">
        <w:rPr>
          <w:bCs/>
          <w:szCs w:val="28"/>
          <w:lang w:val="uk-UA"/>
        </w:rPr>
        <w:t xml:space="preserve">та 11 кандидатів </w:t>
      </w:r>
      <w:r w:rsidR="00380A0D" w:rsidRPr="00380A0D">
        <w:rPr>
          <w:iCs/>
          <w:szCs w:val="28"/>
          <w:lang w:val="uk-UA"/>
        </w:rPr>
        <w:t>на зайняття вакантн</w:t>
      </w:r>
      <w:r w:rsidR="00380A0D">
        <w:rPr>
          <w:iCs/>
          <w:szCs w:val="28"/>
          <w:lang w:val="uk-UA"/>
        </w:rPr>
        <w:t>их</w:t>
      </w:r>
      <w:r w:rsidR="00380A0D" w:rsidRPr="00380A0D">
        <w:rPr>
          <w:iCs/>
          <w:szCs w:val="28"/>
          <w:lang w:val="uk-UA"/>
        </w:rPr>
        <w:t xml:space="preserve"> посад молодшого складу Служби ТУ Служби </w:t>
      </w:r>
      <w:r w:rsidR="00380A0D">
        <w:rPr>
          <w:iCs/>
          <w:szCs w:val="28"/>
          <w:lang w:val="uk-UA"/>
        </w:rPr>
        <w:t>(</w:t>
      </w:r>
      <w:proofErr w:type="spellStart"/>
      <w:r w:rsidR="00380A0D">
        <w:rPr>
          <w:iCs/>
          <w:szCs w:val="28"/>
          <w:lang w:val="uk-UA"/>
        </w:rPr>
        <w:t>Королюка</w:t>
      </w:r>
      <w:proofErr w:type="spellEnd"/>
      <w:r w:rsidR="00380A0D">
        <w:rPr>
          <w:iCs/>
          <w:szCs w:val="28"/>
          <w:lang w:val="uk-UA"/>
        </w:rPr>
        <w:t xml:space="preserve"> </w:t>
      </w:r>
      <w:r w:rsidR="00380A0D">
        <w:rPr>
          <w:iCs/>
          <w:szCs w:val="28"/>
          <w:lang w:val="uk-UA"/>
        </w:rPr>
        <w:lastRenderedPageBreak/>
        <w:t xml:space="preserve">Сергія Пилиповича, </w:t>
      </w:r>
      <w:proofErr w:type="spellStart"/>
      <w:r w:rsidR="00380A0D">
        <w:rPr>
          <w:iCs/>
          <w:szCs w:val="28"/>
          <w:lang w:val="uk-UA"/>
        </w:rPr>
        <w:t>Пенцака</w:t>
      </w:r>
      <w:proofErr w:type="spellEnd"/>
      <w:r w:rsidR="00380A0D">
        <w:rPr>
          <w:iCs/>
          <w:szCs w:val="28"/>
          <w:lang w:val="uk-UA"/>
        </w:rPr>
        <w:t xml:space="preserve"> Владислава Олеговича, Ємця Віталія </w:t>
      </w:r>
      <w:proofErr w:type="spellStart"/>
      <w:r w:rsidR="00380A0D">
        <w:rPr>
          <w:iCs/>
          <w:szCs w:val="28"/>
          <w:lang w:val="uk-UA"/>
        </w:rPr>
        <w:t>Вячеславовича</w:t>
      </w:r>
      <w:proofErr w:type="spellEnd"/>
      <w:r w:rsidR="00380A0D">
        <w:rPr>
          <w:iCs/>
          <w:szCs w:val="28"/>
          <w:lang w:val="uk-UA"/>
        </w:rPr>
        <w:t xml:space="preserve">, </w:t>
      </w:r>
      <w:proofErr w:type="spellStart"/>
      <w:r w:rsidR="00380A0D">
        <w:rPr>
          <w:iCs/>
          <w:szCs w:val="28"/>
          <w:lang w:val="uk-UA"/>
        </w:rPr>
        <w:t>Кузьменкова</w:t>
      </w:r>
      <w:proofErr w:type="spellEnd"/>
      <w:r w:rsidR="00380A0D">
        <w:rPr>
          <w:iCs/>
          <w:szCs w:val="28"/>
          <w:lang w:val="uk-UA"/>
        </w:rPr>
        <w:t xml:space="preserve"> Вадима Ігоровича, Брунька Дмитра Олеговича, Бурого Сергія Олеговича, Зозулю Миколу Васильовича, </w:t>
      </w:r>
      <w:proofErr w:type="spellStart"/>
      <w:r w:rsidR="00380A0D">
        <w:rPr>
          <w:iCs/>
          <w:szCs w:val="28"/>
          <w:lang w:val="uk-UA"/>
        </w:rPr>
        <w:t>Ковтонюка</w:t>
      </w:r>
      <w:proofErr w:type="spellEnd"/>
      <w:r w:rsidR="00380A0D">
        <w:rPr>
          <w:iCs/>
          <w:szCs w:val="28"/>
          <w:lang w:val="uk-UA"/>
        </w:rPr>
        <w:t xml:space="preserve"> Андрія Олеговича, Хруща Максима Миколайовича, </w:t>
      </w:r>
      <w:proofErr w:type="spellStart"/>
      <w:r w:rsidR="00380A0D">
        <w:rPr>
          <w:iCs/>
          <w:szCs w:val="28"/>
          <w:lang w:val="uk-UA"/>
        </w:rPr>
        <w:t>Загрубську</w:t>
      </w:r>
      <w:proofErr w:type="spellEnd"/>
      <w:r w:rsidR="00380A0D">
        <w:rPr>
          <w:iCs/>
          <w:szCs w:val="28"/>
          <w:lang w:val="uk-UA"/>
        </w:rPr>
        <w:t xml:space="preserve"> Віту Миколаївну та Шевчука Віталія Миколайовича) </w:t>
      </w:r>
      <w:r w:rsidR="00380A0D" w:rsidRPr="00380A0D">
        <w:rPr>
          <w:iCs/>
          <w:szCs w:val="28"/>
          <w:lang w:val="uk-UA"/>
        </w:rPr>
        <w:t>до четвертого етапу конкурсу (</w:t>
      </w:r>
      <w:r w:rsidR="00380A0D" w:rsidRPr="00380A0D">
        <w:rPr>
          <w:i/>
          <w:iCs/>
          <w:szCs w:val="28"/>
          <w:lang w:val="uk-UA"/>
        </w:rPr>
        <w:t>співбесіди</w:t>
      </w:r>
      <w:r w:rsidR="00380A0D">
        <w:rPr>
          <w:iCs/>
          <w:szCs w:val="28"/>
          <w:lang w:val="uk-UA"/>
        </w:rPr>
        <w:t xml:space="preserve">) </w:t>
      </w:r>
      <w:r w:rsidR="00666445" w:rsidRPr="00380A0D">
        <w:rPr>
          <w:iCs/>
          <w:szCs w:val="28"/>
          <w:lang w:val="uk-UA"/>
        </w:rPr>
        <w:t>.</w:t>
      </w:r>
    </w:p>
    <w:p w14:paraId="1B2D8188" w14:textId="4D133A12" w:rsidR="00AE42D5" w:rsidRPr="00ED6AA9" w:rsidRDefault="00AE42D5" w:rsidP="00514EEF">
      <w:pPr>
        <w:rPr>
          <w:bCs/>
          <w:szCs w:val="27"/>
          <w:lang w:val="uk-UA"/>
        </w:rPr>
      </w:pPr>
    </w:p>
    <w:p w14:paraId="4020700C" w14:textId="6FB6C42B" w:rsidR="00082949" w:rsidRPr="00F301B6" w:rsidRDefault="00CB1E53" w:rsidP="00A36315">
      <w:pPr>
        <w:rPr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 xml:space="preserve">ІІ. </w:t>
      </w:r>
      <w:r w:rsidR="00082949" w:rsidRPr="00C21E1D">
        <w:rPr>
          <w:b/>
          <w:sz w:val="27"/>
          <w:szCs w:val="27"/>
          <w:lang w:val="uk-UA"/>
        </w:rPr>
        <w:t>СЛУХАЛИ</w:t>
      </w:r>
      <w:r w:rsidR="00082949" w:rsidRPr="00F301B6">
        <w:rPr>
          <w:b/>
          <w:sz w:val="27"/>
          <w:szCs w:val="27"/>
          <w:lang w:val="uk-UA"/>
        </w:rPr>
        <w:t>:</w:t>
      </w:r>
    </w:p>
    <w:p w14:paraId="6ADFDED1" w14:textId="5E684639" w:rsidR="00C146A7" w:rsidRPr="00ED6AA9" w:rsidRDefault="002B14DC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C146A7" w:rsidRPr="00ED6AA9">
        <w:rPr>
          <w:szCs w:val="27"/>
          <w:lang w:val="uk-UA"/>
        </w:rPr>
        <w:t xml:space="preserve"> конкурсної </w:t>
      </w:r>
      <w:r w:rsidRPr="00ED6AA9">
        <w:rPr>
          <w:szCs w:val="27"/>
          <w:lang w:val="uk-UA"/>
        </w:rPr>
        <w:t>к</w:t>
      </w:r>
      <w:r w:rsidR="00C146A7" w:rsidRPr="00ED6AA9">
        <w:rPr>
          <w:szCs w:val="27"/>
          <w:lang w:val="uk-UA"/>
        </w:rPr>
        <w:t xml:space="preserve">омісії </w:t>
      </w:r>
      <w:proofErr w:type="spellStart"/>
      <w:r w:rsidR="00C643E1">
        <w:rPr>
          <w:szCs w:val="27"/>
          <w:lang w:val="uk-UA"/>
        </w:rPr>
        <w:t>Яреська</w:t>
      </w:r>
      <w:proofErr w:type="spellEnd"/>
      <w:r w:rsidR="00C643E1">
        <w:rPr>
          <w:szCs w:val="27"/>
          <w:lang w:val="uk-UA"/>
        </w:rPr>
        <w:t xml:space="preserve"> П.І</w:t>
      </w:r>
      <w:r w:rsidR="00835028" w:rsidRPr="00ED6AA9">
        <w:rPr>
          <w:szCs w:val="27"/>
          <w:lang w:val="uk-UA"/>
        </w:rPr>
        <w:t>.,</w:t>
      </w:r>
      <w:r w:rsidR="00082949" w:rsidRPr="00ED6AA9">
        <w:rPr>
          <w:szCs w:val="27"/>
          <w:lang w:val="uk-UA"/>
        </w:rPr>
        <w:t xml:space="preserve"> який</w:t>
      </w:r>
      <w:r w:rsidR="00C146A7" w:rsidRPr="00ED6AA9">
        <w:rPr>
          <w:bCs/>
          <w:szCs w:val="27"/>
          <w:lang w:val="uk-UA"/>
        </w:rPr>
        <w:t xml:space="preserve"> </w:t>
      </w:r>
      <w:proofErr w:type="spellStart"/>
      <w:r w:rsidR="0059025C" w:rsidRPr="00ED6AA9">
        <w:rPr>
          <w:bCs/>
          <w:szCs w:val="27"/>
          <w:lang w:val="uk-UA"/>
        </w:rPr>
        <w:t>в</w:t>
      </w:r>
      <w:r w:rsidR="0043016B" w:rsidRPr="00ED6AA9">
        <w:rPr>
          <w:bCs/>
          <w:szCs w:val="27"/>
          <w:lang w:val="uk-UA"/>
        </w:rPr>
        <w:t>ніс</w:t>
      </w:r>
      <w:proofErr w:type="spellEnd"/>
      <w:r w:rsidR="0043016B" w:rsidRPr="00ED6AA9">
        <w:rPr>
          <w:bCs/>
          <w:szCs w:val="27"/>
          <w:lang w:val="uk-UA"/>
        </w:rPr>
        <w:t xml:space="preserve"> пропозицію </w:t>
      </w:r>
      <w:r w:rsidR="00C146A7" w:rsidRPr="00ED6AA9">
        <w:rPr>
          <w:bCs/>
          <w:szCs w:val="27"/>
          <w:lang w:val="uk-UA"/>
        </w:rPr>
        <w:t xml:space="preserve">розпочати третій етап конкурсу </w:t>
      </w:r>
      <w:r w:rsidR="00145758" w:rsidRPr="00ED6AA9">
        <w:rPr>
          <w:bCs/>
          <w:szCs w:val="27"/>
          <w:lang w:val="uk-UA"/>
        </w:rPr>
        <w:t>(</w:t>
      </w:r>
      <w:r w:rsidR="00C146A7" w:rsidRPr="00ED6AA9">
        <w:rPr>
          <w:bCs/>
          <w:i/>
          <w:szCs w:val="27"/>
          <w:lang w:val="uk-UA"/>
        </w:rPr>
        <w:t>розв’язання ситуаційних завдань</w:t>
      </w:r>
      <w:r w:rsidR="00145758" w:rsidRPr="00ED6AA9">
        <w:rPr>
          <w:bCs/>
          <w:szCs w:val="27"/>
          <w:lang w:val="uk-UA"/>
        </w:rPr>
        <w:t>)</w:t>
      </w:r>
      <w:r w:rsidR="00C146A7" w:rsidRPr="00ED6AA9">
        <w:rPr>
          <w:bCs/>
          <w:szCs w:val="27"/>
          <w:lang w:val="uk-UA"/>
        </w:rPr>
        <w:t xml:space="preserve"> та </w:t>
      </w:r>
      <w:r w:rsidR="00C146A7" w:rsidRPr="00ED6AA9">
        <w:rPr>
          <w:szCs w:val="27"/>
          <w:lang w:val="uk-UA"/>
        </w:rPr>
        <w:t>надати кандидат</w:t>
      </w:r>
      <w:r w:rsidR="00C21E1D">
        <w:rPr>
          <w:szCs w:val="27"/>
          <w:lang w:val="uk-UA"/>
        </w:rPr>
        <w:t>ам</w:t>
      </w:r>
      <w:r w:rsidR="003E269E" w:rsidRPr="00ED6AA9">
        <w:rPr>
          <w:szCs w:val="27"/>
          <w:lang w:val="uk-UA"/>
        </w:rPr>
        <w:t xml:space="preserve"> </w:t>
      </w:r>
      <w:r w:rsidR="00AB1F12" w:rsidRPr="00ED6AA9">
        <w:rPr>
          <w:szCs w:val="27"/>
          <w:lang w:val="uk-UA"/>
        </w:rPr>
        <w:t xml:space="preserve">для цього </w:t>
      </w:r>
      <w:r w:rsidR="00C146A7" w:rsidRPr="00ED6AA9">
        <w:rPr>
          <w:szCs w:val="27"/>
          <w:lang w:val="uk-UA"/>
        </w:rPr>
        <w:t>одну годину</w:t>
      </w:r>
      <w:r w:rsidR="00AE42D5" w:rsidRPr="00ED6AA9">
        <w:rPr>
          <w:szCs w:val="27"/>
          <w:lang w:val="uk-UA"/>
        </w:rPr>
        <w:t xml:space="preserve"> часу</w:t>
      </w:r>
      <w:r w:rsidR="00A1371D" w:rsidRPr="00ED6AA9">
        <w:rPr>
          <w:szCs w:val="27"/>
          <w:lang w:val="uk-UA"/>
        </w:rPr>
        <w:t>.</w:t>
      </w:r>
    </w:p>
    <w:p w14:paraId="7D3E8F1B" w14:textId="77777777" w:rsidR="00BA18FD" w:rsidRPr="00ED6AA9" w:rsidRDefault="00BA18FD" w:rsidP="00A36315">
      <w:pPr>
        <w:rPr>
          <w:iCs/>
          <w:szCs w:val="27"/>
          <w:lang w:val="uk-UA"/>
        </w:rPr>
      </w:pPr>
    </w:p>
    <w:p w14:paraId="1A2C790E" w14:textId="26903B99" w:rsidR="00A276A0" w:rsidRPr="00F301B6" w:rsidRDefault="00C146A7" w:rsidP="00A36315">
      <w:pPr>
        <w:rPr>
          <w:b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60F47C74" w14:textId="04D43EEF" w:rsidR="00C146A7" w:rsidRPr="00ED6AA9" w:rsidRDefault="00E24FD2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szCs w:val="27"/>
          <w:lang w:val="uk-UA"/>
        </w:rPr>
        <w:t xml:space="preserve"> –</w:t>
      </w:r>
      <w:r w:rsidR="00C146A7" w:rsidRPr="00ED6AA9">
        <w:rPr>
          <w:bCs/>
          <w:szCs w:val="27"/>
          <w:lang w:val="uk-UA"/>
        </w:rPr>
        <w:t xml:space="preserve"> одноголосно.</w:t>
      </w:r>
    </w:p>
    <w:p w14:paraId="2C74F655" w14:textId="49AE7E33" w:rsidR="00A276A0" w:rsidRPr="00ED6AA9" w:rsidRDefault="00A276A0" w:rsidP="00A36315">
      <w:pPr>
        <w:rPr>
          <w:bCs/>
          <w:szCs w:val="27"/>
          <w:lang w:val="uk-UA"/>
        </w:rPr>
      </w:pPr>
    </w:p>
    <w:p w14:paraId="4865AF7E" w14:textId="1195B2CE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1A8D1F04" w14:textId="6C731CCE" w:rsidR="00C146A7" w:rsidRPr="00ED6AA9" w:rsidRDefault="00A276A0" w:rsidP="00145758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Р</w:t>
      </w:r>
      <w:r w:rsidR="00C146A7" w:rsidRPr="00ED6AA9">
        <w:rPr>
          <w:bCs/>
          <w:szCs w:val="27"/>
          <w:lang w:val="uk-UA"/>
        </w:rPr>
        <w:t>озпочати третій етап конкурсу та надати кандида</w:t>
      </w:r>
      <w:r w:rsidR="002B14DC" w:rsidRPr="00ED6AA9">
        <w:rPr>
          <w:bCs/>
          <w:szCs w:val="27"/>
          <w:lang w:val="uk-UA"/>
        </w:rPr>
        <w:t>т</w:t>
      </w:r>
      <w:r w:rsidR="00C21E1D">
        <w:rPr>
          <w:bCs/>
          <w:szCs w:val="27"/>
          <w:lang w:val="uk-UA"/>
        </w:rPr>
        <w:t>ам</w:t>
      </w:r>
      <w:r w:rsidR="00C146A7" w:rsidRPr="00ED6AA9">
        <w:rPr>
          <w:bCs/>
          <w:szCs w:val="27"/>
          <w:lang w:val="uk-UA"/>
        </w:rPr>
        <w:t xml:space="preserve"> одну годину </w:t>
      </w:r>
      <w:r w:rsidR="00A1371D" w:rsidRPr="00ED6AA9">
        <w:rPr>
          <w:szCs w:val="27"/>
          <w:lang w:val="uk-UA"/>
        </w:rPr>
        <w:t>часу</w:t>
      </w:r>
      <w:r w:rsidR="007D5C2C" w:rsidRPr="00ED6AA9">
        <w:rPr>
          <w:szCs w:val="27"/>
          <w:lang w:val="uk-UA"/>
        </w:rPr>
        <w:t xml:space="preserve"> </w:t>
      </w:r>
      <w:r w:rsidR="00C146A7" w:rsidRPr="00ED6AA9">
        <w:rPr>
          <w:bCs/>
          <w:szCs w:val="27"/>
          <w:lang w:val="uk-UA"/>
        </w:rPr>
        <w:t>на розв’язання ситуаційного завдання.</w:t>
      </w:r>
    </w:p>
    <w:p w14:paraId="12A147C4" w14:textId="1C683525" w:rsidR="00C146A7" w:rsidRPr="00ED6AA9" w:rsidRDefault="00C146A7" w:rsidP="00145758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Адміністратором </w:t>
      </w:r>
      <w:r w:rsidR="00514EEF" w:rsidRPr="00ED6AA9">
        <w:rPr>
          <w:bCs/>
          <w:szCs w:val="27"/>
          <w:lang w:val="uk-UA"/>
        </w:rPr>
        <w:t xml:space="preserve">конкурсу </w:t>
      </w:r>
      <w:r w:rsidR="003E269E" w:rsidRPr="00ED6AA9">
        <w:rPr>
          <w:bCs/>
          <w:szCs w:val="27"/>
          <w:lang w:val="uk-UA"/>
        </w:rPr>
        <w:t>Король Л.М.</w:t>
      </w:r>
      <w:r w:rsidRPr="00ED6AA9">
        <w:rPr>
          <w:bCs/>
          <w:szCs w:val="27"/>
          <w:lang w:val="uk-UA"/>
        </w:rPr>
        <w:t xml:space="preserve"> в присутності членів конкурсної комісії та кандидат</w:t>
      </w:r>
      <w:r w:rsidR="00C21E1D">
        <w:rPr>
          <w:bCs/>
          <w:szCs w:val="27"/>
          <w:lang w:val="uk-UA"/>
        </w:rPr>
        <w:t>ів</w:t>
      </w:r>
      <w:r w:rsidR="0043016B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заміщення вакантн</w:t>
      </w:r>
      <w:r w:rsidR="00A700E5">
        <w:rPr>
          <w:bCs/>
          <w:szCs w:val="27"/>
          <w:lang w:val="uk-UA"/>
        </w:rPr>
        <w:t>ої</w:t>
      </w:r>
      <w:r w:rsidRPr="00ED6AA9">
        <w:rPr>
          <w:bCs/>
          <w:szCs w:val="27"/>
          <w:lang w:val="uk-UA"/>
        </w:rPr>
        <w:t xml:space="preserve"> посад</w:t>
      </w:r>
      <w:r w:rsidR="00A700E5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середнього складу Служби </w:t>
      </w:r>
      <w:r w:rsidR="00B379B2" w:rsidRPr="00ED6AA9">
        <w:rPr>
          <w:bCs/>
          <w:szCs w:val="27"/>
          <w:lang w:val="uk-UA"/>
        </w:rPr>
        <w:t xml:space="preserve">було </w:t>
      </w:r>
      <w:r w:rsidRPr="00ED6AA9">
        <w:rPr>
          <w:bCs/>
          <w:szCs w:val="27"/>
          <w:lang w:val="uk-UA"/>
        </w:rPr>
        <w:t>відкрито опечатан</w:t>
      </w:r>
      <w:r w:rsidR="00F64D1E" w:rsidRPr="00ED6AA9"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конверт з трьома варіантами ситуаційних завдань</w:t>
      </w:r>
      <w:r w:rsidR="00B379B2" w:rsidRPr="00ED6AA9">
        <w:rPr>
          <w:bCs/>
          <w:szCs w:val="27"/>
          <w:lang w:val="uk-UA"/>
        </w:rPr>
        <w:t xml:space="preserve"> на </w:t>
      </w:r>
      <w:r w:rsidR="00DF6A32" w:rsidRPr="00ED6AA9">
        <w:rPr>
          <w:bCs/>
          <w:szCs w:val="27"/>
          <w:lang w:val="uk-UA"/>
        </w:rPr>
        <w:t>оголошен</w:t>
      </w:r>
      <w:r w:rsidR="00A700E5">
        <w:rPr>
          <w:bCs/>
          <w:szCs w:val="27"/>
          <w:lang w:val="uk-UA"/>
        </w:rPr>
        <w:t>у</w:t>
      </w:r>
      <w:r w:rsidR="00B379B2" w:rsidRPr="00ED6AA9">
        <w:rPr>
          <w:bCs/>
          <w:szCs w:val="27"/>
          <w:lang w:val="uk-UA"/>
        </w:rPr>
        <w:t xml:space="preserve"> вакантн</w:t>
      </w:r>
      <w:r w:rsidR="00A700E5">
        <w:rPr>
          <w:bCs/>
          <w:szCs w:val="27"/>
          <w:lang w:val="uk-UA"/>
        </w:rPr>
        <w:t>у</w:t>
      </w:r>
      <w:r w:rsidR="00B379B2" w:rsidRPr="00ED6AA9">
        <w:rPr>
          <w:bCs/>
          <w:szCs w:val="27"/>
          <w:lang w:val="uk-UA"/>
        </w:rPr>
        <w:t xml:space="preserve"> посад</w:t>
      </w:r>
      <w:r w:rsidR="00D617E3">
        <w:rPr>
          <w:bCs/>
          <w:szCs w:val="27"/>
          <w:lang w:val="uk-UA"/>
        </w:rPr>
        <w:t>у</w:t>
      </w:r>
      <w:r w:rsidRPr="00ED6AA9">
        <w:rPr>
          <w:bCs/>
          <w:szCs w:val="27"/>
          <w:lang w:val="uk-UA"/>
        </w:rPr>
        <w:t xml:space="preserve"> та запропоновано </w:t>
      </w:r>
      <w:r w:rsidR="0043016B" w:rsidRPr="00ED6AA9">
        <w:rPr>
          <w:bCs/>
          <w:szCs w:val="27"/>
          <w:lang w:val="uk-UA"/>
        </w:rPr>
        <w:t>кандидат</w:t>
      </w:r>
      <w:r w:rsidR="00D617E3">
        <w:rPr>
          <w:bCs/>
          <w:szCs w:val="27"/>
          <w:lang w:val="uk-UA"/>
        </w:rPr>
        <w:t>у</w:t>
      </w:r>
      <w:r w:rsidR="0043016B" w:rsidRPr="00ED6AA9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витягти один із варіантів. Після отримання </w:t>
      </w:r>
      <w:r w:rsidR="00B379B2" w:rsidRPr="00ED6AA9">
        <w:rPr>
          <w:bCs/>
          <w:szCs w:val="27"/>
          <w:lang w:val="uk-UA"/>
        </w:rPr>
        <w:t>ситуаційних завдань</w:t>
      </w:r>
      <w:r w:rsidRPr="00ED6AA9">
        <w:rPr>
          <w:bCs/>
          <w:szCs w:val="27"/>
          <w:lang w:val="uk-UA"/>
        </w:rPr>
        <w:t xml:space="preserve">, зафіксовано час початку </w:t>
      </w:r>
      <w:r w:rsidR="00B379B2" w:rsidRPr="00ED6AA9">
        <w:rPr>
          <w:bCs/>
          <w:szCs w:val="27"/>
          <w:lang w:val="uk-UA"/>
        </w:rPr>
        <w:t>їх</w:t>
      </w:r>
      <w:r w:rsidRPr="00ED6AA9">
        <w:rPr>
          <w:bCs/>
          <w:szCs w:val="27"/>
          <w:lang w:val="uk-UA"/>
        </w:rPr>
        <w:t xml:space="preserve"> розв’язання – </w:t>
      </w:r>
      <w:r w:rsidR="00C21E1D">
        <w:rPr>
          <w:bCs/>
          <w:szCs w:val="27"/>
          <w:lang w:val="uk-UA"/>
        </w:rPr>
        <w:t>11</w:t>
      </w:r>
      <w:r w:rsidR="006311DB" w:rsidRPr="003C0D81">
        <w:rPr>
          <w:bCs/>
          <w:szCs w:val="27"/>
          <w:lang w:val="uk-UA"/>
        </w:rPr>
        <w:t>.</w:t>
      </w:r>
      <w:r w:rsidR="00A700E5" w:rsidRPr="003C0D81">
        <w:rPr>
          <w:bCs/>
          <w:szCs w:val="27"/>
          <w:lang w:val="uk-UA"/>
        </w:rPr>
        <w:t>00</w:t>
      </w:r>
      <w:r w:rsidRPr="00ED6AA9">
        <w:rPr>
          <w:bCs/>
          <w:szCs w:val="27"/>
          <w:lang w:val="uk-UA"/>
        </w:rPr>
        <w:t xml:space="preserve"> год.</w:t>
      </w:r>
    </w:p>
    <w:p w14:paraId="6260D6CE" w14:textId="24AB15B6" w:rsidR="00C146A7" w:rsidRPr="00ED6AA9" w:rsidRDefault="00C146A7" w:rsidP="00CB1E53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Адміністратор</w:t>
      </w:r>
      <w:r w:rsidR="00514EEF" w:rsidRPr="00ED6AA9">
        <w:rPr>
          <w:bCs/>
          <w:szCs w:val="27"/>
          <w:lang w:val="uk-UA"/>
        </w:rPr>
        <w:t xml:space="preserve"> конкурсу</w:t>
      </w:r>
      <w:r w:rsidR="003E269E" w:rsidRPr="00ED6AA9">
        <w:rPr>
          <w:bCs/>
          <w:szCs w:val="27"/>
          <w:lang w:val="uk-UA"/>
        </w:rPr>
        <w:t>, по завершенню 1 години часу</w:t>
      </w:r>
      <w:r w:rsidR="0095177E" w:rsidRPr="00ED6AA9">
        <w:rPr>
          <w:bCs/>
          <w:szCs w:val="27"/>
          <w:lang w:val="uk-UA"/>
        </w:rPr>
        <w:t xml:space="preserve">, </w:t>
      </w:r>
      <w:r w:rsidRPr="00ED6AA9">
        <w:rPr>
          <w:bCs/>
          <w:szCs w:val="27"/>
          <w:lang w:val="uk-UA"/>
        </w:rPr>
        <w:t xml:space="preserve">передав членам конкурсної комісії </w:t>
      </w:r>
      <w:r w:rsidR="0095177E" w:rsidRPr="00ED6AA9">
        <w:rPr>
          <w:bCs/>
          <w:szCs w:val="27"/>
          <w:lang w:val="uk-UA"/>
        </w:rPr>
        <w:t>відповід</w:t>
      </w:r>
      <w:r w:rsidR="00C21E1D">
        <w:rPr>
          <w:bCs/>
          <w:szCs w:val="27"/>
          <w:lang w:val="uk-UA"/>
        </w:rPr>
        <w:t>і</w:t>
      </w:r>
      <w:r w:rsidR="0095177E" w:rsidRPr="00ED6AA9">
        <w:rPr>
          <w:bCs/>
          <w:szCs w:val="27"/>
          <w:lang w:val="uk-UA"/>
        </w:rPr>
        <w:t xml:space="preserve"> кандидат</w:t>
      </w:r>
      <w:r w:rsidR="00C21E1D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з розв’язаним</w:t>
      </w:r>
      <w:r w:rsidR="00915C9D" w:rsidRPr="00ED6AA9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ситуаційн</w:t>
      </w:r>
      <w:r w:rsidR="00915C9D" w:rsidRPr="00ED6AA9">
        <w:rPr>
          <w:bCs/>
          <w:szCs w:val="27"/>
          <w:lang w:val="uk-UA"/>
        </w:rPr>
        <w:t>ими</w:t>
      </w:r>
      <w:r w:rsidRPr="00ED6AA9">
        <w:rPr>
          <w:bCs/>
          <w:szCs w:val="27"/>
          <w:lang w:val="uk-UA"/>
        </w:rPr>
        <w:t xml:space="preserve"> завдання</w:t>
      </w:r>
      <w:r w:rsidR="00915C9D" w:rsidRPr="00ED6AA9">
        <w:rPr>
          <w:bCs/>
          <w:szCs w:val="27"/>
          <w:lang w:val="uk-UA"/>
        </w:rPr>
        <w:t>ми</w:t>
      </w:r>
      <w:r w:rsidRPr="00ED6AA9">
        <w:rPr>
          <w:bCs/>
          <w:szCs w:val="27"/>
          <w:lang w:val="uk-UA"/>
        </w:rPr>
        <w:t xml:space="preserve"> для визначення результатів.</w:t>
      </w:r>
    </w:p>
    <w:p w14:paraId="381D8609" w14:textId="7C625ADA" w:rsidR="00C146A7" w:rsidRPr="00ED6AA9" w:rsidRDefault="00C146A7" w:rsidP="00A3631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Членами конкурсної комісії визначено результат</w:t>
      </w:r>
      <w:r w:rsidR="00C21E1D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розв’язання ситуаційн</w:t>
      </w:r>
      <w:r w:rsidR="00B379B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завдан</w:t>
      </w:r>
      <w:r w:rsidR="00B379B2" w:rsidRPr="00ED6AA9">
        <w:rPr>
          <w:bCs/>
          <w:szCs w:val="27"/>
          <w:lang w:val="uk-UA"/>
        </w:rPr>
        <w:t>ь</w:t>
      </w:r>
      <w:r w:rsidR="00514EEF" w:rsidRPr="00ED6AA9">
        <w:rPr>
          <w:bCs/>
          <w:szCs w:val="27"/>
          <w:lang w:val="uk-UA"/>
        </w:rPr>
        <w:t>,</w:t>
      </w:r>
      <w:r w:rsidRPr="00ED6AA9">
        <w:rPr>
          <w:bCs/>
          <w:szCs w:val="27"/>
          <w:lang w:val="uk-UA"/>
        </w:rPr>
        <w:t xml:space="preserve"> згідно з вимогами до професійної компетентності кандида</w:t>
      </w:r>
      <w:r w:rsidR="00B379B2" w:rsidRPr="00ED6AA9">
        <w:rPr>
          <w:bCs/>
          <w:szCs w:val="27"/>
          <w:lang w:val="uk-UA"/>
        </w:rPr>
        <w:t>т</w:t>
      </w:r>
      <w:r w:rsidR="00C21E1D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 xml:space="preserve"> відповідно до умов проведення конкурсу. Результат</w:t>
      </w:r>
      <w:r w:rsidR="00C21E1D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оцінювання кожним членом конкурсної комісії занесен</w:t>
      </w:r>
      <w:r w:rsidR="00D617E3">
        <w:rPr>
          <w:bCs/>
          <w:szCs w:val="27"/>
          <w:lang w:val="uk-UA"/>
        </w:rPr>
        <w:t>ий</w:t>
      </w:r>
      <w:r w:rsidRPr="00ED6AA9">
        <w:rPr>
          <w:bCs/>
          <w:szCs w:val="27"/>
          <w:lang w:val="uk-UA"/>
        </w:rPr>
        <w:t xml:space="preserve"> до відомостей про результати розв’язання ситуаційних завдань та передані адміністратору для узагальнення.</w:t>
      </w:r>
    </w:p>
    <w:p w14:paraId="5FABE202" w14:textId="399E2702" w:rsidR="00C146A7" w:rsidRPr="00ED6AA9" w:rsidRDefault="00C146A7" w:rsidP="00A36315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Адміністратором </w:t>
      </w:r>
      <w:r w:rsidR="00200DF8" w:rsidRPr="00ED6AA9">
        <w:rPr>
          <w:bCs/>
          <w:szCs w:val="27"/>
          <w:lang w:val="uk-UA"/>
        </w:rPr>
        <w:t xml:space="preserve">конкурсу </w:t>
      </w:r>
      <w:r w:rsidRPr="00ED6AA9">
        <w:rPr>
          <w:bCs/>
          <w:szCs w:val="27"/>
          <w:lang w:val="uk-UA"/>
        </w:rPr>
        <w:t>узагальнено результат</w:t>
      </w:r>
      <w:r w:rsidR="00C21E1D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розв’язання ситуаційних завдань кандидат</w:t>
      </w:r>
      <w:r w:rsidR="00C21E1D">
        <w:rPr>
          <w:bCs/>
          <w:szCs w:val="27"/>
          <w:lang w:val="uk-UA"/>
        </w:rPr>
        <w:t>ами</w:t>
      </w:r>
      <w:r w:rsidRPr="00ED6AA9">
        <w:rPr>
          <w:bCs/>
          <w:szCs w:val="27"/>
          <w:lang w:val="uk-UA"/>
        </w:rPr>
        <w:t xml:space="preserve"> у зведеній відомості середніх балів, розраховано середнє арифметичне значення оцінювання по кожній з вимог до професійної компетентності кандидат</w:t>
      </w:r>
      <w:r w:rsidR="00C21E1D">
        <w:rPr>
          <w:bCs/>
          <w:szCs w:val="27"/>
          <w:lang w:val="uk-UA"/>
        </w:rPr>
        <w:t>ів</w:t>
      </w:r>
      <w:r w:rsidRPr="00ED6AA9">
        <w:rPr>
          <w:bCs/>
          <w:szCs w:val="27"/>
          <w:lang w:val="uk-UA"/>
        </w:rPr>
        <w:t>. Узагальнен</w:t>
      </w:r>
      <w:r w:rsidR="00C21E1D">
        <w:rPr>
          <w:bCs/>
          <w:szCs w:val="27"/>
          <w:lang w:val="uk-UA"/>
        </w:rPr>
        <w:t>і</w:t>
      </w:r>
      <w:r w:rsidRPr="00ED6AA9">
        <w:rPr>
          <w:bCs/>
          <w:szCs w:val="27"/>
          <w:lang w:val="uk-UA"/>
        </w:rPr>
        <w:t xml:space="preserve"> результат</w:t>
      </w:r>
      <w:r w:rsidR="00C21E1D">
        <w:rPr>
          <w:bCs/>
          <w:szCs w:val="27"/>
          <w:lang w:val="uk-UA"/>
        </w:rPr>
        <w:t>и</w:t>
      </w:r>
      <w:r w:rsidRPr="00ED6AA9">
        <w:rPr>
          <w:bCs/>
          <w:szCs w:val="27"/>
          <w:lang w:val="uk-UA"/>
        </w:rPr>
        <w:t xml:space="preserve"> розв’язання ситуаційн</w:t>
      </w:r>
      <w:r w:rsidR="00B379B2" w:rsidRPr="00ED6AA9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завдан</w:t>
      </w:r>
      <w:r w:rsidR="00B379B2" w:rsidRPr="00ED6AA9">
        <w:rPr>
          <w:bCs/>
          <w:szCs w:val="27"/>
          <w:lang w:val="uk-UA"/>
        </w:rPr>
        <w:t>ь</w:t>
      </w:r>
      <w:r w:rsidRPr="00ED6AA9">
        <w:rPr>
          <w:bCs/>
          <w:szCs w:val="27"/>
          <w:lang w:val="uk-UA"/>
        </w:rPr>
        <w:t xml:space="preserve"> передано для оголошення </w:t>
      </w:r>
      <w:r w:rsidR="00AC4EE6" w:rsidRPr="00ED6AA9">
        <w:rPr>
          <w:bCs/>
          <w:szCs w:val="27"/>
          <w:lang w:val="uk-UA"/>
        </w:rPr>
        <w:t>г</w:t>
      </w:r>
      <w:r w:rsidRPr="00ED6AA9">
        <w:rPr>
          <w:bCs/>
          <w:szCs w:val="27"/>
          <w:lang w:val="uk-UA"/>
        </w:rPr>
        <w:t>олові конкурсної комісії.</w:t>
      </w:r>
    </w:p>
    <w:p w14:paraId="600A3F4A" w14:textId="212D5172" w:rsidR="00C146A7" w:rsidRDefault="00C146A7" w:rsidP="00A36315">
      <w:pPr>
        <w:tabs>
          <w:tab w:val="left" w:pos="0"/>
        </w:tabs>
        <w:rPr>
          <w:b/>
          <w:szCs w:val="27"/>
          <w:lang w:val="uk-UA"/>
        </w:rPr>
      </w:pPr>
    </w:p>
    <w:p w14:paraId="629A4553" w14:textId="77777777" w:rsidR="00B23108" w:rsidRPr="00ED6AA9" w:rsidRDefault="00B23108" w:rsidP="00A36315">
      <w:pPr>
        <w:tabs>
          <w:tab w:val="left" w:pos="0"/>
        </w:tabs>
        <w:rPr>
          <w:b/>
          <w:szCs w:val="27"/>
          <w:lang w:val="uk-UA"/>
        </w:rPr>
      </w:pPr>
    </w:p>
    <w:p w14:paraId="0A87F644" w14:textId="2F509FD0" w:rsidR="00A276A0" w:rsidRPr="00F301B6" w:rsidRDefault="00CB1E53" w:rsidP="00A36315">
      <w:pPr>
        <w:tabs>
          <w:tab w:val="left" w:pos="0"/>
        </w:tabs>
        <w:rPr>
          <w:b/>
          <w:sz w:val="27"/>
          <w:szCs w:val="27"/>
          <w:lang w:val="uk-UA"/>
        </w:rPr>
      </w:pPr>
      <w:r w:rsidRPr="00F301B6">
        <w:rPr>
          <w:b/>
          <w:sz w:val="27"/>
          <w:szCs w:val="27"/>
          <w:lang w:val="uk-UA"/>
        </w:rPr>
        <w:t>ІІІ. СЛ</w:t>
      </w:r>
      <w:r w:rsidR="00A276A0" w:rsidRPr="00F301B6">
        <w:rPr>
          <w:b/>
          <w:sz w:val="27"/>
          <w:szCs w:val="27"/>
          <w:lang w:val="uk-UA"/>
        </w:rPr>
        <w:t>УХАЛИ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37259A76" w14:textId="74DB27BB" w:rsidR="00BF3FD9" w:rsidRPr="00ED6AA9" w:rsidRDefault="00C102EC" w:rsidP="00BF3FD9">
      <w:pPr>
        <w:ind w:firstLine="709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Голову</w:t>
      </w:r>
      <w:r w:rsidR="00C146A7" w:rsidRPr="00ED6AA9">
        <w:rPr>
          <w:szCs w:val="27"/>
          <w:lang w:val="uk-UA"/>
        </w:rPr>
        <w:t xml:space="preserve"> конкурсної комісії </w:t>
      </w:r>
      <w:proofErr w:type="spellStart"/>
      <w:r w:rsidR="00C643E1">
        <w:rPr>
          <w:szCs w:val="27"/>
          <w:lang w:val="uk-UA"/>
        </w:rPr>
        <w:t>Яреська</w:t>
      </w:r>
      <w:proofErr w:type="spellEnd"/>
      <w:r w:rsidR="00C643E1">
        <w:rPr>
          <w:szCs w:val="27"/>
          <w:lang w:val="uk-UA"/>
        </w:rPr>
        <w:t xml:space="preserve"> П.І</w:t>
      </w:r>
      <w:r w:rsidR="00C146A7" w:rsidRPr="00ED6AA9">
        <w:rPr>
          <w:szCs w:val="27"/>
          <w:lang w:val="uk-UA"/>
        </w:rPr>
        <w:t>.</w:t>
      </w:r>
      <w:r w:rsidR="00C146A7" w:rsidRPr="00ED6AA9">
        <w:rPr>
          <w:bCs/>
          <w:szCs w:val="27"/>
          <w:lang w:val="uk-UA"/>
        </w:rPr>
        <w:t>, який оголосив узагальнен</w:t>
      </w:r>
      <w:r w:rsidR="00C21E1D">
        <w:rPr>
          <w:bCs/>
          <w:szCs w:val="27"/>
          <w:lang w:val="uk-UA"/>
        </w:rPr>
        <w:t>і</w:t>
      </w:r>
      <w:r w:rsidR="00C146A7" w:rsidRPr="00ED6AA9">
        <w:rPr>
          <w:bCs/>
          <w:szCs w:val="27"/>
          <w:lang w:val="uk-UA"/>
        </w:rPr>
        <w:t xml:space="preserve"> адміністратором результат</w:t>
      </w:r>
      <w:r w:rsidR="00C21E1D">
        <w:rPr>
          <w:bCs/>
          <w:szCs w:val="27"/>
          <w:lang w:val="uk-UA"/>
        </w:rPr>
        <w:t>и</w:t>
      </w:r>
      <w:r w:rsidR="00C146A7" w:rsidRPr="00ED6AA9">
        <w:rPr>
          <w:bCs/>
          <w:szCs w:val="27"/>
          <w:lang w:val="uk-UA"/>
        </w:rPr>
        <w:t xml:space="preserve"> оцінювання розв’язання ситуаційн</w:t>
      </w:r>
      <w:r w:rsidR="00B379B2" w:rsidRPr="00ED6AA9">
        <w:rPr>
          <w:bCs/>
          <w:szCs w:val="27"/>
          <w:lang w:val="uk-UA"/>
        </w:rPr>
        <w:t>их</w:t>
      </w:r>
      <w:r w:rsidR="00C146A7" w:rsidRPr="00ED6AA9">
        <w:rPr>
          <w:bCs/>
          <w:szCs w:val="27"/>
          <w:lang w:val="uk-UA"/>
        </w:rPr>
        <w:t xml:space="preserve"> завдан</w:t>
      </w:r>
      <w:r w:rsidR="00B379B2" w:rsidRPr="00ED6AA9">
        <w:rPr>
          <w:bCs/>
          <w:szCs w:val="27"/>
          <w:lang w:val="uk-UA"/>
        </w:rPr>
        <w:t>ь</w:t>
      </w:r>
      <w:r w:rsidR="00C146A7" w:rsidRPr="00ED6AA9">
        <w:rPr>
          <w:bCs/>
          <w:szCs w:val="27"/>
          <w:lang w:val="uk-UA"/>
        </w:rPr>
        <w:t xml:space="preserve"> кандидат</w:t>
      </w:r>
      <w:r w:rsidR="00C21E1D">
        <w:rPr>
          <w:bCs/>
          <w:szCs w:val="27"/>
          <w:lang w:val="uk-UA"/>
        </w:rPr>
        <w:t>ами</w:t>
      </w:r>
      <w:r w:rsidR="00C146A7" w:rsidRPr="00ED6AA9">
        <w:rPr>
          <w:bCs/>
          <w:szCs w:val="27"/>
          <w:lang w:val="uk-UA"/>
        </w:rPr>
        <w:t xml:space="preserve"> на зайняття вакантн</w:t>
      </w:r>
      <w:r w:rsidR="00D617E3">
        <w:rPr>
          <w:bCs/>
          <w:szCs w:val="27"/>
          <w:lang w:val="uk-UA"/>
        </w:rPr>
        <w:t>ої</w:t>
      </w:r>
      <w:r w:rsidR="00C146A7" w:rsidRPr="00ED6AA9">
        <w:rPr>
          <w:bCs/>
          <w:szCs w:val="27"/>
          <w:lang w:val="uk-UA"/>
        </w:rPr>
        <w:t xml:space="preserve"> посад</w:t>
      </w:r>
      <w:r w:rsidR="00D617E3">
        <w:rPr>
          <w:bCs/>
          <w:szCs w:val="27"/>
          <w:lang w:val="uk-UA"/>
        </w:rPr>
        <w:t>и</w:t>
      </w:r>
      <w:r w:rsidR="00C146A7" w:rsidRPr="00ED6AA9">
        <w:rPr>
          <w:bCs/>
          <w:szCs w:val="27"/>
          <w:lang w:val="uk-UA"/>
        </w:rPr>
        <w:t xml:space="preserve"> середнього складу </w:t>
      </w:r>
      <w:r w:rsidR="006B500F" w:rsidRPr="00ED6AA9">
        <w:rPr>
          <w:bCs/>
          <w:szCs w:val="27"/>
          <w:lang w:val="uk-UA"/>
        </w:rPr>
        <w:t xml:space="preserve">Служби </w:t>
      </w:r>
      <w:r w:rsidR="00C146A7" w:rsidRPr="00ED6AA9">
        <w:rPr>
          <w:bCs/>
          <w:szCs w:val="27"/>
          <w:lang w:val="uk-UA"/>
        </w:rPr>
        <w:t>ТУ С</w:t>
      </w:r>
      <w:r w:rsidR="006B500F" w:rsidRPr="00ED6AA9">
        <w:rPr>
          <w:bCs/>
          <w:szCs w:val="27"/>
          <w:lang w:val="uk-UA"/>
        </w:rPr>
        <w:t>лужби</w:t>
      </w:r>
      <w:r w:rsidR="00C146A7" w:rsidRPr="00ED6AA9">
        <w:rPr>
          <w:bCs/>
          <w:szCs w:val="27"/>
          <w:lang w:val="uk-UA"/>
        </w:rPr>
        <w:t>.</w:t>
      </w:r>
    </w:p>
    <w:p w14:paraId="2579B803" w14:textId="39D7164D" w:rsidR="00BF3FD9" w:rsidRPr="00ED6AA9" w:rsidRDefault="00BF3FD9" w:rsidP="00BF3FD9">
      <w:pPr>
        <w:ind w:firstLine="709"/>
        <w:rPr>
          <w:bCs/>
          <w:szCs w:val="27"/>
          <w:lang w:val="uk-UA"/>
        </w:rPr>
      </w:pPr>
      <w:r w:rsidRPr="00ED6AA9">
        <w:rPr>
          <w:bCs/>
          <w:szCs w:val="27"/>
          <w:lang w:val="uk-UA"/>
        </w:rPr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43"/>
        <w:gridCol w:w="6403"/>
        <w:gridCol w:w="2693"/>
      </w:tblGrid>
      <w:tr w:rsidR="009F49AD" w:rsidRPr="00796898" w14:paraId="216B69B3" w14:textId="77777777" w:rsidTr="003F3BC9">
        <w:tc>
          <w:tcPr>
            <w:tcW w:w="543" w:type="dxa"/>
            <w:vAlign w:val="center"/>
          </w:tcPr>
          <w:p w14:paraId="01399A26" w14:textId="614722A7" w:rsidR="009F49AD" w:rsidRPr="00796898" w:rsidRDefault="009F49AD" w:rsidP="00796898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796898">
              <w:rPr>
                <w:b/>
                <w:bCs/>
                <w:sz w:val="26"/>
                <w:szCs w:val="26"/>
                <w:lang w:val="uk-UA"/>
              </w:rPr>
              <w:lastRenderedPageBreak/>
              <w:t>№ з/п</w:t>
            </w:r>
          </w:p>
        </w:tc>
        <w:tc>
          <w:tcPr>
            <w:tcW w:w="6403" w:type="dxa"/>
            <w:vAlign w:val="center"/>
          </w:tcPr>
          <w:p w14:paraId="6A9091E5" w14:textId="1201B27E" w:rsidR="009F49AD" w:rsidRDefault="009F49AD" w:rsidP="0079689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Прізвище,</w:t>
            </w:r>
          </w:p>
          <w:p w14:paraId="5AC0F79B" w14:textId="3527371D" w:rsidR="009F49AD" w:rsidRPr="00796898" w:rsidRDefault="009F49AD" w:rsidP="00796898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ім’я</w:t>
            </w:r>
            <w:r>
              <w:rPr>
                <w:b/>
                <w:sz w:val="26"/>
                <w:szCs w:val="26"/>
                <w:lang w:val="uk-UA"/>
              </w:rPr>
              <w:t xml:space="preserve"> та</w:t>
            </w:r>
            <w:r w:rsidRPr="00796898">
              <w:rPr>
                <w:b/>
                <w:sz w:val="26"/>
                <w:szCs w:val="26"/>
                <w:lang w:val="uk-UA"/>
              </w:rPr>
              <w:t xml:space="preserve"> по батькові кандидата</w:t>
            </w:r>
          </w:p>
        </w:tc>
        <w:tc>
          <w:tcPr>
            <w:tcW w:w="2693" w:type="dxa"/>
            <w:vAlign w:val="center"/>
          </w:tcPr>
          <w:p w14:paraId="0CA7EE3E" w14:textId="6F17B5E3" w:rsidR="009F49AD" w:rsidRPr="00796898" w:rsidRDefault="009F49AD" w:rsidP="004334CA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r w:rsidRPr="00796898">
              <w:rPr>
                <w:b/>
                <w:sz w:val="26"/>
                <w:szCs w:val="26"/>
                <w:lang w:val="uk-UA"/>
              </w:rPr>
              <w:t>Середній бал</w:t>
            </w:r>
          </w:p>
        </w:tc>
      </w:tr>
      <w:tr w:rsidR="009F49AD" w:rsidRPr="00796898" w14:paraId="628AD0F6" w14:textId="77777777" w:rsidTr="009F49AD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6E4830F3" w14:textId="5E959583" w:rsidR="009F49AD" w:rsidRPr="00796898" w:rsidRDefault="00C21E1D" w:rsidP="00D40C65">
            <w:pPr>
              <w:ind w:left="-107" w:right="-35"/>
              <w:jc w:val="center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Головний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</w:t>
            </w:r>
            <w:proofErr w:type="spellStart"/>
            <w:r>
              <w:rPr>
                <w:b/>
                <w:szCs w:val="28"/>
                <w:lang w:bidi="en-US"/>
              </w:rPr>
              <w:t>служби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зв’язку</w:t>
            </w:r>
            <w:proofErr w:type="spellEnd"/>
            <w:r>
              <w:rPr>
                <w:b/>
                <w:szCs w:val="28"/>
                <w:lang w:bidi="en-US"/>
              </w:rPr>
              <w:t xml:space="preserve">, </w:t>
            </w:r>
            <w:proofErr w:type="spellStart"/>
            <w:r>
              <w:rPr>
                <w:b/>
                <w:szCs w:val="28"/>
                <w:lang w:bidi="en-US"/>
              </w:rPr>
              <w:t>інформатизації</w:t>
            </w:r>
            <w:proofErr w:type="spellEnd"/>
            <w:r>
              <w:rPr>
                <w:b/>
                <w:szCs w:val="28"/>
                <w:lang w:bidi="en-US"/>
              </w:rPr>
              <w:t xml:space="preserve"> та ТЗО)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C21E1D" w:rsidRPr="00796898" w14:paraId="19A22E02" w14:textId="77777777" w:rsidTr="003F3BC9">
        <w:tc>
          <w:tcPr>
            <w:tcW w:w="543" w:type="dxa"/>
          </w:tcPr>
          <w:p w14:paraId="05BE3863" w14:textId="6C3230FF" w:rsidR="00C21E1D" w:rsidRPr="009F49AD" w:rsidRDefault="00C21E1D" w:rsidP="00C21E1D">
            <w:pPr>
              <w:jc w:val="center"/>
              <w:rPr>
                <w:bCs/>
                <w:szCs w:val="28"/>
                <w:lang w:val="uk-UA"/>
              </w:rPr>
            </w:pPr>
            <w:r w:rsidRPr="009F49AD">
              <w:rPr>
                <w:bCs/>
                <w:szCs w:val="28"/>
                <w:lang w:val="uk-UA"/>
              </w:rPr>
              <w:t>1.</w:t>
            </w:r>
          </w:p>
        </w:tc>
        <w:tc>
          <w:tcPr>
            <w:tcW w:w="6403" w:type="dxa"/>
          </w:tcPr>
          <w:p w14:paraId="42B0DA08" w14:textId="4F68BBD5" w:rsidR="00C21E1D" w:rsidRPr="009F49AD" w:rsidRDefault="00C21E1D" w:rsidP="00C21E1D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Гиренко </w:t>
            </w:r>
            <w:proofErr w:type="spellStart"/>
            <w:r>
              <w:rPr>
                <w:szCs w:val="28"/>
              </w:rPr>
              <w:t>Вікторія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2693" w:type="dxa"/>
          </w:tcPr>
          <w:p w14:paraId="15A943FE" w14:textId="774F51B0" w:rsidR="00C21E1D" w:rsidRPr="001E466A" w:rsidRDefault="004F0A45" w:rsidP="00C21E1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9,4</w:t>
            </w:r>
          </w:p>
        </w:tc>
      </w:tr>
      <w:tr w:rsidR="00C21E1D" w:rsidRPr="00796898" w14:paraId="7A9BDC4C" w14:textId="77777777" w:rsidTr="003F3BC9">
        <w:tc>
          <w:tcPr>
            <w:tcW w:w="543" w:type="dxa"/>
          </w:tcPr>
          <w:p w14:paraId="76DEC7ED" w14:textId="72E1B0C0" w:rsidR="00C21E1D" w:rsidRPr="009F49AD" w:rsidRDefault="00C21E1D" w:rsidP="00C21E1D">
            <w:pPr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2.</w:t>
            </w:r>
          </w:p>
        </w:tc>
        <w:tc>
          <w:tcPr>
            <w:tcW w:w="6403" w:type="dxa"/>
          </w:tcPr>
          <w:p w14:paraId="5BA8C63B" w14:textId="4FF4B91C" w:rsidR="00C21E1D" w:rsidRDefault="00C21E1D" w:rsidP="00C21E1D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Капітан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Анатолійович</w:t>
            </w:r>
            <w:proofErr w:type="spellEnd"/>
          </w:p>
        </w:tc>
        <w:tc>
          <w:tcPr>
            <w:tcW w:w="2693" w:type="dxa"/>
          </w:tcPr>
          <w:p w14:paraId="74C9BE71" w14:textId="1E7542F8" w:rsidR="00C21E1D" w:rsidRDefault="004F0A45" w:rsidP="00C21E1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8,4</w:t>
            </w:r>
          </w:p>
        </w:tc>
      </w:tr>
    </w:tbl>
    <w:p w14:paraId="0FFBE662" w14:textId="77777777" w:rsidR="00C51519" w:rsidRPr="00B23108" w:rsidRDefault="00C51519" w:rsidP="00A36315">
      <w:pPr>
        <w:ind w:right="-108" w:firstLine="709"/>
        <w:rPr>
          <w:rFonts w:eastAsia="Calibri"/>
          <w:bCs/>
          <w:szCs w:val="12"/>
          <w:lang w:val="uk-UA"/>
        </w:rPr>
      </w:pPr>
    </w:p>
    <w:p w14:paraId="0D354AE0" w14:textId="14160B2D" w:rsidR="00D718D4" w:rsidRPr="00ED6AA9" w:rsidRDefault="00C102EC" w:rsidP="00A36315">
      <w:pPr>
        <w:ind w:right="-108" w:firstLine="709"/>
        <w:rPr>
          <w:szCs w:val="27"/>
          <w:lang w:val="uk-UA"/>
        </w:rPr>
      </w:pPr>
      <w:r w:rsidRPr="00ED6AA9">
        <w:rPr>
          <w:rFonts w:eastAsia="Calibri"/>
          <w:bCs/>
          <w:szCs w:val="27"/>
          <w:lang w:val="uk-UA"/>
        </w:rPr>
        <w:t>Голова</w:t>
      </w:r>
      <w:r w:rsidR="00C05782" w:rsidRPr="00ED6AA9">
        <w:rPr>
          <w:szCs w:val="27"/>
          <w:lang w:val="uk-UA"/>
        </w:rPr>
        <w:t xml:space="preserve"> конкурсної комісії </w:t>
      </w:r>
      <w:proofErr w:type="spellStart"/>
      <w:r w:rsidR="00C643E1">
        <w:rPr>
          <w:bCs/>
          <w:szCs w:val="27"/>
          <w:lang w:val="uk-UA"/>
        </w:rPr>
        <w:t>Яресько</w:t>
      </w:r>
      <w:proofErr w:type="spellEnd"/>
      <w:r w:rsidR="00C643E1">
        <w:rPr>
          <w:bCs/>
          <w:szCs w:val="27"/>
          <w:lang w:val="uk-UA"/>
        </w:rPr>
        <w:t xml:space="preserve"> П.І</w:t>
      </w:r>
      <w:r w:rsidR="00C05782" w:rsidRPr="00ED6AA9">
        <w:rPr>
          <w:bCs/>
          <w:szCs w:val="27"/>
          <w:lang w:val="uk-UA"/>
        </w:rPr>
        <w:t>. з</w:t>
      </w:r>
      <w:r w:rsidR="00C05782" w:rsidRPr="00ED6AA9">
        <w:rPr>
          <w:szCs w:val="27"/>
          <w:lang w:val="uk-UA"/>
        </w:rPr>
        <w:t>апропонував затвердити результат</w:t>
      </w:r>
      <w:r w:rsidR="00C21E1D">
        <w:rPr>
          <w:szCs w:val="27"/>
          <w:lang w:val="uk-UA"/>
        </w:rPr>
        <w:t>и</w:t>
      </w:r>
      <w:r w:rsidR="00C05782" w:rsidRPr="00ED6AA9">
        <w:rPr>
          <w:szCs w:val="27"/>
          <w:lang w:val="uk-UA"/>
        </w:rPr>
        <w:t xml:space="preserve"> </w:t>
      </w:r>
      <w:r w:rsidR="00C05782" w:rsidRPr="00ED6AA9">
        <w:rPr>
          <w:bCs/>
          <w:szCs w:val="27"/>
          <w:lang w:val="uk-UA"/>
        </w:rPr>
        <w:t xml:space="preserve">оцінювання розв’язання ситуаційних завдань </w:t>
      </w:r>
      <w:r w:rsidR="00D718D4" w:rsidRPr="00ED6AA9">
        <w:rPr>
          <w:bCs/>
          <w:szCs w:val="27"/>
          <w:lang w:val="uk-UA"/>
        </w:rPr>
        <w:t>та вважати таким</w:t>
      </w:r>
      <w:r w:rsidR="00C21E1D">
        <w:rPr>
          <w:bCs/>
          <w:szCs w:val="27"/>
          <w:lang w:val="uk-UA"/>
        </w:rPr>
        <w:t>и</w:t>
      </w:r>
      <w:r w:rsidR="00D718D4" w:rsidRPr="00ED6AA9">
        <w:rPr>
          <w:bCs/>
          <w:szCs w:val="27"/>
          <w:lang w:val="uk-UA"/>
        </w:rPr>
        <w:t>, що пройш</w:t>
      </w:r>
      <w:r w:rsidR="00C21E1D">
        <w:rPr>
          <w:bCs/>
          <w:szCs w:val="27"/>
          <w:lang w:val="uk-UA"/>
        </w:rPr>
        <w:t>ли</w:t>
      </w:r>
      <w:r w:rsidR="00D718D4" w:rsidRPr="00ED6AA9">
        <w:rPr>
          <w:bCs/>
          <w:szCs w:val="27"/>
          <w:lang w:val="uk-UA"/>
        </w:rPr>
        <w:t xml:space="preserve"> </w:t>
      </w:r>
      <w:r w:rsidR="00915C9D" w:rsidRPr="00ED6AA9">
        <w:rPr>
          <w:bCs/>
          <w:szCs w:val="27"/>
          <w:lang w:val="uk-UA"/>
        </w:rPr>
        <w:t xml:space="preserve">даний етап </w:t>
      </w:r>
      <w:r w:rsidR="00D718D4" w:rsidRPr="00ED6AA9">
        <w:rPr>
          <w:bCs/>
          <w:szCs w:val="27"/>
          <w:lang w:val="uk-UA"/>
        </w:rPr>
        <w:t>конкурс</w:t>
      </w:r>
      <w:r w:rsidR="00915C9D" w:rsidRPr="00ED6AA9">
        <w:rPr>
          <w:bCs/>
          <w:szCs w:val="27"/>
          <w:lang w:val="uk-UA"/>
        </w:rPr>
        <w:t>у</w:t>
      </w:r>
      <w:r w:rsidR="00D718D4" w:rsidRPr="00ED6AA9">
        <w:rPr>
          <w:bCs/>
          <w:szCs w:val="27"/>
          <w:lang w:val="uk-UA"/>
        </w:rPr>
        <w:t xml:space="preserve"> та допущен</w:t>
      </w:r>
      <w:r w:rsidR="00C21E1D">
        <w:rPr>
          <w:bCs/>
          <w:szCs w:val="27"/>
          <w:lang w:val="uk-UA"/>
        </w:rPr>
        <w:t>і</w:t>
      </w:r>
      <w:r w:rsidR="00D718D4" w:rsidRPr="00ED6AA9">
        <w:rPr>
          <w:bCs/>
          <w:szCs w:val="27"/>
          <w:lang w:val="uk-UA"/>
        </w:rPr>
        <w:t xml:space="preserve"> до наступного</w:t>
      </w:r>
      <w:r w:rsidR="00D81B84" w:rsidRPr="00ED6AA9">
        <w:rPr>
          <w:bCs/>
          <w:szCs w:val="27"/>
          <w:lang w:val="uk-UA"/>
        </w:rPr>
        <w:t xml:space="preserve"> </w:t>
      </w:r>
      <w:r w:rsidR="006B500F" w:rsidRPr="00ED6AA9">
        <w:rPr>
          <w:bCs/>
          <w:szCs w:val="27"/>
          <w:lang w:val="uk-UA"/>
        </w:rPr>
        <w:t>етапу конкурсу (</w:t>
      </w:r>
      <w:r w:rsidR="006B500F" w:rsidRPr="00ED6AA9">
        <w:rPr>
          <w:bCs/>
          <w:i/>
          <w:szCs w:val="27"/>
          <w:lang w:val="uk-UA"/>
        </w:rPr>
        <w:t>співбесіди</w:t>
      </w:r>
      <w:r w:rsidR="006B500F" w:rsidRPr="00ED6AA9">
        <w:rPr>
          <w:bCs/>
          <w:szCs w:val="27"/>
          <w:lang w:val="uk-UA"/>
        </w:rPr>
        <w:t>)</w:t>
      </w:r>
      <w:r w:rsidR="00D81B84" w:rsidRPr="00ED6AA9">
        <w:rPr>
          <w:szCs w:val="27"/>
          <w:lang w:val="uk-UA"/>
        </w:rPr>
        <w:t xml:space="preserve"> </w:t>
      </w:r>
      <w:r w:rsidR="00C21E1D">
        <w:rPr>
          <w:szCs w:val="27"/>
          <w:lang w:val="uk-UA"/>
        </w:rPr>
        <w:t>2</w:t>
      </w:r>
      <w:r w:rsidR="00D718D4" w:rsidRPr="00ED6AA9">
        <w:rPr>
          <w:bCs/>
          <w:szCs w:val="27"/>
          <w:lang w:val="uk-UA"/>
        </w:rPr>
        <w:t xml:space="preserve"> кандидат</w:t>
      </w:r>
      <w:r w:rsidR="00C21E1D">
        <w:rPr>
          <w:bCs/>
          <w:szCs w:val="27"/>
          <w:lang w:val="uk-UA"/>
        </w:rPr>
        <w:t>ів</w:t>
      </w:r>
      <w:r w:rsidR="00D718D4" w:rsidRPr="00ED6AA9">
        <w:rPr>
          <w:bCs/>
          <w:szCs w:val="27"/>
          <w:lang w:val="uk-UA"/>
        </w:rPr>
        <w:t>.</w:t>
      </w:r>
    </w:p>
    <w:p w14:paraId="1511E5C0" w14:textId="77777777" w:rsidR="00BA18FD" w:rsidRPr="00ED6AA9" w:rsidRDefault="00BA18FD" w:rsidP="00A36315">
      <w:pPr>
        <w:rPr>
          <w:b/>
          <w:i/>
          <w:iCs/>
          <w:szCs w:val="27"/>
          <w:lang w:val="uk-UA"/>
        </w:rPr>
      </w:pPr>
    </w:p>
    <w:p w14:paraId="21835101" w14:textId="54E5F5C2" w:rsidR="00A276A0" w:rsidRPr="00F301B6" w:rsidRDefault="00AB1F12" w:rsidP="00A36315">
      <w:pPr>
        <w:rPr>
          <w:b/>
          <w:i/>
          <w:iCs/>
          <w:sz w:val="27"/>
          <w:szCs w:val="27"/>
          <w:lang w:val="uk-UA"/>
        </w:rPr>
      </w:pPr>
      <w:r w:rsidRPr="00F301B6">
        <w:rPr>
          <w:b/>
          <w:i/>
          <w:iCs/>
          <w:sz w:val="27"/>
          <w:szCs w:val="27"/>
          <w:lang w:val="uk-UA"/>
        </w:rPr>
        <w:t>Голосували:</w:t>
      </w:r>
    </w:p>
    <w:p w14:paraId="5C049FED" w14:textId="302292D7" w:rsidR="00C146A7" w:rsidRPr="00ED6AA9" w:rsidRDefault="00BF3FD9" w:rsidP="00A36315">
      <w:pPr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C146A7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C146A7" w:rsidRPr="00ED6AA9">
        <w:rPr>
          <w:bCs/>
          <w:szCs w:val="27"/>
          <w:lang w:val="uk-UA"/>
        </w:rPr>
        <w:t xml:space="preserve"> – одноголосно.</w:t>
      </w:r>
    </w:p>
    <w:p w14:paraId="75A85D66" w14:textId="6AB4F45C" w:rsidR="00A276A0" w:rsidRPr="00ED6AA9" w:rsidRDefault="00A276A0" w:rsidP="00A36315">
      <w:pPr>
        <w:rPr>
          <w:bCs/>
          <w:szCs w:val="27"/>
          <w:lang w:val="uk-UA"/>
        </w:rPr>
      </w:pPr>
    </w:p>
    <w:p w14:paraId="3F9E4CB9" w14:textId="36F931D3" w:rsidR="00A276A0" w:rsidRPr="00F301B6" w:rsidRDefault="00A276A0" w:rsidP="00A36315">
      <w:pPr>
        <w:rPr>
          <w:b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</w:t>
      </w:r>
      <w:r w:rsidR="00C146A7" w:rsidRPr="00F301B6">
        <w:rPr>
          <w:b/>
          <w:sz w:val="27"/>
          <w:szCs w:val="27"/>
          <w:lang w:val="uk-UA"/>
        </w:rPr>
        <w:t>:</w:t>
      </w:r>
    </w:p>
    <w:p w14:paraId="49FB03A5" w14:textId="1FA46813" w:rsidR="00D718D4" w:rsidRPr="00ED6AA9" w:rsidRDefault="00D718D4" w:rsidP="00A36315">
      <w:pPr>
        <w:ind w:firstLine="708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Допустити до </w:t>
      </w:r>
      <w:r w:rsidR="005C0813" w:rsidRPr="00ED6AA9">
        <w:rPr>
          <w:szCs w:val="27"/>
          <w:lang w:val="uk-UA"/>
        </w:rPr>
        <w:t>четвертого етапу конкурсу (</w:t>
      </w:r>
      <w:r w:rsidRPr="00ED6AA9">
        <w:rPr>
          <w:i/>
          <w:szCs w:val="27"/>
          <w:lang w:val="uk-UA"/>
        </w:rPr>
        <w:t>співбесіди</w:t>
      </w:r>
      <w:r w:rsidR="005C0813" w:rsidRPr="00ED6AA9">
        <w:rPr>
          <w:szCs w:val="27"/>
          <w:lang w:val="uk-UA"/>
        </w:rPr>
        <w:t>)</w:t>
      </w:r>
      <w:r w:rsidRPr="00ED6AA9">
        <w:rPr>
          <w:szCs w:val="27"/>
          <w:lang w:val="uk-UA"/>
        </w:rPr>
        <w:t xml:space="preserve"> </w:t>
      </w:r>
      <w:r w:rsidR="00C21E1D">
        <w:rPr>
          <w:szCs w:val="27"/>
          <w:lang w:val="uk-UA"/>
        </w:rPr>
        <w:t>2</w:t>
      </w:r>
      <w:r w:rsidRPr="00ED6AA9">
        <w:rPr>
          <w:szCs w:val="27"/>
          <w:lang w:val="uk-UA"/>
        </w:rPr>
        <w:t xml:space="preserve"> кандидат</w:t>
      </w:r>
      <w:r w:rsidR="00C21E1D">
        <w:rPr>
          <w:szCs w:val="27"/>
          <w:lang w:val="uk-UA"/>
        </w:rPr>
        <w:t>ів</w:t>
      </w:r>
      <w:r w:rsidR="005C0813" w:rsidRPr="00ED6AA9">
        <w:rPr>
          <w:szCs w:val="27"/>
          <w:lang w:val="uk-UA"/>
        </w:rPr>
        <w:t xml:space="preserve"> </w:t>
      </w:r>
      <w:r w:rsidR="005C0813" w:rsidRPr="00ED6AA9">
        <w:rPr>
          <w:bCs/>
          <w:szCs w:val="27"/>
          <w:lang w:val="uk-UA"/>
        </w:rPr>
        <w:t>на зайняття вакантн</w:t>
      </w:r>
      <w:r w:rsidR="00BF4DC7">
        <w:rPr>
          <w:bCs/>
          <w:szCs w:val="27"/>
          <w:lang w:val="uk-UA"/>
        </w:rPr>
        <w:t>ої</w:t>
      </w:r>
      <w:r w:rsidR="005C0813" w:rsidRPr="00ED6AA9">
        <w:rPr>
          <w:bCs/>
          <w:szCs w:val="27"/>
          <w:lang w:val="uk-UA"/>
        </w:rPr>
        <w:t xml:space="preserve"> посад</w:t>
      </w:r>
      <w:r w:rsidR="00BF4DC7">
        <w:rPr>
          <w:bCs/>
          <w:szCs w:val="27"/>
          <w:lang w:val="uk-UA"/>
        </w:rPr>
        <w:t>и</w:t>
      </w:r>
      <w:r w:rsidR="005C0813" w:rsidRPr="00ED6AA9">
        <w:rPr>
          <w:bCs/>
          <w:szCs w:val="27"/>
          <w:lang w:val="uk-UA"/>
        </w:rPr>
        <w:t xml:space="preserve"> середнього складу Служби ТУ Служби</w:t>
      </w:r>
      <w:r w:rsidR="00DC788B">
        <w:rPr>
          <w:bCs/>
          <w:szCs w:val="27"/>
          <w:lang w:val="uk-UA"/>
        </w:rPr>
        <w:t xml:space="preserve"> (</w:t>
      </w:r>
      <w:proofErr w:type="spellStart"/>
      <w:r w:rsidR="00C21E1D">
        <w:rPr>
          <w:bCs/>
          <w:szCs w:val="27"/>
          <w:lang w:val="uk-UA"/>
        </w:rPr>
        <w:t>Гиренко</w:t>
      </w:r>
      <w:proofErr w:type="spellEnd"/>
      <w:r w:rsidR="00C21E1D">
        <w:rPr>
          <w:bCs/>
          <w:szCs w:val="27"/>
          <w:lang w:val="uk-UA"/>
        </w:rPr>
        <w:t xml:space="preserve"> Вікторію Олександрівну та Капітана Сергія Анатолійовича</w:t>
      </w:r>
      <w:r w:rsidR="00DC788B">
        <w:rPr>
          <w:bCs/>
          <w:szCs w:val="27"/>
          <w:lang w:val="uk-UA"/>
        </w:rPr>
        <w:t>)</w:t>
      </w:r>
      <w:r w:rsidR="009F49AD" w:rsidRPr="00ED6AA9">
        <w:rPr>
          <w:szCs w:val="27"/>
          <w:lang w:val="uk-UA"/>
        </w:rPr>
        <w:t>.</w:t>
      </w:r>
    </w:p>
    <w:p w14:paraId="630C24FA" w14:textId="536262DC" w:rsidR="005824FD" w:rsidRDefault="005824FD" w:rsidP="00A36315">
      <w:pPr>
        <w:ind w:firstLine="708"/>
        <w:rPr>
          <w:szCs w:val="27"/>
          <w:lang w:val="uk-UA"/>
        </w:rPr>
      </w:pPr>
    </w:p>
    <w:p w14:paraId="0077665F" w14:textId="77777777" w:rsidR="00B23108" w:rsidRPr="00ED6AA9" w:rsidRDefault="00B23108" w:rsidP="00A36315">
      <w:pPr>
        <w:ind w:firstLine="708"/>
        <w:rPr>
          <w:szCs w:val="27"/>
          <w:lang w:val="uk-UA"/>
        </w:rPr>
      </w:pPr>
    </w:p>
    <w:p w14:paraId="15306867" w14:textId="6F893D09" w:rsidR="007C5E39" w:rsidRPr="00F301B6" w:rsidRDefault="00CB1E53" w:rsidP="00A36315">
      <w:pPr>
        <w:pStyle w:val="2"/>
        <w:ind w:right="-1" w:firstLine="0"/>
        <w:rPr>
          <w:b/>
          <w:bCs/>
          <w:sz w:val="27"/>
          <w:szCs w:val="27"/>
        </w:rPr>
      </w:pPr>
      <w:r w:rsidRPr="00F301B6">
        <w:rPr>
          <w:b/>
          <w:bCs/>
          <w:sz w:val="27"/>
          <w:szCs w:val="27"/>
        </w:rPr>
        <w:t>І</w:t>
      </w:r>
      <w:r w:rsidRPr="00F301B6">
        <w:rPr>
          <w:b/>
          <w:bCs/>
          <w:sz w:val="27"/>
          <w:szCs w:val="27"/>
          <w:lang w:val="en-US"/>
        </w:rPr>
        <w:t>V</w:t>
      </w:r>
      <w:r w:rsidRPr="00F301B6">
        <w:rPr>
          <w:b/>
          <w:bCs/>
          <w:sz w:val="27"/>
          <w:szCs w:val="27"/>
        </w:rPr>
        <w:t xml:space="preserve">. </w:t>
      </w:r>
      <w:r w:rsidR="007C5E39" w:rsidRPr="00F301B6">
        <w:rPr>
          <w:b/>
          <w:bCs/>
          <w:sz w:val="27"/>
          <w:szCs w:val="27"/>
        </w:rPr>
        <w:t>ВИСТУПИЛИ:</w:t>
      </w:r>
    </w:p>
    <w:p w14:paraId="42BFA5AD" w14:textId="7623876F" w:rsidR="003E30A9" w:rsidRPr="00ED6AA9" w:rsidRDefault="007C5E39" w:rsidP="003E30A9">
      <w:pPr>
        <w:ind w:firstLine="708"/>
        <w:rPr>
          <w:szCs w:val="27"/>
          <w:lang w:val="uk-UA"/>
        </w:rPr>
      </w:pPr>
      <w:proofErr w:type="spellStart"/>
      <w:r w:rsidRPr="00ED6AA9">
        <w:rPr>
          <w:bCs/>
          <w:szCs w:val="27"/>
        </w:rPr>
        <w:t>Адміністратор</w:t>
      </w:r>
      <w:proofErr w:type="spellEnd"/>
      <w:r w:rsidRPr="00ED6AA9">
        <w:rPr>
          <w:bCs/>
          <w:szCs w:val="27"/>
        </w:rPr>
        <w:t xml:space="preserve"> конкурсу </w:t>
      </w:r>
      <w:r w:rsidR="005052CC" w:rsidRPr="00ED6AA9">
        <w:rPr>
          <w:bCs/>
          <w:szCs w:val="27"/>
        </w:rPr>
        <w:t>Король Л.М.</w:t>
      </w:r>
      <w:r w:rsidRPr="00ED6AA9">
        <w:rPr>
          <w:bCs/>
          <w:szCs w:val="27"/>
        </w:rPr>
        <w:t xml:space="preserve">, яка </w:t>
      </w:r>
      <w:proofErr w:type="spellStart"/>
      <w:r w:rsidRPr="00ED6AA9">
        <w:rPr>
          <w:bCs/>
          <w:szCs w:val="27"/>
        </w:rPr>
        <w:t>повідомила</w:t>
      </w:r>
      <w:proofErr w:type="spellEnd"/>
      <w:r w:rsidRPr="00ED6AA9">
        <w:rPr>
          <w:bCs/>
          <w:szCs w:val="27"/>
        </w:rPr>
        <w:t xml:space="preserve">, </w:t>
      </w:r>
      <w:proofErr w:type="spellStart"/>
      <w:r w:rsidRPr="00ED6AA9">
        <w:rPr>
          <w:bCs/>
          <w:szCs w:val="27"/>
        </w:rPr>
        <w:t>що</w:t>
      </w:r>
      <w:proofErr w:type="spellEnd"/>
      <w:r w:rsidRPr="00ED6AA9">
        <w:rPr>
          <w:bCs/>
          <w:szCs w:val="27"/>
        </w:rPr>
        <w:t xml:space="preserve"> за результат</w:t>
      </w:r>
      <w:proofErr w:type="spellStart"/>
      <w:r w:rsidR="00BF4DC7">
        <w:rPr>
          <w:bCs/>
          <w:szCs w:val="27"/>
          <w:lang w:val="uk-UA"/>
        </w:rPr>
        <w:t>ом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третього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етапу</w:t>
      </w:r>
      <w:proofErr w:type="spellEnd"/>
      <w:r w:rsidR="00782682" w:rsidRPr="00ED6AA9">
        <w:rPr>
          <w:bCs/>
          <w:szCs w:val="27"/>
        </w:rPr>
        <w:t xml:space="preserve"> конкурсу</w:t>
      </w:r>
      <w:r w:rsidRPr="00ED6AA9">
        <w:rPr>
          <w:bCs/>
          <w:szCs w:val="27"/>
        </w:rPr>
        <w:t xml:space="preserve"> (</w:t>
      </w:r>
      <w:proofErr w:type="spellStart"/>
      <w:r w:rsidRPr="00ED6AA9">
        <w:rPr>
          <w:bCs/>
          <w:i/>
          <w:szCs w:val="27"/>
        </w:rPr>
        <w:t>розв’язання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ситуаційних</w:t>
      </w:r>
      <w:proofErr w:type="spellEnd"/>
      <w:r w:rsidRPr="00ED6AA9">
        <w:rPr>
          <w:bCs/>
          <w:i/>
          <w:szCs w:val="27"/>
        </w:rPr>
        <w:t xml:space="preserve"> </w:t>
      </w:r>
      <w:proofErr w:type="spellStart"/>
      <w:r w:rsidRPr="00ED6AA9">
        <w:rPr>
          <w:bCs/>
          <w:i/>
          <w:szCs w:val="27"/>
        </w:rPr>
        <w:t>завдань</w:t>
      </w:r>
      <w:proofErr w:type="spellEnd"/>
      <w:r w:rsidRPr="00ED6AA9">
        <w:rPr>
          <w:bCs/>
          <w:szCs w:val="27"/>
        </w:rPr>
        <w:t xml:space="preserve">) </w:t>
      </w:r>
      <w:r w:rsidR="00380A0D" w:rsidRPr="00ED6AA9">
        <w:rPr>
          <w:bCs/>
          <w:szCs w:val="27"/>
        </w:rPr>
        <w:t xml:space="preserve">та другого </w:t>
      </w:r>
      <w:proofErr w:type="spellStart"/>
      <w:r w:rsidR="00380A0D" w:rsidRPr="00ED6AA9">
        <w:rPr>
          <w:bCs/>
          <w:szCs w:val="27"/>
        </w:rPr>
        <w:t>етапу</w:t>
      </w:r>
      <w:proofErr w:type="spellEnd"/>
      <w:r w:rsidR="00380A0D" w:rsidRPr="00ED6AA9">
        <w:rPr>
          <w:bCs/>
          <w:szCs w:val="27"/>
        </w:rPr>
        <w:t xml:space="preserve"> конкурсу (</w:t>
      </w:r>
      <w:proofErr w:type="spellStart"/>
      <w:r w:rsidR="00380A0D" w:rsidRPr="00ED6AA9">
        <w:rPr>
          <w:i/>
          <w:iCs/>
          <w:szCs w:val="27"/>
        </w:rPr>
        <w:t>перевірка</w:t>
      </w:r>
      <w:proofErr w:type="spellEnd"/>
      <w:r w:rsidR="00380A0D" w:rsidRPr="00ED6AA9">
        <w:rPr>
          <w:i/>
          <w:iCs/>
          <w:szCs w:val="27"/>
        </w:rPr>
        <w:t xml:space="preserve"> </w:t>
      </w:r>
      <w:proofErr w:type="spellStart"/>
      <w:r w:rsidR="00380A0D" w:rsidRPr="00ED6AA9">
        <w:rPr>
          <w:i/>
          <w:iCs/>
          <w:szCs w:val="27"/>
        </w:rPr>
        <w:t>рівня</w:t>
      </w:r>
      <w:proofErr w:type="spellEnd"/>
      <w:r w:rsidR="00380A0D" w:rsidRPr="00ED6AA9">
        <w:rPr>
          <w:i/>
          <w:iCs/>
          <w:szCs w:val="27"/>
        </w:rPr>
        <w:t xml:space="preserve"> </w:t>
      </w:r>
      <w:proofErr w:type="spellStart"/>
      <w:r w:rsidR="00380A0D" w:rsidRPr="00ED6AA9">
        <w:rPr>
          <w:i/>
          <w:iCs/>
          <w:szCs w:val="27"/>
        </w:rPr>
        <w:t>фізичної</w:t>
      </w:r>
      <w:proofErr w:type="spellEnd"/>
      <w:r w:rsidR="00380A0D" w:rsidRPr="00ED6AA9">
        <w:rPr>
          <w:i/>
          <w:iCs/>
          <w:szCs w:val="27"/>
        </w:rPr>
        <w:t xml:space="preserve"> </w:t>
      </w:r>
      <w:proofErr w:type="spellStart"/>
      <w:r w:rsidR="00380A0D" w:rsidRPr="00ED6AA9">
        <w:rPr>
          <w:i/>
          <w:iCs/>
          <w:szCs w:val="27"/>
        </w:rPr>
        <w:t>підготовки</w:t>
      </w:r>
      <w:proofErr w:type="spellEnd"/>
      <w:r w:rsidR="00380A0D" w:rsidRPr="00ED6AA9">
        <w:rPr>
          <w:bCs/>
          <w:szCs w:val="27"/>
        </w:rPr>
        <w:t>)</w:t>
      </w:r>
      <w:r w:rsidR="00380A0D">
        <w:rPr>
          <w:bCs/>
          <w:szCs w:val="27"/>
          <w:lang w:val="uk-UA"/>
        </w:rPr>
        <w:t xml:space="preserve"> </w:t>
      </w:r>
      <w:r w:rsidRPr="00ED6AA9">
        <w:rPr>
          <w:bCs/>
          <w:szCs w:val="27"/>
        </w:rPr>
        <w:t xml:space="preserve">до </w:t>
      </w:r>
      <w:proofErr w:type="spellStart"/>
      <w:r w:rsidRPr="00ED6AA9">
        <w:rPr>
          <w:bCs/>
          <w:szCs w:val="27"/>
        </w:rPr>
        <w:t>проведення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співбесіди</w:t>
      </w:r>
      <w:proofErr w:type="spellEnd"/>
      <w:r w:rsidRPr="00ED6AA9">
        <w:rPr>
          <w:bCs/>
          <w:szCs w:val="27"/>
        </w:rPr>
        <w:t xml:space="preserve"> з кандидат</w:t>
      </w:r>
      <w:proofErr w:type="spellStart"/>
      <w:r w:rsidR="00380A0D">
        <w:rPr>
          <w:bCs/>
          <w:szCs w:val="27"/>
          <w:lang w:val="uk-UA"/>
        </w:rPr>
        <w:t>ами</w:t>
      </w:r>
      <w:proofErr w:type="spellEnd"/>
      <w:r w:rsidRPr="00ED6AA9">
        <w:rPr>
          <w:bCs/>
          <w:szCs w:val="27"/>
        </w:rPr>
        <w:t xml:space="preserve"> допущено </w:t>
      </w:r>
      <w:r w:rsidR="00380A0D">
        <w:rPr>
          <w:bCs/>
          <w:szCs w:val="27"/>
          <w:lang w:val="uk-UA"/>
        </w:rPr>
        <w:t>13</w:t>
      </w:r>
      <w:r w:rsidR="00BF3FD9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>кандидат</w:t>
      </w:r>
      <w:proofErr w:type="spellStart"/>
      <w:r w:rsidR="00380A0D">
        <w:rPr>
          <w:bCs/>
          <w:szCs w:val="27"/>
          <w:lang w:val="uk-UA"/>
        </w:rPr>
        <w:t>ів</w:t>
      </w:r>
      <w:proofErr w:type="spellEnd"/>
      <w:r w:rsidRPr="00ED6AA9">
        <w:rPr>
          <w:bCs/>
          <w:szCs w:val="27"/>
        </w:rPr>
        <w:t xml:space="preserve"> на </w:t>
      </w:r>
      <w:proofErr w:type="spellStart"/>
      <w:r w:rsidRPr="00ED6AA9">
        <w:rPr>
          <w:bCs/>
          <w:szCs w:val="27"/>
        </w:rPr>
        <w:t>зайняття</w:t>
      </w:r>
      <w:proofErr w:type="spellEnd"/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вакантн</w:t>
      </w:r>
      <w:r w:rsidR="00380A0D">
        <w:rPr>
          <w:bCs/>
          <w:szCs w:val="27"/>
          <w:lang w:val="uk-UA"/>
        </w:rPr>
        <w:t>их</w:t>
      </w:r>
      <w:proofErr w:type="spellEnd"/>
      <w:r w:rsidRPr="00ED6AA9">
        <w:rPr>
          <w:bCs/>
          <w:szCs w:val="27"/>
        </w:rPr>
        <w:t xml:space="preserve"> поса</w:t>
      </w:r>
      <w:r w:rsidR="00BA18FD" w:rsidRPr="00ED6AA9">
        <w:rPr>
          <w:bCs/>
          <w:szCs w:val="27"/>
        </w:rPr>
        <w:t>д</w:t>
      </w:r>
      <w:r w:rsidRPr="00ED6AA9">
        <w:rPr>
          <w:bCs/>
          <w:szCs w:val="27"/>
        </w:rPr>
        <w:t xml:space="preserve"> </w:t>
      </w:r>
      <w:proofErr w:type="spellStart"/>
      <w:r w:rsidRPr="00ED6AA9">
        <w:rPr>
          <w:bCs/>
          <w:szCs w:val="27"/>
        </w:rPr>
        <w:t>середнього</w:t>
      </w:r>
      <w:proofErr w:type="spellEnd"/>
      <w:r w:rsidR="00380A0D">
        <w:rPr>
          <w:bCs/>
          <w:szCs w:val="27"/>
          <w:lang w:val="uk-UA"/>
        </w:rPr>
        <w:t xml:space="preserve"> та молодшого</w:t>
      </w:r>
      <w:r w:rsidRPr="00ED6AA9">
        <w:rPr>
          <w:bCs/>
          <w:szCs w:val="27"/>
        </w:rPr>
        <w:t xml:space="preserve"> складу</w:t>
      </w:r>
      <w:r w:rsidR="00BF3FD9" w:rsidRPr="00ED6AA9">
        <w:rPr>
          <w:bCs/>
          <w:szCs w:val="27"/>
        </w:rPr>
        <w:t xml:space="preserve">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 ТУ </w:t>
      </w:r>
      <w:proofErr w:type="spellStart"/>
      <w:r w:rsidR="00782682" w:rsidRPr="00ED6AA9">
        <w:rPr>
          <w:bCs/>
          <w:szCs w:val="27"/>
        </w:rPr>
        <w:t>Служби</w:t>
      </w:r>
      <w:proofErr w:type="spellEnd"/>
      <w:r w:rsidR="00782682" w:rsidRPr="00ED6AA9">
        <w:rPr>
          <w:bCs/>
          <w:szCs w:val="27"/>
        </w:rPr>
        <w:t xml:space="preserve">. </w:t>
      </w:r>
    </w:p>
    <w:p w14:paraId="2DAD128F" w14:textId="779A44C9" w:rsidR="00BF3FD9" w:rsidRPr="00ED6AA9" w:rsidRDefault="00BF3FD9" w:rsidP="00782682">
      <w:pPr>
        <w:pStyle w:val="2"/>
        <w:ind w:firstLine="709"/>
        <w:rPr>
          <w:szCs w:val="27"/>
        </w:rPr>
      </w:pPr>
    </w:p>
    <w:p w14:paraId="5EB254BB" w14:textId="1ACA87B3" w:rsidR="007C5E39" w:rsidRPr="00ED6AA9" w:rsidRDefault="007C5E39" w:rsidP="00A36315">
      <w:pPr>
        <w:pStyle w:val="2"/>
        <w:ind w:firstLine="709"/>
        <w:rPr>
          <w:szCs w:val="27"/>
        </w:rPr>
      </w:pPr>
      <w:r w:rsidRPr="00ED6AA9">
        <w:rPr>
          <w:szCs w:val="27"/>
        </w:rPr>
        <w:t xml:space="preserve">Член конкурсної комісії </w:t>
      </w:r>
      <w:proofErr w:type="spellStart"/>
      <w:r w:rsidRPr="00ED6AA9">
        <w:rPr>
          <w:szCs w:val="27"/>
        </w:rPr>
        <w:t>Швень</w:t>
      </w:r>
      <w:proofErr w:type="spellEnd"/>
      <w:r w:rsidRPr="00ED6AA9">
        <w:rPr>
          <w:szCs w:val="27"/>
        </w:rPr>
        <w:t xml:space="preserve"> О.А.</w:t>
      </w:r>
      <w:r w:rsidRPr="00ED6AA9">
        <w:rPr>
          <w:bCs/>
          <w:szCs w:val="27"/>
        </w:rPr>
        <w:t xml:space="preserve">, </w:t>
      </w:r>
      <w:r w:rsidRPr="00ED6AA9">
        <w:rPr>
          <w:szCs w:val="27"/>
        </w:rPr>
        <w:t xml:space="preserve">запропонувала виділити 2 хвилини для </w:t>
      </w:r>
      <w:proofErr w:type="spellStart"/>
      <w:r w:rsidRPr="00ED6AA9">
        <w:rPr>
          <w:szCs w:val="27"/>
        </w:rPr>
        <w:t>пр</w:t>
      </w:r>
      <w:r w:rsidR="00782682" w:rsidRPr="00ED6AA9">
        <w:rPr>
          <w:szCs w:val="27"/>
        </w:rPr>
        <w:t>е</w:t>
      </w:r>
      <w:r w:rsidR="00591425" w:rsidRPr="00ED6AA9">
        <w:rPr>
          <w:szCs w:val="27"/>
        </w:rPr>
        <w:t>з</w:t>
      </w:r>
      <w:r w:rsidR="00782682" w:rsidRPr="00ED6AA9">
        <w:rPr>
          <w:szCs w:val="27"/>
        </w:rPr>
        <w:t>е</w:t>
      </w:r>
      <w:r w:rsidRPr="00ED6AA9">
        <w:rPr>
          <w:szCs w:val="27"/>
        </w:rPr>
        <w:t>нтування</w:t>
      </w:r>
      <w:proofErr w:type="spellEnd"/>
      <w:r w:rsidRPr="00ED6AA9">
        <w:rPr>
          <w:szCs w:val="27"/>
        </w:rPr>
        <w:t xml:space="preserve"> себе та </w:t>
      </w:r>
      <w:r w:rsidRPr="00ED6AA9">
        <w:rPr>
          <w:bCs/>
          <w:szCs w:val="27"/>
        </w:rPr>
        <w:t xml:space="preserve">10 хвилин часу для оцінювання професійної компетентності </w:t>
      </w:r>
      <w:r w:rsidR="00782682" w:rsidRPr="00ED6AA9">
        <w:rPr>
          <w:bCs/>
          <w:szCs w:val="27"/>
        </w:rPr>
        <w:t>кандидат</w:t>
      </w:r>
      <w:r w:rsidR="008F6528">
        <w:rPr>
          <w:bCs/>
          <w:szCs w:val="27"/>
        </w:rPr>
        <w:t>ів</w:t>
      </w:r>
      <w:r w:rsidR="00782682" w:rsidRPr="00ED6AA9">
        <w:rPr>
          <w:bCs/>
          <w:szCs w:val="27"/>
        </w:rPr>
        <w:t xml:space="preserve"> </w:t>
      </w:r>
      <w:r w:rsidRPr="00ED6AA9">
        <w:rPr>
          <w:bCs/>
          <w:szCs w:val="27"/>
        </w:rPr>
        <w:t>за кваліфікаційними вимогами</w:t>
      </w:r>
      <w:r w:rsidR="004E3F10" w:rsidRPr="00ED6AA9">
        <w:rPr>
          <w:bCs/>
          <w:szCs w:val="27"/>
        </w:rPr>
        <w:t xml:space="preserve">, визначеними наказом ТУ Служби </w:t>
      </w:r>
      <w:r w:rsidR="004E3F10" w:rsidRPr="00ED6AA9">
        <w:rPr>
          <w:szCs w:val="27"/>
        </w:rPr>
        <w:t xml:space="preserve">від </w:t>
      </w:r>
      <w:r w:rsidR="00380A0D">
        <w:rPr>
          <w:szCs w:val="28"/>
        </w:rPr>
        <w:t>26</w:t>
      </w:r>
      <w:r w:rsidR="00380A0D" w:rsidRPr="000C7186">
        <w:rPr>
          <w:szCs w:val="28"/>
        </w:rPr>
        <w:t>.</w:t>
      </w:r>
      <w:r w:rsidR="00380A0D">
        <w:rPr>
          <w:szCs w:val="28"/>
        </w:rPr>
        <w:t>06</w:t>
      </w:r>
      <w:r w:rsidR="00380A0D" w:rsidRPr="000C7186">
        <w:rPr>
          <w:szCs w:val="28"/>
        </w:rPr>
        <w:t>.</w:t>
      </w:r>
      <w:r w:rsidR="00380A0D">
        <w:rPr>
          <w:szCs w:val="28"/>
        </w:rPr>
        <w:t>2023</w:t>
      </w:r>
      <w:r w:rsidR="00380A0D" w:rsidRPr="000C7186">
        <w:rPr>
          <w:szCs w:val="28"/>
        </w:rPr>
        <w:t xml:space="preserve"> № </w:t>
      </w:r>
      <w:r w:rsidR="00380A0D">
        <w:rPr>
          <w:szCs w:val="28"/>
        </w:rPr>
        <w:t>157</w:t>
      </w:r>
      <w:r w:rsidR="004E3F10" w:rsidRPr="00ED6AA9">
        <w:rPr>
          <w:bCs/>
          <w:szCs w:val="27"/>
        </w:rPr>
        <w:t>.</w:t>
      </w:r>
    </w:p>
    <w:p w14:paraId="5573A3C0" w14:textId="11EBE992" w:rsidR="004E3F10" w:rsidRPr="00ED6AA9" w:rsidRDefault="004E3F10" w:rsidP="00DD123D">
      <w:pPr>
        <w:ind w:firstLine="709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Члени конкурсної комісії: </w:t>
      </w:r>
      <w:proofErr w:type="spellStart"/>
      <w:r w:rsidR="00C643E1">
        <w:rPr>
          <w:bCs/>
          <w:szCs w:val="27"/>
          <w:lang w:val="uk-UA"/>
        </w:rPr>
        <w:t>Яресько</w:t>
      </w:r>
      <w:proofErr w:type="spellEnd"/>
      <w:r w:rsidR="00C643E1">
        <w:rPr>
          <w:bCs/>
          <w:szCs w:val="27"/>
          <w:lang w:val="uk-UA"/>
        </w:rPr>
        <w:t xml:space="preserve"> П.І</w:t>
      </w:r>
      <w:r w:rsidRPr="00ED6AA9">
        <w:rPr>
          <w:bCs/>
          <w:szCs w:val="27"/>
          <w:lang w:val="uk-UA"/>
        </w:rPr>
        <w:t xml:space="preserve">.,  </w:t>
      </w:r>
      <w:proofErr w:type="spellStart"/>
      <w:r w:rsidR="00C643E1" w:rsidRPr="00ED6AA9">
        <w:rPr>
          <w:bCs/>
          <w:szCs w:val="27"/>
          <w:lang w:val="uk-UA"/>
        </w:rPr>
        <w:t>Швень</w:t>
      </w:r>
      <w:proofErr w:type="spellEnd"/>
      <w:r w:rsidR="00C643E1" w:rsidRPr="00ED6AA9">
        <w:rPr>
          <w:bCs/>
          <w:szCs w:val="27"/>
          <w:lang w:val="uk-UA"/>
        </w:rPr>
        <w:t xml:space="preserve"> О.А</w:t>
      </w:r>
      <w:r w:rsidRPr="00ED6AA9">
        <w:rPr>
          <w:bCs/>
          <w:szCs w:val="27"/>
          <w:lang w:val="uk-UA"/>
        </w:rPr>
        <w:t>. т</w:t>
      </w:r>
      <w:r w:rsidR="005C79E2" w:rsidRPr="00ED6AA9">
        <w:rPr>
          <w:bCs/>
          <w:szCs w:val="27"/>
          <w:lang w:val="uk-UA"/>
        </w:rPr>
        <w:t>а</w:t>
      </w:r>
      <w:r w:rsidRPr="00ED6AA9">
        <w:rPr>
          <w:bCs/>
          <w:szCs w:val="27"/>
          <w:lang w:val="uk-UA"/>
        </w:rPr>
        <w:t xml:space="preserve"> </w:t>
      </w:r>
      <w:proofErr w:type="spellStart"/>
      <w:r w:rsidR="00380A0D">
        <w:rPr>
          <w:bCs/>
          <w:szCs w:val="27"/>
          <w:lang w:val="uk-UA"/>
        </w:rPr>
        <w:t>Везденецький</w:t>
      </w:r>
      <w:proofErr w:type="spellEnd"/>
      <w:r w:rsidR="00380A0D">
        <w:rPr>
          <w:bCs/>
          <w:szCs w:val="27"/>
          <w:lang w:val="uk-UA"/>
        </w:rPr>
        <w:t xml:space="preserve"> С</w:t>
      </w:r>
      <w:r w:rsidR="00C643E1">
        <w:rPr>
          <w:bCs/>
          <w:szCs w:val="27"/>
          <w:lang w:val="uk-UA"/>
        </w:rPr>
        <w:t>.В</w:t>
      </w:r>
      <w:r w:rsidRPr="00ED6AA9">
        <w:rPr>
          <w:bCs/>
          <w:szCs w:val="27"/>
          <w:lang w:val="uk-UA"/>
        </w:rPr>
        <w:t>. ставили запитання кандидат</w:t>
      </w:r>
      <w:r w:rsidR="008F6528">
        <w:rPr>
          <w:bCs/>
          <w:szCs w:val="27"/>
          <w:lang w:val="uk-UA"/>
        </w:rPr>
        <w:t>ам</w:t>
      </w:r>
      <w:r w:rsidRPr="00ED6AA9">
        <w:rPr>
          <w:bCs/>
          <w:szCs w:val="27"/>
          <w:lang w:val="uk-UA"/>
        </w:rPr>
        <w:t xml:space="preserve"> під час співбесіди.</w:t>
      </w:r>
      <w:r w:rsidR="00DD123D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/>
        </w:rPr>
        <w:t>Визначення результатів оцінювання співбесіди здійснювалося кожним членом конкурсної комісії індивідуально та було зафіксовано у відомості про результати співбесіди, які передані адміністратору конкурсу для узагальнення.</w:t>
      </w:r>
    </w:p>
    <w:p w14:paraId="73D8F365" w14:textId="41E9E2B7" w:rsidR="004E3F10" w:rsidRPr="00ED6AA9" w:rsidRDefault="0021247A" w:rsidP="00B06857">
      <w:pPr>
        <w:ind w:firstLine="709"/>
        <w:rPr>
          <w:szCs w:val="27"/>
          <w:lang w:val="uk-UA"/>
        </w:rPr>
      </w:pPr>
      <w:r w:rsidRPr="00ED6AA9">
        <w:rPr>
          <w:spacing w:val="-6"/>
          <w:szCs w:val="27"/>
          <w:lang w:val="uk-UA"/>
        </w:rPr>
        <w:t xml:space="preserve">Відомості </w:t>
      </w:r>
      <w:r w:rsidRPr="00ED6AA9">
        <w:rPr>
          <w:szCs w:val="27"/>
          <w:lang w:val="uk-UA"/>
        </w:rPr>
        <w:t>про результати співбесіди з кандидат</w:t>
      </w:r>
      <w:r w:rsidR="00C76CDF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>на зайняття вакантн</w:t>
      </w:r>
      <w:r w:rsidR="004F0A45">
        <w:rPr>
          <w:bCs/>
          <w:szCs w:val="27"/>
          <w:lang w:val="uk-UA"/>
        </w:rPr>
        <w:t>их</w:t>
      </w:r>
      <w:r w:rsidRPr="00ED6AA9">
        <w:rPr>
          <w:bCs/>
          <w:szCs w:val="27"/>
          <w:lang w:val="uk-UA"/>
        </w:rPr>
        <w:t xml:space="preserve"> посад </w:t>
      </w:r>
      <w:r w:rsidRPr="00ED6AA9">
        <w:rPr>
          <w:szCs w:val="27"/>
          <w:lang w:val="uk-UA"/>
        </w:rPr>
        <w:t>співробітник</w:t>
      </w:r>
      <w:r w:rsidR="004F0A45">
        <w:rPr>
          <w:szCs w:val="27"/>
          <w:lang w:val="uk-UA"/>
        </w:rPr>
        <w:t>ів</w:t>
      </w:r>
      <w:r w:rsidRPr="00ED6AA9">
        <w:rPr>
          <w:szCs w:val="27"/>
          <w:lang w:val="uk-UA"/>
        </w:rPr>
        <w:t xml:space="preserve"> ТУ Служби передані адміністратору конкурсу для підрахунку та визначення середнього арифметичного індивідуальн</w:t>
      </w:r>
      <w:r w:rsidR="004F0A45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 w:rsidR="004F0A45"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 w:rsidR="004F0A45">
        <w:rPr>
          <w:spacing w:val="-6"/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>.</w:t>
      </w:r>
      <w:r w:rsidR="00B06857" w:rsidRPr="00ED6AA9">
        <w:rPr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 xml:space="preserve">Адміністратором конкурсу </w:t>
      </w:r>
      <w:r w:rsidRPr="00ED6AA9">
        <w:rPr>
          <w:szCs w:val="27"/>
          <w:lang w:val="uk-UA"/>
        </w:rPr>
        <w:t>відом</w:t>
      </w:r>
      <w:r w:rsidR="004F0A45">
        <w:rPr>
          <w:szCs w:val="27"/>
          <w:lang w:val="uk-UA"/>
        </w:rPr>
        <w:t>ості</w:t>
      </w:r>
      <w:r w:rsidRPr="00ED6AA9">
        <w:rPr>
          <w:szCs w:val="27"/>
          <w:lang w:val="uk-UA"/>
        </w:rPr>
        <w:t xml:space="preserve"> із визначенням середн</w:t>
      </w:r>
      <w:r w:rsidR="00BF4DC7">
        <w:rPr>
          <w:szCs w:val="27"/>
          <w:lang w:val="uk-UA"/>
        </w:rPr>
        <w:t>ього</w:t>
      </w:r>
      <w:r w:rsidRPr="00ED6AA9">
        <w:rPr>
          <w:szCs w:val="27"/>
          <w:lang w:val="uk-UA"/>
        </w:rPr>
        <w:t xml:space="preserve"> арифметичн</w:t>
      </w:r>
      <w:r w:rsidR="00BF4DC7">
        <w:rPr>
          <w:szCs w:val="27"/>
          <w:lang w:val="uk-UA"/>
        </w:rPr>
        <w:t>ого</w:t>
      </w:r>
      <w:r w:rsidRPr="00ED6AA9">
        <w:rPr>
          <w:szCs w:val="27"/>
          <w:lang w:val="uk-UA"/>
        </w:rPr>
        <w:t xml:space="preserve"> індивідуальн</w:t>
      </w:r>
      <w:r w:rsidR="004F0A45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бал</w:t>
      </w:r>
      <w:r w:rsidR="004F0A45">
        <w:rPr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кандидат</w:t>
      </w:r>
      <w:r w:rsidR="004F0A45">
        <w:rPr>
          <w:spacing w:val="-6"/>
          <w:szCs w:val="27"/>
          <w:lang w:val="uk-UA"/>
        </w:rPr>
        <w:t>ів</w:t>
      </w:r>
      <w:r w:rsidRPr="00ED6AA9">
        <w:rPr>
          <w:spacing w:val="-6"/>
          <w:szCs w:val="27"/>
          <w:lang w:val="uk-UA"/>
        </w:rPr>
        <w:t xml:space="preserve"> </w:t>
      </w:r>
      <w:r w:rsidR="004E3F10" w:rsidRPr="00ED6AA9">
        <w:rPr>
          <w:szCs w:val="27"/>
          <w:lang w:val="uk-UA"/>
        </w:rPr>
        <w:t>передано голові конкурсної комісії</w:t>
      </w:r>
      <w:r w:rsidRPr="00ED6AA9">
        <w:rPr>
          <w:szCs w:val="27"/>
          <w:lang w:val="uk-UA"/>
        </w:rPr>
        <w:t xml:space="preserve"> для оголошення</w:t>
      </w:r>
      <w:r w:rsidR="004E3F10" w:rsidRPr="00ED6AA9">
        <w:rPr>
          <w:szCs w:val="27"/>
          <w:lang w:val="uk-UA"/>
        </w:rPr>
        <w:t>.</w:t>
      </w:r>
    </w:p>
    <w:p w14:paraId="134CA494" w14:textId="160F3F42" w:rsidR="004E3F10" w:rsidRPr="00ED6AA9" w:rsidRDefault="004E3F10" w:rsidP="004E3F10">
      <w:pPr>
        <w:ind w:firstLine="709"/>
        <w:rPr>
          <w:szCs w:val="27"/>
          <w:lang w:val="uk-UA"/>
        </w:rPr>
      </w:pPr>
      <w:r w:rsidRPr="00ED6AA9">
        <w:rPr>
          <w:szCs w:val="27"/>
          <w:lang w:val="uk-UA"/>
        </w:rPr>
        <w:t xml:space="preserve">Голова конкурсної комісії </w:t>
      </w:r>
      <w:proofErr w:type="spellStart"/>
      <w:r w:rsidR="00C643E1">
        <w:rPr>
          <w:szCs w:val="27"/>
          <w:lang w:val="uk-UA"/>
        </w:rPr>
        <w:t>Яресько</w:t>
      </w:r>
      <w:proofErr w:type="spellEnd"/>
      <w:r w:rsidR="00C643E1">
        <w:rPr>
          <w:szCs w:val="27"/>
          <w:lang w:val="uk-UA"/>
        </w:rPr>
        <w:t xml:space="preserve"> П.І</w:t>
      </w:r>
      <w:r w:rsidRPr="00ED6AA9">
        <w:rPr>
          <w:szCs w:val="27"/>
          <w:lang w:val="uk-UA"/>
        </w:rPr>
        <w:t>.</w:t>
      </w:r>
      <w:r w:rsidR="0021247A" w:rsidRPr="00ED6AA9">
        <w:rPr>
          <w:szCs w:val="27"/>
          <w:lang w:val="uk-UA"/>
        </w:rPr>
        <w:t xml:space="preserve"> </w:t>
      </w:r>
      <w:r w:rsidR="005C79E2" w:rsidRPr="00ED6AA9">
        <w:rPr>
          <w:szCs w:val="27"/>
          <w:lang w:val="uk-UA"/>
        </w:rPr>
        <w:t>з</w:t>
      </w:r>
      <w:r w:rsidRPr="00ED6AA9">
        <w:rPr>
          <w:szCs w:val="27"/>
          <w:lang w:val="uk-UA"/>
        </w:rPr>
        <w:t>апропонував затвердити результат</w:t>
      </w:r>
      <w:r w:rsidR="004F0A45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</w:t>
      </w:r>
      <w:r w:rsidRPr="00ED6AA9">
        <w:rPr>
          <w:bCs/>
          <w:szCs w:val="27"/>
          <w:lang w:val="uk-UA"/>
        </w:rPr>
        <w:t xml:space="preserve">оцінювання проходження співбесіди </w:t>
      </w:r>
      <w:r w:rsidR="004F0A45">
        <w:rPr>
          <w:bCs/>
          <w:szCs w:val="27"/>
          <w:lang w:val="uk-UA"/>
        </w:rPr>
        <w:t>13</w:t>
      </w:r>
      <w:r w:rsidRPr="00ED6AA9">
        <w:rPr>
          <w:szCs w:val="27"/>
          <w:lang w:val="uk-UA"/>
        </w:rPr>
        <w:t xml:space="preserve"> кандидат</w:t>
      </w:r>
      <w:r w:rsidR="004F0A45">
        <w:rPr>
          <w:szCs w:val="27"/>
          <w:lang w:val="uk-UA"/>
        </w:rPr>
        <w:t>ами</w:t>
      </w:r>
      <w:r w:rsidRPr="00ED6AA9">
        <w:rPr>
          <w:szCs w:val="27"/>
          <w:lang w:val="uk-UA"/>
        </w:rPr>
        <w:t xml:space="preserve"> на зайняття вакантн</w:t>
      </w:r>
      <w:r w:rsidR="004F0A45">
        <w:rPr>
          <w:szCs w:val="27"/>
          <w:lang w:val="uk-UA"/>
        </w:rPr>
        <w:t>их</w:t>
      </w:r>
      <w:r w:rsidRPr="00ED6AA9">
        <w:rPr>
          <w:szCs w:val="27"/>
          <w:lang w:val="uk-UA"/>
        </w:rPr>
        <w:t xml:space="preserve"> посад </w:t>
      </w:r>
      <w:r w:rsidR="007A46B4" w:rsidRPr="00ED6AA9">
        <w:rPr>
          <w:szCs w:val="27"/>
          <w:lang w:val="uk-UA"/>
        </w:rPr>
        <w:t>середнього</w:t>
      </w:r>
      <w:r w:rsidRPr="00ED6AA9">
        <w:rPr>
          <w:szCs w:val="27"/>
          <w:lang w:val="uk-UA"/>
        </w:rPr>
        <w:t xml:space="preserve"> </w:t>
      </w:r>
      <w:r w:rsidR="004F0A45">
        <w:rPr>
          <w:szCs w:val="27"/>
          <w:lang w:val="uk-UA"/>
        </w:rPr>
        <w:t xml:space="preserve">та молодшого </w:t>
      </w:r>
      <w:r w:rsidRPr="00ED6AA9">
        <w:rPr>
          <w:szCs w:val="27"/>
          <w:lang w:val="uk-UA"/>
        </w:rPr>
        <w:t>складу</w:t>
      </w:r>
      <w:r w:rsidR="0021247A" w:rsidRPr="00ED6AA9">
        <w:rPr>
          <w:szCs w:val="27"/>
          <w:lang w:val="uk-UA"/>
        </w:rPr>
        <w:t xml:space="preserve"> Служби ТУ Служби</w:t>
      </w:r>
      <w:r w:rsidRPr="00ED6AA9">
        <w:rPr>
          <w:szCs w:val="27"/>
          <w:lang w:val="uk-UA"/>
        </w:rPr>
        <w:t>.</w:t>
      </w:r>
    </w:p>
    <w:p w14:paraId="57628129" w14:textId="48FF0696" w:rsidR="004E3F10" w:rsidRPr="00ED6AA9" w:rsidRDefault="004E3F10" w:rsidP="004E3F10">
      <w:pPr>
        <w:ind w:firstLine="709"/>
        <w:rPr>
          <w:sz w:val="32"/>
          <w:szCs w:val="28"/>
          <w:lang w:val="uk-UA"/>
        </w:rPr>
      </w:pPr>
      <w:r w:rsidRPr="00ED6AA9">
        <w:rPr>
          <w:szCs w:val="27"/>
          <w:lang w:val="uk-UA"/>
        </w:rPr>
        <w:lastRenderedPageBreak/>
        <w:t>Зокрема:</w:t>
      </w:r>
    </w:p>
    <w:tbl>
      <w:tblPr>
        <w:tblStyle w:val="af"/>
        <w:tblW w:w="9639" w:type="dxa"/>
        <w:tblInd w:w="-5" w:type="dxa"/>
        <w:tblLook w:val="04A0" w:firstRow="1" w:lastRow="0" w:firstColumn="1" w:lastColumn="0" w:noHBand="0" w:noVBand="1"/>
      </w:tblPr>
      <w:tblGrid>
        <w:gridCol w:w="568"/>
        <w:gridCol w:w="6378"/>
        <w:gridCol w:w="2693"/>
      </w:tblGrid>
      <w:tr w:rsidR="007A46B4" w:rsidRPr="000C408B" w14:paraId="6FB03B61" w14:textId="77777777" w:rsidTr="003F3BC9">
        <w:tc>
          <w:tcPr>
            <w:tcW w:w="568" w:type="dxa"/>
            <w:vAlign w:val="center"/>
          </w:tcPr>
          <w:p w14:paraId="46E5AA7E" w14:textId="77777777" w:rsidR="007A46B4" w:rsidRPr="007A46B4" w:rsidRDefault="007A46B4" w:rsidP="00FF6782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7A46B4">
              <w:rPr>
                <w:b/>
                <w:bCs/>
                <w:szCs w:val="24"/>
                <w:lang w:val="uk-UA"/>
              </w:rPr>
              <w:t>№ з/п</w:t>
            </w:r>
          </w:p>
        </w:tc>
        <w:tc>
          <w:tcPr>
            <w:tcW w:w="6378" w:type="dxa"/>
            <w:vAlign w:val="center"/>
          </w:tcPr>
          <w:p w14:paraId="37F75C17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Прізвище,</w:t>
            </w:r>
          </w:p>
          <w:p w14:paraId="2794B49A" w14:textId="77777777" w:rsidR="007A46B4" w:rsidRPr="007A46B4" w:rsidRDefault="007A46B4" w:rsidP="00FF6782">
            <w:pPr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ім’я та по батькові кандидата</w:t>
            </w:r>
          </w:p>
        </w:tc>
        <w:tc>
          <w:tcPr>
            <w:tcW w:w="2693" w:type="dxa"/>
            <w:vAlign w:val="center"/>
          </w:tcPr>
          <w:p w14:paraId="0EE12E0C" w14:textId="2398E3FF" w:rsidR="007A46B4" w:rsidRPr="007A46B4" w:rsidRDefault="007A46B4" w:rsidP="000C408B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r w:rsidRPr="007A46B4">
              <w:rPr>
                <w:b/>
                <w:szCs w:val="24"/>
                <w:lang w:val="uk-UA"/>
              </w:rPr>
              <w:t>Середній бал</w:t>
            </w:r>
          </w:p>
        </w:tc>
      </w:tr>
      <w:tr w:rsidR="007A46B4" w:rsidRPr="000C408B" w14:paraId="42EE65A3" w14:textId="77777777" w:rsidTr="003F3BC9">
        <w:tc>
          <w:tcPr>
            <w:tcW w:w="9639" w:type="dxa"/>
            <w:gridSpan w:val="3"/>
            <w:shd w:val="clear" w:color="auto" w:fill="BFBFBF" w:themeFill="background1" w:themeFillShade="BF"/>
            <w:vAlign w:val="center"/>
          </w:tcPr>
          <w:p w14:paraId="7EACB6D1" w14:textId="13865C7E" w:rsidR="007A46B4" w:rsidRPr="007A46B4" w:rsidRDefault="004F0A45" w:rsidP="00B11E61">
            <w:pPr>
              <w:ind w:left="-107" w:right="-62"/>
              <w:jc w:val="center"/>
              <w:rPr>
                <w:b/>
                <w:szCs w:val="24"/>
                <w:lang w:val="uk-UA"/>
              </w:rPr>
            </w:pPr>
            <w:proofErr w:type="spellStart"/>
            <w:r>
              <w:rPr>
                <w:b/>
                <w:szCs w:val="28"/>
                <w:lang w:bidi="en-US"/>
              </w:rPr>
              <w:t>Головний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спеціаліст</w:t>
            </w:r>
            <w:proofErr w:type="spellEnd"/>
            <w:r>
              <w:rPr>
                <w:b/>
                <w:szCs w:val="28"/>
                <w:lang w:bidi="en-US"/>
              </w:rPr>
              <w:t xml:space="preserve"> (</w:t>
            </w:r>
            <w:proofErr w:type="spellStart"/>
            <w:r>
              <w:rPr>
                <w:b/>
                <w:szCs w:val="28"/>
                <w:lang w:bidi="en-US"/>
              </w:rPr>
              <w:t>служби</w:t>
            </w:r>
            <w:proofErr w:type="spellEnd"/>
            <w:r>
              <w:rPr>
                <w:b/>
                <w:szCs w:val="28"/>
                <w:lang w:bidi="en-US"/>
              </w:rPr>
              <w:t xml:space="preserve"> </w:t>
            </w:r>
            <w:proofErr w:type="spellStart"/>
            <w:r>
              <w:rPr>
                <w:b/>
                <w:szCs w:val="28"/>
                <w:lang w:bidi="en-US"/>
              </w:rPr>
              <w:t>зв’язку</w:t>
            </w:r>
            <w:proofErr w:type="spellEnd"/>
            <w:r>
              <w:rPr>
                <w:b/>
                <w:szCs w:val="28"/>
                <w:lang w:bidi="en-US"/>
              </w:rPr>
              <w:t xml:space="preserve">, </w:t>
            </w:r>
            <w:proofErr w:type="spellStart"/>
            <w:r>
              <w:rPr>
                <w:b/>
                <w:szCs w:val="28"/>
                <w:lang w:bidi="en-US"/>
              </w:rPr>
              <w:t>інформатизації</w:t>
            </w:r>
            <w:proofErr w:type="spellEnd"/>
            <w:r>
              <w:rPr>
                <w:b/>
                <w:szCs w:val="28"/>
                <w:lang w:bidi="en-US"/>
              </w:rPr>
              <w:t xml:space="preserve"> та ТЗО)</w:t>
            </w:r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4F0A45" w:rsidRPr="000C408B" w14:paraId="53F3B593" w14:textId="77777777" w:rsidTr="003F3BC9">
        <w:tc>
          <w:tcPr>
            <w:tcW w:w="568" w:type="dxa"/>
          </w:tcPr>
          <w:p w14:paraId="56E2DAD8" w14:textId="77ADE6B7" w:rsidR="004F0A45" w:rsidRPr="0094271F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1.</w:t>
            </w:r>
          </w:p>
        </w:tc>
        <w:tc>
          <w:tcPr>
            <w:tcW w:w="6378" w:type="dxa"/>
          </w:tcPr>
          <w:p w14:paraId="55179DB7" w14:textId="59D9746A" w:rsidR="004F0A45" w:rsidRPr="0094271F" w:rsidRDefault="004F0A45" w:rsidP="004F0A45">
            <w:pPr>
              <w:rPr>
                <w:sz w:val="26"/>
                <w:szCs w:val="26"/>
                <w:lang w:val="uk-UA"/>
              </w:rPr>
            </w:pPr>
            <w:r>
              <w:rPr>
                <w:szCs w:val="28"/>
              </w:rPr>
              <w:t xml:space="preserve">Гиренко </w:t>
            </w:r>
            <w:proofErr w:type="spellStart"/>
            <w:r>
              <w:rPr>
                <w:szCs w:val="28"/>
              </w:rPr>
              <w:t>Вікторія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Олександрівна</w:t>
            </w:r>
            <w:proofErr w:type="spellEnd"/>
          </w:p>
        </w:tc>
        <w:tc>
          <w:tcPr>
            <w:tcW w:w="2693" w:type="dxa"/>
          </w:tcPr>
          <w:p w14:paraId="060A4B34" w14:textId="797DC75B" w:rsidR="004F0A45" w:rsidRPr="000C408B" w:rsidRDefault="004F0A45" w:rsidP="004F0A4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10,8</w:t>
            </w:r>
          </w:p>
        </w:tc>
      </w:tr>
      <w:tr w:rsidR="004F0A45" w:rsidRPr="000C408B" w14:paraId="378507C3" w14:textId="77777777" w:rsidTr="003F3BC9">
        <w:tc>
          <w:tcPr>
            <w:tcW w:w="568" w:type="dxa"/>
          </w:tcPr>
          <w:p w14:paraId="589B2C2A" w14:textId="13C3E576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2.</w:t>
            </w:r>
          </w:p>
        </w:tc>
        <w:tc>
          <w:tcPr>
            <w:tcW w:w="6378" w:type="dxa"/>
          </w:tcPr>
          <w:p w14:paraId="53FA30AE" w14:textId="0653F4BB" w:rsidR="004F0A45" w:rsidRDefault="004F0A45" w:rsidP="004F0A4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Капітан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Анатолійович</w:t>
            </w:r>
            <w:proofErr w:type="spellEnd"/>
          </w:p>
        </w:tc>
        <w:tc>
          <w:tcPr>
            <w:tcW w:w="2693" w:type="dxa"/>
          </w:tcPr>
          <w:p w14:paraId="402A72DB" w14:textId="53AFDF26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8,4</w:t>
            </w:r>
          </w:p>
        </w:tc>
      </w:tr>
      <w:tr w:rsidR="004F0A45" w:rsidRPr="000C408B" w14:paraId="65CE94F0" w14:textId="77777777" w:rsidTr="004F0A45">
        <w:tc>
          <w:tcPr>
            <w:tcW w:w="9639" w:type="dxa"/>
            <w:gridSpan w:val="3"/>
            <w:shd w:val="clear" w:color="auto" w:fill="BFBFBF" w:themeFill="background1" w:themeFillShade="BF"/>
          </w:tcPr>
          <w:p w14:paraId="19261A60" w14:textId="30956AF3" w:rsidR="004F0A45" w:rsidRPr="00073D9F" w:rsidRDefault="004F0A45" w:rsidP="00FF6782">
            <w:pPr>
              <w:jc w:val="center"/>
              <w:rPr>
                <w:szCs w:val="24"/>
                <w:lang w:val="uk-UA"/>
              </w:rPr>
            </w:pPr>
            <w:r w:rsidRPr="00F53447">
              <w:rPr>
                <w:b/>
                <w:szCs w:val="28"/>
                <w:lang w:bidi="en-US"/>
              </w:rPr>
              <w:t xml:space="preserve">Контролер </w:t>
            </w:r>
            <w:r>
              <w:rPr>
                <w:b/>
                <w:szCs w:val="28"/>
                <w:lang w:bidi="en-US"/>
              </w:rPr>
              <w:t>І</w:t>
            </w:r>
            <w:r w:rsidRPr="00F53447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F53447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F53447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відділення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2</w:t>
            </w:r>
            <w:r w:rsidRPr="00F53447">
              <w:rPr>
                <w:b/>
                <w:szCs w:val="28"/>
              </w:rPr>
              <w:t xml:space="preserve"> взводу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               </w:t>
            </w:r>
            <w:proofErr w:type="gramStart"/>
            <w:r w:rsidRPr="00F53447">
              <w:rPr>
                <w:b/>
                <w:szCs w:val="28"/>
              </w:rPr>
              <w:t xml:space="preserve">   (</w:t>
            </w:r>
            <w:proofErr w:type="gramEnd"/>
            <w:r w:rsidRPr="00F53447">
              <w:rPr>
                <w:b/>
                <w:szCs w:val="28"/>
              </w:rPr>
              <w:t>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підрозділу</w:t>
            </w:r>
            <w:proofErr w:type="spellEnd"/>
            <w:r w:rsidRPr="00F53447">
              <w:rPr>
                <w:b/>
                <w:szCs w:val="28"/>
              </w:rPr>
              <w:t xml:space="preserve">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>) – 1 посада</w:t>
            </w:r>
          </w:p>
        </w:tc>
      </w:tr>
      <w:tr w:rsidR="004F0A45" w:rsidRPr="000C408B" w14:paraId="0109BD52" w14:textId="77777777" w:rsidTr="003F3BC9">
        <w:tc>
          <w:tcPr>
            <w:tcW w:w="568" w:type="dxa"/>
          </w:tcPr>
          <w:p w14:paraId="2C938971" w14:textId="6175B0E9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3.</w:t>
            </w:r>
          </w:p>
        </w:tc>
        <w:tc>
          <w:tcPr>
            <w:tcW w:w="6378" w:type="dxa"/>
          </w:tcPr>
          <w:p w14:paraId="330C7A69" w14:textId="7B10CB1C" w:rsidR="004F0A45" w:rsidRDefault="004F0A45" w:rsidP="004F0A4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Королюк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Пилипович</w:t>
            </w:r>
            <w:proofErr w:type="spellEnd"/>
          </w:p>
        </w:tc>
        <w:tc>
          <w:tcPr>
            <w:tcW w:w="2693" w:type="dxa"/>
          </w:tcPr>
          <w:p w14:paraId="00C0D721" w14:textId="63B98120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9,7</w:t>
            </w:r>
          </w:p>
        </w:tc>
      </w:tr>
      <w:tr w:rsidR="004F0A45" w:rsidRPr="000C408B" w14:paraId="11C3DE51" w14:textId="77777777" w:rsidTr="003F3BC9">
        <w:tc>
          <w:tcPr>
            <w:tcW w:w="568" w:type="dxa"/>
          </w:tcPr>
          <w:p w14:paraId="068A0523" w14:textId="4E4CE3A9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4</w:t>
            </w:r>
            <w:r w:rsidRPr="007365E0">
              <w:rPr>
                <w:szCs w:val="28"/>
                <w:lang w:bidi="ta-IN"/>
              </w:rPr>
              <w:t>.</w:t>
            </w:r>
          </w:p>
        </w:tc>
        <w:tc>
          <w:tcPr>
            <w:tcW w:w="6378" w:type="dxa"/>
          </w:tcPr>
          <w:p w14:paraId="77F3C80F" w14:textId="76C6B936" w:rsidR="004F0A45" w:rsidRDefault="004F0A45" w:rsidP="004F0A45">
            <w:pPr>
              <w:rPr>
                <w:szCs w:val="28"/>
                <w:lang w:val="uk-UA"/>
              </w:rPr>
            </w:pPr>
            <w:proofErr w:type="spellStart"/>
            <w:r w:rsidRPr="007365E0">
              <w:rPr>
                <w:szCs w:val="28"/>
              </w:rPr>
              <w:t>Пенцак</w:t>
            </w:r>
            <w:proofErr w:type="spellEnd"/>
            <w:r w:rsidRPr="007365E0">
              <w:rPr>
                <w:szCs w:val="28"/>
              </w:rPr>
              <w:t xml:space="preserve"> Владислав Олегович</w:t>
            </w:r>
          </w:p>
        </w:tc>
        <w:tc>
          <w:tcPr>
            <w:tcW w:w="2693" w:type="dxa"/>
          </w:tcPr>
          <w:p w14:paraId="5E4ED811" w14:textId="20C985D8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6,3</w:t>
            </w:r>
          </w:p>
        </w:tc>
      </w:tr>
      <w:tr w:rsidR="004F0A45" w:rsidRPr="000C408B" w14:paraId="73A2B7F4" w14:textId="77777777" w:rsidTr="003F3BC9">
        <w:tc>
          <w:tcPr>
            <w:tcW w:w="568" w:type="dxa"/>
          </w:tcPr>
          <w:p w14:paraId="65C3EEDB" w14:textId="40BC3F42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5</w:t>
            </w:r>
            <w:r w:rsidRPr="007365E0">
              <w:rPr>
                <w:szCs w:val="28"/>
                <w:lang w:bidi="ta-IN"/>
              </w:rPr>
              <w:t>.</w:t>
            </w:r>
          </w:p>
        </w:tc>
        <w:tc>
          <w:tcPr>
            <w:tcW w:w="6378" w:type="dxa"/>
          </w:tcPr>
          <w:p w14:paraId="28AF38B4" w14:textId="10D39D86" w:rsidR="004F0A45" w:rsidRDefault="004F0A45" w:rsidP="004F0A45">
            <w:pPr>
              <w:rPr>
                <w:szCs w:val="28"/>
                <w:lang w:val="uk-UA"/>
              </w:rPr>
            </w:pPr>
            <w:proofErr w:type="spellStart"/>
            <w:r w:rsidRPr="007365E0">
              <w:rPr>
                <w:szCs w:val="28"/>
              </w:rPr>
              <w:t>Ємець</w:t>
            </w:r>
            <w:proofErr w:type="spellEnd"/>
            <w:r w:rsidRPr="007365E0">
              <w:rPr>
                <w:szCs w:val="28"/>
              </w:rPr>
              <w:t xml:space="preserve"> </w:t>
            </w:r>
            <w:proofErr w:type="spellStart"/>
            <w:r w:rsidRPr="007365E0">
              <w:rPr>
                <w:szCs w:val="28"/>
              </w:rPr>
              <w:t>Віталій</w:t>
            </w:r>
            <w:proofErr w:type="spellEnd"/>
            <w:r w:rsidRPr="007365E0">
              <w:rPr>
                <w:szCs w:val="28"/>
              </w:rPr>
              <w:t xml:space="preserve"> Вячеславович</w:t>
            </w:r>
          </w:p>
        </w:tc>
        <w:tc>
          <w:tcPr>
            <w:tcW w:w="2693" w:type="dxa"/>
          </w:tcPr>
          <w:p w14:paraId="651F0F81" w14:textId="2EFE3292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8,4</w:t>
            </w:r>
          </w:p>
        </w:tc>
      </w:tr>
      <w:tr w:rsidR="004F0A45" w:rsidRPr="000C408B" w14:paraId="5D7D864F" w14:textId="77777777" w:rsidTr="004F0A45">
        <w:tc>
          <w:tcPr>
            <w:tcW w:w="9639" w:type="dxa"/>
            <w:gridSpan w:val="3"/>
            <w:shd w:val="clear" w:color="auto" w:fill="BFBFBF" w:themeFill="background1" w:themeFillShade="BF"/>
          </w:tcPr>
          <w:p w14:paraId="4F8286E3" w14:textId="342B8603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 w:rsidRPr="00F53447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F53447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F53447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відділення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2</w:t>
            </w:r>
            <w:r w:rsidRPr="00F53447">
              <w:rPr>
                <w:b/>
                <w:szCs w:val="28"/>
              </w:rPr>
              <w:t xml:space="preserve"> взводу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підрозділу</w:t>
            </w:r>
            <w:proofErr w:type="spellEnd"/>
            <w:r w:rsidRPr="00F53447">
              <w:rPr>
                <w:b/>
                <w:szCs w:val="28"/>
              </w:rPr>
              <w:t xml:space="preserve">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>) – 1 посада</w:t>
            </w:r>
          </w:p>
        </w:tc>
      </w:tr>
      <w:tr w:rsidR="004F0A45" w:rsidRPr="000C408B" w14:paraId="3F204F41" w14:textId="77777777" w:rsidTr="003F3BC9">
        <w:tc>
          <w:tcPr>
            <w:tcW w:w="568" w:type="dxa"/>
          </w:tcPr>
          <w:p w14:paraId="097752C7" w14:textId="4DF0AFF6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6.</w:t>
            </w:r>
          </w:p>
        </w:tc>
        <w:tc>
          <w:tcPr>
            <w:tcW w:w="6378" w:type="dxa"/>
          </w:tcPr>
          <w:p w14:paraId="41AF5158" w14:textId="259B45A3" w:rsidR="004F0A45" w:rsidRDefault="004F0A45" w:rsidP="004F0A45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Кузьменков Вадим </w:t>
            </w:r>
            <w:proofErr w:type="spellStart"/>
            <w:r>
              <w:rPr>
                <w:szCs w:val="28"/>
              </w:rPr>
              <w:t>Ігорович</w:t>
            </w:r>
            <w:proofErr w:type="spellEnd"/>
          </w:p>
        </w:tc>
        <w:tc>
          <w:tcPr>
            <w:tcW w:w="2693" w:type="dxa"/>
          </w:tcPr>
          <w:p w14:paraId="7DD06785" w14:textId="1C02D540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7,2</w:t>
            </w:r>
          </w:p>
        </w:tc>
      </w:tr>
      <w:tr w:rsidR="004F0A45" w:rsidRPr="000C408B" w14:paraId="24B0FF6C" w14:textId="77777777" w:rsidTr="003F3BC9">
        <w:tc>
          <w:tcPr>
            <w:tcW w:w="568" w:type="dxa"/>
          </w:tcPr>
          <w:p w14:paraId="24BFA69D" w14:textId="50CB4CD0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7.</w:t>
            </w:r>
          </w:p>
        </w:tc>
        <w:tc>
          <w:tcPr>
            <w:tcW w:w="6378" w:type="dxa"/>
          </w:tcPr>
          <w:p w14:paraId="6767AA4D" w14:textId="224EB629" w:rsidR="004F0A45" w:rsidRDefault="004F0A45" w:rsidP="004F0A4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Брунько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Дмитро</w:t>
            </w:r>
            <w:proofErr w:type="spellEnd"/>
            <w:r>
              <w:rPr>
                <w:szCs w:val="28"/>
              </w:rPr>
              <w:t xml:space="preserve"> Олегович</w:t>
            </w:r>
          </w:p>
        </w:tc>
        <w:tc>
          <w:tcPr>
            <w:tcW w:w="2693" w:type="dxa"/>
          </w:tcPr>
          <w:p w14:paraId="0EFD40F0" w14:textId="7441E25D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6,0</w:t>
            </w:r>
          </w:p>
        </w:tc>
      </w:tr>
      <w:tr w:rsidR="004F0A45" w:rsidRPr="000C408B" w14:paraId="4F59AB74" w14:textId="77777777" w:rsidTr="004F0A45">
        <w:tc>
          <w:tcPr>
            <w:tcW w:w="9639" w:type="dxa"/>
            <w:gridSpan w:val="3"/>
            <w:shd w:val="clear" w:color="auto" w:fill="BFBFBF" w:themeFill="background1" w:themeFillShade="BF"/>
          </w:tcPr>
          <w:p w14:paraId="295224C7" w14:textId="3A473E17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 w:rsidRPr="00F53447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F53447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F53447">
              <w:rPr>
                <w:b/>
                <w:szCs w:val="28"/>
                <w:lang w:bidi="en-US"/>
              </w:rPr>
              <w:t xml:space="preserve"> </w:t>
            </w:r>
            <w:r>
              <w:rPr>
                <w:b/>
                <w:szCs w:val="28"/>
              </w:rPr>
              <w:t>2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відділення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2</w:t>
            </w:r>
            <w:r w:rsidRPr="00F53447">
              <w:rPr>
                <w:b/>
                <w:szCs w:val="28"/>
              </w:rPr>
              <w:t xml:space="preserve"> взводу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 xml:space="preserve">) </w:t>
            </w:r>
            <w:r>
              <w:rPr>
                <w:b/>
                <w:szCs w:val="28"/>
              </w:rPr>
              <w:t>1</w:t>
            </w:r>
            <w:r w:rsidRPr="00F53447">
              <w:rPr>
                <w:b/>
                <w:szCs w:val="28"/>
              </w:rPr>
              <w:t> </w:t>
            </w:r>
            <w:proofErr w:type="spellStart"/>
            <w:r w:rsidRPr="00F53447">
              <w:rPr>
                <w:b/>
                <w:szCs w:val="28"/>
              </w:rPr>
              <w:t>підрозділу</w:t>
            </w:r>
            <w:proofErr w:type="spellEnd"/>
            <w:r w:rsidRPr="00F53447">
              <w:rPr>
                <w:b/>
                <w:szCs w:val="28"/>
              </w:rPr>
              <w:t xml:space="preserve"> </w:t>
            </w:r>
            <w:proofErr w:type="spellStart"/>
            <w:r w:rsidRPr="00F53447">
              <w:rPr>
                <w:b/>
                <w:szCs w:val="28"/>
              </w:rPr>
              <w:t>охорони</w:t>
            </w:r>
            <w:proofErr w:type="spellEnd"/>
            <w:r w:rsidRPr="00F53447">
              <w:rPr>
                <w:b/>
                <w:szCs w:val="28"/>
              </w:rPr>
              <w:t xml:space="preserve"> (м. </w:t>
            </w:r>
            <w:proofErr w:type="spellStart"/>
            <w:r w:rsidRPr="00F53447">
              <w:rPr>
                <w:b/>
                <w:szCs w:val="28"/>
              </w:rPr>
              <w:t>Хмельницький</w:t>
            </w:r>
            <w:proofErr w:type="spellEnd"/>
            <w:r w:rsidRPr="00F53447">
              <w:rPr>
                <w:b/>
                <w:szCs w:val="28"/>
              </w:rPr>
              <w:t>) – 1 посада</w:t>
            </w:r>
          </w:p>
        </w:tc>
      </w:tr>
      <w:tr w:rsidR="004F0A45" w:rsidRPr="000C408B" w14:paraId="3944CB1D" w14:textId="77777777" w:rsidTr="003F3BC9">
        <w:tc>
          <w:tcPr>
            <w:tcW w:w="568" w:type="dxa"/>
          </w:tcPr>
          <w:p w14:paraId="44295499" w14:textId="34ABB856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8.</w:t>
            </w:r>
          </w:p>
        </w:tc>
        <w:tc>
          <w:tcPr>
            <w:tcW w:w="6378" w:type="dxa"/>
          </w:tcPr>
          <w:p w14:paraId="009F54B7" w14:textId="3ACB838C" w:rsidR="004F0A45" w:rsidRDefault="004F0A45" w:rsidP="004F0A4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Бурий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Сергій</w:t>
            </w:r>
            <w:proofErr w:type="spellEnd"/>
            <w:r>
              <w:rPr>
                <w:szCs w:val="28"/>
              </w:rPr>
              <w:t xml:space="preserve"> Олегович</w:t>
            </w:r>
          </w:p>
        </w:tc>
        <w:tc>
          <w:tcPr>
            <w:tcW w:w="2693" w:type="dxa"/>
          </w:tcPr>
          <w:p w14:paraId="7B81AFDE" w14:textId="149E1843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8,8</w:t>
            </w:r>
          </w:p>
        </w:tc>
      </w:tr>
      <w:tr w:rsidR="004F0A45" w:rsidRPr="000C408B" w14:paraId="2D25759F" w14:textId="77777777" w:rsidTr="003F3BC9">
        <w:tc>
          <w:tcPr>
            <w:tcW w:w="568" w:type="dxa"/>
          </w:tcPr>
          <w:p w14:paraId="3FA902DB" w14:textId="2C827691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9.</w:t>
            </w:r>
          </w:p>
        </w:tc>
        <w:tc>
          <w:tcPr>
            <w:tcW w:w="6378" w:type="dxa"/>
          </w:tcPr>
          <w:p w14:paraId="51DF69BE" w14:textId="240B50F3" w:rsidR="004F0A45" w:rsidRDefault="004F0A45" w:rsidP="004F0A45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Зозуля Микола </w:t>
            </w:r>
            <w:proofErr w:type="spellStart"/>
            <w:r>
              <w:rPr>
                <w:szCs w:val="28"/>
              </w:rPr>
              <w:t>Васильович</w:t>
            </w:r>
            <w:proofErr w:type="spellEnd"/>
          </w:p>
        </w:tc>
        <w:tc>
          <w:tcPr>
            <w:tcW w:w="2693" w:type="dxa"/>
          </w:tcPr>
          <w:p w14:paraId="02E8843B" w14:textId="65D46566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6,0</w:t>
            </w:r>
          </w:p>
        </w:tc>
      </w:tr>
      <w:tr w:rsidR="004F0A45" w:rsidRPr="000C408B" w14:paraId="5DE31BC4" w14:textId="77777777" w:rsidTr="003F3BC9">
        <w:tc>
          <w:tcPr>
            <w:tcW w:w="568" w:type="dxa"/>
          </w:tcPr>
          <w:p w14:paraId="1F4B6FBC" w14:textId="612D3D90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10.</w:t>
            </w:r>
          </w:p>
        </w:tc>
        <w:tc>
          <w:tcPr>
            <w:tcW w:w="6378" w:type="dxa"/>
          </w:tcPr>
          <w:p w14:paraId="2C0A44FB" w14:textId="1F9F9B80" w:rsidR="004F0A45" w:rsidRDefault="004F0A45" w:rsidP="004F0A4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Ковтонюк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Андрій</w:t>
            </w:r>
            <w:proofErr w:type="spellEnd"/>
            <w:r>
              <w:rPr>
                <w:szCs w:val="28"/>
              </w:rPr>
              <w:t xml:space="preserve"> Олегович</w:t>
            </w:r>
          </w:p>
        </w:tc>
        <w:tc>
          <w:tcPr>
            <w:tcW w:w="2693" w:type="dxa"/>
          </w:tcPr>
          <w:p w14:paraId="2105282D" w14:textId="484E4BBF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7,5</w:t>
            </w:r>
          </w:p>
        </w:tc>
      </w:tr>
      <w:tr w:rsidR="004F0A45" w:rsidRPr="000C408B" w14:paraId="50B1A067" w14:textId="77777777" w:rsidTr="003F3BC9">
        <w:tc>
          <w:tcPr>
            <w:tcW w:w="568" w:type="dxa"/>
          </w:tcPr>
          <w:p w14:paraId="43204056" w14:textId="491D3D57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11.</w:t>
            </w:r>
          </w:p>
        </w:tc>
        <w:tc>
          <w:tcPr>
            <w:tcW w:w="6378" w:type="dxa"/>
          </w:tcPr>
          <w:p w14:paraId="47510CD1" w14:textId="01C70328" w:rsidR="004F0A45" w:rsidRDefault="004F0A45" w:rsidP="004F0A45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>Хрущ Максим Миколайович</w:t>
            </w:r>
          </w:p>
        </w:tc>
        <w:tc>
          <w:tcPr>
            <w:tcW w:w="2693" w:type="dxa"/>
          </w:tcPr>
          <w:p w14:paraId="0B658525" w14:textId="748FE2C0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4,8</w:t>
            </w:r>
          </w:p>
        </w:tc>
      </w:tr>
      <w:tr w:rsidR="004F0A45" w:rsidRPr="000C408B" w14:paraId="12AEE257" w14:textId="77777777" w:rsidTr="004F0A45">
        <w:tc>
          <w:tcPr>
            <w:tcW w:w="9639" w:type="dxa"/>
            <w:gridSpan w:val="3"/>
            <w:shd w:val="clear" w:color="auto" w:fill="BFBFBF" w:themeFill="background1" w:themeFillShade="BF"/>
          </w:tcPr>
          <w:p w14:paraId="4E6BA53D" w14:textId="4935CEDB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 w:rsidRPr="00F53447">
              <w:rPr>
                <w:b/>
                <w:szCs w:val="28"/>
                <w:lang w:bidi="en-US"/>
              </w:rPr>
              <w:t xml:space="preserve">Контролер ІІ </w:t>
            </w:r>
            <w:proofErr w:type="spellStart"/>
            <w:r w:rsidRPr="00F53447">
              <w:rPr>
                <w:b/>
                <w:szCs w:val="28"/>
                <w:lang w:bidi="en-US"/>
              </w:rPr>
              <w:t>категорії</w:t>
            </w:r>
            <w:proofErr w:type="spellEnd"/>
            <w:r w:rsidRPr="00F53447">
              <w:rPr>
                <w:b/>
                <w:szCs w:val="28"/>
                <w:lang w:bidi="en-US"/>
              </w:rPr>
              <w:t xml:space="preserve"> </w:t>
            </w:r>
            <w:proofErr w:type="spellStart"/>
            <w:r w:rsidRPr="00F53447">
              <w:rPr>
                <w:b/>
                <w:szCs w:val="28"/>
              </w:rPr>
              <w:t>відділення</w:t>
            </w:r>
            <w:proofErr w:type="spellEnd"/>
            <w:r w:rsidRPr="00F53447"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особистої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безпеки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суддів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підрозділу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особистої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безпеки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суддів</w:t>
            </w:r>
            <w:proofErr w:type="spellEnd"/>
            <w:r w:rsidRPr="00F53447">
              <w:rPr>
                <w:b/>
                <w:szCs w:val="28"/>
              </w:rPr>
              <w:t xml:space="preserve"> – 1 посада</w:t>
            </w:r>
          </w:p>
        </w:tc>
      </w:tr>
      <w:tr w:rsidR="004F0A45" w:rsidRPr="000C408B" w14:paraId="716DEBFB" w14:textId="77777777" w:rsidTr="003F3BC9">
        <w:tc>
          <w:tcPr>
            <w:tcW w:w="568" w:type="dxa"/>
          </w:tcPr>
          <w:p w14:paraId="377429DB" w14:textId="68091A44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12.</w:t>
            </w:r>
          </w:p>
        </w:tc>
        <w:tc>
          <w:tcPr>
            <w:tcW w:w="6378" w:type="dxa"/>
          </w:tcPr>
          <w:p w14:paraId="7E768FCB" w14:textId="40419A37" w:rsidR="004F0A45" w:rsidRDefault="004F0A45" w:rsidP="004F0A4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</w:rPr>
              <w:t>Загрубська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Віта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Миколаївна</w:t>
            </w:r>
            <w:proofErr w:type="spellEnd"/>
          </w:p>
        </w:tc>
        <w:tc>
          <w:tcPr>
            <w:tcW w:w="2693" w:type="dxa"/>
          </w:tcPr>
          <w:p w14:paraId="25776BC3" w14:textId="3686F94B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9,8</w:t>
            </w:r>
          </w:p>
        </w:tc>
      </w:tr>
      <w:tr w:rsidR="004F0A45" w:rsidRPr="000C408B" w14:paraId="275EB2C3" w14:textId="77777777" w:rsidTr="003F3BC9">
        <w:tc>
          <w:tcPr>
            <w:tcW w:w="568" w:type="dxa"/>
          </w:tcPr>
          <w:p w14:paraId="667A51AC" w14:textId="2FC5FEF5" w:rsidR="004F0A45" w:rsidRDefault="004F0A45" w:rsidP="004F0A45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szCs w:val="28"/>
                <w:lang w:bidi="ta-IN"/>
              </w:rPr>
              <w:t>13.</w:t>
            </w:r>
          </w:p>
        </w:tc>
        <w:tc>
          <w:tcPr>
            <w:tcW w:w="6378" w:type="dxa"/>
          </w:tcPr>
          <w:p w14:paraId="7D9C0F91" w14:textId="59D2C1B6" w:rsidR="004F0A45" w:rsidRDefault="004F0A45" w:rsidP="004F0A45">
            <w:pPr>
              <w:rPr>
                <w:szCs w:val="28"/>
                <w:lang w:val="uk-UA"/>
              </w:rPr>
            </w:pPr>
            <w:r>
              <w:rPr>
                <w:szCs w:val="28"/>
              </w:rPr>
              <w:t xml:space="preserve">Шевчук </w:t>
            </w:r>
            <w:proofErr w:type="spellStart"/>
            <w:r>
              <w:rPr>
                <w:szCs w:val="28"/>
              </w:rPr>
              <w:t>Віталій</w:t>
            </w:r>
            <w:proofErr w:type="spellEnd"/>
            <w:r>
              <w:rPr>
                <w:szCs w:val="28"/>
              </w:rPr>
              <w:t xml:space="preserve"> Миколайович</w:t>
            </w:r>
          </w:p>
        </w:tc>
        <w:tc>
          <w:tcPr>
            <w:tcW w:w="2693" w:type="dxa"/>
          </w:tcPr>
          <w:p w14:paraId="670E36F1" w14:textId="4284FDAE" w:rsidR="004F0A45" w:rsidRPr="00073D9F" w:rsidRDefault="004F0A45" w:rsidP="004F0A45">
            <w:pPr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7,9</w:t>
            </w:r>
          </w:p>
        </w:tc>
      </w:tr>
    </w:tbl>
    <w:p w14:paraId="31C0CB2F" w14:textId="77777777" w:rsidR="004E3F10" w:rsidRPr="00ED6AA9" w:rsidRDefault="004E3F10" w:rsidP="00A36315">
      <w:pPr>
        <w:ind w:right="-108"/>
        <w:rPr>
          <w:b/>
          <w:i/>
          <w:szCs w:val="27"/>
          <w:lang w:val="uk-UA"/>
        </w:rPr>
      </w:pPr>
    </w:p>
    <w:p w14:paraId="3BC02B17" w14:textId="020FB2CA" w:rsidR="007C5E39" w:rsidRPr="00F301B6" w:rsidRDefault="007C5E39" w:rsidP="00A36315">
      <w:pPr>
        <w:ind w:right="-108"/>
        <w:rPr>
          <w:b/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b/>
          <w:sz w:val="27"/>
          <w:szCs w:val="27"/>
          <w:lang w:val="uk-UA"/>
        </w:rPr>
        <w:t>:</w:t>
      </w:r>
    </w:p>
    <w:p w14:paraId="5641D850" w14:textId="3A1AB549" w:rsidR="007C5E39" w:rsidRPr="00ED6AA9" w:rsidRDefault="00BF3FD9" w:rsidP="00A36315">
      <w:pPr>
        <w:ind w:right="-108"/>
        <w:rPr>
          <w:bCs/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bCs/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</w:t>
      </w:r>
      <w:r w:rsidR="007C5E39" w:rsidRPr="00ED6AA9">
        <w:rPr>
          <w:bCs/>
          <w:szCs w:val="27"/>
          <w:lang w:val="uk-UA"/>
        </w:rPr>
        <w:t>одноголосно.</w:t>
      </w:r>
    </w:p>
    <w:p w14:paraId="2DA97448" w14:textId="77777777" w:rsidR="003F3BC9" w:rsidRPr="00ED6AA9" w:rsidRDefault="003F3BC9" w:rsidP="00A36315">
      <w:pPr>
        <w:ind w:right="-108"/>
        <w:rPr>
          <w:bCs/>
          <w:szCs w:val="27"/>
          <w:lang w:val="uk-UA"/>
        </w:rPr>
      </w:pPr>
    </w:p>
    <w:p w14:paraId="2137E4B0" w14:textId="77777777" w:rsidR="007C5E39" w:rsidRPr="00F301B6" w:rsidRDefault="007C5E39" w:rsidP="00DC788B">
      <w:pPr>
        <w:rPr>
          <w:b/>
          <w:bCs/>
          <w:sz w:val="27"/>
          <w:szCs w:val="27"/>
          <w:lang w:val="uk-UA"/>
        </w:rPr>
      </w:pPr>
      <w:r w:rsidRPr="00F301B6">
        <w:rPr>
          <w:b/>
          <w:bCs/>
          <w:sz w:val="27"/>
          <w:szCs w:val="27"/>
          <w:lang w:val="uk-UA"/>
        </w:rPr>
        <w:t>УХВАЛИЛИ:</w:t>
      </w:r>
    </w:p>
    <w:p w14:paraId="2ABB153A" w14:textId="1AC0A6BC" w:rsidR="007C5E39" w:rsidRPr="00ED6AA9" w:rsidRDefault="00D07963" w:rsidP="00C643E1">
      <w:pPr>
        <w:ind w:firstLine="709"/>
        <w:rPr>
          <w:szCs w:val="24"/>
          <w:lang w:val="uk-UA"/>
        </w:rPr>
      </w:pPr>
      <w:r w:rsidRPr="00ED6AA9">
        <w:rPr>
          <w:bCs/>
          <w:szCs w:val="27"/>
          <w:lang w:val="uk-UA"/>
        </w:rPr>
        <w:t>З</w:t>
      </w:r>
      <w:r w:rsidRPr="00ED6AA9">
        <w:rPr>
          <w:szCs w:val="27"/>
          <w:lang w:val="uk-UA"/>
        </w:rPr>
        <w:t>атвердити результат</w:t>
      </w:r>
      <w:r w:rsidR="004F0A45">
        <w:rPr>
          <w:szCs w:val="27"/>
          <w:lang w:val="uk-UA"/>
        </w:rPr>
        <w:t>и</w:t>
      </w:r>
      <w:r w:rsidRPr="00ED6AA9">
        <w:rPr>
          <w:szCs w:val="27"/>
          <w:lang w:val="uk-UA"/>
        </w:rPr>
        <w:t xml:space="preserve"> оцінювання проходження співбесіди та вважати таким</w:t>
      </w:r>
      <w:r w:rsidR="004F0A45">
        <w:rPr>
          <w:szCs w:val="27"/>
          <w:lang w:val="uk-UA"/>
        </w:rPr>
        <w:t>и</w:t>
      </w:r>
      <w:r w:rsidRPr="00ED6AA9">
        <w:rPr>
          <w:szCs w:val="27"/>
          <w:lang w:val="uk-UA"/>
        </w:rPr>
        <w:t>, що пройш</w:t>
      </w:r>
      <w:r w:rsidR="004F0A45">
        <w:rPr>
          <w:szCs w:val="27"/>
          <w:lang w:val="uk-UA"/>
        </w:rPr>
        <w:t>ли</w:t>
      </w:r>
      <w:r w:rsidRPr="00ED6AA9">
        <w:rPr>
          <w:szCs w:val="27"/>
          <w:lang w:val="uk-UA"/>
        </w:rPr>
        <w:t xml:space="preserve"> співбесіду </w:t>
      </w:r>
      <w:r w:rsidR="00BF4DC7">
        <w:rPr>
          <w:szCs w:val="27"/>
          <w:lang w:val="uk-UA"/>
        </w:rPr>
        <w:t>1</w:t>
      </w:r>
      <w:r w:rsidR="004F0A45">
        <w:rPr>
          <w:szCs w:val="27"/>
          <w:lang w:val="uk-UA"/>
        </w:rPr>
        <w:t>3</w:t>
      </w:r>
      <w:r w:rsidRPr="00ED6AA9">
        <w:rPr>
          <w:szCs w:val="27"/>
          <w:lang w:val="uk-UA"/>
        </w:rPr>
        <w:t xml:space="preserve"> </w:t>
      </w:r>
      <w:r w:rsidR="00BA215E" w:rsidRPr="00ED6AA9">
        <w:rPr>
          <w:szCs w:val="27"/>
          <w:lang w:val="uk-UA"/>
        </w:rPr>
        <w:t>кандидат</w:t>
      </w:r>
      <w:r w:rsidR="004F0A45">
        <w:rPr>
          <w:szCs w:val="27"/>
          <w:lang w:val="uk-UA"/>
        </w:rPr>
        <w:t>ів</w:t>
      </w:r>
      <w:r w:rsidR="00BA215E" w:rsidRPr="00ED6AA9">
        <w:rPr>
          <w:szCs w:val="27"/>
          <w:lang w:val="uk-UA"/>
        </w:rPr>
        <w:t xml:space="preserve"> на зайняття вакантн</w:t>
      </w:r>
      <w:r w:rsidR="004F0A45">
        <w:rPr>
          <w:szCs w:val="27"/>
          <w:lang w:val="uk-UA"/>
        </w:rPr>
        <w:t>их</w:t>
      </w:r>
      <w:r w:rsidR="00BA215E" w:rsidRPr="00ED6AA9">
        <w:rPr>
          <w:szCs w:val="27"/>
          <w:lang w:val="uk-UA"/>
        </w:rPr>
        <w:t xml:space="preserve"> посад </w:t>
      </w:r>
      <w:r w:rsidR="003F3BC9" w:rsidRPr="00ED6AA9">
        <w:rPr>
          <w:szCs w:val="27"/>
          <w:lang w:val="uk-UA"/>
        </w:rPr>
        <w:t xml:space="preserve">середнього </w:t>
      </w:r>
      <w:r w:rsidR="00931054">
        <w:rPr>
          <w:szCs w:val="27"/>
          <w:lang w:val="uk-UA"/>
        </w:rPr>
        <w:t xml:space="preserve">та молодшого </w:t>
      </w:r>
      <w:r w:rsidR="00BA215E" w:rsidRPr="00ED6AA9">
        <w:rPr>
          <w:szCs w:val="27"/>
          <w:lang w:val="uk-UA"/>
        </w:rPr>
        <w:t>складу Служби ТУ Служби</w:t>
      </w:r>
      <w:r w:rsidR="00DC788B">
        <w:rPr>
          <w:szCs w:val="27"/>
          <w:lang w:val="uk-UA"/>
        </w:rPr>
        <w:t xml:space="preserve"> (</w:t>
      </w:r>
      <w:proofErr w:type="spellStart"/>
      <w:r w:rsidR="004F0A45">
        <w:rPr>
          <w:szCs w:val="27"/>
          <w:lang w:val="uk-UA"/>
        </w:rPr>
        <w:t>Гиренко</w:t>
      </w:r>
      <w:proofErr w:type="spellEnd"/>
      <w:r w:rsidR="004F0A45">
        <w:rPr>
          <w:szCs w:val="27"/>
          <w:lang w:val="uk-UA"/>
        </w:rPr>
        <w:t xml:space="preserve"> Вікторія Олександрівна, Капітан Сергій Анатолійович, </w:t>
      </w:r>
      <w:proofErr w:type="spellStart"/>
      <w:r w:rsidR="004F0A45">
        <w:rPr>
          <w:iCs/>
          <w:szCs w:val="28"/>
          <w:lang w:val="uk-UA"/>
        </w:rPr>
        <w:t>Королюк</w:t>
      </w:r>
      <w:proofErr w:type="spellEnd"/>
      <w:r w:rsidR="004F0A45">
        <w:rPr>
          <w:iCs/>
          <w:szCs w:val="28"/>
          <w:lang w:val="uk-UA"/>
        </w:rPr>
        <w:t xml:space="preserve"> Сергій Пилипович, </w:t>
      </w:r>
      <w:proofErr w:type="spellStart"/>
      <w:r w:rsidR="004F0A45">
        <w:rPr>
          <w:iCs/>
          <w:szCs w:val="28"/>
          <w:lang w:val="uk-UA"/>
        </w:rPr>
        <w:t>Пенцак</w:t>
      </w:r>
      <w:proofErr w:type="spellEnd"/>
      <w:r w:rsidR="004F0A45">
        <w:rPr>
          <w:iCs/>
          <w:szCs w:val="28"/>
          <w:lang w:val="uk-UA"/>
        </w:rPr>
        <w:t xml:space="preserve"> Владислав Олегович, Ємець Віталій </w:t>
      </w:r>
      <w:proofErr w:type="spellStart"/>
      <w:r w:rsidR="004F0A45">
        <w:rPr>
          <w:iCs/>
          <w:szCs w:val="28"/>
          <w:lang w:val="uk-UA"/>
        </w:rPr>
        <w:t>Вячеславович</w:t>
      </w:r>
      <w:proofErr w:type="spellEnd"/>
      <w:r w:rsidR="004F0A45">
        <w:rPr>
          <w:iCs/>
          <w:szCs w:val="28"/>
          <w:lang w:val="uk-UA"/>
        </w:rPr>
        <w:t xml:space="preserve">, </w:t>
      </w:r>
      <w:proofErr w:type="spellStart"/>
      <w:r w:rsidR="004F0A45">
        <w:rPr>
          <w:iCs/>
          <w:szCs w:val="28"/>
          <w:lang w:val="uk-UA"/>
        </w:rPr>
        <w:t>Кузьменков</w:t>
      </w:r>
      <w:proofErr w:type="spellEnd"/>
      <w:r w:rsidR="004F0A45">
        <w:rPr>
          <w:iCs/>
          <w:szCs w:val="28"/>
          <w:lang w:val="uk-UA"/>
        </w:rPr>
        <w:t xml:space="preserve"> Вадим Ігорович, Брунько Дмитр</w:t>
      </w:r>
      <w:r w:rsidR="008A2BAE">
        <w:rPr>
          <w:iCs/>
          <w:szCs w:val="28"/>
          <w:lang w:val="uk-UA"/>
        </w:rPr>
        <w:t>о</w:t>
      </w:r>
      <w:r w:rsidR="004F0A45">
        <w:rPr>
          <w:iCs/>
          <w:szCs w:val="28"/>
          <w:lang w:val="uk-UA"/>
        </w:rPr>
        <w:t xml:space="preserve"> Олегович, Бур</w:t>
      </w:r>
      <w:r w:rsidR="008A2BAE">
        <w:rPr>
          <w:iCs/>
          <w:szCs w:val="28"/>
          <w:lang w:val="uk-UA"/>
        </w:rPr>
        <w:t>ий</w:t>
      </w:r>
      <w:r w:rsidR="004F0A45">
        <w:rPr>
          <w:iCs/>
          <w:szCs w:val="28"/>
          <w:lang w:val="uk-UA"/>
        </w:rPr>
        <w:t xml:space="preserve"> Сергі</w:t>
      </w:r>
      <w:r w:rsidR="008A2BAE">
        <w:rPr>
          <w:iCs/>
          <w:szCs w:val="28"/>
          <w:lang w:val="uk-UA"/>
        </w:rPr>
        <w:t>й</w:t>
      </w:r>
      <w:r w:rsidR="004F0A45">
        <w:rPr>
          <w:iCs/>
          <w:szCs w:val="28"/>
          <w:lang w:val="uk-UA"/>
        </w:rPr>
        <w:t xml:space="preserve"> Олегович, Зозул</w:t>
      </w:r>
      <w:r w:rsidR="008A2BAE">
        <w:rPr>
          <w:iCs/>
          <w:szCs w:val="28"/>
          <w:lang w:val="uk-UA"/>
        </w:rPr>
        <w:t>я</w:t>
      </w:r>
      <w:r w:rsidR="004F0A45">
        <w:rPr>
          <w:iCs/>
          <w:szCs w:val="28"/>
          <w:lang w:val="uk-UA"/>
        </w:rPr>
        <w:t xml:space="preserve"> Микол</w:t>
      </w:r>
      <w:r w:rsidR="008A2BAE">
        <w:rPr>
          <w:iCs/>
          <w:szCs w:val="28"/>
          <w:lang w:val="uk-UA"/>
        </w:rPr>
        <w:t>а</w:t>
      </w:r>
      <w:r w:rsidR="004F0A45">
        <w:rPr>
          <w:iCs/>
          <w:szCs w:val="28"/>
          <w:lang w:val="uk-UA"/>
        </w:rPr>
        <w:t xml:space="preserve"> Васильович, </w:t>
      </w:r>
      <w:proofErr w:type="spellStart"/>
      <w:r w:rsidR="004F0A45">
        <w:rPr>
          <w:iCs/>
          <w:szCs w:val="28"/>
          <w:lang w:val="uk-UA"/>
        </w:rPr>
        <w:t>Ковтонюк</w:t>
      </w:r>
      <w:proofErr w:type="spellEnd"/>
      <w:r w:rsidR="004F0A45">
        <w:rPr>
          <w:iCs/>
          <w:szCs w:val="28"/>
          <w:lang w:val="uk-UA"/>
        </w:rPr>
        <w:t xml:space="preserve"> Андрі</w:t>
      </w:r>
      <w:r w:rsidR="008A2BAE">
        <w:rPr>
          <w:iCs/>
          <w:szCs w:val="28"/>
          <w:lang w:val="uk-UA"/>
        </w:rPr>
        <w:t>й</w:t>
      </w:r>
      <w:r w:rsidR="004F0A45">
        <w:rPr>
          <w:iCs/>
          <w:szCs w:val="28"/>
          <w:lang w:val="uk-UA"/>
        </w:rPr>
        <w:t xml:space="preserve"> Олегович, Хру</w:t>
      </w:r>
      <w:r w:rsidR="008A2BAE">
        <w:rPr>
          <w:iCs/>
          <w:szCs w:val="28"/>
          <w:lang w:val="uk-UA"/>
        </w:rPr>
        <w:t>щ</w:t>
      </w:r>
      <w:r w:rsidR="004F0A45">
        <w:rPr>
          <w:iCs/>
          <w:szCs w:val="28"/>
          <w:lang w:val="uk-UA"/>
        </w:rPr>
        <w:t xml:space="preserve"> Максим Миколайович, </w:t>
      </w:r>
      <w:proofErr w:type="spellStart"/>
      <w:r w:rsidR="004F0A45">
        <w:rPr>
          <w:iCs/>
          <w:szCs w:val="28"/>
          <w:lang w:val="uk-UA"/>
        </w:rPr>
        <w:t>Загрубськ</w:t>
      </w:r>
      <w:r w:rsidR="008A2BAE">
        <w:rPr>
          <w:iCs/>
          <w:szCs w:val="28"/>
          <w:lang w:val="uk-UA"/>
        </w:rPr>
        <w:t>а</w:t>
      </w:r>
      <w:proofErr w:type="spellEnd"/>
      <w:r w:rsidR="004F0A45">
        <w:rPr>
          <w:iCs/>
          <w:szCs w:val="28"/>
          <w:lang w:val="uk-UA"/>
        </w:rPr>
        <w:t xml:space="preserve"> Віт</w:t>
      </w:r>
      <w:r w:rsidR="008A2BAE">
        <w:rPr>
          <w:iCs/>
          <w:szCs w:val="28"/>
          <w:lang w:val="uk-UA"/>
        </w:rPr>
        <w:t>а</w:t>
      </w:r>
      <w:r w:rsidR="004F0A45">
        <w:rPr>
          <w:iCs/>
          <w:szCs w:val="28"/>
          <w:lang w:val="uk-UA"/>
        </w:rPr>
        <w:t xml:space="preserve"> Миколаївн</w:t>
      </w:r>
      <w:r w:rsidR="008A2BAE">
        <w:rPr>
          <w:iCs/>
          <w:szCs w:val="28"/>
          <w:lang w:val="uk-UA"/>
        </w:rPr>
        <w:t>а</w:t>
      </w:r>
      <w:r w:rsidR="004F0A45">
        <w:rPr>
          <w:iCs/>
          <w:szCs w:val="28"/>
          <w:lang w:val="uk-UA"/>
        </w:rPr>
        <w:t xml:space="preserve"> та Шевчук Віталі</w:t>
      </w:r>
      <w:r w:rsidR="008A2BAE">
        <w:rPr>
          <w:iCs/>
          <w:szCs w:val="28"/>
          <w:lang w:val="uk-UA"/>
        </w:rPr>
        <w:t>й</w:t>
      </w:r>
      <w:r w:rsidR="004F0A45">
        <w:rPr>
          <w:iCs/>
          <w:szCs w:val="28"/>
          <w:lang w:val="uk-UA"/>
        </w:rPr>
        <w:t xml:space="preserve"> Миколайович</w:t>
      </w:r>
      <w:r w:rsidR="00DC788B">
        <w:rPr>
          <w:szCs w:val="27"/>
          <w:lang w:val="uk-UA"/>
        </w:rPr>
        <w:t>)</w:t>
      </w:r>
      <w:r w:rsidR="003F3BC9" w:rsidRPr="00ED6AA9">
        <w:rPr>
          <w:szCs w:val="27"/>
          <w:lang w:val="uk-UA"/>
        </w:rPr>
        <w:t>.</w:t>
      </w:r>
    </w:p>
    <w:p w14:paraId="5E6B8D23" w14:textId="7F9EF2D2" w:rsidR="003D2476" w:rsidRDefault="003D2476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0FD657DB" w14:textId="77777777" w:rsidR="00B23108" w:rsidRPr="00ED6AA9" w:rsidRDefault="00B23108" w:rsidP="00A36315">
      <w:pPr>
        <w:shd w:val="clear" w:color="auto" w:fill="FFFFFF"/>
        <w:textAlignment w:val="baseline"/>
        <w:rPr>
          <w:b/>
          <w:bCs/>
          <w:szCs w:val="27"/>
          <w:lang w:val="uk-UA" w:eastAsia="uk-UA"/>
        </w:rPr>
      </w:pPr>
    </w:p>
    <w:p w14:paraId="2871722A" w14:textId="213D74C1" w:rsidR="007C5E39" w:rsidRPr="00F301B6" w:rsidRDefault="004F58DA" w:rsidP="00A36315">
      <w:pPr>
        <w:shd w:val="clear" w:color="auto" w:fill="FFFFFF"/>
        <w:textAlignment w:val="baseline"/>
        <w:rPr>
          <w:b/>
          <w:bCs/>
          <w:sz w:val="27"/>
          <w:szCs w:val="27"/>
          <w:lang w:val="uk-UA" w:eastAsia="uk-UA"/>
        </w:rPr>
      </w:pPr>
      <w:r w:rsidRPr="00F301B6">
        <w:rPr>
          <w:b/>
          <w:bCs/>
          <w:sz w:val="27"/>
          <w:szCs w:val="27"/>
          <w:lang w:val="en-US" w:eastAsia="uk-UA"/>
        </w:rPr>
        <w:t>V</w:t>
      </w:r>
      <w:r w:rsidRPr="00F301B6">
        <w:rPr>
          <w:b/>
          <w:bCs/>
          <w:sz w:val="27"/>
          <w:szCs w:val="27"/>
          <w:lang w:eastAsia="uk-UA"/>
        </w:rPr>
        <w:t xml:space="preserve">. </w:t>
      </w:r>
      <w:r w:rsidR="007C5E39" w:rsidRPr="00F301B6">
        <w:rPr>
          <w:b/>
          <w:bCs/>
          <w:sz w:val="27"/>
          <w:szCs w:val="27"/>
          <w:lang w:val="uk-UA" w:eastAsia="uk-UA"/>
        </w:rPr>
        <w:t>СЛУХАЛИ:</w:t>
      </w:r>
    </w:p>
    <w:p w14:paraId="6D666D7E" w14:textId="245EAC5C" w:rsidR="00D07963" w:rsidRPr="00ED6AA9" w:rsidRDefault="00D07963" w:rsidP="0024124C">
      <w:pPr>
        <w:shd w:val="clear" w:color="auto" w:fill="FFFFFF"/>
        <w:ind w:right="-1" w:firstLine="708"/>
        <w:textAlignment w:val="baseline"/>
        <w:rPr>
          <w:szCs w:val="27"/>
          <w:lang w:val="uk-UA"/>
        </w:rPr>
      </w:pPr>
      <w:r w:rsidRPr="00ED6AA9">
        <w:rPr>
          <w:bCs/>
          <w:szCs w:val="27"/>
          <w:lang w:val="uk-UA"/>
        </w:rPr>
        <w:t xml:space="preserve">Адміністратора конкурсу Король Л.М., яка повідомила, що </w:t>
      </w:r>
      <w:r w:rsidR="0024124C" w:rsidRPr="00ED6AA9">
        <w:rPr>
          <w:bCs/>
          <w:szCs w:val="27"/>
          <w:lang w:val="uk-UA"/>
        </w:rPr>
        <w:t xml:space="preserve">у відповідності до пункту 60 розділу </w:t>
      </w:r>
      <w:r w:rsidR="0024124C" w:rsidRPr="00ED6AA9">
        <w:rPr>
          <w:szCs w:val="27"/>
          <w:lang w:val="uk-UA"/>
        </w:rPr>
        <w:t xml:space="preserve">VIII Порядку проведення конкурсу для призначення на посади співробітників Служби судової охорони, </w:t>
      </w:r>
      <w:r w:rsidR="005202C0" w:rsidRPr="00ED6AA9">
        <w:rPr>
          <w:szCs w:val="27"/>
          <w:lang w:val="uk-UA"/>
        </w:rPr>
        <w:t>керуючись</w:t>
      </w:r>
      <w:r w:rsidR="0024124C" w:rsidRPr="00ED6AA9">
        <w:rPr>
          <w:szCs w:val="27"/>
          <w:lang w:val="uk-UA"/>
        </w:rPr>
        <w:t xml:space="preserve"> зведеною відомістю </w:t>
      </w:r>
      <w:r w:rsidR="0024124C" w:rsidRPr="00ED6AA9">
        <w:rPr>
          <w:szCs w:val="27"/>
          <w:lang w:val="uk-UA"/>
        </w:rPr>
        <w:lastRenderedPageBreak/>
        <w:t>середніх балів за кожною окремою вимогою до професійної компетентності кандидат</w:t>
      </w:r>
      <w:r w:rsidR="008A2BAE">
        <w:rPr>
          <w:szCs w:val="27"/>
          <w:lang w:val="uk-UA"/>
        </w:rPr>
        <w:t>ів</w:t>
      </w:r>
      <w:r w:rsidR="0024124C" w:rsidRPr="00ED6AA9">
        <w:rPr>
          <w:szCs w:val="27"/>
          <w:lang w:val="uk-UA"/>
        </w:rPr>
        <w:t>, визначено загальний рейтинг кандидат</w:t>
      </w:r>
      <w:r w:rsidR="008A2BAE">
        <w:rPr>
          <w:szCs w:val="27"/>
          <w:lang w:val="uk-UA"/>
        </w:rPr>
        <w:t>ів</w:t>
      </w:r>
      <w:r w:rsidR="0024124C" w:rsidRPr="00ED6AA9">
        <w:rPr>
          <w:szCs w:val="27"/>
          <w:lang w:val="uk-UA"/>
        </w:rPr>
        <w:t>.</w:t>
      </w:r>
    </w:p>
    <w:p w14:paraId="5483D482" w14:textId="6CCBAD55" w:rsidR="007C5E39" w:rsidRPr="00ED6AA9" w:rsidRDefault="007C5E39" w:rsidP="005202C0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 w:rsidR="00C643E1">
        <w:rPr>
          <w:bCs/>
          <w:szCs w:val="27"/>
          <w:lang w:val="uk-UA" w:eastAsia="uk-UA"/>
        </w:rPr>
        <w:t>Яреська</w:t>
      </w:r>
      <w:proofErr w:type="spellEnd"/>
      <w:r w:rsidR="00C643E1"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</w:t>
      </w:r>
      <w:r w:rsidR="005202C0" w:rsidRPr="00ED6AA9">
        <w:rPr>
          <w:szCs w:val="27"/>
          <w:lang w:val="uk-UA" w:eastAsia="uk-UA"/>
        </w:rPr>
        <w:t>за результат</w:t>
      </w:r>
      <w:r w:rsidR="00BF4DC7">
        <w:rPr>
          <w:szCs w:val="27"/>
          <w:lang w:val="uk-UA" w:eastAsia="uk-UA"/>
        </w:rPr>
        <w:t>ом</w:t>
      </w:r>
      <w:r w:rsidR="005202C0" w:rsidRPr="00ED6AA9">
        <w:rPr>
          <w:szCs w:val="27"/>
          <w:lang w:val="uk-UA" w:eastAsia="uk-UA"/>
        </w:rPr>
        <w:t xml:space="preserve"> </w:t>
      </w:r>
      <w:r w:rsidR="005202C0" w:rsidRPr="00ED6AA9">
        <w:rPr>
          <w:szCs w:val="27"/>
          <w:lang w:val="uk-UA"/>
        </w:rPr>
        <w:t>загального рейтингу кандидат</w:t>
      </w:r>
      <w:r w:rsidR="008A2BAE">
        <w:rPr>
          <w:szCs w:val="27"/>
          <w:lang w:val="uk-UA"/>
        </w:rPr>
        <w:t>ів</w:t>
      </w:r>
      <w:r w:rsidR="005202C0" w:rsidRPr="00ED6AA9">
        <w:rPr>
          <w:szCs w:val="27"/>
          <w:lang w:val="uk-UA"/>
        </w:rPr>
        <w:t xml:space="preserve"> </w:t>
      </w:r>
      <w:r w:rsidRPr="00ED6AA9">
        <w:rPr>
          <w:szCs w:val="27"/>
          <w:lang w:val="uk-UA" w:eastAsia="uk-UA"/>
        </w:rPr>
        <w:t>переможц</w:t>
      </w:r>
      <w:r w:rsidR="008A2BAE">
        <w:rPr>
          <w:szCs w:val="27"/>
          <w:lang w:val="uk-UA" w:eastAsia="uk-UA"/>
        </w:rPr>
        <w:t>ями</w:t>
      </w:r>
      <w:r w:rsidRPr="00ED6AA9">
        <w:rPr>
          <w:szCs w:val="27"/>
          <w:lang w:val="uk-UA" w:eastAsia="uk-UA"/>
        </w:rPr>
        <w:t xml:space="preserve">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 w:rsidR="008A2BAE"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</w:t>
      </w:r>
      <w:r w:rsidR="003F3BC9" w:rsidRPr="00ED6AA9">
        <w:rPr>
          <w:spacing w:val="-6"/>
          <w:szCs w:val="27"/>
          <w:lang w:val="uk-UA" w:eastAsia="uk-UA"/>
        </w:rPr>
        <w:t xml:space="preserve">середнього </w:t>
      </w:r>
      <w:r w:rsidR="008A2BAE">
        <w:rPr>
          <w:spacing w:val="-6"/>
          <w:szCs w:val="27"/>
          <w:lang w:val="uk-UA" w:eastAsia="uk-UA"/>
        </w:rPr>
        <w:t xml:space="preserve">та молодшого </w:t>
      </w:r>
      <w:r w:rsidRPr="00ED6AA9">
        <w:rPr>
          <w:bCs/>
          <w:szCs w:val="27"/>
          <w:lang w:val="uk-UA" w:eastAsia="uk-UA"/>
        </w:rPr>
        <w:t xml:space="preserve">складу </w:t>
      </w:r>
      <w:r w:rsidR="005202C0" w:rsidRPr="00ED6AA9">
        <w:rPr>
          <w:bCs/>
          <w:szCs w:val="27"/>
          <w:lang w:val="uk-UA" w:eastAsia="uk-UA"/>
        </w:rPr>
        <w:t>Служби ТУ Служби</w:t>
      </w:r>
      <w:r w:rsidRPr="00ED6AA9">
        <w:rPr>
          <w:szCs w:val="27"/>
          <w:lang w:val="uk-UA" w:eastAsia="uk-UA"/>
        </w:rPr>
        <w:t xml:space="preserve"> </w:t>
      </w:r>
      <w:r w:rsidR="008A2BAE">
        <w:rPr>
          <w:szCs w:val="27"/>
          <w:lang w:val="uk-UA" w:eastAsia="uk-UA"/>
        </w:rPr>
        <w:t xml:space="preserve">                                    5</w:t>
      </w:r>
      <w:r w:rsidRPr="00ED6AA9">
        <w:rPr>
          <w:szCs w:val="27"/>
          <w:lang w:val="uk-UA" w:eastAsia="uk-UA"/>
        </w:rPr>
        <w:t xml:space="preserve"> кандидат</w:t>
      </w:r>
      <w:r w:rsidR="008A2BAE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>:</w:t>
      </w:r>
    </w:p>
    <w:p w14:paraId="3B1189CB" w14:textId="77777777" w:rsidR="0094271F" w:rsidRPr="00ED6AA9" w:rsidRDefault="0094271F" w:rsidP="005202C0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701"/>
        <w:gridCol w:w="1405"/>
        <w:gridCol w:w="1369"/>
        <w:gridCol w:w="1478"/>
      </w:tblGrid>
      <w:tr w:rsidR="00A11F4A" w:rsidRPr="005202C0" w14:paraId="1D4D487F" w14:textId="77777777" w:rsidTr="00073D9F">
        <w:tc>
          <w:tcPr>
            <w:tcW w:w="425" w:type="dxa"/>
          </w:tcPr>
          <w:p w14:paraId="203D72A6" w14:textId="5D891550" w:rsidR="007C5E39" w:rsidRPr="003F3BC9" w:rsidRDefault="000D62CD" w:rsidP="000D62CD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706406FE" w14:textId="3877EB0C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</w:t>
            </w:r>
            <w:r w:rsidR="000D62CD"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різвище, ім’я, по батькові </w:t>
            </w:r>
            <w:r w:rsidR="000D62CD" w:rsidRPr="00ED6AA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кандидата</w:t>
            </w:r>
          </w:p>
          <w:p w14:paraId="486D436C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701" w:type="dxa"/>
          </w:tcPr>
          <w:p w14:paraId="22C05789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47EAD951" w14:textId="486D72E4" w:rsidR="007C5E39" w:rsidRPr="003F3BC9" w:rsidRDefault="000D62CD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ситуативних завдань</w:t>
            </w:r>
          </w:p>
        </w:tc>
        <w:tc>
          <w:tcPr>
            <w:tcW w:w="1405" w:type="dxa"/>
          </w:tcPr>
          <w:p w14:paraId="179FDB42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 xml:space="preserve">Середній бал </w:t>
            </w:r>
          </w:p>
          <w:p w14:paraId="6AAB3CDB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464A7B25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2630F43" w14:textId="77777777" w:rsidR="007C5E39" w:rsidRPr="003F3BC9" w:rsidRDefault="007C5E39" w:rsidP="00A36315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3F3BC9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Примітка</w:t>
            </w:r>
          </w:p>
        </w:tc>
      </w:tr>
      <w:tr w:rsidR="008A2BAE" w:rsidRPr="005202C0" w14:paraId="514877C1" w14:textId="77777777" w:rsidTr="00085312">
        <w:tc>
          <w:tcPr>
            <w:tcW w:w="9639" w:type="dxa"/>
            <w:gridSpan w:val="6"/>
            <w:shd w:val="clear" w:color="auto" w:fill="BFBFBF" w:themeFill="background1" w:themeFillShade="BF"/>
          </w:tcPr>
          <w:p w14:paraId="7453E36B" w14:textId="2E9B8F82" w:rsidR="008A2BAE" w:rsidRPr="008A2BAE" w:rsidRDefault="008A2BAE" w:rsidP="008A2BAE">
            <w:pPr>
              <w:jc w:val="center"/>
              <w:rPr>
                <w:b/>
                <w:sz w:val="24"/>
                <w:szCs w:val="28"/>
                <w:lang w:bidi="en-US"/>
              </w:rPr>
            </w:pPr>
            <w:proofErr w:type="spellStart"/>
            <w:r w:rsidRPr="008A2BAE">
              <w:rPr>
                <w:b/>
                <w:sz w:val="24"/>
                <w:szCs w:val="28"/>
                <w:lang w:bidi="en-US"/>
              </w:rPr>
              <w:t>Головний</w:t>
            </w:r>
            <w:proofErr w:type="spellEnd"/>
            <w:r w:rsidRPr="008A2BAE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  <w:lang w:bidi="en-US"/>
              </w:rPr>
              <w:t>спеціаліст</w:t>
            </w:r>
            <w:proofErr w:type="spellEnd"/>
            <w:r w:rsidRPr="008A2BAE">
              <w:rPr>
                <w:b/>
                <w:sz w:val="24"/>
                <w:szCs w:val="28"/>
                <w:lang w:bidi="en-US"/>
              </w:rPr>
              <w:t xml:space="preserve"> (</w:t>
            </w:r>
            <w:proofErr w:type="spellStart"/>
            <w:r w:rsidRPr="008A2BAE">
              <w:rPr>
                <w:b/>
                <w:sz w:val="24"/>
                <w:szCs w:val="28"/>
                <w:lang w:bidi="en-US"/>
              </w:rPr>
              <w:t>служби</w:t>
            </w:r>
            <w:proofErr w:type="spellEnd"/>
            <w:r w:rsidRPr="008A2BAE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  <w:lang w:bidi="en-US"/>
              </w:rPr>
              <w:t>зв’язку</w:t>
            </w:r>
            <w:proofErr w:type="spellEnd"/>
            <w:r w:rsidRPr="008A2BAE">
              <w:rPr>
                <w:b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8A2BAE">
              <w:rPr>
                <w:b/>
                <w:sz w:val="24"/>
                <w:szCs w:val="28"/>
                <w:lang w:bidi="en-US"/>
              </w:rPr>
              <w:t>інформатизації</w:t>
            </w:r>
            <w:proofErr w:type="spellEnd"/>
            <w:r w:rsidRPr="008A2BAE">
              <w:rPr>
                <w:b/>
                <w:sz w:val="24"/>
                <w:szCs w:val="28"/>
                <w:lang w:bidi="en-US"/>
              </w:rPr>
              <w:t xml:space="preserve"> та ТЗО)</w:t>
            </w:r>
            <w:r w:rsidRPr="008A2BAE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8A2BAE" w:rsidRPr="005202C0" w14:paraId="6D1C917F" w14:textId="77777777" w:rsidTr="00073D9F">
        <w:tc>
          <w:tcPr>
            <w:tcW w:w="425" w:type="dxa"/>
          </w:tcPr>
          <w:p w14:paraId="642718ED" w14:textId="57EDAB15" w:rsidR="008A2BAE" w:rsidRPr="005202C0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1" w:type="dxa"/>
          </w:tcPr>
          <w:p w14:paraId="4AF438EE" w14:textId="4596707D" w:rsidR="008A2BAE" w:rsidRPr="005202C0" w:rsidRDefault="008A2BAE" w:rsidP="008A2BAE">
            <w:pPr>
              <w:jc w:val="left"/>
              <w:rPr>
                <w:bCs/>
                <w:sz w:val="24"/>
                <w:szCs w:val="24"/>
                <w:lang w:val="uk-UA"/>
              </w:rPr>
            </w:pPr>
            <w:r w:rsidRPr="008A2BAE">
              <w:rPr>
                <w:sz w:val="24"/>
                <w:szCs w:val="28"/>
              </w:rPr>
              <w:t xml:space="preserve">Гиренко </w:t>
            </w:r>
            <w:proofErr w:type="spellStart"/>
            <w:r w:rsidRPr="008A2BAE">
              <w:rPr>
                <w:sz w:val="24"/>
                <w:szCs w:val="28"/>
              </w:rPr>
              <w:t>Вікторія</w:t>
            </w:r>
            <w:proofErr w:type="spellEnd"/>
            <w:r w:rsidRPr="008A2BAE">
              <w:rPr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sz w:val="24"/>
                <w:szCs w:val="28"/>
              </w:rPr>
              <w:t>Олександрівна</w:t>
            </w:r>
            <w:proofErr w:type="spellEnd"/>
          </w:p>
        </w:tc>
        <w:tc>
          <w:tcPr>
            <w:tcW w:w="1701" w:type="dxa"/>
            <w:vAlign w:val="center"/>
          </w:tcPr>
          <w:p w14:paraId="1638CD78" w14:textId="1D4321F7" w:rsidR="008A2BAE" w:rsidRPr="005202C0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9,4</w:t>
            </w:r>
          </w:p>
        </w:tc>
        <w:tc>
          <w:tcPr>
            <w:tcW w:w="1405" w:type="dxa"/>
            <w:vAlign w:val="center"/>
          </w:tcPr>
          <w:p w14:paraId="1C2F2141" w14:textId="116D6875" w:rsidR="008A2BAE" w:rsidRPr="005202C0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10,8</w:t>
            </w:r>
          </w:p>
        </w:tc>
        <w:tc>
          <w:tcPr>
            <w:tcW w:w="1369" w:type="dxa"/>
            <w:vAlign w:val="center"/>
          </w:tcPr>
          <w:p w14:paraId="571B77FA" w14:textId="3F438BDD" w:rsidR="008A2BAE" w:rsidRPr="008B1B8F" w:rsidRDefault="008A2BAE" w:rsidP="008A2BA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20,2</w:t>
            </w:r>
          </w:p>
        </w:tc>
        <w:tc>
          <w:tcPr>
            <w:tcW w:w="1478" w:type="dxa"/>
            <w:vAlign w:val="center"/>
          </w:tcPr>
          <w:p w14:paraId="53D6A8F5" w14:textId="77777777" w:rsidR="008A2BAE" w:rsidRPr="005202C0" w:rsidRDefault="008A2BAE" w:rsidP="008A2BA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8A2BAE" w:rsidRPr="005202C0" w14:paraId="623F825C" w14:textId="77777777" w:rsidTr="008A2BAE">
        <w:tc>
          <w:tcPr>
            <w:tcW w:w="9639" w:type="dxa"/>
            <w:gridSpan w:val="6"/>
            <w:shd w:val="clear" w:color="auto" w:fill="BFBFBF" w:themeFill="background1" w:themeFillShade="BF"/>
          </w:tcPr>
          <w:p w14:paraId="7D1D25C9" w14:textId="7ED78426" w:rsidR="008A2BAE" w:rsidRPr="005202C0" w:rsidRDefault="008A2BAE" w:rsidP="008A2BA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8A2BAE">
              <w:rPr>
                <w:b/>
                <w:sz w:val="24"/>
                <w:szCs w:val="28"/>
                <w:lang w:bidi="en-US"/>
              </w:rPr>
              <w:t xml:space="preserve">Контролер І </w:t>
            </w:r>
            <w:proofErr w:type="spellStart"/>
            <w:r w:rsidRPr="008A2BA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8A2BAE">
              <w:rPr>
                <w:b/>
                <w:sz w:val="24"/>
                <w:szCs w:val="28"/>
                <w:lang w:bidi="en-US"/>
              </w:rPr>
              <w:t xml:space="preserve"> </w:t>
            </w:r>
            <w:r w:rsidRPr="008A2BAE">
              <w:rPr>
                <w:b/>
                <w:sz w:val="24"/>
                <w:szCs w:val="28"/>
              </w:rPr>
              <w:t>1 </w:t>
            </w:r>
            <w:proofErr w:type="spellStart"/>
            <w:r w:rsidRPr="008A2BAE">
              <w:rPr>
                <w:b/>
                <w:sz w:val="24"/>
                <w:szCs w:val="28"/>
              </w:rPr>
              <w:t>відділення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8A2BAE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) 2 взводу </w:t>
            </w:r>
            <w:proofErr w:type="spellStart"/>
            <w:r w:rsidRPr="008A2BAE">
              <w:rPr>
                <w:b/>
                <w:sz w:val="24"/>
                <w:szCs w:val="28"/>
              </w:rPr>
              <w:t>охорони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               </w:t>
            </w:r>
            <w:proofErr w:type="gramStart"/>
            <w:r w:rsidRPr="008A2BAE">
              <w:rPr>
                <w:b/>
                <w:sz w:val="24"/>
                <w:szCs w:val="28"/>
              </w:rPr>
              <w:t xml:space="preserve">   (</w:t>
            </w:r>
            <w:proofErr w:type="gramEnd"/>
            <w:r w:rsidRPr="008A2BAE">
              <w:rPr>
                <w:b/>
                <w:sz w:val="24"/>
                <w:szCs w:val="28"/>
              </w:rPr>
              <w:t>м. </w:t>
            </w:r>
            <w:proofErr w:type="spellStart"/>
            <w:r w:rsidRPr="008A2BAE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8A2BAE">
              <w:rPr>
                <w:b/>
                <w:sz w:val="24"/>
                <w:szCs w:val="28"/>
              </w:rPr>
              <w:t>) 1 </w:t>
            </w:r>
            <w:proofErr w:type="spellStart"/>
            <w:r w:rsidRPr="008A2BAE">
              <w:rPr>
                <w:b/>
                <w:sz w:val="24"/>
                <w:szCs w:val="28"/>
              </w:rPr>
              <w:t>підрозділу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охорони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8A2BAE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8A2BAE">
              <w:rPr>
                <w:b/>
                <w:sz w:val="24"/>
                <w:szCs w:val="28"/>
              </w:rPr>
              <w:t>) – 1 посада</w:t>
            </w:r>
          </w:p>
        </w:tc>
      </w:tr>
      <w:tr w:rsidR="008A2BAE" w:rsidRPr="005202C0" w14:paraId="73827BB7" w14:textId="77777777" w:rsidTr="00073D9F">
        <w:tc>
          <w:tcPr>
            <w:tcW w:w="425" w:type="dxa"/>
          </w:tcPr>
          <w:p w14:paraId="5B510655" w14:textId="34E616E2" w:rsidR="008A2BAE" w:rsidRPr="005202C0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261" w:type="dxa"/>
          </w:tcPr>
          <w:p w14:paraId="4E6CCED5" w14:textId="7BB1D4E9" w:rsidR="008A2BAE" w:rsidRPr="00C643E1" w:rsidRDefault="008A2BAE" w:rsidP="008A2BAE">
            <w:pPr>
              <w:jc w:val="left"/>
              <w:rPr>
                <w:sz w:val="24"/>
                <w:szCs w:val="28"/>
                <w:lang w:val="uk-UA"/>
              </w:rPr>
            </w:pPr>
            <w:proofErr w:type="spellStart"/>
            <w:r w:rsidRPr="008A2BAE">
              <w:rPr>
                <w:sz w:val="24"/>
                <w:szCs w:val="28"/>
              </w:rPr>
              <w:t>Королюк</w:t>
            </w:r>
            <w:proofErr w:type="spellEnd"/>
            <w:r w:rsidRPr="008A2BAE">
              <w:rPr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sz w:val="24"/>
                <w:szCs w:val="28"/>
              </w:rPr>
              <w:t>Сергій</w:t>
            </w:r>
            <w:proofErr w:type="spellEnd"/>
            <w:r w:rsidRPr="008A2BAE">
              <w:rPr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sz w:val="24"/>
                <w:szCs w:val="28"/>
              </w:rPr>
              <w:t>Пилипович</w:t>
            </w:r>
            <w:proofErr w:type="spellEnd"/>
          </w:p>
        </w:tc>
        <w:tc>
          <w:tcPr>
            <w:tcW w:w="1701" w:type="dxa"/>
            <w:vAlign w:val="center"/>
          </w:tcPr>
          <w:p w14:paraId="3F47A70F" w14:textId="7041EE65" w:rsidR="008A2BAE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05" w:type="dxa"/>
            <w:vAlign w:val="center"/>
          </w:tcPr>
          <w:p w14:paraId="3AE0B095" w14:textId="6F9AE8FC" w:rsidR="008A2BAE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9,7</w:t>
            </w:r>
          </w:p>
        </w:tc>
        <w:tc>
          <w:tcPr>
            <w:tcW w:w="1369" w:type="dxa"/>
            <w:vAlign w:val="center"/>
          </w:tcPr>
          <w:p w14:paraId="58E31E91" w14:textId="1FE41067" w:rsidR="008A2BAE" w:rsidRDefault="008A2BAE" w:rsidP="008A2BA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9,7</w:t>
            </w:r>
          </w:p>
        </w:tc>
        <w:tc>
          <w:tcPr>
            <w:tcW w:w="1478" w:type="dxa"/>
            <w:vAlign w:val="center"/>
          </w:tcPr>
          <w:p w14:paraId="1C1883BC" w14:textId="2B4B902D" w:rsidR="008A2BAE" w:rsidRPr="005202C0" w:rsidRDefault="008A2BAE" w:rsidP="008A2BA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8A2BAE" w:rsidRPr="005202C0" w14:paraId="450E859B" w14:textId="77777777" w:rsidTr="008A2BAE">
        <w:tc>
          <w:tcPr>
            <w:tcW w:w="9639" w:type="dxa"/>
            <w:gridSpan w:val="6"/>
            <w:shd w:val="clear" w:color="auto" w:fill="BFBFBF" w:themeFill="background1" w:themeFillShade="BF"/>
          </w:tcPr>
          <w:p w14:paraId="4B382C76" w14:textId="14A9BAE2" w:rsidR="008A2BAE" w:rsidRPr="005202C0" w:rsidRDefault="008A2BAE" w:rsidP="008A2BA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8A2BAE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8A2BA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8A2BAE">
              <w:rPr>
                <w:b/>
                <w:sz w:val="24"/>
                <w:szCs w:val="28"/>
                <w:lang w:bidi="en-US"/>
              </w:rPr>
              <w:t xml:space="preserve"> </w:t>
            </w:r>
            <w:r w:rsidRPr="008A2BAE">
              <w:rPr>
                <w:b/>
                <w:sz w:val="24"/>
                <w:szCs w:val="28"/>
              </w:rPr>
              <w:t>1 </w:t>
            </w:r>
            <w:proofErr w:type="spellStart"/>
            <w:r w:rsidRPr="008A2BAE">
              <w:rPr>
                <w:b/>
                <w:sz w:val="24"/>
                <w:szCs w:val="28"/>
              </w:rPr>
              <w:t>відділення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8A2BAE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) 2 взводу </w:t>
            </w:r>
            <w:proofErr w:type="spellStart"/>
            <w:r w:rsidRPr="008A2BAE">
              <w:rPr>
                <w:b/>
                <w:sz w:val="24"/>
                <w:szCs w:val="28"/>
              </w:rPr>
              <w:t>охорони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8A2BAE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8A2BAE">
              <w:rPr>
                <w:b/>
                <w:sz w:val="24"/>
                <w:szCs w:val="28"/>
              </w:rPr>
              <w:t>) 1 </w:t>
            </w:r>
            <w:proofErr w:type="spellStart"/>
            <w:r w:rsidRPr="008A2BAE">
              <w:rPr>
                <w:b/>
                <w:sz w:val="24"/>
                <w:szCs w:val="28"/>
              </w:rPr>
              <w:t>підрозділу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охорони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8A2BAE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8A2BAE">
              <w:rPr>
                <w:b/>
                <w:sz w:val="24"/>
                <w:szCs w:val="28"/>
              </w:rPr>
              <w:t>) – 1 посада</w:t>
            </w:r>
          </w:p>
        </w:tc>
      </w:tr>
      <w:tr w:rsidR="008A2BAE" w:rsidRPr="005202C0" w14:paraId="41653077" w14:textId="77777777" w:rsidTr="00073D9F">
        <w:tc>
          <w:tcPr>
            <w:tcW w:w="425" w:type="dxa"/>
          </w:tcPr>
          <w:p w14:paraId="01C01E6E" w14:textId="39F0FEF7" w:rsidR="008A2BAE" w:rsidRPr="005202C0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261" w:type="dxa"/>
          </w:tcPr>
          <w:p w14:paraId="425C1523" w14:textId="2AB4E2C7" w:rsidR="008A2BAE" w:rsidRPr="00C643E1" w:rsidRDefault="008A2BAE" w:rsidP="008A2BAE">
            <w:pPr>
              <w:jc w:val="left"/>
              <w:rPr>
                <w:sz w:val="24"/>
                <w:szCs w:val="28"/>
                <w:lang w:val="uk-UA"/>
              </w:rPr>
            </w:pPr>
            <w:r w:rsidRPr="008A2BAE">
              <w:rPr>
                <w:sz w:val="24"/>
                <w:szCs w:val="28"/>
              </w:rPr>
              <w:t xml:space="preserve">Кузьменков Вадим </w:t>
            </w:r>
            <w:proofErr w:type="spellStart"/>
            <w:r w:rsidRPr="008A2BAE">
              <w:rPr>
                <w:sz w:val="24"/>
                <w:szCs w:val="28"/>
              </w:rPr>
              <w:t>Ігорович</w:t>
            </w:r>
            <w:proofErr w:type="spellEnd"/>
          </w:p>
        </w:tc>
        <w:tc>
          <w:tcPr>
            <w:tcW w:w="1701" w:type="dxa"/>
            <w:vAlign w:val="center"/>
          </w:tcPr>
          <w:p w14:paraId="61A3BBE1" w14:textId="2C638D5B" w:rsidR="008A2BAE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05" w:type="dxa"/>
            <w:vAlign w:val="center"/>
          </w:tcPr>
          <w:p w14:paraId="616B8140" w14:textId="7FE595EF" w:rsidR="008A2BAE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7,2</w:t>
            </w:r>
          </w:p>
        </w:tc>
        <w:tc>
          <w:tcPr>
            <w:tcW w:w="1369" w:type="dxa"/>
            <w:vAlign w:val="center"/>
          </w:tcPr>
          <w:p w14:paraId="744A5E45" w14:textId="56BD0362" w:rsidR="008A2BAE" w:rsidRDefault="008A2BAE" w:rsidP="008A2BA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7,2</w:t>
            </w:r>
          </w:p>
        </w:tc>
        <w:tc>
          <w:tcPr>
            <w:tcW w:w="1478" w:type="dxa"/>
            <w:vAlign w:val="center"/>
          </w:tcPr>
          <w:p w14:paraId="640F7E17" w14:textId="0CE6E8A4" w:rsidR="008A2BAE" w:rsidRPr="005202C0" w:rsidRDefault="008A2BAE" w:rsidP="008A2BA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8A2BAE" w:rsidRPr="005202C0" w14:paraId="27079EC3" w14:textId="77777777" w:rsidTr="008A2BAE">
        <w:tc>
          <w:tcPr>
            <w:tcW w:w="9639" w:type="dxa"/>
            <w:gridSpan w:val="6"/>
            <w:shd w:val="clear" w:color="auto" w:fill="BFBFBF" w:themeFill="background1" w:themeFillShade="BF"/>
          </w:tcPr>
          <w:p w14:paraId="2CADEA70" w14:textId="0D7C2A5D" w:rsidR="008A2BAE" w:rsidRPr="005202C0" w:rsidRDefault="008A2BAE" w:rsidP="008A2BA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8A2BAE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8A2BA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8A2BAE">
              <w:rPr>
                <w:b/>
                <w:sz w:val="24"/>
                <w:szCs w:val="28"/>
                <w:lang w:bidi="en-US"/>
              </w:rPr>
              <w:t xml:space="preserve"> </w:t>
            </w:r>
            <w:r w:rsidRPr="008A2BAE">
              <w:rPr>
                <w:b/>
                <w:sz w:val="24"/>
                <w:szCs w:val="28"/>
              </w:rPr>
              <w:t>2 </w:t>
            </w:r>
            <w:proofErr w:type="spellStart"/>
            <w:r w:rsidRPr="008A2BAE">
              <w:rPr>
                <w:b/>
                <w:sz w:val="24"/>
                <w:szCs w:val="28"/>
              </w:rPr>
              <w:t>відділення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8A2BAE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) 2 взводу </w:t>
            </w:r>
            <w:proofErr w:type="spellStart"/>
            <w:r w:rsidRPr="008A2BAE">
              <w:rPr>
                <w:b/>
                <w:sz w:val="24"/>
                <w:szCs w:val="28"/>
              </w:rPr>
              <w:t>охорони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8A2BAE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8A2BAE">
              <w:rPr>
                <w:b/>
                <w:sz w:val="24"/>
                <w:szCs w:val="28"/>
              </w:rPr>
              <w:t>) 1 </w:t>
            </w:r>
            <w:proofErr w:type="spellStart"/>
            <w:r w:rsidRPr="008A2BAE">
              <w:rPr>
                <w:b/>
                <w:sz w:val="24"/>
                <w:szCs w:val="28"/>
              </w:rPr>
              <w:t>підрозділу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охорони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8A2BAE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8A2BAE">
              <w:rPr>
                <w:b/>
                <w:sz w:val="24"/>
                <w:szCs w:val="28"/>
              </w:rPr>
              <w:t>) – 1 посада</w:t>
            </w:r>
          </w:p>
        </w:tc>
      </w:tr>
      <w:tr w:rsidR="008A2BAE" w:rsidRPr="005202C0" w14:paraId="397510A7" w14:textId="77777777" w:rsidTr="00073D9F">
        <w:tc>
          <w:tcPr>
            <w:tcW w:w="425" w:type="dxa"/>
          </w:tcPr>
          <w:p w14:paraId="29A583E3" w14:textId="50245A31" w:rsidR="008A2BAE" w:rsidRPr="005202C0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261" w:type="dxa"/>
          </w:tcPr>
          <w:p w14:paraId="4DC17035" w14:textId="65C31114" w:rsidR="008A2BAE" w:rsidRPr="00C643E1" w:rsidRDefault="008A2BAE" w:rsidP="008A2BAE">
            <w:pPr>
              <w:jc w:val="left"/>
              <w:rPr>
                <w:sz w:val="24"/>
                <w:szCs w:val="28"/>
                <w:lang w:val="uk-UA"/>
              </w:rPr>
            </w:pPr>
            <w:proofErr w:type="spellStart"/>
            <w:r w:rsidRPr="008A2BAE">
              <w:rPr>
                <w:sz w:val="24"/>
                <w:szCs w:val="28"/>
              </w:rPr>
              <w:t>Бурий</w:t>
            </w:r>
            <w:proofErr w:type="spellEnd"/>
            <w:r w:rsidRPr="008A2BAE">
              <w:rPr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sz w:val="24"/>
                <w:szCs w:val="28"/>
              </w:rPr>
              <w:t>Сергій</w:t>
            </w:r>
            <w:proofErr w:type="spellEnd"/>
            <w:r w:rsidRPr="008A2BAE">
              <w:rPr>
                <w:sz w:val="24"/>
                <w:szCs w:val="28"/>
              </w:rPr>
              <w:t xml:space="preserve"> Олегович</w:t>
            </w:r>
          </w:p>
        </w:tc>
        <w:tc>
          <w:tcPr>
            <w:tcW w:w="1701" w:type="dxa"/>
            <w:vAlign w:val="center"/>
          </w:tcPr>
          <w:p w14:paraId="10FA8BCE" w14:textId="21F54B70" w:rsidR="008A2BAE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05" w:type="dxa"/>
            <w:vAlign w:val="center"/>
          </w:tcPr>
          <w:p w14:paraId="76D21C8C" w14:textId="72576835" w:rsidR="008A2BAE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1369" w:type="dxa"/>
            <w:vAlign w:val="center"/>
          </w:tcPr>
          <w:p w14:paraId="759E2855" w14:textId="2BF6D8B1" w:rsidR="008A2BAE" w:rsidRDefault="008A2BAE" w:rsidP="008A2BA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8,8</w:t>
            </w:r>
          </w:p>
        </w:tc>
        <w:tc>
          <w:tcPr>
            <w:tcW w:w="1478" w:type="dxa"/>
            <w:vAlign w:val="center"/>
          </w:tcPr>
          <w:p w14:paraId="4F7E4049" w14:textId="11778A56" w:rsidR="008A2BAE" w:rsidRPr="005202C0" w:rsidRDefault="008A2BAE" w:rsidP="008A2BA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  <w:tr w:rsidR="008A2BAE" w:rsidRPr="005202C0" w14:paraId="4F6800B3" w14:textId="77777777" w:rsidTr="008A2BAE">
        <w:tc>
          <w:tcPr>
            <w:tcW w:w="9639" w:type="dxa"/>
            <w:gridSpan w:val="6"/>
            <w:shd w:val="clear" w:color="auto" w:fill="BFBFBF" w:themeFill="background1" w:themeFillShade="BF"/>
          </w:tcPr>
          <w:p w14:paraId="78682BDF" w14:textId="2DF511A4" w:rsidR="008A2BAE" w:rsidRPr="005202C0" w:rsidRDefault="008A2BAE" w:rsidP="008A2BA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8A2BAE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8A2BAE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8A2BAE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відділення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особистої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безпеки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суддів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підрозділу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особистої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безпеки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b/>
                <w:sz w:val="24"/>
                <w:szCs w:val="28"/>
              </w:rPr>
              <w:t>суддів</w:t>
            </w:r>
            <w:proofErr w:type="spellEnd"/>
            <w:r w:rsidRPr="008A2BAE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8A2BAE" w:rsidRPr="005202C0" w14:paraId="6BB6075A" w14:textId="77777777" w:rsidTr="00073D9F">
        <w:tc>
          <w:tcPr>
            <w:tcW w:w="425" w:type="dxa"/>
          </w:tcPr>
          <w:p w14:paraId="431C65E2" w14:textId="5A535586" w:rsidR="008A2BAE" w:rsidRPr="005202C0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261" w:type="dxa"/>
          </w:tcPr>
          <w:p w14:paraId="337D7647" w14:textId="0745DB58" w:rsidR="008A2BAE" w:rsidRPr="00C643E1" w:rsidRDefault="008A2BAE" w:rsidP="008A2BAE">
            <w:pPr>
              <w:jc w:val="left"/>
              <w:rPr>
                <w:sz w:val="24"/>
                <w:szCs w:val="28"/>
                <w:lang w:val="uk-UA"/>
              </w:rPr>
            </w:pPr>
            <w:proofErr w:type="spellStart"/>
            <w:r w:rsidRPr="008A2BAE">
              <w:rPr>
                <w:sz w:val="24"/>
                <w:szCs w:val="28"/>
              </w:rPr>
              <w:t>Загрубська</w:t>
            </w:r>
            <w:proofErr w:type="spellEnd"/>
            <w:r w:rsidRPr="008A2BAE">
              <w:rPr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sz w:val="24"/>
                <w:szCs w:val="28"/>
              </w:rPr>
              <w:t>Віта</w:t>
            </w:r>
            <w:proofErr w:type="spellEnd"/>
            <w:r w:rsidRPr="008A2BAE">
              <w:rPr>
                <w:sz w:val="24"/>
                <w:szCs w:val="28"/>
              </w:rPr>
              <w:t xml:space="preserve"> </w:t>
            </w:r>
            <w:proofErr w:type="spellStart"/>
            <w:r w:rsidRPr="008A2BAE">
              <w:rPr>
                <w:sz w:val="24"/>
                <w:szCs w:val="28"/>
              </w:rPr>
              <w:t>Миколаївна</w:t>
            </w:r>
            <w:proofErr w:type="spellEnd"/>
          </w:p>
        </w:tc>
        <w:tc>
          <w:tcPr>
            <w:tcW w:w="1701" w:type="dxa"/>
            <w:vAlign w:val="center"/>
          </w:tcPr>
          <w:p w14:paraId="6F2F6033" w14:textId="5A5BDAC8" w:rsidR="008A2BAE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405" w:type="dxa"/>
            <w:vAlign w:val="center"/>
          </w:tcPr>
          <w:p w14:paraId="078A7FA3" w14:textId="070F1DAC" w:rsidR="008A2BAE" w:rsidRDefault="008A2BAE" w:rsidP="008A2BAE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1369" w:type="dxa"/>
            <w:vAlign w:val="center"/>
          </w:tcPr>
          <w:p w14:paraId="674F5479" w14:textId="1E32D0B1" w:rsidR="008A2BAE" w:rsidRDefault="008A2BAE" w:rsidP="008A2BAE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9,8</w:t>
            </w:r>
          </w:p>
        </w:tc>
        <w:tc>
          <w:tcPr>
            <w:tcW w:w="1478" w:type="dxa"/>
            <w:vAlign w:val="center"/>
          </w:tcPr>
          <w:p w14:paraId="69689200" w14:textId="3202C5E8" w:rsidR="008A2BAE" w:rsidRPr="005202C0" w:rsidRDefault="008A2BAE" w:rsidP="008A2BAE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bCs/>
                <w:sz w:val="24"/>
                <w:szCs w:val="24"/>
                <w:lang w:val="uk-UA" w:eastAsia="en-US"/>
              </w:rPr>
              <w:t>переможець</w:t>
            </w:r>
          </w:p>
        </w:tc>
      </w:tr>
    </w:tbl>
    <w:p w14:paraId="00E80F10" w14:textId="77777777" w:rsidR="00BA18FD" w:rsidRPr="00ED6AA9" w:rsidRDefault="00BA18FD" w:rsidP="00A36315">
      <w:pPr>
        <w:rPr>
          <w:b/>
          <w:i/>
          <w:szCs w:val="27"/>
          <w:lang w:val="uk-UA"/>
        </w:rPr>
      </w:pPr>
    </w:p>
    <w:p w14:paraId="5944B147" w14:textId="5A18DA1B" w:rsidR="007C5E39" w:rsidRPr="00F301B6" w:rsidRDefault="007C5E39" w:rsidP="00A36315">
      <w:pPr>
        <w:rPr>
          <w:sz w:val="27"/>
          <w:szCs w:val="27"/>
          <w:lang w:val="uk-UA"/>
        </w:rPr>
      </w:pPr>
      <w:r w:rsidRPr="00F301B6">
        <w:rPr>
          <w:b/>
          <w:i/>
          <w:sz w:val="27"/>
          <w:szCs w:val="27"/>
          <w:lang w:val="uk-UA"/>
        </w:rPr>
        <w:t>Голосували</w:t>
      </w:r>
      <w:r w:rsidRPr="00F301B6">
        <w:rPr>
          <w:sz w:val="27"/>
          <w:szCs w:val="27"/>
          <w:lang w:val="uk-UA"/>
        </w:rPr>
        <w:t>:</w:t>
      </w:r>
    </w:p>
    <w:p w14:paraId="31E0F5FF" w14:textId="1E7CEBB9" w:rsidR="00BF4DC7" w:rsidRDefault="00A11F4A" w:rsidP="00A36315">
      <w:pPr>
        <w:rPr>
          <w:szCs w:val="27"/>
          <w:lang w:val="uk-UA"/>
        </w:rPr>
      </w:pPr>
      <w:r w:rsidRPr="00ED6AA9">
        <w:rPr>
          <w:szCs w:val="27"/>
          <w:lang w:val="uk-UA"/>
        </w:rPr>
        <w:t>«</w:t>
      </w:r>
      <w:r w:rsidR="007C5E39" w:rsidRPr="00ED6AA9">
        <w:rPr>
          <w:szCs w:val="27"/>
          <w:lang w:val="uk-UA"/>
        </w:rPr>
        <w:t>за</w:t>
      </w:r>
      <w:r w:rsidRPr="00ED6AA9">
        <w:rPr>
          <w:szCs w:val="27"/>
          <w:lang w:val="uk-UA"/>
        </w:rPr>
        <w:t>»</w:t>
      </w:r>
      <w:r w:rsidR="007C5E39" w:rsidRPr="00ED6AA9">
        <w:rPr>
          <w:szCs w:val="27"/>
          <w:lang w:val="uk-UA"/>
        </w:rPr>
        <w:t xml:space="preserve"> – одноголосно.</w:t>
      </w:r>
    </w:p>
    <w:p w14:paraId="1B9CEAC6" w14:textId="44999EA1" w:rsidR="00BF4DC7" w:rsidRDefault="00BF4DC7" w:rsidP="00A36315">
      <w:pPr>
        <w:rPr>
          <w:szCs w:val="27"/>
          <w:lang w:val="uk-UA"/>
        </w:rPr>
      </w:pPr>
    </w:p>
    <w:p w14:paraId="1A664508" w14:textId="2BA9A949" w:rsidR="008A2BAE" w:rsidRDefault="008A2BAE" w:rsidP="008A2BAE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  <w:r w:rsidRPr="00ED6AA9">
        <w:rPr>
          <w:bCs/>
          <w:szCs w:val="27"/>
          <w:lang w:val="uk-UA" w:eastAsia="uk-UA"/>
        </w:rPr>
        <w:t xml:space="preserve">Голову комісії </w:t>
      </w:r>
      <w:proofErr w:type="spellStart"/>
      <w:r>
        <w:rPr>
          <w:bCs/>
          <w:szCs w:val="27"/>
          <w:lang w:val="uk-UA" w:eastAsia="uk-UA"/>
        </w:rPr>
        <w:t>Яреська</w:t>
      </w:r>
      <w:proofErr w:type="spellEnd"/>
      <w:r>
        <w:rPr>
          <w:bCs/>
          <w:szCs w:val="27"/>
          <w:lang w:val="uk-UA" w:eastAsia="uk-UA"/>
        </w:rPr>
        <w:t xml:space="preserve"> П.І</w:t>
      </w:r>
      <w:r w:rsidRPr="00ED6AA9">
        <w:rPr>
          <w:bCs/>
          <w:szCs w:val="27"/>
          <w:lang w:val="uk-UA" w:eastAsia="uk-UA"/>
        </w:rPr>
        <w:t xml:space="preserve">., який </w:t>
      </w:r>
      <w:proofErr w:type="spellStart"/>
      <w:r w:rsidRPr="00ED6AA9">
        <w:rPr>
          <w:bCs/>
          <w:szCs w:val="27"/>
          <w:lang w:val="uk-UA" w:eastAsia="uk-UA"/>
        </w:rPr>
        <w:t>вніс</w:t>
      </w:r>
      <w:proofErr w:type="spellEnd"/>
      <w:r w:rsidRPr="00ED6AA9">
        <w:rPr>
          <w:szCs w:val="27"/>
          <w:lang w:val="uk-UA" w:eastAsia="uk-UA"/>
        </w:rPr>
        <w:t xml:space="preserve"> пропозицію визначити за результатами </w:t>
      </w:r>
      <w:r w:rsidRPr="00ED6AA9">
        <w:rPr>
          <w:szCs w:val="27"/>
          <w:lang w:val="uk-UA"/>
        </w:rPr>
        <w:t xml:space="preserve">загального рейтингу кандидатів </w:t>
      </w:r>
      <w:r w:rsidRPr="00ED6AA9">
        <w:rPr>
          <w:szCs w:val="27"/>
          <w:lang w:val="uk-UA" w:eastAsia="uk-UA"/>
        </w:rPr>
        <w:t xml:space="preserve">другими за рейтингом конкурсу на зайняття </w:t>
      </w:r>
      <w:r w:rsidRPr="00ED6AA9">
        <w:rPr>
          <w:spacing w:val="-6"/>
          <w:szCs w:val="27"/>
          <w:lang w:val="uk-UA" w:eastAsia="uk-UA"/>
        </w:rPr>
        <w:t>вакантн</w:t>
      </w:r>
      <w:r>
        <w:rPr>
          <w:spacing w:val="-6"/>
          <w:szCs w:val="27"/>
          <w:lang w:val="uk-UA" w:eastAsia="uk-UA"/>
        </w:rPr>
        <w:t>их</w:t>
      </w:r>
      <w:r w:rsidRPr="00ED6AA9">
        <w:rPr>
          <w:spacing w:val="-6"/>
          <w:szCs w:val="27"/>
          <w:lang w:val="uk-UA" w:eastAsia="uk-UA"/>
        </w:rPr>
        <w:t xml:space="preserve"> посад </w:t>
      </w:r>
      <w:r>
        <w:rPr>
          <w:spacing w:val="-6"/>
          <w:szCs w:val="27"/>
          <w:lang w:val="uk-UA" w:eastAsia="uk-UA"/>
        </w:rPr>
        <w:t xml:space="preserve">середнього та </w:t>
      </w:r>
      <w:r w:rsidRPr="00ED6AA9">
        <w:rPr>
          <w:spacing w:val="-6"/>
          <w:szCs w:val="27"/>
          <w:lang w:val="uk-UA" w:eastAsia="uk-UA"/>
        </w:rPr>
        <w:t xml:space="preserve">молодшого </w:t>
      </w:r>
      <w:r w:rsidRPr="00ED6AA9">
        <w:rPr>
          <w:bCs/>
          <w:szCs w:val="27"/>
          <w:lang w:val="uk-UA" w:eastAsia="uk-UA"/>
        </w:rPr>
        <w:t>складу Служби ТУ Служби</w:t>
      </w:r>
      <w:r w:rsidRPr="00ED6AA9">
        <w:rPr>
          <w:szCs w:val="27"/>
          <w:lang w:val="uk-UA" w:eastAsia="uk-UA"/>
        </w:rPr>
        <w:t xml:space="preserve"> </w:t>
      </w:r>
      <w:r>
        <w:rPr>
          <w:szCs w:val="27"/>
          <w:lang w:val="uk-UA" w:eastAsia="uk-UA"/>
        </w:rPr>
        <w:t xml:space="preserve">                 5</w:t>
      </w:r>
      <w:r w:rsidRPr="00ED6AA9">
        <w:rPr>
          <w:szCs w:val="27"/>
          <w:lang w:val="uk-UA" w:eastAsia="uk-UA"/>
        </w:rPr>
        <w:t xml:space="preserve"> кандидат</w:t>
      </w:r>
      <w:r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>, як</w:t>
      </w:r>
      <w:r>
        <w:rPr>
          <w:szCs w:val="27"/>
          <w:lang w:val="uk-UA" w:eastAsia="uk-UA"/>
        </w:rPr>
        <w:t>і</w:t>
      </w:r>
      <w:r w:rsidRPr="00ED6AA9">
        <w:rPr>
          <w:szCs w:val="27"/>
          <w:lang w:val="uk-UA" w:eastAsia="uk-UA"/>
        </w:rPr>
        <w:t xml:space="preserve"> набра</w:t>
      </w:r>
      <w:r>
        <w:rPr>
          <w:szCs w:val="27"/>
          <w:lang w:val="uk-UA" w:eastAsia="uk-UA"/>
        </w:rPr>
        <w:t>ли</w:t>
      </w:r>
      <w:r w:rsidRPr="00ED6AA9">
        <w:rPr>
          <w:szCs w:val="27"/>
          <w:lang w:val="uk-UA" w:eastAsia="uk-UA"/>
        </w:rPr>
        <w:t xml:space="preserve"> менший рейтинговий бал:</w:t>
      </w:r>
    </w:p>
    <w:p w14:paraId="6072F535" w14:textId="77777777" w:rsidR="008A2BAE" w:rsidRPr="00ED6AA9" w:rsidRDefault="008A2BAE" w:rsidP="008A2BAE">
      <w:pPr>
        <w:shd w:val="clear" w:color="auto" w:fill="FFFFFF"/>
        <w:ind w:right="-1" w:firstLine="708"/>
        <w:textAlignment w:val="baseline"/>
        <w:rPr>
          <w:szCs w:val="27"/>
          <w:lang w:val="uk-UA" w:eastAsia="uk-UA"/>
        </w:rPr>
      </w:pPr>
    </w:p>
    <w:tbl>
      <w:tblPr>
        <w:tblStyle w:val="3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555"/>
        <w:gridCol w:w="1551"/>
        <w:gridCol w:w="1369"/>
        <w:gridCol w:w="1478"/>
      </w:tblGrid>
      <w:tr w:rsidR="008A2BAE" w:rsidRPr="000D62CD" w14:paraId="07107303" w14:textId="77777777" w:rsidTr="008F1087">
        <w:tc>
          <w:tcPr>
            <w:tcW w:w="425" w:type="dxa"/>
          </w:tcPr>
          <w:p w14:paraId="3535E006" w14:textId="77777777" w:rsidR="008A2BAE" w:rsidRPr="001C0D8F" w:rsidRDefault="008A2BAE" w:rsidP="008F1087">
            <w:pPr>
              <w:ind w:left="-9" w:right="-105" w:hanging="9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261" w:type="dxa"/>
          </w:tcPr>
          <w:p w14:paraId="6EE023FD" w14:textId="77777777" w:rsidR="008A2BAE" w:rsidRPr="001C0D8F" w:rsidRDefault="008A2BAE" w:rsidP="008F1087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Прізвище, ім’я, по батькові кандидата</w:t>
            </w:r>
          </w:p>
          <w:p w14:paraId="27D18AA3" w14:textId="77777777" w:rsidR="008A2BAE" w:rsidRPr="001C0D8F" w:rsidRDefault="008A2BAE" w:rsidP="008F1087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</w:p>
        </w:tc>
        <w:tc>
          <w:tcPr>
            <w:tcW w:w="1555" w:type="dxa"/>
          </w:tcPr>
          <w:p w14:paraId="2CC04E15" w14:textId="77777777" w:rsidR="008A2BAE" w:rsidRPr="001C0D8F" w:rsidRDefault="008A2BAE" w:rsidP="008F10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68803E50" w14:textId="77777777" w:rsidR="008A2BAE" w:rsidRPr="001C0D8F" w:rsidRDefault="008A2BAE" w:rsidP="008F10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ситуативних завдань</w:t>
            </w:r>
          </w:p>
        </w:tc>
        <w:tc>
          <w:tcPr>
            <w:tcW w:w="1551" w:type="dxa"/>
          </w:tcPr>
          <w:p w14:paraId="1AE3763B" w14:textId="77777777" w:rsidR="008A2BAE" w:rsidRPr="001C0D8F" w:rsidRDefault="008A2BAE" w:rsidP="008F10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 xml:space="preserve">Середній бал </w:t>
            </w:r>
          </w:p>
          <w:p w14:paraId="233B6FE1" w14:textId="77777777" w:rsidR="008A2BAE" w:rsidRPr="001C0D8F" w:rsidRDefault="008A2BAE" w:rsidP="008F10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співбесіди</w:t>
            </w:r>
          </w:p>
        </w:tc>
        <w:tc>
          <w:tcPr>
            <w:tcW w:w="1369" w:type="dxa"/>
          </w:tcPr>
          <w:p w14:paraId="3A3FD84A" w14:textId="77777777" w:rsidR="008A2BAE" w:rsidRPr="001C0D8F" w:rsidRDefault="008A2BAE" w:rsidP="008F10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Загальний бал</w:t>
            </w:r>
          </w:p>
        </w:tc>
        <w:tc>
          <w:tcPr>
            <w:tcW w:w="1478" w:type="dxa"/>
          </w:tcPr>
          <w:p w14:paraId="3E5968A6" w14:textId="77777777" w:rsidR="008A2BAE" w:rsidRPr="001C0D8F" w:rsidRDefault="008A2BAE" w:rsidP="008F1087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 w:rsidRPr="001C0D8F"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Примітка</w:t>
            </w:r>
          </w:p>
        </w:tc>
      </w:tr>
      <w:tr w:rsidR="008A2BAE" w:rsidRPr="005202C0" w14:paraId="60EB7F02" w14:textId="77777777" w:rsidTr="008F1087">
        <w:tc>
          <w:tcPr>
            <w:tcW w:w="9639" w:type="dxa"/>
            <w:gridSpan w:val="6"/>
            <w:shd w:val="clear" w:color="auto" w:fill="BFBFBF" w:themeFill="background1" w:themeFillShade="BF"/>
          </w:tcPr>
          <w:p w14:paraId="1D18F13D" w14:textId="14368E7D" w:rsidR="008A2BAE" w:rsidRPr="005202C0" w:rsidRDefault="008A2BAE" w:rsidP="008F1087">
            <w:pPr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B82AB7">
              <w:rPr>
                <w:b/>
                <w:sz w:val="24"/>
                <w:szCs w:val="28"/>
                <w:lang w:bidi="en-US"/>
              </w:rPr>
              <w:t>Головний</w:t>
            </w:r>
            <w:proofErr w:type="spellEnd"/>
            <w:r w:rsidRPr="00B82AB7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  <w:lang w:bidi="en-US"/>
              </w:rPr>
              <w:t>спеціаліст</w:t>
            </w:r>
            <w:proofErr w:type="spellEnd"/>
            <w:r w:rsidRPr="00B82AB7">
              <w:rPr>
                <w:b/>
                <w:sz w:val="24"/>
                <w:szCs w:val="28"/>
                <w:lang w:bidi="en-US"/>
              </w:rPr>
              <w:t xml:space="preserve"> (</w:t>
            </w:r>
            <w:proofErr w:type="spellStart"/>
            <w:r w:rsidRPr="00B82AB7">
              <w:rPr>
                <w:b/>
                <w:sz w:val="24"/>
                <w:szCs w:val="28"/>
                <w:lang w:bidi="en-US"/>
              </w:rPr>
              <w:t>служби</w:t>
            </w:r>
            <w:proofErr w:type="spellEnd"/>
            <w:r w:rsidRPr="00B82AB7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  <w:lang w:bidi="en-US"/>
              </w:rPr>
              <w:t>зв’язку</w:t>
            </w:r>
            <w:proofErr w:type="spellEnd"/>
            <w:r w:rsidRPr="00B82AB7">
              <w:rPr>
                <w:b/>
                <w:sz w:val="24"/>
                <w:szCs w:val="28"/>
                <w:lang w:bidi="en-US"/>
              </w:rPr>
              <w:t xml:space="preserve">, </w:t>
            </w:r>
            <w:proofErr w:type="spellStart"/>
            <w:r w:rsidRPr="00B82AB7">
              <w:rPr>
                <w:b/>
                <w:sz w:val="24"/>
                <w:szCs w:val="28"/>
                <w:lang w:bidi="en-US"/>
              </w:rPr>
              <w:t>інформатизації</w:t>
            </w:r>
            <w:proofErr w:type="spellEnd"/>
            <w:r w:rsidRPr="00B82AB7">
              <w:rPr>
                <w:b/>
                <w:sz w:val="24"/>
                <w:szCs w:val="28"/>
                <w:lang w:bidi="en-US"/>
              </w:rPr>
              <w:t xml:space="preserve"> та ТЗО)</w:t>
            </w:r>
            <w:r w:rsidRPr="00B82AB7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8A2BAE" w:rsidRPr="005202C0" w14:paraId="135B80B6" w14:textId="77777777" w:rsidTr="008F1087">
        <w:tc>
          <w:tcPr>
            <w:tcW w:w="425" w:type="dxa"/>
            <w:vAlign w:val="center"/>
          </w:tcPr>
          <w:p w14:paraId="4574655D" w14:textId="77777777" w:rsidR="008A2BAE" w:rsidRPr="005202C0" w:rsidRDefault="008A2BAE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 w:rsidRPr="005202C0">
              <w:rPr>
                <w:rFonts w:eastAsia="Calibri"/>
                <w:sz w:val="24"/>
                <w:szCs w:val="24"/>
                <w:lang w:val="uk-UA" w:eastAsia="en-US"/>
              </w:rPr>
              <w:t>1</w:t>
            </w:r>
            <w:r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3261" w:type="dxa"/>
            <w:vAlign w:val="center"/>
          </w:tcPr>
          <w:p w14:paraId="1D61815F" w14:textId="66E3F6A6" w:rsidR="008A2BAE" w:rsidRPr="001C0D8F" w:rsidRDefault="008A2BAE" w:rsidP="008F1087">
            <w:pPr>
              <w:jc w:val="left"/>
              <w:rPr>
                <w:bCs/>
                <w:sz w:val="26"/>
                <w:szCs w:val="26"/>
                <w:lang w:val="uk-UA"/>
              </w:rPr>
            </w:pPr>
            <w:proofErr w:type="spellStart"/>
            <w:r w:rsidRPr="00B82AB7">
              <w:rPr>
                <w:sz w:val="24"/>
                <w:szCs w:val="28"/>
              </w:rPr>
              <w:t>Капітан</w:t>
            </w:r>
            <w:proofErr w:type="spellEnd"/>
            <w:r w:rsidRPr="00B82AB7">
              <w:rPr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sz w:val="24"/>
                <w:szCs w:val="28"/>
              </w:rPr>
              <w:t>Сергій</w:t>
            </w:r>
            <w:proofErr w:type="spellEnd"/>
            <w:r w:rsidRPr="00B82AB7">
              <w:rPr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sz w:val="24"/>
                <w:szCs w:val="28"/>
              </w:rPr>
              <w:t>Анатолійович</w:t>
            </w:r>
            <w:proofErr w:type="spellEnd"/>
          </w:p>
        </w:tc>
        <w:tc>
          <w:tcPr>
            <w:tcW w:w="1555" w:type="dxa"/>
            <w:vAlign w:val="center"/>
          </w:tcPr>
          <w:p w14:paraId="40ACD228" w14:textId="15E434BB" w:rsidR="008A2BAE" w:rsidRPr="005202C0" w:rsidRDefault="008A2BAE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8,7</w:t>
            </w:r>
          </w:p>
        </w:tc>
        <w:tc>
          <w:tcPr>
            <w:tcW w:w="1551" w:type="dxa"/>
            <w:vAlign w:val="center"/>
          </w:tcPr>
          <w:p w14:paraId="41072EA9" w14:textId="77777777" w:rsidR="008A2BAE" w:rsidRPr="005202C0" w:rsidRDefault="008A2BAE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8,4</w:t>
            </w:r>
          </w:p>
        </w:tc>
        <w:tc>
          <w:tcPr>
            <w:tcW w:w="1369" w:type="dxa"/>
            <w:vAlign w:val="center"/>
          </w:tcPr>
          <w:p w14:paraId="4B95D2F9" w14:textId="7E6F6E77" w:rsidR="008A2BAE" w:rsidRPr="00B23108" w:rsidRDefault="008A2BAE" w:rsidP="008F1087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 w:rsidRPr="00B23108"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16,</w:t>
            </w: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1478" w:type="dxa"/>
            <w:vAlign w:val="center"/>
          </w:tcPr>
          <w:p w14:paraId="4DCB8288" w14:textId="77777777" w:rsidR="008A2BAE" w:rsidRPr="005202C0" w:rsidRDefault="008A2BAE" w:rsidP="008F1087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  <w:tr w:rsidR="008A2BAE" w:rsidRPr="005202C0" w14:paraId="3A18ACDB" w14:textId="77777777" w:rsidTr="008F1087">
        <w:tc>
          <w:tcPr>
            <w:tcW w:w="9639" w:type="dxa"/>
            <w:gridSpan w:val="6"/>
            <w:shd w:val="clear" w:color="auto" w:fill="BFBFBF" w:themeFill="background1" w:themeFillShade="BF"/>
          </w:tcPr>
          <w:p w14:paraId="2B49679D" w14:textId="5BA06051" w:rsidR="008A2BAE" w:rsidRDefault="008A2BAE" w:rsidP="008F1087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82AB7">
              <w:rPr>
                <w:b/>
                <w:sz w:val="24"/>
                <w:szCs w:val="28"/>
                <w:lang w:bidi="en-US"/>
              </w:rPr>
              <w:t xml:space="preserve">Контролер І </w:t>
            </w:r>
            <w:proofErr w:type="spellStart"/>
            <w:r w:rsidRPr="00B82AB7">
              <w:rPr>
                <w:b/>
                <w:sz w:val="24"/>
                <w:szCs w:val="28"/>
                <w:lang w:bidi="en-US"/>
              </w:rPr>
              <w:t>ка</w:t>
            </w:r>
            <w:bookmarkStart w:id="1" w:name="_GoBack"/>
            <w:bookmarkEnd w:id="1"/>
            <w:r w:rsidRPr="00B82AB7">
              <w:rPr>
                <w:b/>
                <w:sz w:val="24"/>
                <w:szCs w:val="28"/>
                <w:lang w:bidi="en-US"/>
              </w:rPr>
              <w:t>тегорії</w:t>
            </w:r>
            <w:proofErr w:type="spellEnd"/>
            <w:r w:rsidRPr="00B82AB7">
              <w:rPr>
                <w:b/>
                <w:sz w:val="24"/>
                <w:szCs w:val="28"/>
                <w:lang w:bidi="en-US"/>
              </w:rPr>
              <w:t xml:space="preserve"> </w:t>
            </w:r>
            <w:r w:rsidRPr="00B82AB7">
              <w:rPr>
                <w:b/>
                <w:sz w:val="24"/>
                <w:szCs w:val="28"/>
              </w:rPr>
              <w:t>1 </w:t>
            </w:r>
            <w:proofErr w:type="spellStart"/>
            <w:r w:rsidRPr="00B82AB7">
              <w:rPr>
                <w:b/>
                <w:sz w:val="24"/>
                <w:szCs w:val="28"/>
              </w:rPr>
              <w:t>відділення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B82AB7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) 2 взводу </w:t>
            </w:r>
            <w:proofErr w:type="spellStart"/>
            <w:r w:rsidRPr="00B82AB7">
              <w:rPr>
                <w:b/>
                <w:sz w:val="24"/>
                <w:szCs w:val="28"/>
              </w:rPr>
              <w:t>охорони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               </w:t>
            </w:r>
            <w:proofErr w:type="gramStart"/>
            <w:r w:rsidRPr="00B82AB7">
              <w:rPr>
                <w:b/>
                <w:sz w:val="24"/>
                <w:szCs w:val="28"/>
              </w:rPr>
              <w:t xml:space="preserve">   (</w:t>
            </w:r>
            <w:proofErr w:type="gramEnd"/>
            <w:r w:rsidRPr="00B82AB7">
              <w:rPr>
                <w:b/>
                <w:sz w:val="24"/>
                <w:szCs w:val="28"/>
              </w:rPr>
              <w:t>м. </w:t>
            </w:r>
            <w:proofErr w:type="spellStart"/>
            <w:r w:rsidRPr="00B82AB7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B82AB7">
              <w:rPr>
                <w:b/>
                <w:sz w:val="24"/>
                <w:szCs w:val="28"/>
              </w:rPr>
              <w:t>) 1 </w:t>
            </w:r>
            <w:proofErr w:type="spellStart"/>
            <w:r w:rsidRPr="00B82AB7">
              <w:rPr>
                <w:b/>
                <w:sz w:val="24"/>
                <w:szCs w:val="28"/>
              </w:rPr>
              <w:t>підрозділу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охорони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B82AB7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B82AB7">
              <w:rPr>
                <w:b/>
                <w:sz w:val="24"/>
                <w:szCs w:val="28"/>
              </w:rPr>
              <w:t>) – 1 посада</w:t>
            </w:r>
          </w:p>
        </w:tc>
      </w:tr>
      <w:tr w:rsidR="008A2BAE" w:rsidRPr="005202C0" w14:paraId="3189609E" w14:textId="77777777" w:rsidTr="008F1087">
        <w:tc>
          <w:tcPr>
            <w:tcW w:w="425" w:type="dxa"/>
            <w:vAlign w:val="center"/>
          </w:tcPr>
          <w:p w14:paraId="5FAC1796" w14:textId="77777777" w:rsidR="008A2BAE" w:rsidRPr="005202C0" w:rsidRDefault="008A2BAE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3261" w:type="dxa"/>
            <w:vAlign w:val="center"/>
          </w:tcPr>
          <w:p w14:paraId="6811C103" w14:textId="304C6844" w:rsidR="008A2BAE" w:rsidRDefault="008A2BAE" w:rsidP="008F1087">
            <w:pPr>
              <w:jc w:val="left"/>
              <w:rPr>
                <w:sz w:val="26"/>
                <w:szCs w:val="26"/>
                <w:lang w:val="uk-UA"/>
              </w:rPr>
            </w:pPr>
            <w:proofErr w:type="spellStart"/>
            <w:r w:rsidRPr="00B82AB7">
              <w:rPr>
                <w:sz w:val="24"/>
                <w:szCs w:val="28"/>
              </w:rPr>
              <w:t>Ємець</w:t>
            </w:r>
            <w:proofErr w:type="spellEnd"/>
            <w:r w:rsidRPr="00B82AB7">
              <w:rPr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sz w:val="24"/>
                <w:szCs w:val="28"/>
              </w:rPr>
              <w:t>Віталій</w:t>
            </w:r>
            <w:proofErr w:type="spellEnd"/>
            <w:r w:rsidRPr="00B82AB7">
              <w:rPr>
                <w:sz w:val="24"/>
                <w:szCs w:val="28"/>
              </w:rPr>
              <w:t xml:space="preserve"> Вячеславович</w:t>
            </w:r>
          </w:p>
        </w:tc>
        <w:tc>
          <w:tcPr>
            <w:tcW w:w="1555" w:type="dxa"/>
            <w:vAlign w:val="center"/>
          </w:tcPr>
          <w:p w14:paraId="0C268309" w14:textId="77777777" w:rsidR="008A2BAE" w:rsidRDefault="008A2BAE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1" w:type="dxa"/>
            <w:vAlign w:val="center"/>
          </w:tcPr>
          <w:p w14:paraId="3C7D95CF" w14:textId="0ADB762E" w:rsidR="008A2BAE" w:rsidRDefault="008A2BAE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8,4</w:t>
            </w:r>
          </w:p>
        </w:tc>
        <w:tc>
          <w:tcPr>
            <w:tcW w:w="1369" w:type="dxa"/>
            <w:vAlign w:val="center"/>
          </w:tcPr>
          <w:p w14:paraId="38E9001D" w14:textId="7A6F0DDB" w:rsidR="008A2BAE" w:rsidRPr="00B23108" w:rsidRDefault="008A2BAE" w:rsidP="008F1087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8,4</w:t>
            </w:r>
          </w:p>
        </w:tc>
        <w:tc>
          <w:tcPr>
            <w:tcW w:w="1478" w:type="dxa"/>
            <w:vAlign w:val="center"/>
          </w:tcPr>
          <w:p w14:paraId="5DB6312D" w14:textId="323E19CE" w:rsidR="008A2BAE" w:rsidRDefault="008A2BAE" w:rsidP="008F1087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  <w:tr w:rsidR="008A2BAE" w:rsidRPr="005202C0" w14:paraId="76B77104" w14:textId="77777777" w:rsidTr="00B82AB7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077A37B3" w14:textId="34ED752B" w:rsidR="008A2BAE" w:rsidRDefault="008A2BAE" w:rsidP="008F1087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82AB7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B82AB7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B82AB7">
              <w:rPr>
                <w:b/>
                <w:sz w:val="24"/>
                <w:szCs w:val="28"/>
                <w:lang w:bidi="en-US"/>
              </w:rPr>
              <w:t xml:space="preserve"> </w:t>
            </w:r>
            <w:r w:rsidRPr="00B82AB7">
              <w:rPr>
                <w:b/>
                <w:sz w:val="24"/>
                <w:szCs w:val="28"/>
              </w:rPr>
              <w:t>1 </w:t>
            </w:r>
            <w:proofErr w:type="spellStart"/>
            <w:r w:rsidRPr="00B82AB7">
              <w:rPr>
                <w:b/>
                <w:sz w:val="24"/>
                <w:szCs w:val="28"/>
              </w:rPr>
              <w:t>відділення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B82AB7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) 2 взводу </w:t>
            </w:r>
            <w:proofErr w:type="spellStart"/>
            <w:r w:rsidRPr="00B82AB7">
              <w:rPr>
                <w:b/>
                <w:sz w:val="24"/>
                <w:szCs w:val="28"/>
              </w:rPr>
              <w:t>охорони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B82AB7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B82AB7">
              <w:rPr>
                <w:b/>
                <w:sz w:val="24"/>
                <w:szCs w:val="28"/>
              </w:rPr>
              <w:t>) 1 </w:t>
            </w:r>
            <w:proofErr w:type="spellStart"/>
            <w:r w:rsidRPr="00B82AB7">
              <w:rPr>
                <w:b/>
                <w:sz w:val="24"/>
                <w:szCs w:val="28"/>
              </w:rPr>
              <w:t>підрозділу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охорони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B82AB7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B82AB7">
              <w:rPr>
                <w:b/>
                <w:sz w:val="24"/>
                <w:szCs w:val="28"/>
              </w:rPr>
              <w:t>) – 1 посада</w:t>
            </w:r>
          </w:p>
        </w:tc>
      </w:tr>
      <w:tr w:rsidR="008A2BAE" w:rsidRPr="005202C0" w14:paraId="4B36AC1B" w14:textId="77777777" w:rsidTr="008F1087">
        <w:tc>
          <w:tcPr>
            <w:tcW w:w="425" w:type="dxa"/>
            <w:vAlign w:val="center"/>
          </w:tcPr>
          <w:p w14:paraId="463A15D2" w14:textId="465D13F0" w:rsidR="008A2BAE" w:rsidRDefault="00B82AB7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3261" w:type="dxa"/>
            <w:vAlign w:val="center"/>
          </w:tcPr>
          <w:p w14:paraId="3D63FAB2" w14:textId="3C410512" w:rsidR="008A2BAE" w:rsidRPr="008B1B8F" w:rsidRDefault="008A2BAE" w:rsidP="008F1087">
            <w:pPr>
              <w:jc w:val="left"/>
              <w:rPr>
                <w:sz w:val="24"/>
                <w:szCs w:val="28"/>
              </w:rPr>
            </w:pPr>
            <w:proofErr w:type="spellStart"/>
            <w:r w:rsidRPr="00B82AB7">
              <w:rPr>
                <w:sz w:val="24"/>
                <w:szCs w:val="28"/>
              </w:rPr>
              <w:t>Брунько</w:t>
            </w:r>
            <w:proofErr w:type="spellEnd"/>
            <w:r w:rsidRPr="00B82AB7">
              <w:rPr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sz w:val="24"/>
                <w:szCs w:val="28"/>
              </w:rPr>
              <w:t>Дмитро</w:t>
            </w:r>
            <w:proofErr w:type="spellEnd"/>
            <w:r w:rsidRPr="00B82AB7">
              <w:rPr>
                <w:sz w:val="24"/>
                <w:szCs w:val="28"/>
              </w:rPr>
              <w:t xml:space="preserve"> Олегович</w:t>
            </w:r>
          </w:p>
        </w:tc>
        <w:tc>
          <w:tcPr>
            <w:tcW w:w="1555" w:type="dxa"/>
            <w:vAlign w:val="center"/>
          </w:tcPr>
          <w:p w14:paraId="3F955D99" w14:textId="3B3A9A93" w:rsidR="008A2BAE" w:rsidRDefault="00DE43D4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1" w:type="dxa"/>
            <w:vAlign w:val="center"/>
          </w:tcPr>
          <w:p w14:paraId="603495BD" w14:textId="3392FFB1" w:rsidR="008A2BAE" w:rsidRDefault="008A2BAE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6,0</w:t>
            </w:r>
          </w:p>
        </w:tc>
        <w:tc>
          <w:tcPr>
            <w:tcW w:w="1369" w:type="dxa"/>
            <w:vAlign w:val="center"/>
          </w:tcPr>
          <w:p w14:paraId="5C6167B9" w14:textId="7DCA125D" w:rsidR="008A2BAE" w:rsidRPr="00B23108" w:rsidRDefault="008A2BAE" w:rsidP="008F1087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6,0</w:t>
            </w:r>
          </w:p>
        </w:tc>
        <w:tc>
          <w:tcPr>
            <w:tcW w:w="1478" w:type="dxa"/>
            <w:vAlign w:val="center"/>
          </w:tcPr>
          <w:p w14:paraId="1FD50BE9" w14:textId="40317370" w:rsidR="008A2BAE" w:rsidRDefault="00B82AB7" w:rsidP="008F1087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  <w:tr w:rsidR="008A2BAE" w:rsidRPr="005202C0" w14:paraId="3661F57E" w14:textId="77777777" w:rsidTr="00B82AB7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1CB066BC" w14:textId="0989D384" w:rsidR="008A2BAE" w:rsidRDefault="008A2BAE" w:rsidP="008F1087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82AB7">
              <w:rPr>
                <w:b/>
                <w:sz w:val="24"/>
                <w:szCs w:val="28"/>
                <w:lang w:bidi="en-US"/>
              </w:rPr>
              <w:lastRenderedPageBreak/>
              <w:t xml:space="preserve">Контролер ІІ </w:t>
            </w:r>
            <w:proofErr w:type="spellStart"/>
            <w:r w:rsidRPr="00B82AB7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B82AB7">
              <w:rPr>
                <w:b/>
                <w:sz w:val="24"/>
                <w:szCs w:val="28"/>
                <w:lang w:bidi="en-US"/>
              </w:rPr>
              <w:t xml:space="preserve"> </w:t>
            </w:r>
            <w:r w:rsidRPr="00B82AB7">
              <w:rPr>
                <w:b/>
                <w:sz w:val="24"/>
                <w:szCs w:val="28"/>
              </w:rPr>
              <w:t>2 </w:t>
            </w:r>
            <w:proofErr w:type="spellStart"/>
            <w:r w:rsidRPr="00B82AB7">
              <w:rPr>
                <w:b/>
                <w:sz w:val="24"/>
                <w:szCs w:val="28"/>
              </w:rPr>
              <w:t>відділення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B82AB7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) 2 взводу </w:t>
            </w:r>
            <w:proofErr w:type="spellStart"/>
            <w:r w:rsidRPr="00B82AB7">
              <w:rPr>
                <w:b/>
                <w:sz w:val="24"/>
                <w:szCs w:val="28"/>
              </w:rPr>
              <w:t>охорони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B82AB7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B82AB7">
              <w:rPr>
                <w:b/>
                <w:sz w:val="24"/>
                <w:szCs w:val="28"/>
              </w:rPr>
              <w:t>) 1 </w:t>
            </w:r>
            <w:proofErr w:type="spellStart"/>
            <w:r w:rsidRPr="00B82AB7">
              <w:rPr>
                <w:b/>
                <w:sz w:val="24"/>
                <w:szCs w:val="28"/>
              </w:rPr>
              <w:t>підрозділу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охорони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(м. </w:t>
            </w:r>
            <w:proofErr w:type="spellStart"/>
            <w:r w:rsidRPr="00B82AB7">
              <w:rPr>
                <w:b/>
                <w:sz w:val="24"/>
                <w:szCs w:val="28"/>
              </w:rPr>
              <w:t>Хмельницький</w:t>
            </w:r>
            <w:proofErr w:type="spellEnd"/>
            <w:r w:rsidRPr="00B82AB7">
              <w:rPr>
                <w:b/>
                <w:sz w:val="24"/>
                <w:szCs w:val="28"/>
              </w:rPr>
              <w:t>) – 1 посада</w:t>
            </w:r>
          </w:p>
        </w:tc>
      </w:tr>
      <w:tr w:rsidR="008A2BAE" w:rsidRPr="005202C0" w14:paraId="361D4707" w14:textId="77777777" w:rsidTr="008F1087">
        <w:tc>
          <w:tcPr>
            <w:tcW w:w="425" w:type="dxa"/>
            <w:vAlign w:val="center"/>
          </w:tcPr>
          <w:p w14:paraId="3A9CE611" w14:textId="5F5AA5A9" w:rsidR="008A2BAE" w:rsidRDefault="00B82AB7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3261" w:type="dxa"/>
            <w:vAlign w:val="center"/>
          </w:tcPr>
          <w:p w14:paraId="3032EC73" w14:textId="1A1DE4D7" w:rsidR="008A2BAE" w:rsidRPr="008B1B8F" w:rsidRDefault="008A2BAE" w:rsidP="008F1087">
            <w:pPr>
              <w:jc w:val="left"/>
              <w:rPr>
                <w:sz w:val="24"/>
                <w:szCs w:val="28"/>
              </w:rPr>
            </w:pPr>
            <w:proofErr w:type="spellStart"/>
            <w:r w:rsidRPr="00B82AB7">
              <w:rPr>
                <w:sz w:val="24"/>
                <w:szCs w:val="28"/>
              </w:rPr>
              <w:t>Ковтонюк</w:t>
            </w:r>
            <w:proofErr w:type="spellEnd"/>
            <w:r w:rsidRPr="00B82AB7">
              <w:rPr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sz w:val="24"/>
                <w:szCs w:val="28"/>
              </w:rPr>
              <w:t>Андрій</w:t>
            </w:r>
            <w:proofErr w:type="spellEnd"/>
            <w:r w:rsidRPr="00B82AB7">
              <w:rPr>
                <w:sz w:val="24"/>
                <w:szCs w:val="28"/>
              </w:rPr>
              <w:t xml:space="preserve"> Олегович</w:t>
            </w:r>
          </w:p>
        </w:tc>
        <w:tc>
          <w:tcPr>
            <w:tcW w:w="1555" w:type="dxa"/>
            <w:vAlign w:val="center"/>
          </w:tcPr>
          <w:p w14:paraId="2CA5BC30" w14:textId="5248C8D3" w:rsidR="008A2BAE" w:rsidRDefault="00DE43D4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1" w:type="dxa"/>
            <w:vAlign w:val="center"/>
          </w:tcPr>
          <w:p w14:paraId="6D31510E" w14:textId="57CCC6AC" w:rsidR="008A2BAE" w:rsidRDefault="008A2BAE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7,5</w:t>
            </w:r>
          </w:p>
        </w:tc>
        <w:tc>
          <w:tcPr>
            <w:tcW w:w="1369" w:type="dxa"/>
            <w:vAlign w:val="center"/>
          </w:tcPr>
          <w:p w14:paraId="17FF7B34" w14:textId="4FD13E10" w:rsidR="008A2BAE" w:rsidRPr="00B23108" w:rsidRDefault="008A2BAE" w:rsidP="008F1087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7,5</w:t>
            </w:r>
          </w:p>
        </w:tc>
        <w:tc>
          <w:tcPr>
            <w:tcW w:w="1478" w:type="dxa"/>
            <w:vAlign w:val="center"/>
          </w:tcPr>
          <w:p w14:paraId="3F2629C5" w14:textId="44266AF3" w:rsidR="008A2BAE" w:rsidRDefault="00B82AB7" w:rsidP="008F1087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  <w:tr w:rsidR="008A2BAE" w:rsidRPr="005202C0" w14:paraId="47A26F4B" w14:textId="77777777" w:rsidTr="00B82AB7">
        <w:tc>
          <w:tcPr>
            <w:tcW w:w="9639" w:type="dxa"/>
            <w:gridSpan w:val="6"/>
            <w:shd w:val="clear" w:color="auto" w:fill="BFBFBF" w:themeFill="background1" w:themeFillShade="BF"/>
            <w:vAlign w:val="center"/>
          </w:tcPr>
          <w:p w14:paraId="2EB3ED46" w14:textId="7C195C43" w:rsidR="008A2BAE" w:rsidRDefault="008A2BAE" w:rsidP="008F1087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 w:rsidRPr="00B82AB7">
              <w:rPr>
                <w:b/>
                <w:sz w:val="24"/>
                <w:szCs w:val="28"/>
                <w:lang w:bidi="en-US"/>
              </w:rPr>
              <w:t xml:space="preserve">Контролер ІІ </w:t>
            </w:r>
            <w:proofErr w:type="spellStart"/>
            <w:r w:rsidRPr="00B82AB7">
              <w:rPr>
                <w:b/>
                <w:sz w:val="24"/>
                <w:szCs w:val="28"/>
                <w:lang w:bidi="en-US"/>
              </w:rPr>
              <w:t>категорії</w:t>
            </w:r>
            <w:proofErr w:type="spellEnd"/>
            <w:r w:rsidRPr="00B82AB7">
              <w:rPr>
                <w:b/>
                <w:sz w:val="24"/>
                <w:szCs w:val="28"/>
                <w:lang w:bidi="en-US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відділення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особистої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безпеки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суддів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підрозділу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особистої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безпеки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B82AB7">
              <w:rPr>
                <w:b/>
                <w:sz w:val="24"/>
                <w:szCs w:val="28"/>
              </w:rPr>
              <w:t>суддів</w:t>
            </w:r>
            <w:proofErr w:type="spellEnd"/>
            <w:r w:rsidRPr="00B82AB7">
              <w:rPr>
                <w:b/>
                <w:sz w:val="24"/>
                <w:szCs w:val="28"/>
              </w:rPr>
              <w:t xml:space="preserve"> – 1 посада</w:t>
            </w:r>
          </w:p>
        </w:tc>
      </w:tr>
      <w:tr w:rsidR="008A2BAE" w:rsidRPr="005202C0" w14:paraId="09F93A6C" w14:textId="77777777" w:rsidTr="008F1087">
        <w:tc>
          <w:tcPr>
            <w:tcW w:w="425" w:type="dxa"/>
            <w:vAlign w:val="center"/>
          </w:tcPr>
          <w:p w14:paraId="1EA0F354" w14:textId="09032570" w:rsidR="008A2BAE" w:rsidRDefault="00B82AB7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3261" w:type="dxa"/>
            <w:vAlign w:val="center"/>
          </w:tcPr>
          <w:p w14:paraId="1FA3A334" w14:textId="7CF3B82E" w:rsidR="008A2BAE" w:rsidRPr="008B1B8F" w:rsidRDefault="008A2BAE" w:rsidP="008F1087">
            <w:pPr>
              <w:jc w:val="left"/>
              <w:rPr>
                <w:sz w:val="24"/>
                <w:szCs w:val="28"/>
              </w:rPr>
            </w:pPr>
            <w:r w:rsidRPr="00B82AB7">
              <w:rPr>
                <w:sz w:val="24"/>
                <w:szCs w:val="28"/>
              </w:rPr>
              <w:t xml:space="preserve">Шевчук </w:t>
            </w:r>
            <w:proofErr w:type="spellStart"/>
            <w:r w:rsidRPr="00B82AB7">
              <w:rPr>
                <w:sz w:val="24"/>
                <w:szCs w:val="28"/>
              </w:rPr>
              <w:t>Віталій</w:t>
            </w:r>
            <w:proofErr w:type="spellEnd"/>
            <w:r w:rsidRPr="00B82AB7">
              <w:rPr>
                <w:sz w:val="24"/>
                <w:szCs w:val="28"/>
              </w:rPr>
              <w:t xml:space="preserve"> Миколайович</w:t>
            </w:r>
          </w:p>
        </w:tc>
        <w:tc>
          <w:tcPr>
            <w:tcW w:w="1555" w:type="dxa"/>
            <w:vAlign w:val="center"/>
          </w:tcPr>
          <w:p w14:paraId="63B8B284" w14:textId="4D4D352C" w:rsidR="008A2BAE" w:rsidRDefault="00DE43D4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-</w:t>
            </w:r>
          </w:p>
        </w:tc>
        <w:tc>
          <w:tcPr>
            <w:tcW w:w="1551" w:type="dxa"/>
            <w:vAlign w:val="center"/>
          </w:tcPr>
          <w:p w14:paraId="3FA56DBC" w14:textId="6207FC19" w:rsidR="008A2BAE" w:rsidRDefault="008A2BAE" w:rsidP="008F1087">
            <w:pPr>
              <w:jc w:val="center"/>
              <w:rPr>
                <w:rFonts w:eastAsia="Calibri"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1369" w:type="dxa"/>
            <w:vAlign w:val="center"/>
          </w:tcPr>
          <w:p w14:paraId="486FA1D5" w14:textId="71A575DF" w:rsidR="008A2BAE" w:rsidRPr="00B23108" w:rsidRDefault="008A2BAE" w:rsidP="008F1087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uk-UA" w:eastAsia="en-US"/>
              </w:rPr>
              <w:t>7,9</w:t>
            </w:r>
          </w:p>
        </w:tc>
        <w:tc>
          <w:tcPr>
            <w:tcW w:w="1478" w:type="dxa"/>
            <w:vAlign w:val="center"/>
          </w:tcPr>
          <w:p w14:paraId="7DA04EBA" w14:textId="10E1CF43" w:rsidR="008A2BAE" w:rsidRDefault="00B82AB7" w:rsidP="008F1087">
            <w:pPr>
              <w:jc w:val="center"/>
              <w:rPr>
                <w:rFonts w:eastAsia="Calibri"/>
                <w:bCs/>
                <w:sz w:val="24"/>
                <w:szCs w:val="24"/>
                <w:lang w:val="uk-UA" w:eastAsia="en-US"/>
              </w:rPr>
            </w:pPr>
            <w:r>
              <w:rPr>
                <w:rFonts w:eastAsia="Calibri"/>
                <w:bCs/>
                <w:sz w:val="24"/>
                <w:szCs w:val="24"/>
                <w:lang w:val="uk-UA" w:eastAsia="en-US"/>
              </w:rPr>
              <w:t>ІІ-й за рейтингом</w:t>
            </w:r>
          </w:p>
        </w:tc>
      </w:tr>
    </w:tbl>
    <w:p w14:paraId="54674F9E" w14:textId="77777777" w:rsidR="008A2BAE" w:rsidRPr="00B23108" w:rsidRDefault="008A2BAE" w:rsidP="00A36315">
      <w:pPr>
        <w:rPr>
          <w:szCs w:val="27"/>
          <w:lang w:val="uk-UA"/>
        </w:rPr>
      </w:pPr>
    </w:p>
    <w:p w14:paraId="302BD2AB" w14:textId="77777777" w:rsidR="007C5E39" w:rsidRPr="00F301B6" w:rsidRDefault="007C5E39" w:rsidP="00A36315">
      <w:pPr>
        <w:shd w:val="clear" w:color="auto" w:fill="FFFFFF"/>
        <w:textAlignment w:val="baseline"/>
        <w:rPr>
          <w:b/>
          <w:sz w:val="27"/>
          <w:szCs w:val="27"/>
          <w:lang w:val="uk-UA" w:eastAsia="uk-UA"/>
        </w:rPr>
      </w:pPr>
      <w:r w:rsidRPr="00F301B6">
        <w:rPr>
          <w:b/>
          <w:sz w:val="27"/>
          <w:szCs w:val="27"/>
          <w:lang w:val="uk-UA" w:eastAsia="uk-UA"/>
        </w:rPr>
        <w:t xml:space="preserve">УХВАЛИЛИ: </w:t>
      </w:r>
    </w:p>
    <w:p w14:paraId="0759FEF0" w14:textId="5A5CFB5D" w:rsidR="007C5E39" w:rsidRPr="00ED6AA9" w:rsidRDefault="007C5E39" w:rsidP="00F85918">
      <w:pPr>
        <w:shd w:val="clear" w:color="auto" w:fill="FFFFFF"/>
        <w:ind w:firstLine="708"/>
        <w:textAlignment w:val="baseline"/>
        <w:rPr>
          <w:bCs/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В</w:t>
      </w:r>
      <w:r w:rsidRPr="00ED6AA9">
        <w:rPr>
          <w:bCs/>
          <w:szCs w:val="27"/>
          <w:lang w:val="uk-UA" w:eastAsia="uk-UA"/>
        </w:rPr>
        <w:t>изначити переможц</w:t>
      </w:r>
      <w:r w:rsidR="00B82AB7">
        <w:rPr>
          <w:bCs/>
          <w:szCs w:val="27"/>
          <w:lang w:val="uk-UA" w:eastAsia="uk-UA"/>
        </w:rPr>
        <w:t>ями</w:t>
      </w:r>
      <w:r w:rsidRPr="00ED6AA9">
        <w:rPr>
          <w:bCs/>
          <w:szCs w:val="27"/>
          <w:lang w:val="uk-UA" w:eastAsia="uk-UA"/>
        </w:rPr>
        <w:t xml:space="preserve"> </w:t>
      </w:r>
      <w:r w:rsidR="00B82AB7">
        <w:rPr>
          <w:bCs/>
          <w:szCs w:val="27"/>
          <w:lang w:val="uk-UA" w:eastAsia="uk-UA"/>
        </w:rPr>
        <w:t>7</w:t>
      </w:r>
      <w:r w:rsidR="00F85918" w:rsidRPr="00ED6AA9">
        <w:rPr>
          <w:bCs/>
          <w:szCs w:val="27"/>
          <w:lang w:val="uk-UA" w:eastAsia="uk-UA"/>
        </w:rPr>
        <w:t xml:space="preserve"> конкурсу </w:t>
      </w:r>
      <w:r w:rsidR="00C643E1">
        <w:rPr>
          <w:bCs/>
          <w:szCs w:val="27"/>
          <w:lang w:val="uk-UA" w:eastAsia="uk-UA"/>
        </w:rPr>
        <w:t>2023</w:t>
      </w:r>
      <w:r w:rsidR="00F85918" w:rsidRPr="00ED6AA9">
        <w:rPr>
          <w:bCs/>
          <w:szCs w:val="27"/>
          <w:lang w:val="uk-UA" w:eastAsia="uk-UA"/>
        </w:rPr>
        <w:t xml:space="preserve"> року </w:t>
      </w:r>
      <w:r w:rsidR="00B82AB7">
        <w:rPr>
          <w:bCs/>
          <w:szCs w:val="27"/>
          <w:lang w:val="uk-UA" w:eastAsia="uk-UA"/>
        </w:rPr>
        <w:t>5</w:t>
      </w:r>
      <w:r w:rsidRPr="00ED6AA9">
        <w:rPr>
          <w:bCs/>
          <w:szCs w:val="27"/>
          <w:lang w:val="uk-UA" w:eastAsia="uk-UA"/>
        </w:rPr>
        <w:t xml:space="preserve"> кандидат</w:t>
      </w:r>
      <w:r w:rsidR="00B82AB7">
        <w:rPr>
          <w:bCs/>
          <w:szCs w:val="27"/>
          <w:lang w:val="uk-UA" w:eastAsia="uk-UA"/>
        </w:rPr>
        <w:t>ів</w:t>
      </w:r>
      <w:r w:rsidRPr="00ED6AA9">
        <w:rPr>
          <w:bCs/>
          <w:szCs w:val="27"/>
          <w:lang w:val="uk-UA" w:eastAsia="uk-UA"/>
        </w:rPr>
        <w:t xml:space="preserve"> на зайняття вакантн</w:t>
      </w:r>
      <w:r w:rsidR="00B82AB7">
        <w:rPr>
          <w:bCs/>
          <w:szCs w:val="27"/>
          <w:lang w:val="uk-UA" w:eastAsia="uk-UA"/>
        </w:rPr>
        <w:t>их</w:t>
      </w:r>
      <w:r w:rsidRPr="00ED6AA9">
        <w:rPr>
          <w:bCs/>
          <w:szCs w:val="27"/>
          <w:lang w:val="uk-UA" w:eastAsia="uk-UA"/>
        </w:rPr>
        <w:t xml:space="preserve"> посад середнього</w:t>
      </w:r>
      <w:r w:rsidR="00B82AB7">
        <w:rPr>
          <w:bCs/>
          <w:szCs w:val="27"/>
          <w:lang w:val="uk-UA" w:eastAsia="uk-UA"/>
        </w:rPr>
        <w:t xml:space="preserve"> та молодшого</w:t>
      </w:r>
      <w:r w:rsidRPr="00ED6AA9">
        <w:rPr>
          <w:bCs/>
          <w:szCs w:val="27"/>
          <w:lang w:val="uk-UA" w:eastAsia="uk-UA"/>
        </w:rPr>
        <w:t xml:space="preserve"> складу </w:t>
      </w:r>
      <w:r w:rsidR="00F85918" w:rsidRPr="00ED6AA9">
        <w:rPr>
          <w:bCs/>
          <w:szCs w:val="27"/>
          <w:lang w:val="uk-UA" w:eastAsia="uk-UA"/>
        </w:rPr>
        <w:t>Служби ТУ Служби.</w:t>
      </w:r>
    </w:p>
    <w:p w14:paraId="523BFB84" w14:textId="77777777" w:rsidR="00F85918" w:rsidRPr="00B23108" w:rsidRDefault="00F85918" w:rsidP="00F85918">
      <w:pPr>
        <w:shd w:val="clear" w:color="auto" w:fill="FFFFFF"/>
        <w:ind w:firstLine="708"/>
        <w:textAlignment w:val="baseline"/>
        <w:rPr>
          <w:b/>
          <w:bCs/>
          <w:szCs w:val="27"/>
          <w:lang w:val="uk-UA"/>
        </w:rPr>
      </w:pPr>
    </w:p>
    <w:p w14:paraId="22D03441" w14:textId="7B61F7B8" w:rsidR="007C5E39" w:rsidRPr="00ED6AA9" w:rsidRDefault="007C5E39" w:rsidP="00ED6AA9">
      <w:pPr>
        <w:shd w:val="clear" w:color="auto" w:fill="FFFFFF"/>
        <w:ind w:firstLine="708"/>
        <w:textAlignment w:val="baseline"/>
        <w:rPr>
          <w:szCs w:val="27"/>
          <w:lang w:val="uk-UA" w:eastAsia="uk-UA"/>
        </w:rPr>
      </w:pPr>
      <w:r w:rsidRPr="00ED6AA9">
        <w:rPr>
          <w:szCs w:val="27"/>
          <w:lang w:val="uk-UA" w:eastAsia="uk-UA"/>
        </w:rPr>
        <w:t>Оскільки питання порядку денного вичерпані, засідання Комісії з проведення конкурсу на зайняття вакантн</w:t>
      </w:r>
      <w:r w:rsidR="00B82AB7">
        <w:rPr>
          <w:szCs w:val="27"/>
          <w:lang w:val="uk-UA" w:eastAsia="uk-UA"/>
        </w:rPr>
        <w:t>их</w:t>
      </w:r>
      <w:r w:rsidRPr="00ED6AA9">
        <w:rPr>
          <w:szCs w:val="27"/>
          <w:lang w:val="uk-UA" w:eastAsia="uk-UA"/>
        </w:rPr>
        <w:t xml:space="preserve"> посад співробітник</w:t>
      </w:r>
      <w:r w:rsidR="00B82AB7">
        <w:rPr>
          <w:szCs w:val="27"/>
          <w:lang w:val="uk-UA" w:eastAsia="uk-UA"/>
        </w:rPr>
        <w:t>ів</w:t>
      </w:r>
      <w:r w:rsidRPr="00ED6AA9">
        <w:rPr>
          <w:szCs w:val="27"/>
          <w:lang w:val="uk-UA" w:eastAsia="uk-UA"/>
        </w:rPr>
        <w:t xml:space="preserve"> </w:t>
      </w:r>
      <w:r w:rsidR="003D2476" w:rsidRPr="00ED6AA9">
        <w:rPr>
          <w:szCs w:val="27"/>
          <w:lang w:val="uk-UA" w:eastAsia="uk-UA"/>
        </w:rPr>
        <w:t>т</w:t>
      </w:r>
      <w:r w:rsidRPr="00ED6AA9">
        <w:rPr>
          <w:szCs w:val="27"/>
          <w:lang w:val="uk-UA" w:eastAsia="uk-UA"/>
        </w:rPr>
        <w:t>ериторіального управління ССО у Хмельницькій області закрито.</w:t>
      </w:r>
    </w:p>
    <w:p w14:paraId="5268051D" w14:textId="77777777" w:rsidR="0094271F" w:rsidRPr="00ED6AA9" w:rsidRDefault="0094271F" w:rsidP="00A36315">
      <w:pPr>
        <w:rPr>
          <w:szCs w:val="27"/>
          <w:lang w:val="uk-UA"/>
        </w:rPr>
      </w:pPr>
    </w:p>
    <w:p w14:paraId="5DD41466" w14:textId="77777777" w:rsidR="007C5E39" w:rsidRPr="00ED6AA9" w:rsidRDefault="007C5E39" w:rsidP="00351F82">
      <w:pPr>
        <w:shd w:val="clear" w:color="auto" w:fill="FFFFFF"/>
        <w:textAlignment w:val="baseline"/>
        <w:rPr>
          <w:szCs w:val="27"/>
          <w:lang w:val="uk-UA" w:eastAsia="uk-UA"/>
        </w:rPr>
      </w:pPr>
    </w:p>
    <w:p w14:paraId="210E4E5E" w14:textId="77777777" w:rsidR="00A321F0" w:rsidRPr="00C241BB" w:rsidRDefault="00A321F0" w:rsidP="00A321F0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</w:rPr>
      </w:pPr>
      <w:bookmarkStart w:id="2" w:name="_Hlk87613860"/>
      <w:bookmarkEnd w:id="0"/>
      <w:r w:rsidRPr="00C241BB">
        <w:rPr>
          <w:b/>
          <w:bCs/>
          <w:color w:val="000000"/>
          <w:sz w:val="28"/>
          <w:szCs w:val="28"/>
        </w:rPr>
        <w:t>Голова комісії:</w:t>
      </w:r>
    </w:p>
    <w:p w14:paraId="3CE122FF" w14:textId="77777777" w:rsidR="00A321F0" w:rsidRPr="00C241BB" w:rsidRDefault="00A321F0" w:rsidP="00A321F0">
      <w:pPr>
        <w:pStyle w:val="ft0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14:paraId="240868FB" w14:textId="77777777" w:rsidR="00A321F0" w:rsidRPr="00C241BB" w:rsidRDefault="00A321F0" w:rsidP="00A321F0">
      <w:pPr>
        <w:shd w:val="clear" w:color="auto" w:fill="FFFFFF"/>
        <w:tabs>
          <w:tab w:val="left" w:pos="3402"/>
        </w:tabs>
        <w:textAlignment w:val="baseline"/>
        <w:rPr>
          <w:b/>
          <w:bCs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C241BB">
        <w:rPr>
          <w:color w:val="000000"/>
          <w:szCs w:val="28"/>
        </w:rPr>
        <w:t xml:space="preserve">        </w:t>
      </w:r>
      <w:proofErr w:type="spellStart"/>
      <w:r>
        <w:rPr>
          <w:b/>
          <w:bCs/>
          <w:color w:val="000000"/>
          <w:szCs w:val="28"/>
        </w:rPr>
        <w:t>Павло</w:t>
      </w:r>
      <w:proofErr w:type="spellEnd"/>
      <w:r>
        <w:rPr>
          <w:b/>
          <w:bCs/>
          <w:color w:val="000000"/>
          <w:szCs w:val="28"/>
        </w:rPr>
        <w:t xml:space="preserve"> ЯРЕСЬКО</w:t>
      </w:r>
    </w:p>
    <w:p w14:paraId="71B01E93" w14:textId="77777777" w:rsidR="00A321F0" w:rsidRPr="00C241BB" w:rsidRDefault="00A321F0" w:rsidP="00A321F0">
      <w:pPr>
        <w:shd w:val="clear" w:color="auto" w:fill="FFFFFF"/>
        <w:tabs>
          <w:tab w:val="left" w:pos="4111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0C91F2DA" w14:textId="77777777" w:rsidR="00A321F0" w:rsidRPr="00C241BB" w:rsidRDefault="00A321F0" w:rsidP="00A321F0">
      <w:pPr>
        <w:shd w:val="clear" w:color="auto" w:fill="FFFFFF"/>
        <w:textAlignment w:val="baseline"/>
        <w:rPr>
          <w:b/>
          <w:bCs/>
          <w:color w:val="000000"/>
          <w:szCs w:val="28"/>
        </w:rPr>
      </w:pPr>
      <w:r w:rsidRPr="00C241BB">
        <w:rPr>
          <w:b/>
          <w:bCs/>
          <w:color w:val="000000"/>
          <w:szCs w:val="28"/>
        </w:rPr>
        <w:t xml:space="preserve">Члени </w:t>
      </w:r>
      <w:proofErr w:type="spellStart"/>
      <w:r w:rsidRPr="00C241BB">
        <w:rPr>
          <w:b/>
          <w:bCs/>
          <w:color w:val="000000"/>
          <w:szCs w:val="28"/>
        </w:rPr>
        <w:t>комісії</w:t>
      </w:r>
      <w:proofErr w:type="spellEnd"/>
      <w:r w:rsidRPr="00C241BB">
        <w:rPr>
          <w:b/>
          <w:bCs/>
          <w:color w:val="000000"/>
          <w:szCs w:val="28"/>
        </w:rPr>
        <w:t>:</w:t>
      </w:r>
      <w:r w:rsidRPr="00C241BB">
        <w:rPr>
          <w:color w:val="000000"/>
          <w:szCs w:val="28"/>
        </w:rPr>
        <w:t xml:space="preserve"> </w:t>
      </w:r>
    </w:p>
    <w:p w14:paraId="561E5C00" w14:textId="77777777" w:rsidR="00A321F0" w:rsidRPr="00C241BB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b/>
          <w:color w:val="000000"/>
          <w:szCs w:val="28"/>
        </w:rPr>
      </w:pPr>
      <w:r w:rsidRPr="00C241BB">
        <w:rPr>
          <w:color w:val="000000"/>
          <w:szCs w:val="28"/>
        </w:rPr>
        <w:tab/>
      </w: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</w:t>
      </w:r>
      <w:r w:rsidRPr="00800777">
        <w:rPr>
          <w:b/>
          <w:color w:val="000000"/>
          <w:szCs w:val="28"/>
        </w:rPr>
        <w:t xml:space="preserve">      </w:t>
      </w:r>
      <w:proofErr w:type="spellStart"/>
      <w:r>
        <w:rPr>
          <w:b/>
          <w:color w:val="000000"/>
          <w:szCs w:val="28"/>
        </w:rPr>
        <w:t>Олександра</w:t>
      </w:r>
      <w:proofErr w:type="spellEnd"/>
      <w:r>
        <w:rPr>
          <w:b/>
          <w:color w:val="000000"/>
          <w:szCs w:val="28"/>
        </w:rPr>
        <w:t xml:space="preserve"> ШВЕНЬ</w:t>
      </w:r>
    </w:p>
    <w:p w14:paraId="65BC5ECA" w14:textId="77777777" w:rsidR="00A321F0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068D4FB7" w14:textId="77777777" w:rsidR="00A321F0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7637DB45" w14:textId="6878B6AC" w:rsidR="00A321F0" w:rsidRPr="00D15570" w:rsidRDefault="00A321F0" w:rsidP="00A321F0">
      <w:pPr>
        <w:shd w:val="clear" w:color="auto" w:fill="FFFFFF"/>
        <w:tabs>
          <w:tab w:val="left" w:pos="3402"/>
          <w:tab w:val="left" w:pos="4111"/>
          <w:tab w:val="left" w:pos="6379"/>
          <w:tab w:val="left" w:pos="6804"/>
        </w:tabs>
        <w:ind w:left="3402"/>
        <w:textAlignment w:val="baseline"/>
        <w:rPr>
          <w:b/>
          <w:color w:val="000000"/>
          <w:szCs w:val="28"/>
          <w:lang w:val="uk-UA"/>
        </w:rPr>
      </w:pPr>
      <w:r>
        <w:rPr>
          <w:color w:val="000000"/>
          <w:szCs w:val="28"/>
          <w:u w:val="single"/>
          <w:lang w:val="uk-UA"/>
        </w:rPr>
        <w:t xml:space="preserve">              о/п               </w:t>
      </w:r>
      <w:r w:rsidRPr="00800777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  </w:t>
      </w:r>
      <w:r w:rsidRPr="00800777">
        <w:rPr>
          <w:color w:val="000000"/>
          <w:szCs w:val="28"/>
          <w:lang w:val="uk-UA"/>
        </w:rPr>
        <w:t xml:space="preserve">     </w:t>
      </w:r>
      <w:r w:rsidR="00D15570">
        <w:rPr>
          <w:b/>
          <w:color w:val="000000"/>
          <w:szCs w:val="28"/>
          <w:lang w:val="uk-UA"/>
        </w:rPr>
        <w:t>Сергій ВЕЗДЕНЕЦЬКИЙ</w:t>
      </w:r>
    </w:p>
    <w:p w14:paraId="57E3E452" w14:textId="77777777" w:rsidR="00A321F0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  <w:r w:rsidRPr="00C241BB">
        <w:rPr>
          <w:color w:val="000000"/>
          <w:szCs w:val="28"/>
        </w:rPr>
        <w:tab/>
      </w:r>
      <w:r w:rsidRPr="00C241BB">
        <w:rPr>
          <w:color w:val="000000"/>
          <w:szCs w:val="28"/>
        </w:rPr>
        <w:tab/>
        <w:t>(</w:t>
      </w:r>
      <w:proofErr w:type="spellStart"/>
      <w:r w:rsidRPr="00C241BB">
        <w:rPr>
          <w:color w:val="000000"/>
          <w:szCs w:val="28"/>
        </w:rPr>
        <w:t>підпис</w:t>
      </w:r>
      <w:proofErr w:type="spellEnd"/>
      <w:r w:rsidRPr="00C241BB">
        <w:rPr>
          <w:color w:val="000000"/>
          <w:szCs w:val="28"/>
        </w:rPr>
        <w:t xml:space="preserve">) </w:t>
      </w:r>
    </w:p>
    <w:p w14:paraId="5CBAFA2D" w14:textId="77777777" w:rsidR="00A321F0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0C1C68C4" w14:textId="77777777" w:rsidR="00A321F0" w:rsidRPr="0057173F" w:rsidRDefault="00A321F0" w:rsidP="00A321F0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 w:val="20"/>
          <w:szCs w:val="28"/>
        </w:rPr>
      </w:pPr>
    </w:p>
    <w:bookmarkEnd w:id="2"/>
    <w:p w14:paraId="5ED8BE7B" w14:textId="03FD2202" w:rsidR="00C643E1" w:rsidRDefault="00C643E1" w:rsidP="00C643E1">
      <w:pPr>
        <w:shd w:val="clear" w:color="auto" w:fill="FFFFFF"/>
        <w:tabs>
          <w:tab w:val="left" w:pos="3402"/>
          <w:tab w:val="left" w:pos="4111"/>
          <w:tab w:val="left" w:pos="6804"/>
        </w:tabs>
        <w:textAlignment w:val="baseline"/>
        <w:rPr>
          <w:color w:val="000000"/>
          <w:szCs w:val="28"/>
        </w:rPr>
      </w:pPr>
    </w:p>
    <w:p w14:paraId="5740D822" w14:textId="687C7786" w:rsidR="00927547" w:rsidRPr="00A11F4A" w:rsidRDefault="00927547" w:rsidP="00A36315">
      <w:pPr>
        <w:pStyle w:val="ft03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</w:p>
    <w:sectPr w:rsidR="00927547" w:rsidRPr="00A11F4A" w:rsidSect="0099565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8F4247" w14:textId="77777777" w:rsidR="009F40F7" w:rsidRDefault="009F40F7" w:rsidP="0041616E">
      <w:r>
        <w:separator/>
      </w:r>
    </w:p>
  </w:endnote>
  <w:endnote w:type="continuationSeparator" w:id="0">
    <w:p w14:paraId="5453C053" w14:textId="77777777" w:rsidR="009F40F7" w:rsidRDefault="009F40F7" w:rsidP="00416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201F8" w14:textId="77777777" w:rsidR="009F40F7" w:rsidRDefault="009F40F7" w:rsidP="0041616E">
      <w:r>
        <w:separator/>
      </w:r>
    </w:p>
  </w:footnote>
  <w:footnote w:type="continuationSeparator" w:id="0">
    <w:p w14:paraId="58B7A38C" w14:textId="77777777" w:rsidR="009F40F7" w:rsidRDefault="009F40F7" w:rsidP="00416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6869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174A5BFB" w14:textId="6A9F9BE5" w:rsidR="0041616E" w:rsidRPr="008E5C7D" w:rsidRDefault="0041616E">
        <w:pPr>
          <w:pStyle w:val="a5"/>
          <w:jc w:val="center"/>
          <w:rPr>
            <w:sz w:val="24"/>
            <w:szCs w:val="24"/>
          </w:rPr>
        </w:pPr>
        <w:r w:rsidRPr="008E5C7D">
          <w:rPr>
            <w:sz w:val="24"/>
            <w:szCs w:val="24"/>
          </w:rPr>
          <w:fldChar w:fldCharType="begin"/>
        </w:r>
        <w:r w:rsidRPr="008E5C7D">
          <w:rPr>
            <w:sz w:val="24"/>
            <w:szCs w:val="24"/>
          </w:rPr>
          <w:instrText>PAGE   \* MERGEFORMAT</w:instrText>
        </w:r>
        <w:r w:rsidRPr="008E5C7D">
          <w:rPr>
            <w:sz w:val="24"/>
            <w:szCs w:val="24"/>
          </w:rPr>
          <w:fldChar w:fldCharType="separate"/>
        </w:r>
        <w:r w:rsidR="00CE6D79" w:rsidRPr="008E5C7D">
          <w:rPr>
            <w:noProof/>
            <w:sz w:val="24"/>
            <w:szCs w:val="24"/>
          </w:rPr>
          <w:t>3</w:t>
        </w:r>
        <w:r w:rsidRPr="008E5C7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AED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0A3BB6"/>
    <w:multiLevelType w:val="hybridMultilevel"/>
    <w:tmpl w:val="C22C96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65C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91D68"/>
    <w:multiLevelType w:val="hybridMultilevel"/>
    <w:tmpl w:val="897A8C86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004C2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41F73"/>
    <w:multiLevelType w:val="hybridMultilevel"/>
    <w:tmpl w:val="559E0336"/>
    <w:lvl w:ilvl="0" w:tplc="4E184604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E36223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25F1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6B6F"/>
    <w:multiLevelType w:val="hybridMultilevel"/>
    <w:tmpl w:val="F2F8A5BE"/>
    <w:lvl w:ilvl="0" w:tplc="203C147A"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F2B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CC5074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1674B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87A48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10743"/>
    <w:multiLevelType w:val="hybridMultilevel"/>
    <w:tmpl w:val="2AA8B95E"/>
    <w:lvl w:ilvl="0" w:tplc="0164978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8B5A02"/>
    <w:multiLevelType w:val="hybridMultilevel"/>
    <w:tmpl w:val="B3E27470"/>
    <w:lvl w:ilvl="0" w:tplc="E9ACEB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74D1"/>
    <w:multiLevelType w:val="hybridMultilevel"/>
    <w:tmpl w:val="68EED6A8"/>
    <w:lvl w:ilvl="0" w:tplc="DB366306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30E5FA7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F20E0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039B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D698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1D2D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572D0E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6173F"/>
    <w:multiLevelType w:val="hybridMultilevel"/>
    <w:tmpl w:val="73D29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1C6039"/>
    <w:multiLevelType w:val="hybridMultilevel"/>
    <w:tmpl w:val="2E8C3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8"/>
  </w:num>
  <w:num w:numId="35">
    <w:abstractNumId w:val="14"/>
  </w:num>
  <w:num w:numId="36">
    <w:abstractNumId w:val="5"/>
  </w:num>
  <w:num w:numId="37">
    <w:abstractNumId w:val="1"/>
  </w:num>
  <w:num w:numId="38">
    <w:abstractNumId w:val="13"/>
  </w:num>
  <w:num w:numId="39">
    <w:abstractNumId w:val="23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A3"/>
    <w:rsid w:val="000245F5"/>
    <w:rsid w:val="00036D2A"/>
    <w:rsid w:val="00062B71"/>
    <w:rsid w:val="000653E0"/>
    <w:rsid w:val="00073D9F"/>
    <w:rsid w:val="00081382"/>
    <w:rsid w:val="00082949"/>
    <w:rsid w:val="00083553"/>
    <w:rsid w:val="00085312"/>
    <w:rsid w:val="00086750"/>
    <w:rsid w:val="000A380E"/>
    <w:rsid w:val="000B03DD"/>
    <w:rsid w:val="000C228F"/>
    <w:rsid w:val="000C408B"/>
    <w:rsid w:val="000C42E5"/>
    <w:rsid w:val="000D62CD"/>
    <w:rsid w:val="000F4418"/>
    <w:rsid w:val="000F4E1E"/>
    <w:rsid w:val="00101ACD"/>
    <w:rsid w:val="00101C02"/>
    <w:rsid w:val="001070E7"/>
    <w:rsid w:val="00114BD0"/>
    <w:rsid w:val="00125E32"/>
    <w:rsid w:val="00140805"/>
    <w:rsid w:val="00145758"/>
    <w:rsid w:val="00155E95"/>
    <w:rsid w:val="001A324C"/>
    <w:rsid w:val="001B1976"/>
    <w:rsid w:val="001C0D8F"/>
    <w:rsid w:val="001C0F32"/>
    <w:rsid w:val="001C13D3"/>
    <w:rsid w:val="001D448C"/>
    <w:rsid w:val="001D7CD7"/>
    <w:rsid w:val="001E466A"/>
    <w:rsid w:val="001F1EB6"/>
    <w:rsid w:val="001F2DA4"/>
    <w:rsid w:val="00200DF8"/>
    <w:rsid w:val="0021247A"/>
    <w:rsid w:val="00213668"/>
    <w:rsid w:val="00213E46"/>
    <w:rsid w:val="0021514F"/>
    <w:rsid w:val="0021749B"/>
    <w:rsid w:val="002229AB"/>
    <w:rsid w:val="00224F13"/>
    <w:rsid w:val="00232EB7"/>
    <w:rsid w:val="0024124C"/>
    <w:rsid w:val="002527E7"/>
    <w:rsid w:val="00255B60"/>
    <w:rsid w:val="00257D84"/>
    <w:rsid w:val="00265FEE"/>
    <w:rsid w:val="00274E9F"/>
    <w:rsid w:val="00284C26"/>
    <w:rsid w:val="002879B5"/>
    <w:rsid w:val="00290B2B"/>
    <w:rsid w:val="00293152"/>
    <w:rsid w:val="00293DE9"/>
    <w:rsid w:val="002A0AC8"/>
    <w:rsid w:val="002A34FB"/>
    <w:rsid w:val="002B0EA1"/>
    <w:rsid w:val="002B14DC"/>
    <w:rsid w:val="002D1B06"/>
    <w:rsid w:val="002D5E5B"/>
    <w:rsid w:val="002F731E"/>
    <w:rsid w:val="00302647"/>
    <w:rsid w:val="00344902"/>
    <w:rsid w:val="00350DFE"/>
    <w:rsid w:val="00351D41"/>
    <w:rsid w:val="00351F82"/>
    <w:rsid w:val="00353D33"/>
    <w:rsid w:val="00355C8A"/>
    <w:rsid w:val="00357140"/>
    <w:rsid w:val="00373651"/>
    <w:rsid w:val="00380A0D"/>
    <w:rsid w:val="0038330B"/>
    <w:rsid w:val="00397CF9"/>
    <w:rsid w:val="003A6818"/>
    <w:rsid w:val="003C0D81"/>
    <w:rsid w:val="003D2476"/>
    <w:rsid w:val="003D712D"/>
    <w:rsid w:val="003E269E"/>
    <w:rsid w:val="003E30A9"/>
    <w:rsid w:val="003F3BC9"/>
    <w:rsid w:val="003F7266"/>
    <w:rsid w:val="00404A3A"/>
    <w:rsid w:val="0040714E"/>
    <w:rsid w:val="00415FF3"/>
    <w:rsid w:val="0041616E"/>
    <w:rsid w:val="004162AB"/>
    <w:rsid w:val="0043016B"/>
    <w:rsid w:val="004334CA"/>
    <w:rsid w:val="004377F7"/>
    <w:rsid w:val="0044715B"/>
    <w:rsid w:val="00451887"/>
    <w:rsid w:val="004552DF"/>
    <w:rsid w:val="00455673"/>
    <w:rsid w:val="00462474"/>
    <w:rsid w:val="00475D00"/>
    <w:rsid w:val="00481D97"/>
    <w:rsid w:val="00484C09"/>
    <w:rsid w:val="00487AF1"/>
    <w:rsid w:val="00492A3A"/>
    <w:rsid w:val="004B500B"/>
    <w:rsid w:val="004D7619"/>
    <w:rsid w:val="004E3F10"/>
    <w:rsid w:val="004F0A45"/>
    <w:rsid w:val="004F58DA"/>
    <w:rsid w:val="00504C42"/>
    <w:rsid w:val="005052CC"/>
    <w:rsid w:val="00514EEF"/>
    <w:rsid w:val="00515C56"/>
    <w:rsid w:val="0051634C"/>
    <w:rsid w:val="005202C0"/>
    <w:rsid w:val="00526857"/>
    <w:rsid w:val="0053090E"/>
    <w:rsid w:val="00536320"/>
    <w:rsid w:val="005540C4"/>
    <w:rsid w:val="00581447"/>
    <w:rsid w:val="005824FD"/>
    <w:rsid w:val="00582DD1"/>
    <w:rsid w:val="005833D2"/>
    <w:rsid w:val="0059025C"/>
    <w:rsid w:val="00591425"/>
    <w:rsid w:val="005A3D45"/>
    <w:rsid w:val="005B4BF3"/>
    <w:rsid w:val="005C0813"/>
    <w:rsid w:val="005C1E4C"/>
    <w:rsid w:val="005C639B"/>
    <w:rsid w:val="005C79E2"/>
    <w:rsid w:val="005D1826"/>
    <w:rsid w:val="005D483B"/>
    <w:rsid w:val="005E0465"/>
    <w:rsid w:val="005F241F"/>
    <w:rsid w:val="00600965"/>
    <w:rsid w:val="0060647B"/>
    <w:rsid w:val="006155CC"/>
    <w:rsid w:val="006242D0"/>
    <w:rsid w:val="006311DB"/>
    <w:rsid w:val="006372DB"/>
    <w:rsid w:val="00646F52"/>
    <w:rsid w:val="00653814"/>
    <w:rsid w:val="006567FD"/>
    <w:rsid w:val="00656D2D"/>
    <w:rsid w:val="00666445"/>
    <w:rsid w:val="00676FC8"/>
    <w:rsid w:val="006B500F"/>
    <w:rsid w:val="006D2325"/>
    <w:rsid w:val="006D3BDB"/>
    <w:rsid w:val="00704213"/>
    <w:rsid w:val="00727D7A"/>
    <w:rsid w:val="0073503E"/>
    <w:rsid w:val="007379AD"/>
    <w:rsid w:val="007420F9"/>
    <w:rsid w:val="0074442A"/>
    <w:rsid w:val="00750267"/>
    <w:rsid w:val="007568F2"/>
    <w:rsid w:val="00782682"/>
    <w:rsid w:val="007879F1"/>
    <w:rsid w:val="00796898"/>
    <w:rsid w:val="007A46B4"/>
    <w:rsid w:val="007A68CE"/>
    <w:rsid w:val="007C100F"/>
    <w:rsid w:val="007C59C6"/>
    <w:rsid w:val="007C5E39"/>
    <w:rsid w:val="007D5C2C"/>
    <w:rsid w:val="007E0BAF"/>
    <w:rsid w:val="007E7B84"/>
    <w:rsid w:val="007F63EB"/>
    <w:rsid w:val="00810D20"/>
    <w:rsid w:val="00830A2B"/>
    <w:rsid w:val="00834486"/>
    <w:rsid w:val="00835028"/>
    <w:rsid w:val="00845C00"/>
    <w:rsid w:val="00851288"/>
    <w:rsid w:val="00852175"/>
    <w:rsid w:val="008630F8"/>
    <w:rsid w:val="008A1595"/>
    <w:rsid w:val="008A2BAE"/>
    <w:rsid w:val="008A5C18"/>
    <w:rsid w:val="008B1AB4"/>
    <w:rsid w:val="008B1B8F"/>
    <w:rsid w:val="008C5C68"/>
    <w:rsid w:val="008C7047"/>
    <w:rsid w:val="008D06E8"/>
    <w:rsid w:val="008D2408"/>
    <w:rsid w:val="008D45B7"/>
    <w:rsid w:val="008D5B6D"/>
    <w:rsid w:val="008E5C7D"/>
    <w:rsid w:val="008E63D1"/>
    <w:rsid w:val="008F6528"/>
    <w:rsid w:val="00910536"/>
    <w:rsid w:val="00915C9D"/>
    <w:rsid w:val="00927547"/>
    <w:rsid w:val="00931054"/>
    <w:rsid w:val="00935AAA"/>
    <w:rsid w:val="0094271F"/>
    <w:rsid w:val="00944225"/>
    <w:rsid w:val="00950320"/>
    <w:rsid w:val="0095177E"/>
    <w:rsid w:val="00951B0E"/>
    <w:rsid w:val="009537E8"/>
    <w:rsid w:val="009741D0"/>
    <w:rsid w:val="009771B3"/>
    <w:rsid w:val="00993071"/>
    <w:rsid w:val="00995652"/>
    <w:rsid w:val="009B2FC2"/>
    <w:rsid w:val="009D1E01"/>
    <w:rsid w:val="009E3970"/>
    <w:rsid w:val="009F40F7"/>
    <w:rsid w:val="009F49AD"/>
    <w:rsid w:val="009F7982"/>
    <w:rsid w:val="00A06A92"/>
    <w:rsid w:val="00A11F4A"/>
    <w:rsid w:val="00A1371D"/>
    <w:rsid w:val="00A21C23"/>
    <w:rsid w:val="00A276A0"/>
    <w:rsid w:val="00A321F0"/>
    <w:rsid w:val="00A36315"/>
    <w:rsid w:val="00A5235F"/>
    <w:rsid w:val="00A55326"/>
    <w:rsid w:val="00A63A82"/>
    <w:rsid w:val="00A700E5"/>
    <w:rsid w:val="00A71ABE"/>
    <w:rsid w:val="00A821A6"/>
    <w:rsid w:val="00A91490"/>
    <w:rsid w:val="00AA6D29"/>
    <w:rsid w:val="00AB1F12"/>
    <w:rsid w:val="00AC4EE6"/>
    <w:rsid w:val="00AD36A3"/>
    <w:rsid w:val="00AE42D5"/>
    <w:rsid w:val="00AE73EF"/>
    <w:rsid w:val="00B011B2"/>
    <w:rsid w:val="00B055B4"/>
    <w:rsid w:val="00B06857"/>
    <w:rsid w:val="00B11E61"/>
    <w:rsid w:val="00B2004D"/>
    <w:rsid w:val="00B23108"/>
    <w:rsid w:val="00B3160E"/>
    <w:rsid w:val="00B379B2"/>
    <w:rsid w:val="00B5636F"/>
    <w:rsid w:val="00B8079F"/>
    <w:rsid w:val="00B82AB7"/>
    <w:rsid w:val="00B83B9C"/>
    <w:rsid w:val="00B8448F"/>
    <w:rsid w:val="00B97825"/>
    <w:rsid w:val="00BA18FD"/>
    <w:rsid w:val="00BA215E"/>
    <w:rsid w:val="00BA3942"/>
    <w:rsid w:val="00BA4F15"/>
    <w:rsid w:val="00BE0A4F"/>
    <w:rsid w:val="00BF3FD9"/>
    <w:rsid w:val="00BF4032"/>
    <w:rsid w:val="00BF4DC7"/>
    <w:rsid w:val="00BF5823"/>
    <w:rsid w:val="00C01F6B"/>
    <w:rsid w:val="00C02463"/>
    <w:rsid w:val="00C05315"/>
    <w:rsid w:val="00C05782"/>
    <w:rsid w:val="00C102EC"/>
    <w:rsid w:val="00C146A7"/>
    <w:rsid w:val="00C21E1D"/>
    <w:rsid w:val="00C257B1"/>
    <w:rsid w:val="00C26272"/>
    <w:rsid w:val="00C4376B"/>
    <w:rsid w:val="00C45685"/>
    <w:rsid w:val="00C51519"/>
    <w:rsid w:val="00C643E1"/>
    <w:rsid w:val="00C76CDF"/>
    <w:rsid w:val="00C76F16"/>
    <w:rsid w:val="00CA132F"/>
    <w:rsid w:val="00CB1E53"/>
    <w:rsid w:val="00CC4B40"/>
    <w:rsid w:val="00CD2268"/>
    <w:rsid w:val="00CD2DE5"/>
    <w:rsid w:val="00CE2DFE"/>
    <w:rsid w:val="00CE46B5"/>
    <w:rsid w:val="00CE6D79"/>
    <w:rsid w:val="00CF5CA6"/>
    <w:rsid w:val="00D01107"/>
    <w:rsid w:val="00D07963"/>
    <w:rsid w:val="00D15570"/>
    <w:rsid w:val="00D16761"/>
    <w:rsid w:val="00D16DDC"/>
    <w:rsid w:val="00D2676D"/>
    <w:rsid w:val="00D27DC1"/>
    <w:rsid w:val="00D30BCE"/>
    <w:rsid w:val="00D40887"/>
    <w:rsid w:val="00D40C65"/>
    <w:rsid w:val="00D46932"/>
    <w:rsid w:val="00D51635"/>
    <w:rsid w:val="00D617E3"/>
    <w:rsid w:val="00D718D4"/>
    <w:rsid w:val="00D81B84"/>
    <w:rsid w:val="00D82D60"/>
    <w:rsid w:val="00D91A7D"/>
    <w:rsid w:val="00DC788B"/>
    <w:rsid w:val="00DD123D"/>
    <w:rsid w:val="00DD221F"/>
    <w:rsid w:val="00DD281B"/>
    <w:rsid w:val="00DE43D4"/>
    <w:rsid w:val="00DF6A32"/>
    <w:rsid w:val="00E13BDD"/>
    <w:rsid w:val="00E24FD2"/>
    <w:rsid w:val="00E37C8C"/>
    <w:rsid w:val="00E54136"/>
    <w:rsid w:val="00E922D0"/>
    <w:rsid w:val="00EA3846"/>
    <w:rsid w:val="00EA45B4"/>
    <w:rsid w:val="00EC451D"/>
    <w:rsid w:val="00ED400D"/>
    <w:rsid w:val="00ED6AA9"/>
    <w:rsid w:val="00ED7B57"/>
    <w:rsid w:val="00EF1573"/>
    <w:rsid w:val="00EF1910"/>
    <w:rsid w:val="00EF2397"/>
    <w:rsid w:val="00F162B4"/>
    <w:rsid w:val="00F301B6"/>
    <w:rsid w:val="00F333B5"/>
    <w:rsid w:val="00F518F2"/>
    <w:rsid w:val="00F644CB"/>
    <w:rsid w:val="00F64D1E"/>
    <w:rsid w:val="00F840DA"/>
    <w:rsid w:val="00F85918"/>
    <w:rsid w:val="00F87A7F"/>
    <w:rsid w:val="00F926C8"/>
    <w:rsid w:val="00FB6DD8"/>
    <w:rsid w:val="00FB7725"/>
    <w:rsid w:val="00FD5FDB"/>
    <w:rsid w:val="00FD6C70"/>
    <w:rsid w:val="00FD7E5A"/>
    <w:rsid w:val="00FF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55BD"/>
  <w15:docId w15:val="{72296161-1926-401C-8DBC-46ABA6A4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36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AD36A3"/>
    <w:pPr>
      <w:keepNext/>
      <w:jc w:val="center"/>
      <w:outlineLvl w:val="0"/>
    </w:pPr>
    <w:rPr>
      <w:b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6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6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D36A3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customStyle="1" w:styleId="msonormal0">
    <w:name w:val="msonormal"/>
    <w:basedOn w:val="a"/>
    <w:rsid w:val="00AD36A3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annotation text"/>
    <w:basedOn w:val="a"/>
    <w:link w:val="a4"/>
    <w:semiHidden/>
    <w:unhideWhenUsed/>
    <w:rsid w:val="00AD36A3"/>
    <w:rPr>
      <w:sz w:val="20"/>
    </w:rPr>
  </w:style>
  <w:style w:type="character" w:customStyle="1" w:styleId="a4">
    <w:name w:val="Текст примітки Знак"/>
    <w:basedOn w:val="a0"/>
    <w:link w:val="a3"/>
    <w:semiHidden/>
    <w:rsid w:val="00AD36A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AD36A3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7">
    <w:name w:val="footer"/>
    <w:basedOn w:val="a"/>
    <w:link w:val="a8"/>
    <w:unhideWhenUsed/>
    <w:rsid w:val="00AD36A3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rsid w:val="00AD36A3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">
    <w:name w:val="Body Text Indent 2"/>
    <w:basedOn w:val="a"/>
    <w:link w:val="20"/>
    <w:unhideWhenUsed/>
    <w:rsid w:val="00AD36A3"/>
    <w:pPr>
      <w:ind w:firstLine="720"/>
    </w:pPr>
    <w:rPr>
      <w:lang w:val="uk-UA"/>
    </w:rPr>
  </w:style>
  <w:style w:type="character" w:customStyle="1" w:styleId="20">
    <w:name w:val="Основний текст з відступом 2 Знак"/>
    <w:basedOn w:val="a0"/>
    <w:link w:val="2"/>
    <w:rsid w:val="00AD36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annotation subject"/>
    <w:basedOn w:val="a3"/>
    <w:next w:val="a3"/>
    <w:link w:val="aa"/>
    <w:semiHidden/>
    <w:unhideWhenUsed/>
    <w:rsid w:val="00AD36A3"/>
    <w:rPr>
      <w:b/>
      <w:bCs/>
    </w:rPr>
  </w:style>
  <w:style w:type="character" w:customStyle="1" w:styleId="aa">
    <w:name w:val="Тема примітки Знак"/>
    <w:basedOn w:val="a4"/>
    <w:link w:val="a9"/>
    <w:semiHidden/>
    <w:rsid w:val="00AD36A3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b">
    <w:name w:val="Balloon Text"/>
    <w:basedOn w:val="a"/>
    <w:link w:val="ac"/>
    <w:semiHidden/>
    <w:unhideWhenUsed/>
    <w:rsid w:val="00AD36A3"/>
    <w:rPr>
      <w:rFonts w:ascii="Tahoma" w:hAnsi="Tahoma"/>
      <w:sz w:val="16"/>
      <w:szCs w:val="16"/>
    </w:rPr>
  </w:style>
  <w:style w:type="character" w:customStyle="1" w:styleId="ac">
    <w:name w:val="Текст у виносці Знак"/>
    <w:basedOn w:val="a0"/>
    <w:link w:val="ab"/>
    <w:semiHidden/>
    <w:rsid w:val="00AD36A3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ad">
    <w:name w:val="List Paragraph"/>
    <w:basedOn w:val="a"/>
    <w:uiPriority w:val="34"/>
    <w:qFormat/>
    <w:rsid w:val="00AD36A3"/>
    <w:pPr>
      <w:ind w:left="708"/>
      <w:jc w:val="left"/>
    </w:pPr>
    <w:rPr>
      <w:szCs w:val="28"/>
    </w:rPr>
  </w:style>
  <w:style w:type="paragraph" w:customStyle="1" w:styleId="ft01">
    <w:name w:val="ft01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2">
    <w:name w:val="ft02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6">
    <w:name w:val="ft06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3">
    <w:name w:val="ft03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4">
    <w:name w:val="ft04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paragraph" w:customStyle="1" w:styleId="ft07">
    <w:name w:val="ft07"/>
    <w:basedOn w:val="a"/>
    <w:rsid w:val="00AD36A3"/>
    <w:pPr>
      <w:spacing w:before="100" w:beforeAutospacing="1" w:after="100" w:afterAutospacing="1"/>
      <w:jc w:val="left"/>
    </w:pPr>
    <w:rPr>
      <w:sz w:val="24"/>
      <w:szCs w:val="24"/>
      <w:lang w:val="uk-UA" w:eastAsia="uk-UA"/>
    </w:rPr>
  </w:style>
  <w:style w:type="character" w:styleId="ae">
    <w:name w:val="annotation reference"/>
    <w:semiHidden/>
    <w:unhideWhenUsed/>
    <w:rsid w:val="00AD36A3"/>
    <w:rPr>
      <w:sz w:val="16"/>
      <w:szCs w:val="16"/>
    </w:rPr>
  </w:style>
  <w:style w:type="character" w:customStyle="1" w:styleId="FontStyle30">
    <w:name w:val="Font Style30"/>
    <w:uiPriority w:val="99"/>
    <w:rsid w:val="00AD36A3"/>
    <w:rPr>
      <w:rFonts w:ascii="Times New Roman" w:hAnsi="Times New Roman" w:cs="Times New Roman" w:hint="default"/>
      <w:sz w:val="22"/>
      <w:szCs w:val="22"/>
    </w:rPr>
  </w:style>
  <w:style w:type="character" w:customStyle="1" w:styleId="rvts15">
    <w:name w:val="rvts15"/>
    <w:rsid w:val="00AD36A3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39"/>
    <w:rsid w:val="00AD3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39"/>
    <w:rsid w:val="00AD36A3"/>
    <w:pPr>
      <w:spacing w:after="0" w:line="240" w:lineRule="auto"/>
    </w:pPr>
    <w:rPr>
      <w:rFonts w:ascii="Calibri" w:eastAsia="Calibri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Subtitle"/>
    <w:basedOn w:val="a"/>
    <w:next w:val="a"/>
    <w:link w:val="af1"/>
    <w:uiPriority w:val="11"/>
    <w:qFormat/>
    <w:rsid w:val="00AD36A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ідзаголовок Знак"/>
    <w:basedOn w:val="a0"/>
    <w:link w:val="af0"/>
    <w:uiPriority w:val="11"/>
    <w:rsid w:val="00AD36A3"/>
    <w:rPr>
      <w:rFonts w:eastAsiaTheme="minorEastAsia"/>
      <w:color w:val="5A5A5A" w:themeColor="text1" w:themeTint="A5"/>
      <w:spacing w:val="15"/>
      <w:lang w:val="ru-RU" w:eastAsia="ru-RU"/>
    </w:rPr>
  </w:style>
  <w:style w:type="table" w:customStyle="1" w:styleId="21">
    <w:name w:val="Сетка таблицы2"/>
    <w:basedOn w:val="a1"/>
    <w:next w:val="af"/>
    <w:uiPriority w:val="39"/>
    <w:rsid w:val="00C146A7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"/>
    <w:uiPriority w:val="39"/>
    <w:rsid w:val="00C14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7D5C-B55B-40B3-A7D5-FDB72C858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8347</Words>
  <Characters>4759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grinenko</dc:creator>
  <cp:lastModifiedBy>Катерина Фурман</cp:lastModifiedBy>
  <cp:revision>10</cp:revision>
  <cp:lastPrinted>2023-07-11T13:51:00Z</cp:lastPrinted>
  <dcterms:created xsi:type="dcterms:W3CDTF">2023-07-07T12:24:00Z</dcterms:created>
  <dcterms:modified xsi:type="dcterms:W3CDTF">2023-07-13T07:23:00Z</dcterms:modified>
</cp:coreProperties>
</file>