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27D63" w14:textId="77777777" w:rsidR="00E42EA3" w:rsidRPr="00E457D8" w:rsidRDefault="00E42EA3" w:rsidP="00E42EA3">
      <w:pPr>
        <w:jc w:val="center"/>
        <w:rPr>
          <w:b/>
          <w:szCs w:val="28"/>
          <w:lang w:val="uk-UA"/>
        </w:rPr>
      </w:pPr>
      <w:r w:rsidRPr="00E457D8">
        <w:rPr>
          <w:b/>
          <w:szCs w:val="28"/>
          <w:lang w:val="uk-UA"/>
        </w:rPr>
        <w:t>СЛУЖБА СУДОВОЇ ОХОРОНИ</w:t>
      </w:r>
    </w:p>
    <w:p w14:paraId="238132F5" w14:textId="77777777" w:rsidR="00E42EA3" w:rsidRDefault="00E42EA3" w:rsidP="00E42EA3">
      <w:pPr>
        <w:jc w:val="center"/>
        <w:rPr>
          <w:b/>
          <w:szCs w:val="28"/>
          <w:lang w:val="uk-UA"/>
        </w:rPr>
      </w:pPr>
    </w:p>
    <w:p w14:paraId="2E8C9B60" w14:textId="77777777" w:rsidR="00E42EA3" w:rsidRPr="00E457D8" w:rsidRDefault="00E42EA3" w:rsidP="00E42EA3">
      <w:pPr>
        <w:jc w:val="center"/>
        <w:rPr>
          <w:b/>
          <w:szCs w:val="28"/>
          <w:lang w:val="uk-UA"/>
        </w:rPr>
      </w:pPr>
    </w:p>
    <w:p w14:paraId="63317875" w14:textId="6502BCCE" w:rsidR="00E42EA3" w:rsidRPr="00E457D8" w:rsidRDefault="00E42EA3" w:rsidP="00E42EA3">
      <w:pPr>
        <w:jc w:val="center"/>
        <w:rPr>
          <w:b/>
          <w:szCs w:val="28"/>
          <w:lang w:val="uk-UA"/>
        </w:rPr>
      </w:pPr>
      <w:r w:rsidRPr="00E457D8">
        <w:rPr>
          <w:b/>
          <w:szCs w:val="28"/>
          <w:lang w:val="uk-UA"/>
        </w:rPr>
        <w:t xml:space="preserve">ПРОТОКОЛ  № </w:t>
      </w:r>
      <w:r w:rsidR="00DC49A0">
        <w:rPr>
          <w:b/>
          <w:szCs w:val="28"/>
          <w:lang w:val="uk-UA"/>
        </w:rPr>
        <w:t>43</w:t>
      </w:r>
    </w:p>
    <w:p w14:paraId="7BE6FE63" w14:textId="77777777" w:rsidR="00E42EA3" w:rsidRPr="00E457D8" w:rsidRDefault="00E42EA3" w:rsidP="00E42EA3">
      <w:pPr>
        <w:jc w:val="center"/>
        <w:rPr>
          <w:b/>
          <w:szCs w:val="28"/>
          <w:lang w:val="uk-UA"/>
        </w:rPr>
      </w:pPr>
    </w:p>
    <w:p w14:paraId="67BA0CA8" w14:textId="77777777" w:rsidR="00E42EA3" w:rsidRPr="00E457D8" w:rsidRDefault="00E42EA3" w:rsidP="00E42EA3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457D8">
        <w:rPr>
          <w:b/>
          <w:bCs/>
          <w:color w:val="000000"/>
          <w:sz w:val="28"/>
          <w:szCs w:val="28"/>
          <w:bdr w:val="none" w:sz="0" w:space="0" w:color="auto" w:frame="1"/>
        </w:rPr>
        <w:t>Засідання конкурсної комісії для проведення конкурсу на зайняття вакантних посад співробітників Територіального управління ССО у Хмельницькій області</w:t>
      </w:r>
    </w:p>
    <w:p w14:paraId="5DE5CA44" w14:textId="77777777" w:rsidR="00E42EA3" w:rsidRPr="00E457D8" w:rsidRDefault="00E42EA3" w:rsidP="00E42EA3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14:paraId="538D8677" w14:textId="55F55BB6" w:rsidR="00E42EA3" w:rsidRPr="00E457D8" w:rsidRDefault="00E42EA3" w:rsidP="00E42EA3">
      <w:pPr>
        <w:pStyle w:val="ft01"/>
        <w:shd w:val="clear" w:color="auto" w:fill="FFFFFF"/>
        <w:tabs>
          <w:tab w:val="left" w:pos="7088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457D8">
        <w:rPr>
          <w:b/>
          <w:bCs/>
          <w:color w:val="000000"/>
          <w:sz w:val="28"/>
          <w:szCs w:val="28"/>
          <w:bdr w:val="none" w:sz="0" w:space="0" w:color="auto" w:frame="1"/>
        </w:rPr>
        <w:t>м. Хмельницький</w:t>
      </w:r>
      <w:r w:rsidRPr="00E457D8"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005921">
        <w:rPr>
          <w:b/>
          <w:bCs/>
          <w:color w:val="000000"/>
          <w:sz w:val="28"/>
          <w:szCs w:val="28"/>
          <w:bdr w:val="none" w:sz="0" w:space="0" w:color="auto" w:frame="1"/>
        </w:rPr>
        <w:t>05 травня</w:t>
      </w:r>
      <w:r w:rsidRPr="00E457D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20</w:t>
      </w:r>
      <w:r w:rsidR="00005921">
        <w:rPr>
          <w:b/>
          <w:bCs/>
          <w:color w:val="000000"/>
          <w:sz w:val="28"/>
          <w:szCs w:val="28"/>
          <w:bdr w:val="none" w:sz="0" w:space="0" w:color="auto" w:frame="1"/>
        </w:rPr>
        <w:t>20</w:t>
      </w:r>
      <w:r w:rsidRPr="00E457D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року</w:t>
      </w:r>
    </w:p>
    <w:p w14:paraId="776C756B" w14:textId="77777777" w:rsidR="00E42EA3" w:rsidRPr="00E457D8" w:rsidRDefault="00E42EA3" w:rsidP="00E42EA3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16E1832F" w14:textId="77777777" w:rsidR="00E42EA3" w:rsidRPr="00E457D8" w:rsidRDefault="00E42EA3" w:rsidP="00E42EA3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457D8">
        <w:rPr>
          <w:b/>
          <w:bCs/>
          <w:color w:val="000000"/>
          <w:sz w:val="28"/>
          <w:szCs w:val="28"/>
          <w:bdr w:val="none" w:sz="0" w:space="0" w:color="auto" w:frame="1"/>
        </w:rPr>
        <w:t>ПРИСУТНІ:</w:t>
      </w:r>
    </w:p>
    <w:p w14:paraId="6472588C" w14:textId="77777777" w:rsidR="00E42EA3" w:rsidRPr="00E457D8" w:rsidRDefault="00E42EA3" w:rsidP="00E42EA3">
      <w:pPr>
        <w:pStyle w:val="ft01"/>
        <w:shd w:val="clear" w:color="auto" w:fill="FFFFFF"/>
        <w:tabs>
          <w:tab w:val="left" w:pos="4962"/>
          <w:tab w:val="left" w:pos="6663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457D8">
        <w:rPr>
          <w:b/>
          <w:bCs/>
          <w:color w:val="000000"/>
          <w:sz w:val="28"/>
          <w:szCs w:val="28"/>
          <w:bdr w:val="none" w:sz="0" w:space="0" w:color="auto" w:frame="1"/>
        </w:rPr>
        <w:t>Голова комісії:</w:t>
      </w:r>
      <w:r w:rsidRPr="00E457D8"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E457D8">
        <w:rPr>
          <w:b/>
          <w:bCs/>
          <w:color w:val="000000"/>
          <w:sz w:val="28"/>
          <w:szCs w:val="28"/>
          <w:bdr w:val="none" w:sz="0" w:space="0" w:color="auto" w:frame="1"/>
        </w:rPr>
        <w:tab/>
        <w:t>Любов ШКОЛЬНИК</w:t>
      </w:r>
    </w:p>
    <w:p w14:paraId="6CF65D34" w14:textId="04B0C490" w:rsidR="00E42EA3" w:rsidRPr="00E457D8" w:rsidRDefault="00E42EA3" w:rsidP="00E42EA3">
      <w:pPr>
        <w:pStyle w:val="ft06"/>
        <w:shd w:val="clear" w:color="auto" w:fill="FFFFFF"/>
        <w:tabs>
          <w:tab w:val="left" w:pos="4962"/>
          <w:tab w:val="left" w:pos="6663"/>
        </w:tabs>
        <w:spacing w:before="0" w:beforeAutospacing="0" w:after="0" w:afterAutospacing="0"/>
        <w:ind w:left="4962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457D8">
        <w:rPr>
          <w:b/>
          <w:bCs/>
          <w:color w:val="000000"/>
          <w:sz w:val="28"/>
          <w:szCs w:val="28"/>
          <w:bdr w:val="none" w:sz="0" w:space="0" w:color="auto" w:frame="1"/>
        </w:rPr>
        <w:tab/>
        <w:t>Ігор КИРНИК</w:t>
      </w:r>
    </w:p>
    <w:p w14:paraId="42629777" w14:textId="77777777" w:rsidR="00E42EA3" w:rsidRPr="00E457D8" w:rsidRDefault="00E42EA3" w:rsidP="00E42EA3">
      <w:pPr>
        <w:pStyle w:val="ft06"/>
        <w:shd w:val="clear" w:color="auto" w:fill="FFFFFF"/>
        <w:tabs>
          <w:tab w:val="left" w:pos="4962"/>
          <w:tab w:val="left" w:pos="6663"/>
        </w:tabs>
        <w:spacing w:before="0" w:beforeAutospacing="0" w:after="0" w:afterAutospacing="0"/>
        <w:ind w:left="4962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457D8">
        <w:rPr>
          <w:b/>
          <w:bCs/>
          <w:color w:val="000000"/>
          <w:sz w:val="28"/>
          <w:szCs w:val="28"/>
          <w:bdr w:val="none" w:sz="0" w:space="0" w:color="auto" w:frame="1"/>
        </w:rPr>
        <w:tab/>
        <w:t>Микола ТИМОЩУК</w:t>
      </w:r>
    </w:p>
    <w:p w14:paraId="5B598892" w14:textId="77777777" w:rsidR="00E42EA3" w:rsidRPr="00E457D8" w:rsidRDefault="00E42EA3" w:rsidP="00E42EA3">
      <w:pPr>
        <w:pStyle w:val="ft0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457D8">
        <w:rPr>
          <w:b/>
          <w:bCs/>
          <w:color w:val="000000"/>
          <w:sz w:val="28"/>
          <w:szCs w:val="28"/>
          <w:bdr w:val="none" w:sz="0" w:space="0" w:color="auto" w:frame="1"/>
        </w:rPr>
        <w:t>запрошені:</w:t>
      </w:r>
    </w:p>
    <w:p w14:paraId="215A837B" w14:textId="4A083E99" w:rsidR="00AD36A3" w:rsidRPr="006B244A" w:rsidRDefault="00E42EA3" w:rsidP="006B244A">
      <w:pPr>
        <w:pStyle w:val="ft01"/>
        <w:shd w:val="clear" w:color="auto" w:fill="FFFFFF"/>
        <w:tabs>
          <w:tab w:val="left" w:pos="6663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E457D8">
        <w:rPr>
          <w:b/>
          <w:bCs/>
          <w:color w:val="000000"/>
          <w:sz w:val="28"/>
          <w:szCs w:val="28"/>
          <w:bdr w:val="none" w:sz="0" w:space="0" w:color="auto" w:frame="1"/>
        </w:rPr>
        <w:t>адміністратор:</w:t>
      </w:r>
      <w:r w:rsidRPr="00E457D8">
        <w:rPr>
          <w:color w:val="000000"/>
          <w:sz w:val="28"/>
          <w:szCs w:val="28"/>
        </w:rPr>
        <w:tab/>
      </w:r>
      <w:r w:rsidR="006B244A" w:rsidRPr="006B244A">
        <w:rPr>
          <w:b/>
          <w:bCs/>
          <w:color w:val="000000"/>
          <w:sz w:val="28"/>
          <w:szCs w:val="28"/>
        </w:rPr>
        <w:t>Сергій Везденецький</w:t>
      </w:r>
    </w:p>
    <w:p w14:paraId="3956561D" w14:textId="77777777" w:rsidR="006B244A" w:rsidRPr="00696E0B" w:rsidRDefault="006B244A" w:rsidP="006B244A">
      <w:pPr>
        <w:pStyle w:val="ft01"/>
        <w:shd w:val="clear" w:color="auto" w:fill="FFFFFF"/>
        <w:tabs>
          <w:tab w:val="left" w:pos="6663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2872D0B0" w14:textId="77777777" w:rsidR="00AD36A3" w:rsidRPr="00696E0B" w:rsidRDefault="00AD36A3" w:rsidP="00F644CB">
      <w:pPr>
        <w:pStyle w:val="ft0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96E0B">
        <w:rPr>
          <w:color w:val="000000"/>
          <w:sz w:val="28"/>
          <w:szCs w:val="28"/>
        </w:rPr>
        <w:t xml:space="preserve">Засідання конкурсної комісії для проведення конкурсу на зайняття вакантних посад співробітників Територіального управління ССО у </w:t>
      </w:r>
      <w:r>
        <w:rPr>
          <w:color w:val="000000"/>
          <w:sz w:val="28"/>
          <w:szCs w:val="28"/>
        </w:rPr>
        <w:t>Хмель</w:t>
      </w:r>
      <w:r w:rsidRPr="00696E0B">
        <w:rPr>
          <w:color w:val="000000"/>
          <w:sz w:val="28"/>
          <w:szCs w:val="28"/>
        </w:rPr>
        <w:t>ницькій області, є правомочним. </w:t>
      </w:r>
    </w:p>
    <w:p w14:paraId="3B471BD7" w14:textId="77777777" w:rsidR="00876A74" w:rsidRPr="00876A74" w:rsidRDefault="00876A74" w:rsidP="00876A74">
      <w:pPr>
        <w:ind w:firstLine="708"/>
        <w:rPr>
          <w:lang w:val="uk-UA"/>
        </w:rPr>
      </w:pPr>
    </w:p>
    <w:p w14:paraId="3203C8BE" w14:textId="300D71DF" w:rsidR="00876A74" w:rsidRPr="00876A74" w:rsidRDefault="00876A74" w:rsidP="00876A74">
      <w:pPr>
        <w:ind w:firstLine="708"/>
        <w:rPr>
          <w:bCs/>
          <w:szCs w:val="28"/>
          <w:lang w:val="uk-UA"/>
        </w:rPr>
      </w:pPr>
      <w:r w:rsidRPr="00876A74">
        <w:rPr>
          <w:b/>
          <w:szCs w:val="28"/>
          <w:lang w:val="uk-UA"/>
        </w:rPr>
        <w:t>Слухали:</w:t>
      </w:r>
      <w:r w:rsidRPr="00876A74">
        <w:rPr>
          <w:szCs w:val="28"/>
          <w:lang w:val="uk-UA"/>
        </w:rPr>
        <w:t xml:space="preserve"> Голова конкурсної комісії </w:t>
      </w:r>
      <w:r w:rsidRPr="00876A74">
        <w:rPr>
          <w:bCs/>
          <w:szCs w:val="28"/>
          <w:lang w:val="uk-UA"/>
        </w:rPr>
        <w:t xml:space="preserve">Школьник Л.М. запропонувала затвердити наступний </w:t>
      </w:r>
      <w:r w:rsidRPr="00876A74">
        <w:rPr>
          <w:szCs w:val="28"/>
          <w:lang w:val="uk-UA"/>
        </w:rPr>
        <w:t xml:space="preserve">Порядок денний на </w:t>
      </w:r>
      <w:r w:rsidR="00005921">
        <w:rPr>
          <w:szCs w:val="28"/>
          <w:lang w:val="uk-UA"/>
        </w:rPr>
        <w:t>05 травня</w:t>
      </w:r>
      <w:r w:rsidRPr="00876A74">
        <w:rPr>
          <w:szCs w:val="28"/>
          <w:lang w:val="uk-UA"/>
        </w:rPr>
        <w:t xml:space="preserve"> 20</w:t>
      </w:r>
      <w:r w:rsidR="00005921">
        <w:rPr>
          <w:szCs w:val="28"/>
          <w:lang w:val="uk-UA"/>
        </w:rPr>
        <w:t>20</w:t>
      </w:r>
      <w:r w:rsidRPr="00876A74">
        <w:rPr>
          <w:szCs w:val="28"/>
          <w:lang w:val="uk-UA"/>
        </w:rPr>
        <w:t xml:space="preserve"> року</w:t>
      </w:r>
      <w:r w:rsidRPr="00876A74">
        <w:rPr>
          <w:bCs/>
          <w:szCs w:val="28"/>
          <w:lang w:val="uk-UA"/>
        </w:rPr>
        <w:t>.</w:t>
      </w:r>
    </w:p>
    <w:p w14:paraId="0E7E9A1E" w14:textId="175C78FA" w:rsidR="00876A74" w:rsidRDefault="00876A74" w:rsidP="00876A74">
      <w:pPr>
        <w:ind w:firstLine="708"/>
        <w:rPr>
          <w:bCs/>
          <w:szCs w:val="28"/>
          <w:lang w:val="uk-UA"/>
        </w:rPr>
      </w:pPr>
      <w:r w:rsidRPr="00876A74">
        <w:rPr>
          <w:bCs/>
          <w:szCs w:val="28"/>
          <w:lang w:val="uk-UA"/>
        </w:rPr>
        <w:t xml:space="preserve">І. Про оголошення переможців конкурсу на зайняття вакантних посад </w:t>
      </w:r>
      <w:r w:rsidR="006B244A">
        <w:rPr>
          <w:bCs/>
          <w:szCs w:val="28"/>
          <w:lang w:val="uk-UA"/>
        </w:rPr>
        <w:t>молодшого</w:t>
      </w:r>
      <w:r w:rsidRPr="00876A74">
        <w:rPr>
          <w:bCs/>
          <w:szCs w:val="28"/>
          <w:lang w:val="uk-UA"/>
        </w:rPr>
        <w:t xml:space="preserve"> складу </w:t>
      </w:r>
      <w:r w:rsidRPr="00876A74">
        <w:rPr>
          <w:color w:val="000000"/>
          <w:szCs w:val="28"/>
          <w:lang w:val="uk-UA"/>
        </w:rPr>
        <w:t>Територіального управл</w:t>
      </w:r>
      <w:r w:rsidR="00005921">
        <w:rPr>
          <w:color w:val="000000"/>
          <w:szCs w:val="28"/>
          <w:lang w:val="uk-UA"/>
        </w:rPr>
        <w:t xml:space="preserve">іння ССО у Хмельницькій області та визначення других за </w:t>
      </w:r>
      <w:proofErr w:type="spellStart"/>
      <w:r w:rsidR="00005921">
        <w:rPr>
          <w:color w:val="000000"/>
          <w:szCs w:val="28"/>
          <w:lang w:val="uk-UA"/>
        </w:rPr>
        <w:t>рейтенгом</w:t>
      </w:r>
      <w:proofErr w:type="spellEnd"/>
      <w:r w:rsidR="00005921">
        <w:rPr>
          <w:color w:val="000000"/>
          <w:szCs w:val="28"/>
          <w:lang w:val="uk-UA"/>
        </w:rPr>
        <w:t xml:space="preserve"> </w:t>
      </w:r>
      <w:r w:rsidR="00BF020C">
        <w:rPr>
          <w:color w:val="000000"/>
          <w:szCs w:val="28"/>
          <w:lang w:val="uk-UA"/>
        </w:rPr>
        <w:t xml:space="preserve">кандидатів </w:t>
      </w:r>
      <w:r w:rsidR="00005921">
        <w:rPr>
          <w:color w:val="000000"/>
          <w:szCs w:val="28"/>
          <w:lang w:val="uk-UA"/>
        </w:rPr>
        <w:t>на заміщення вакантних посад.</w:t>
      </w:r>
    </w:p>
    <w:p w14:paraId="7EC82EE9" w14:textId="77777777" w:rsidR="006032B1" w:rsidRDefault="006032B1" w:rsidP="00876A74">
      <w:pPr>
        <w:ind w:firstLine="708"/>
        <w:rPr>
          <w:b/>
          <w:i/>
          <w:iCs/>
          <w:szCs w:val="28"/>
          <w:lang w:val="uk-UA"/>
        </w:rPr>
      </w:pPr>
    </w:p>
    <w:p w14:paraId="6F509614" w14:textId="47CC2C31" w:rsidR="00876A74" w:rsidRPr="00876A74" w:rsidRDefault="00876A74" w:rsidP="00876A74">
      <w:pPr>
        <w:ind w:firstLine="708"/>
        <w:rPr>
          <w:bCs/>
          <w:szCs w:val="28"/>
          <w:lang w:val="uk-UA"/>
        </w:rPr>
      </w:pPr>
      <w:r w:rsidRPr="00876A74">
        <w:rPr>
          <w:b/>
          <w:i/>
          <w:iCs/>
          <w:szCs w:val="28"/>
          <w:lang w:val="uk-UA"/>
        </w:rPr>
        <w:t xml:space="preserve">Голосували:   </w:t>
      </w:r>
      <w:r w:rsidRPr="00876A74">
        <w:rPr>
          <w:szCs w:val="28"/>
          <w:lang w:val="uk-UA"/>
        </w:rPr>
        <w:t>"</w:t>
      </w:r>
      <w:r w:rsidRPr="00876A74">
        <w:rPr>
          <w:bCs/>
          <w:szCs w:val="28"/>
          <w:lang w:val="uk-UA"/>
        </w:rPr>
        <w:t>за</w:t>
      </w:r>
      <w:r w:rsidRPr="00876A74">
        <w:rPr>
          <w:szCs w:val="28"/>
          <w:lang w:val="uk-UA"/>
        </w:rPr>
        <w:t xml:space="preserve">" – </w:t>
      </w:r>
      <w:r w:rsidRPr="00876A74">
        <w:rPr>
          <w:bCs/>
          <w:szCs w:val="28"/>
          <w:lang w:val="uk-UA"/>
        </w:rPr>
        <w:t>одноголосно.</w:t>
      </w:r>
    </w:p>
    <w:p w14:paraId="3EBB7EDB" w14:textId="77777777" w:rsidR="006032B1" w:rsidRDefault="006032B1" w:rsidP="00876A74">
      <w:pPr>
        <w:ind w:firstLine="708"/>
        <w:rPr>
          <w:b/>
          <w:szCs w:val="28"/>
          <w:lang w:val="uk-UA"/>
        </w:rPr>
      </w:pPr>
    </w:p>
    <w:p w14:paraId="019A8244" w14:textId="60BC9C0D" w:rsidR="00876A74" w:rsidRPr="00876A74" w:rsidRDefault="00876A74" w:rsidP="00876A74">
      <w:pPr>
        <w:ind w:firstLine="708"/>
        <w:rPr>
          <w:szCs w:val="28"/>
          <w:lang w:val="uk-UA"/>
        </w:rPr>
      </w:pPr>
      <w:r w:rsidRPr="00876A74">
        <w:rPr>
          <w:b/>
          <w:szCs w:val="28"/>
          <w:lang w:val="uk-UA"/>
        </w:rPr>
        <w:t xml:space="preserve">Вирішили: </w:t>
      </w:r>
      <w:r w:rsidRPr="00876A74">
        <w:rPr>
          <w:szCs w:val="28"/>
          <w:lang w:val="uk-UA"/>
        </w:rPr>
        <w:t xml:space="preserve">затвердити запропонований порядок денний на </w:t>
      </w:r>
      <w:r w:rsidR="00A40BE9">
        <w:rPr>
          <w:szCs w:val="28"/>
          <w:lang w:val="uk-UA"/>
        </w:rPr>
        <w:t>05 травня</w:t>
      </w:r>
      <w:r w:rsidR="00AD14E7">
        <w:rPr>
          <w:szCs w:val="28"/>
          <w:lang w:val="uk-UA"/>
        </w:rPr>
        <w:t xml:space="preserve"> </w:t>
      </w:r>
      <w:r w:rsidRPr="00876A74">
        <w:rPr>
          <w:szCs w:val="28"/>
          <w:lang w:val="uk-UA"/>
        </w:rPr>
        <w:t>20</w:t>
      </w:r>
      <w:r w:rsidR="00A40BE9">
        <w:rPr>
          <w:szCs w:val="28"/>
          <w:lang w:val="uk-UA"/>
        </w:rPr>
        <w:t>20</w:t>
      </w:r>
      <w:r w:rsidRPr="00876A74">
        <w:rPr>
          <w:szCs w:val="28"/>
          <w:lang w:val="uk-UA"/>
        </w:rPr>
        <w:t xml:space="preserve"> року.</w:t>
      </w:r>
    </w:p>
    <w:p w14:paraId="1F842E11" w14:textId="77777777" w:rsidR="00876A74" w:rsidRPr="00876A74" w:rsidRDefault="00876A74" w:rsidP="00876A74">
      <w:pPr>
        <w:ind w:firstLine="708"/>
        <w:rPr>
          <w:b/>
          <w:szCs w:val="28"/>
          <w:u w:val="single"/>
          <w:lang w:val="uk-UA"/>
        </w:rPr>
      </w:pPr>
    </w:p>
    <w:p w14:paraId="2CE800F8" w14:textId="77777777" w:rsidR="00876A74" w:rsidRPr="00876A74" w:rsidRDefault="00876A74" w:rsidP="00876A74">
      <w:pPr>
        <w:ind w:firstLine="708"/>
        <w:rPr>
          <w:b/>
          <w:szCs w:val="28"/>
          <w:u w:val="single"/>
          <w:lang w:val="uk-UA"/>
        </w:rPr>
      </w:pPr>
      <w:r w:rsidRPr="00876A74">
        <w:rPr>
          <w:b/>
          <w:szCs w:val="28"/>
          <w:u w:val="single"/>
          <w:lang w:val="uk-UA"/>
        </w:rPr>
        <w:t>ПО ПЕРШОМУ ПУНКТУ ПОРЯДКУ ДЕННОГО</w:t>
      </w:r>
    </w:p>
    <w:p w14:paraId="4C29B484" w14:textId="2C6B241C" w:rsidR="00876A74" w:rsidRDefault="00876A74" w:rsidP="00876A74">
      <w:pPr>
        <w:shd w:val="clear" w:color="auto" w:fill="FFFFFF"/>
        <w:ind w:firstLine="708"/>
        <w:textAlignment w:val="baseline"/>
        <w:rPr>
          <w:color w:val="000000"/>
          <w:szCs w:val="28"/>
          <w:lang w:val="uk-UA" w:eastAsia="uk-UA"/>
        </w:rPr>
      </w:pPr>
      <w:r w:rsidRPr="00876A74">
        <w:rPr>
          <w:b/>
          <w:bCs/>
          <w:szCs w:val="28"/>
          <w:lang w:val="uk-UA" w:eastAsia="uk-UA"/>
        </w:rPr>
        <w:t>Слухали:</w:t>
      </w:r>
      <w:r w:rsidRPr="00876A74">
        <w:rPr>
          <w:bCs/>
          <w:szCs w:val="28"/>
          <w:lang w:val="uk-UA" w:eastAsia="uk-UA"/>
        </w:rPr>
        <w:t xml:space="preserve"> Голову комісії Школьник Л.М.</w:t>
      </w:r>
      <w:r>
        <w:rPr>
          <w:bCs/>
          <w:szCs w:val="28"/>
          <w:lang w:val="uk-UA" w:eastAsia="uk-UA"/>
        </w:rPr>
        <w:t>, яка внесла</w:t>
      </w:r>
      <w:r w:rsidRPr="00876A74">
        <w:rPr>
          <w:szCs w:val="28"/>
          <w:lang w:val="uk-UA" w:eastAsia="uk-UA"/>
        </w:rPr>
        <w:t xml:space="preserve"> пропозицію</w:t>
      </w:r>
      <w:r>
        <w:rPr>
          <w:szCs w:val="28"/>
          <w:lang w:val="uk-UA" w:eastAsia="uk-UA"/>
        </w:rPr>
        <w:t xml:space="preserve"> визначити переможцями конкурсу за результатами загального рейтингу</w:t>
      </w:r>
      <w:r w:rsidRPr="00876A74">
        <w:rPr>
          <w:szCs w:val="28"/>
          <w:lang w:val="uk-UA" w:eastAsia="uk-UA"/>
        </w:rPr>
        <w:t xml:space="preserve"> на зайняття </w:t>
      </w:r>
      <w:r w:rsidRPr="00876A74">
        <w:rPr>
          <w:color w:val="000000"/>
          <w:spacing w:val="-6"/>
          <w:szCs w:val="28"/>
          <w:lang w:val="uk-UA" w:eastAsia="uk-UA"/>
        </w:rPr>
        <w:t xml:space="preserve">вакантних посад </w:t>
      </w:r>
      <w:r w:rsidR="006B244A">
        <w:rPr>
          <w:bCs/>
          <w:szCs w:val="28"/>
          <w:lang w:val="uk-UA" w:eastAsia="uk-UA"/>
        </w:rPr>
        <w:t>молодшого</w:t>
      </w:r>
      <w:r w:rsidRPr="00876A74">
        <w:rPr>
          <w:bCs/>
          <w:szCs w:val="28"/>
          <w:lang w:val="uk-UA" w:eastAsia="uk-UA"/>
        </w:rPr>
        <w:t xml:space="preserve"> складу </w:t>
      </w:r>
      <w:r w:rsidRPr="00876A74">
        <w:rPr>
          <w:color w:val="000000"/>
          <w:szCs w:val="28"/>
          <w:lang w:val="uk-UA" w:eastAsia="uk-UA"/>
        </w:rPr>
        <w:t>Територіального управління ССО у Хмельницькій області</w:t>
      </w:r>
      <w:r>
        <w:rPr>
          <w:color w:val="000000"/>
          <w:szCs w:val="28"/>
          <w:lang w:val="uk-UA" w:eastAsia="uk-UA"/>
        </w:rPr>
        <w:t>:</w:t>
      </w:r>
      <w:r w:rsidRPr="00876A74">
        <w:rPr>
          <w:color w:val="000000"/>
          <w:szCs w:val="28"/>
          <w:lang w:val="uk-UA" w:eastAsia="uk-UA"/>
        </w:rPr>
        <w:t xml:space="preserve"> 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857"/>
        <w:gridCol w:w="3210"/>
      </w:tblGrid>
      <w:tr w:rsidR="002319DE" w:rsidRPr="00C050C3" w14:paraId="658E6545" w14:textId="77777777" w:rsidTr="001D7267">
        <w:tc>
          <w:tcPr>
            <w:tcW w:w="9629" w:type="dxa"/>
            <w:gridSpan w:val="3"/>
            <w:shd w:val="clear" w:color="auto" w:fill="D9D9D9"/>
            <w:hideMark/>
          </w:tcPr>
          <w:p w14:paraId="0156447F" w14:textId="77777777" w:rsidR="002319DE" w:rsidRPr="00C050C3" w:rsidRDefault="002319DE" w:rsidP="001D72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Контролер 2 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категорії</w:t>
            </w:r>
            <w:proofErr w:type="spellEnd"/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діловод</w:t>
            </w:r>
            <w:proofErr w:type="spellEnd"/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)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підрозділу</w:t>
            </w:r>
            <w:proofErr w:type="spellEnd"/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охорони</w:t>
            </w:r>
            <w:proofErr w:type="spellEnd"/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C050C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– 1</w:t>
            </w: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посада</w:t>
            </w:r>
          </w:p>
        </w:tc>
      </w:tr>
      <w:tr w:rsidR="002319DE" w:rsidRPr="00C050C3" w14:paraId="38B365B2" w14:textId="77777777" w:rsidTr="001D7267">
        <w:tc>
          <w:tcPr>
            <w:tcW w:w="562" w:type="dxa"/>
          </w:tcPr>
          <w:p w14:paraId="2762734A" w14:textId="4A32DC37" w:rsidR="002319DE" w:rsidRDefault="00D90847" w:rsidP="001D72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57" w:type="dxa"/>
          </w:tcPr>
          <w:p w14:paraId="06EDA0B9" w14:textId="77777777" w:rsidR="002319DE" w:rsidRDefault="002319DE" w:rsidP="001D72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Король </w:t>
            </w:r>
            <w:proofErr w:type="spellStart"/>
            <w:r>
              <w:rPr>
                <w:rFonts w:eastAsia="Calibri"/>
                <w:lang w:eastAsia="en-US"/>
              </w:rPr>
              <w:t>Діана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Володимирівна</w:t>
            </w:r>
            <w:proofErr w:type="spellEnd"/>
          </w:p>
        </w:tc>
        <w:tc>
          <w:tcPr>
            <w:tcW w:w="3210" w:type="dxa"/>
          </w:tcPr>
          <w:p w14:paraId="653B8D94" w14:textId="60E24675" w:rsidR="002319DE" w:rsidRPr="0016230D" w:rsidRDefault="0016230D" w:rsidP="001D7267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10,4</w:t>
            </w:r>
            <w:r w:rsidR="006032B1">
              <w:rPr>
                <w:rFonts w:eastAsia="Calibri"/>
                <w:lang w:val="uk-UA" w:eastAsia="en-US"/>
              </w:rPr>
              <w:t xml:space="preserve"> бали</w:t>
            </w:r>
          </w:p>
        </w:tc>
      </w:tr>
      <w:tr w:rsidR="002319DE" w:rsidRPr="0097332B" w14:paraId="26107574" w14:textId="77777777" w:rsidTr="001D7267">
        <w:tc>
          <w:tcPr>
            <w:tcW w:w="9629" w:type="dxa"/>
            <w:gridSpan w:val="3"/>
            <w:shd w:val="clear" w:color="auto" w:fill="D9D9D9"/>
            <w:hideMark/>
          </w:tcPr>
          <w:p w14:paraId="55512BF7" w14:textId="77777777" w:rsidR="002319DE" w:rsidRPr="0088397D" w:rsidRDefault="002319DE" w:rsidP="001D72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8397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Контролер 1 </w:t>
            </w:r>
            <w:proofErr w:type="spellStart"/>
            <w:r w:rsidRPr="0088397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категорії</w:t>
            </w:r>
            <w:proofErr w:type="spellEnd"/>
            <w:r w:rsidRPr="0088397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(заступник командира </w:t>
            </w:r>
            <w:proofErr w:type="spellStart"/>
            <w:r w:rsidRPr="0088397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відділення</w:t>
            </w:r>
            <w:proofErr w:type="spellEnd"/>
            <w:r w:rsidRPr="0088397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)взводу </w:t>
            </w:r>
            <w:proofErr w:type="spellStart"/>
            <w:r w:rsidRPr="0088397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охорони</w:t>
            </w:r>
            <w:proofErr w:type="spellEnd"/>
            <w:r w:rsidRPr="0088397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8397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підрозділу</w:t>
            </w:r>
            <w:proofErr w:type="spellEnd"/>
            <w:r w:rsidRPr="0088397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8397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охорони</w:t>
            </w:r>
            <w:proofErr w:type="spellEnd"/>
            <w:r w:rsidRPr="0088397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– 1 посада</w:t>
            </w:r>
          </w:p>
        </w:tc>
      </w:tr>
      <w:tr w:rsidR="002319DE" w:rsidRPr="00C050C3" w14:paraId="6B78D3D6" w14:textId="77777777" w:rsidTr="001D7267">
        <w:tc>
          <w:tcPr>
            <w:tcW w:w="562" w:type="dxa"/>
            <w:hideMark/>
          </w:tcPr>
          <w:p w14:paraId="6076AAFF" w14:textId="583F8BA1" w:rsidR="002319DE" w:rsidRPr="00C050C3" w:rsidRDefault="00D90847" w:rsidP="001D7267">
            <w:pPr>
              <w:tabs>
                <w:tab w:val="center" w:pos="173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857" w:type="dxa"/>
          </w:tcPr>
          <w:p w14:paraId="438AD9E5" w14:textId="77777777" w:rsidR="002319DE" w:rsidRPr="00C050C3" w:rsidRDefault="002319DE" w:rsidP="001D72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Бондар </w:t>
            </w:r>
            <w:proofErr w:type="spellStart"/>
            <w:r>
              <w:rPr>
                <w:rFonts w:eastAsia="Calibri"/>
                <w:lang w:eastAsia="en-US"/>
              </w:rPr>
              <w:t>Сергій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Сергійович</w:t>
            </w:r>
            <w:proofErr w:type="spellEnd"/>
          </w:p>
        </w:tc>
        <w:tc>
          <w:tcPr>
            <w:tcW w:w="3210" w:type="dxa"/>
            <w:hideMark/>
          </w:tcPr>
          <w:p w14:paraId="40D5F730" w14:textId="6D51A26A" w:rsidR="002319DE" w:rsidRPr="0016230D" w:rsidRDefault="0016230D" w:rsidP="001D7267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7,0</w:t>
            </w:r>
            <w:r w:rsidR="006032B1">
              <w:rPr>
                <w:rFonts w:eastAsia="Calibri"/>
                <w:lang w:val="uk-UA" w:eastAsia="en-US"/>
              </w:rPr>
              <w:t xml:space="preserve"> бали</w:t>
            </w:r>
          </w:p>
        </w:tc>
      </w:tr>
      <w:tr w:rsidR="002319DE" w:rsidRPr="00974CF0" w14:paraId="2BCC83E8" w14:textId="77777777" w:rsidTr="001D7267">
        <w:tc>
          <w:tcPr>
            <w:tcW w:w="9629" w:type="dxa"/>
            <w:gridSpan w:val="3"/>
          </w:tcPr>
          <w:p w14:paraId="1563AC0F" w14:textId="77777777" w:rsidR="002319DE" w:rsidRPr="0088397D" w:rsidRDefault="002319DE" w:rsidP="001D7267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8397D">
              <w:rPr>
                <w:rFonts w:eastAsia="Calibri"/>
                <w:b/>
                <w:sz w:val="26"/>
                <w:szCs w:val="26"/>
                <w:lang w:eastAsia="en-US"/>
              </w:rPr>
              <w:t xml:space="preserve">Контролер 1 </w:t>
            </w:r>
            <w:proofErr w:type="spellStart"/>
            <w:r w:rsidRPr="0088397D">
              <w:rPr>
                <w:rFonts w:eastAsia="Calibri"/>
                <w:b/>
                <w:sz w:val="26"/>
                <w:szCs w:val="26"/>
                <w:lang w:eastAsia="en-US"/>
              </w:rPr>
              <w:t>категорії</w:t>
            </w:r>
            <w:proofErr w:type="spellEnd"/>
            <w:r w:rsidRPr="0088397D">
              <w:rPr>
                <w:rFonts w:eastAsia="Calibri"/>
                <w:b/>
                <w:sz w:val="26"/>
                <w:szCs w:val="26"/>
                <w:lang w:eastAsia="en-US"/>
              </w:rPr>
              <w:t xml:space="preserve"> взводу </w:t>
            </w:r>
            <w:proofErr w:type="spellStart"/>
            <w:r w:rsidRPr="0088397D">
              <w:rPr>
                <w:rFonts w:eastAsia="Calibri"/>
                <w:b/>
                <w:sz w:val="26"/>
                <w:szCs w:val="26"/>
                <w:lang w:eastAsia="en-US"/>
              </w:rPr>
              <w:t>охорони</w:t>
            </w:r>
            <w:proofErr w:type="spellEnd"/>
            <w:r w:rsidRPr="0088397D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8397D">
              <w:rPr>
                <w:rFonts w:eastAsia="Calibri"/>
                <w:b/>
                <w:sz w:val="26"/>
                <w:szCs w:val="26"/>
                <w:lang w:eastAsia="en-US"/>
              </w:rPr>
              <w:t>підрозділу</w:t>
            </w:r>
            <w:proofErr w:type="spellEnd"/>
            <w:r w:rsidRPr="0088397D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8397D">
              <w:rPr>
                <w:rFonts w:eastAsia="Calibri"/>
                <w:b/>
                <w:sz w:val="26"/>
                <w:szCs w:val="26"/>
                <w:lang w:eastAsia="en-US"/>
              </w:rPr>
              <w:t>охорони</w:t>
            </w:r>
            <w:proofErr w:type="spellEnd"/>
            <w:r w:rsidRPr="0088397D">
              <w:rPr>
                <w:rFonts w:eastAsia="Calibri"/>
                <w:b/>
                <w:sz w:val="26"/>
                <w:szCs w:val="26"/>
                <w:lang w:eastAsia="en-US"/>
              </w:rPr>
              <w:t xml:space="preserve"> – 1 посада</w:t>
            </w:r>
          </w:p>
        </w:tc>
      </w:tr>
      <w:tr w:rsidR="002319DE" w:rsidRPr="00C050C3" w14:paraId="6EE7C881" w14:textId="77777777" w:rsidTr="001D7267">
        <w:tc>
          <w:tcPr>
            <w:tcW w:w="562" w:type="dxa"/>
            <w:hideMark/>
          </w:tcPr>
          <w:p w14:paraId="5FED278E" w14:textId="615AC51E" w:rsidR="002319DE" w:rsidRPr="00C050C3" w:rsidRDefault="00D90847" w:rsidP="001D72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857" w:type="dxa"/>
          </w:tcPr>
          <w:p w14:paraId="28136F58" w14:textId="77777777" w:rsidR="002319DE" w:rsidRPr="00C050C3" w:rsidRDefault="002319DE" w:rsidP="001D726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Аузяк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Сергій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Іванович</w:t>
            </w:r>
            <w:proofErr w:type="spellEnd"/>
          </w:p>
        </w:tc>
        <w:tc>
          <w:tcPr>
            <w:tcW w:w="3210" w:type="dxa"/>
          </w:tcPr>
          <w:p w14:paraId="0CA34702" w14:textId="010256F3" w:rsidR="002319DE" w:rsidRPr="0016230D" w:rsidRDefault="0016230D" w:rsidP="001D7267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9,5</w:t>
            </w:r>
            <w:r w:rsidR="006032B1">
              <w:rPr>
                <w:rFonts w:eastAsia="Calibri"/>
                <w:lang w:val="uk-UA" w:eastAsia="en-US"/>
              </w:rPr>
              <w:t xml:space="preserve"> бали</w:t>
            </w:r>
          </w:p>
        </w:tc>
      </w:tr>
      <w:tr w:rsidR="002319DE" w:rsidRPr="0097332B" w14:paraId="0FEAB707" w14:textId="77777777" w:rsidTr="001D7267">
        <w:tc>
          <w:tcPr>
            <w:tcW w:w="9629" w:type="dxa"/>
            <w:gridSpan w:val="3"/>
          </w:tcPr>
          <w:p w14:paraId="3A7404D8" w14:textId="77777777" w:rsidR="002319DE" w:rsidRPr="00CB4B97" w:rsidRDefault="002319DE" w:rsidP="001D7267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B4B97"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 xml:space="preserve">Контролер 2 </w:t>
            </w:r>
            <w:proofErr w:type="spellStart"/>
            <w:r w:rsidRPr="00CB4B97">
              <w:rPr>
                <w:rFonts w:eastAsia="Calibri"/>
                <w:b/>
                <w:sz w:val="26"/>
                <w:szCs w:val="26"/>
                <w:lang w:eastAsia="en-US"/>
              </w:rPr>
              <w:t>категорії</w:t>
            </w:r>
            <w:proofErr w:type="spellEnd"/>
            <w:r w:rsidRPr="00CB4B97">
              <w:rPr>
                <w:rFonts w:eastAsia="Calibri"/>
                <w:b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Pr="00CB4B97">
              <w:rPr>
                <w:rFonts w:eastAsia="Calibri"/>
                <w:b/>
                <w:sz w:val="26"/>
                <w:szCs w:val="26"/>
                <w:lang w:eastAsia="en-US"/>
              </w:rPr>
              <w:t>водій</w:t>
            </w:r>
            <w:proofErr w:type="spellEnd"/>
            <w:r w:rsidRPr="00CB4B97">
              <w:rPr>
                <w:rFonts w:eastAsia="Calibri"/>
                <w:b/>
                <w:sz w:val="26"/>
                <w:szCs w:val="26"/>
                <w:lang w:eastAsia="en-US"/>
              </w:rPr>
              <w:t xml:space="preserve">) </w:t>
            </w:r>
            <w:proofErr w:type="spellStart"/>
            <w:r w:rsidRPr="00CB4B97">
              <w:rPr>
                <w:rFonts w:eastAsia="Calibri"/>
                <w:b/>
                <w:sz w:val="26"/>
                <w:szCs w:val="26"/>
                <w:lang w:eastAsia="en-US"/>
              </w:rPr>
              <w:t>господарського</w:t>
            </w:r>
            <w:proofErr w:type="spellEnd"/>
            <w:r w:rsidRPr="00CB4B97">
              <w:rPr>
                <w:rFonts w:eastAsia="Calibri"/>
                <w:b/>
                <w:sz w:val="26"/>
                <w:szCs w:val="26"/>
                <w:lang w:eastAsia="en-US"/>
              </w:rPr>
              <w:t xml:space="preserve"> взводу – 2 посади</w:t>
            </w:r>
          </w:p>
        </w:tc>
      </w:tr>
      <w:tr w:rsidR="002319DE" w:rsidRPr="00C050C3" w14:paraId="577711F6" w14:textId="77777777" w:rsidTr="001D7267">
        <w:tc>
          <w:tcPr>
            <w:tcW w:w="562" w:type="dxa"/>
          </w:tcPr>
          <w:p w14:paraId="3A7C31E1" w14:textId="777FDEA2" w:rsidR="002319DE" w:rsidRDefault="00D90847" w:rsidP="001D72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857" w:type="dxa"/>
          </w:tcPr>
          <w:p w14:paraId="49925044" w14:textId="77777777" w:rsidR="002319DE" w:rsidRDefault="002319DE" w:rsidP="001D726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Возний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Анатолій</w:t>
            </w:r>
            <w:proofErr w:type="spellEnd"/>
            <w:r>
              <w:rPr>
                <w:rFonts w:eastAsia="Calibri"/>
                <w:lang w:eastAsia="en-US"/>
              </w:rPr>
              <w:t xml:space="preserve"> Валентинович</w:t>
            </w:r>
          </w:p>
        </w:tc>
        <w:tc>
          <w:tcPr>
            <w:tcW w:w="3210" w:type="dxa"/>
          </w:tcPr>
          <w:p w14:paraId="0D1E1E24" w14:textId="30FCADEC" w:rsidR="002319DE" w:rsidRPr="0016230D" w:rsidRDefault="0016230D" w:rsidP="001D7267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7,0</w:t>
            </w:r>
            <w:r w:rsidR="006032B1">
              <w:rPr>
                <w:rFonts w:eastAsia="Calibri"/>
                <w:lang w:val="uk-UA" w:eastAsia="en-US"/>
              </w:rPr>
              <w:t xml:space="preserve"> бали</w:t>
            </w:r>
          </w:p>
        </w:tc>
      </w:tr>
      <w:tr w:rsidR="002319DE" w:rsidRPr="00C050C3" w14:paraId="065F2734" w14:textId="77777777" w:rsidTr="001D7267">
        <w:tc>
          <w:tcPr>
            <w:tcW w:w="562" w:type="dxa"/>
          </w:tcPr>
          <w:p w14:paraId="0DF8DDC4" w14:textId="4FBDBC1D" w:rsidR="002319DE" w:rsidRDefault="00D90847" w:rsidP="001D72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857" w:type="dxa"/>
          </w:tcPr>
          <w:p w14:paraId="1F60620D" w14:textId="77777777" w:rsidR="002319DE" w:rsidRDefault="002319DE" w:rsidP="001D726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Степанюк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Олексій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Анатолійович</w:t>
            </w:r>
            <w:proofErr w:type="spellEnd"/>
          </w:p>
        </w:tc>
        <w:tc>
          <w:tcPr>
            <w:tcW w:w="3210" w:type="dxa"/>
          </w:tcPr>
          <w:p w14:paraId="4F9E48E4" w14:textId="001A7460" w:rsidR="002319DE" w:rsidRPr="0016230D" w:rsidRDefault="0016230D" w:rsidP="001D7267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7,0</w:t>
            </w:r>
            <w:r w:rsidR="006032B1">
              <w:rPr>
                <w:rFonts w:eastAsia="Calibri"/>
                <w:lang w:val="uk-UA" w:eastAsia="en-US"/>
              </w:rPr>
              <w:t xml:space="preserve"> бали</w:t>
            </w:r>
          </w:p>
        </w:tc>
      </w:tr>
    </w:tbl>
    <w:p w14:paraId="614AECA0" w14:textId="77777777" w:rsidR="00ED3762" w:rsidRDefault="00ED3762" w:rsidP="00876A74">
      <w:pPr>
        <w:shd w:val="clear" w:color="auto" w:fill="FFFFFF"/>
        <w:ind w:firstLine="708"/>
        <w:textAlignment w:val="baseline"/>
        <w:rPr>
          <w:color w:val="000000"/>
          <w:szCs w:val="28"/>
          <w:lang w:val="uk-UA" w:eastAsia="uk-UA"/>
        </w:rPr>
      </w:pPr>
    </w:p>
    <w:p w14:paraId="76FF0976" w14:textId="77777777" w:rsidR="00876A74" w:rsidRPr="00876A74" w:rsidRDefault="00876A74" w:rsidP="00876A74">
      <w:pPr>
        <w:spacing w:after="120"/>
        <w:ind w:right="-108" w:firstLine="709"/>
        <w:rPr>
          <w:szCs w:val="28"/>
          <w:lang w:val="uk-UA"/>
        </w:rPr>
      </w:pPr>
      <w:r w:rsidRPr="00876A74">
        <w:rPr>
          <w:b/>
          <w:i/>
          <w:szCs w:val="28"/>
          <w:lang w:val="uk-UA"/>
        </w:rPr>
        <w:t>Голосували</w:t>
      </w:r>
      <w:r w:rsidRPr="00876A74">
        <w:rPr>
          <w:szCs w:val="28"/>
          <w:lang w:val="uk-UA"/>
        </w:rPr>
        <w:t>:    "за" – одноголосно.</w:t>
      </w:r>
    </w:p>
    <w:p w14:paraId="311AE815" w14:textId="4F890042" w:rsidR="00876A74" w:rsidRPr="00876A74" w:rsidRDefault="00876A74" w:rsidP="00876A74">
      <w:pPr>
        <w:shd w:val="clear" w:color="auto" w:fill="FFFFFF"/>
        <w:ind w:firstLine="708"/>
        <w:textAlignment w:val="baseline"/>
        <w:rPr>
          <w:rFonts w:eastAsia="Calibri"/>
          <w:szCs w:val="28"/>
          <w:lang w:val="uk-UA" w:eastAsia="uk-UA"/>
        </w:rPr>
      </w:pPr>
      <w:r w:rsidRPr="00876A74">
        <w:rPr>
          <w:b/>
          <w:szCs w:val="28"/>
          <w:lang w:val="uk-UA" w:eastAsia="uk-UA"/>
        </w:rPr>
        <w:t xml:space="preserve">Вирішили: </w:t>
      </w:r>
      <w:r w:rsidRPr="00876A74">
        <w:rPr>
          <w:bCs/>
          <w:szCs w:val="28"/>
          <w:lang w:val="uk-UA" w:eastAsia="uk-UA"/>
        </w:rPr>
        <w:t>визначити переможцями конкурсу</w:t>
      </w:r>
      <w:r w:rsidR="00FB2765">
        <w:rPr>
          <w:bCs/>
          <w:szCs w:val="28"/>
          <w:lang w:val="uk-UA" w:eastAsia="uk-UA"/>
        </w:rPr>
        <w:t xml:space="preserve"> за ре</w:t>
      </w:r>
      <w:r w:rsidR="00D90847">
        <w:rPr>
          <w:bCs/>
          <w:szCs w:val="28"/>
          <w:lang w:val="uk-UA" w:eastAsia="uk-UA"/>
        </w:rPr>
        <w:t>зультатами загального рейтингу 5</w:t>
      </w:r>
      <w:r w:rsidR="00FB2765">
        <w:rPr>
          <w:bCs/>
          <w:szCs w:val="28"/>
          <w:lang w:val="uk-UA" w:eastAsia="uk-UA"/>
        </w:rPr>
        <w:t xml:space="preserve"> вищевказаних кандидатів на зайняття вакантних посад </w:t>
      </w:r>
      <w:r w:rsidR="00716188">
        <w:rPr>
          <w:bCs/>
          <w:szCs w:val="28"/>
          <w:lang w:val="uk-UA" w:eastAsia="uk-UA"/>
        </w:rPr>
        <w:t xml:space="preserve">молодшого </w:t>
      </w:r>
      <w:r w:rsidR="00FB2765">
        <w:rPr>
          <w:bCs/>
          <w:szCs w:val="28"/>
          <w:lang w:val="uk-UA" w:eastAsia="uk-UA"/>
        </w:rPr>
        <w:t>складу Територіального управління ССО у Хмельницькій області.</w:t>
      </w:r>
    </w:p>
    <w:p w14:paraId="6197221A" w14:textId="77777777" w:rsidR="00876A74" w:rsidRPr="00876A74" w:rsidRDefault="00876A74" w:rsidP="00876A74">
      <w:pPr>
        <w:shd w:val="clear" w:color="auto" w:fill="FFFFFF"/>
        <w:ind w:firstLine="708"/>
        <w:textAlignment w:val="baseline"/>
        <w:rPr>
          <w:color w:val="000000"/>
          <w:szCs w:val="28"/>
          <w:lang w:val="uk-UA" w:eastAsia="uk-UA"/>
        </w:rPr>
      </w:pPr>
    </w:p>
    <w:p w14:paraId="66C6ACFE" w14:textId="42EE2289" w:rsidR="00FB2765" w:rsidRDefault="00FB2765" w:rsidP="00FB2765">
      <w:pPr>
        <w:ind w:firstLine="709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У відповідності до розділу 9 п. 68 Порядку (підрозділи роботи з персоналом ТУ ССО ведуть реєстр других за результатами конкурсу кандидатів на зайняття вакантних посад. Другий за результатами конкурсу кандидат має право на призначення  на посаду протягом одного року з дня проведення відповідного конкурсу , якщо така посада стане вакантною, а також у разі, коли переможець конкурсу відмовився від зайняття посади або йому буде відмовлено у призначенні на посаду за результатами спеціальної перевірки).</w:t>
      </w:r>
    </w:p>
    <w:p w14:paraId="6EE78535" w14:textId="7139BEA9" w:rsidR="00FB2765" w:rsidRDefault="00FB2765" w:rsidP="00FB2765">
      <w:pPr>
        <w:ind w:firstLine="709"/>
        <w:rPr>
          <w:color w:val="000000"/>
          <w:szCs w:val="28"/>
          <w:lang w:val="uk-UA"/>
        </w:rPr>
      </w:pPr>
      <w:r w:rsidRPr="00DF3736">
        <w:rPr>
          <w:b/>
          <w:bCs/>
          <w:color w:val="000000"/>
          <w:szCs w:val="28"/>
          <w:lang w:val="uk-UA"/>
        </w:rPr>
        <w:t>Слухали:</w:t>
      </w:r>
      <w:r>
        <w:rPr>
          <w:color w:val="000000"/>
          <w:szCs w:val="28"/>
          <w:lang w:val="uk-UA"/>
        </w:rPr>
        <w:t xml:space="preserve"> голову комісії Школьник Л.М., яка запропонувала визначити друг</w:t>
      </w:r>
      <w:r w:rsidR="008407F7">
        <w:rPr>
          <w:color w:val="000000"/>
          <w:szCs w:val="28"/>
          <w:lang w:val="uk-UA"/>
        </w:rPr>
        <w:t>их</w:t>
      </w:r>
      <w:r>
        <w:rPr>
          <w:color w:val="000000"/>
          <w:szCs w:val="28"/>
          <w:lang w:val="uk-UA"/>
        </w:rPr>
        <w:t xml:space="preserve"> за рейтингом кандидат</w:t>
      </w:r>
      <w:r w:rsidR="008407F7">
        <w:rPr>
          <w:color w:val="000000"/>
          <w:szCs w:val="28"/>
          <w:lang w:val="uk-UA"/>
        </w:rPr>
        <w:t>ів</w:t>
      </w:r>
      <w:r>
        <w:rPr>
          <w:color w:val="000000"/>
          <w:szCs w:val="28"/>
          <w:lang w:val="uk-UA"/>
        </w:rPr>
        <w:t xml:space="preserve"> на зайняття вакантних посад: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7"/>
        <w:gridCol w:w="3210"/>
        <w:gridCol w:w="562"/>
      </w:tblGrid>
      <w:tr w:rsidR="008407F7" w14:paraId="75807C96" w14:textId="77777777" w:rsidTr="008407F7">
        <w:tc>
          <w:tcPr>
            <w:tcW w:w="9629" w:type="dxa"/>
            <w:gridSpan w:val="3"/>
            <w:shd w:val="clear" w:color="auto" w:fill="D9D9D9"/>
            <w:hideMark/>
          </w:tcPr>
          <w:p w14:paraId="2D8F8224" w14:textId="77777777" w:rsidR="008407F7" w:rsidRDefault="008407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Контролер 2 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категорії</w:t>
            </w:r>
            <w:proofErr w:type="spellEnd"/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діловод</w:t>
            </w:r>
            <w:proofErr w:type="spellEnd"/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)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підрозділу</w:t>
            </w:r>
            <w:proofErr w:type="spellEnd"/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охорони</w:t>
            </w:r>
            <w:proofErr w:type="spellEnd"/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– 1 посада</w:t>
            </w:r>
          </w:p>
        </w:tc>
      </w:tr>
      <w:tr w:rsidR="008407F7" w14:paraId="4F7669FF" w14:textId="77777777" w:rsidTr="008407F7">
        <w:trPr>
          <w:gridAfter w:val="1"/>
          <w:wAfter w:w="562" w:type="dxa"/>
        </w:trPr>
        <w:tc>
          <w:tcPr>
            <w:tcW w:w="5857" w:type="dxa"/>
            <w:hideMark/>
          </w:tcPr>
          <w:p w14:paraId="5D387AB4" w14:textId="77777777" w:rsidR="008407F7" w:rsidRDefault="008407F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Антонюк Катерина </w:t>
            </w:r>
            <w:proofErr w:type="spellStart"/>
            <w:r>
              <w:rPr>
                <w:rFonts w:eastAsia="Calibri"/>
                <w:lang w:eastAsia="en-US"/>
              </w:rPr>
              <w:t>Веніамінівна</w:t>
            </w:r>
            <w:proofErr w:type="spellEnd"/>
          </w:p>
        </w:tc>
        <w:tc>
          <w:tcPr>
            <w:tcW w:w="3210" w:type="dxa"/>
          </w:tcPr>
          <w:p w14:paraId="5AC8411A" w14:textId="1CFDAEFE" w:rsidR="008407F7" w:rsidRDefault="008407F7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9,1</w:t>
            </w:r>
          </w:p>
        </w:tc>
      </w:tr>
      <w:tr w:rsidR="008407F7" w14:paraId="4DD50FE7" w14:textId="77777777" w:rsidTr="008407F7">
        <w:tc>
          <w:tcPr>
            <w:tcW w:w="9629" w:type="dxa"/>
            <w:gridSpan w:val="3"/>
            <w:hideMark/>
          </w:tcPr>
          <w:p w14:paraId="52B6E752" w14:textId="77777777" w:rsidR="008407F7" w:rsidRPr="009F3340" w:rsidRDefault="008407F7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F3340">
              <w:rPr>
                <w:rFonts w:eastAsia="Calibri"/>
                <w:b/>
                <w:sz w:val="26"/>
                <w:szCs w:val="26"/>
                <w:lang w:eastAsia="en-US"/>
              </w:rPr>
              <w:t xml:space="preserve">Контролер 1 </w:t>
            </w:r>
            <w:proofErr w:type="spellStart"/>
            <w:r w:rsidRPr="009F3340">
              <w:rPr>
                <w:rFonts w:eastAsia="Calibri"/>
                <w:b/>
                <w:sz w:val="26"/>
                <w:szCs w:val="26"/>
                <w:lang w:eastAsia="en-US"/>
              </w:rPr>
              <w:t>категорії</w:t>
            </w:r>
            <w:proofErr w:type="spellEnd"/>
            <w:r w:rsidRPr="009F3340">
              <w:rPr>
                <w:rFonts w:eastAsia="Calibri"/>
                <w:b/>
                <w:sz w:val="26"/>
                <w:szCs w:val="26"/>
                <w:lang w:eastAsia="en-US"/>
              </w:rPr>
              <w:t xml:space="preserve"> взводу </w:t>
            </w:r>
            <w:proofErr w:type="spellStart"/>
            <w:r w:rsidRPr="009F3340">
              <w:rPr>
                <w:rFonts w:eastAsia="Calibri"/>
                <w:b/>
                <w:sz w:val="26"/>
                <w:szCs w:val="26"/>
                <w:lang w:eastAsia="en-US"/>
              </w:rPr>
              <w:t>охорони</w:t>
            </w:r>
            <w:proofErr w:type="spellEnd"/>
            <w:r w:rsidRPr="009F3340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F3340">
              <w:rPr>
                <w:rFonts w:eastAsia="Calibri"/>
                <w:b/>
                <w:sz w:val="26"/>
                <w:szCs w:val="26"/>
                <w:lang w:eastAsia="en-US"/>
              </w:rPr>
              <w:t>підрозділу</w:t>
            </w:r>
            <w:proofErr w:type="spellEnd"/>
            <w:r w:rsidRPr="009F3340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F3340">
              <w:rPr>
                <w:rFonts w:eastAsia="Calibri"/>
                <w:b/>
                <w:sz w:val="26"/>
                <w:szCs w:val="26"/>
                <w:lang w:eastAsia="en-US"/>
              </w:rPr>
              <w:t>охорони</w:t>
            </w:r>
            <w:proofErr w:type="spellEnd"/>
            <w:r w:rsidRPr="009F3340">
              <w:rPr>
                <w:rFonts w:eastAsia="Calibri"/>
                <w:b/>
                <w:sz w:val="26"/>
                <w:szCs w:val="26"/>
                <w:lang w:eastAsia="en-US"/>
              </w:rPr>
              <w:t xml:space="preserve"> – 1 посада</w:t>
            </w:r>
          </w:p>
        </w:tc>
      </w:tr>
      <w:tr w:rsidR="008407F7" w14:paraId="36621A77" w14:textId="77777777" w:rsidTr="008407F7">
        <w:trPr>
          <w:gridAfter w:val="1"/>
          <w:wAfter w:w="562" w:type="dxa"/>
        </w:trPr>
        <w:tc>
          <w:tcPr>
            <w:tcW w:w="5857" w:type="dxa"/>
            <w:hideMark/>
          </w:tcPr>
          <w:p w14:paraId="65C460C2" w14:textId="77777777" w:rsidR="008407F7" w:rsidRDefault="008407F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Свідер</w:t>
            </w:r>
            <w:proofErr w:type="spellEnd"/>
            <w:r>
              <w:rPr>
                <w:rFonts w:eastAsia="Calibri"/>
                <w:lang w:eastAsia="en-US"/>
              </w:rPr>
              <w:t xml:space="preserve"> Роман Миколайович</w:t>
            </w:r>
          </w:p>
        </w:tc>
        <w:tc>
          <w:tcPr>
            <w:tcW w:w="3210" w:type="dxa"/>
            <w:hideMark/>
          </w:tcPr>
          <w:p w14:paraId="39C0D96E" w14:textId="2A134944" w:rsidR="008407F7" w:rsidRPr="008407F7" w:rsidRDefault="008407F7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9,0</w:t>
            </w:r>
          </w:p>
        </w:tc>
      </w:tr>
    </w:tbl>
    <w:p w14:paraId="5D96472E" w14:textId="77777777" w:rsidR="00F93762" w:rsidRDefault="00F93762" w:rsidP="00876A74">
      <w:pPr>
        <w:spacing w:line="276" w:lineRule="auto"/>
        <w:ind w:right="-1" w:firstLine="709"/>
        <w:rPr>
          <w:b/>
          <w:i/>
          <w:iCs/>
          <w:lang w:val="en-US"/>
        </w:rPr>
      </w:pPr>
    </w:p>
    <w:p w14:paraId="135783C5" w14:textId="69359683" w:rsidR="003F7E52" w:rsidRPr="00F93762" w:rsidRDefault="00FB2765" w:rsidP="00F93762">
      <w:pPr>
        <w:spacing w:line="276" w:lineRule="auto"/>
        <w:ind w:right="-1" w:firstLine="709"/>
        <w:rPr>
          <w:szCs w:val="28"/>
        </w:rPr>
      </w:pPr>
      <w:r w:rsidRPr="00876A74">
        <w:rPr>
          <w:b/>
          <w:i/>
          <w:iCs/>
          <w:lang w:val="uk-UA"/>
        </w:rPr>
        <w:t xml:space="preserve">Голосували:   </w:t>
      </w:r>
      <w:r w:rsidRPr="00876A74">
        <w:rPr>
          <w:lang w:val="uk-UA"/>
        </w:rPr>
        <w:t>"</w:t>
      </w:r>
      <w:r w:rsidRPr="00876A74">
        <w:rPr>
          <w:bCs/>
          <w:lang w:val="uk-UA"/>
        </w:rPr>
        <w:t>за</w:t>
      </w:r>
      <w:r w:rsidRPr="00876A74">
        <w:rPr>
          <w:lang w:val="uk-UA"/>
        </w:rPr>
        <w:t xml:space="preserve">" – </w:t>
      </w:r>
      <w:r w:rsidRPr="00876A74">
        <w:rPr>
          <w:bCs/>
          <w:lang w:val="uk-UA"/>
        </w:rPr>
        <w:t>одноголосно</w:t>
      </w:r>
    </w:p>
    <w:p w14:paraId="410600A8" w14:textId="1E68455C" w:rsidR="00F264B1" w:rsidRDefault="003F7E52" w:rsidP="00F93762">
      <w:pPr>
        <w:ind w:firstLine="709"/>
        <w:rPr>
          <w:szCs w:val="28"/>
          <w:lang w:val="uk-UA"/>
        </w:rPr>
      </w:pPr>
      <w:r w:rsidRPr="00DF3736">
        <w:rPr>
          <w:b/>
          <w:bCs/>
          <w:szCs w:val="28"/>
          <w:lang w:val="uk-UA"/>
        </w:rPr>
        <w:t>Вирішили:</w:t>
      </w:r>
      <w:r w:rsidRPr="00021315">
        <w:rPr>
          <w:szCs w:val="28"/>
          <w:lang w:val="uk-UA"/>
        </w:rPr>
        <w:t xml:space="preserve"> визначити </w:t>
      </w:r>
      <w:r>
        <w:rPr>
          <w:szCs w:val="28"/>
          <w:lang w:val="uk-UA"/>
        </w:rPr>
        <w:t>другим</w:t>
      </w:r>
      <w:r w:rsidR="008407F7">
        <w:rPr>
          <w:szCs w:val="28"/>
          <w:lang w:val="uk-UA"/>
        </w:rPr>
        <w:t>и</w:t>
      </w:r>
      <w:r>
        <w:rPr>
          <w:szCs w:val="28"/>
          <w:lang w:val="uk-UA"/>
        </w:rPr>
        <w:t xml:space="preserve"> за результатами та </w:t>
      </w:r>
      <w:proofErr w:type="spellStart"/>
      <w:r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в реєстр відділу по роботі з персоналом </w:t>
      </w:r>
      <w:r w:rsidRPr="00021315">
        <w:rPr>
          <w:szCs w:val="28"/>
          <w:lang w:val="uk-UA"/>
        </w:rPr>
        <w:t>вищевказан</w:t>
      </w:r>
      <w:r w:rsidR="008407F7">
        <w:rPr>
          <w:szCs w:val="28"/>
          <w:lang w:val="uk-UA"/>
        </w:rPr>
        <w:t>их</w:t>
      </w:r>
      <w:r w:rsidRPr="00021315">
        <w:rPr>
          <w:szCs w:val="28"/>
          <w:lang w:val="uk-UA"/>
        </w:rPr>
        <w:t xml:space="preserve"> кандидат</w:t>
      </w:r>
      <w:r w:rsidR="008407F7">
        <w:rPr>
          <w:szCs w:val="28"/>
          <w:lang w:val="uk-UA"/>
        </w:rPr>
        <w:t>ів</w:t>
      </w:r>
      <w:r w:rsidRPr="00021315">
        <w:rPr>
          <w:szCs w:val="28"/>
          <w:lang w:val="uk-UA"/>
        </w:rPr>
        <w:t xml:space="preserve"> на зайняття вакантн</w:t>
      </w:r>
      <w:r w:rsidR="008407F7">
        <w:rPr>
          <w:szCs w:val="28"/>
          <w:lang w:val="uk-UA"/>
        </w:rPr>
        <w:t>их</w:t>
      </w:r>
      <w:r w:rsidRPr="00021315">
        <w:rPr>
          <w:szCs w:val="28"/>
          <w:lang w:val="uk-UA"/>
        </w:rPr>
        <w:t xml:space="preserve"> посад </w:t>
      </w:r>
      <w:r w:rsidR="008407F7">
        <w:rPr>
          <w:szCs w:val="28"/>
          <w:lang w:val="uk-UA"/>
        </w:rPr>
        <w:t>молодшого</w:t>
      </w:r>
      <w:r w:rsidRPr="00021315">
        <w:rPr>
          <w:szCs w:val="28"/>
          <w:lang w:val="uk-UA"/>
        </w:rPr>
        <w:t xml:space="preserve"> складу Територіального управління ССО у Хмельницькій області.</w:t>
      </w:r>
    </w:p>
    <w:p w14:paraId="2139912E" w14:textId="44062773" w:rsidR="006032B1" w:rsidRPr="00F93762" w:rsidRDefault="006032B1" w:rsidP="00F93762">
      <w:pPr>
        <w:ind w:firstLine="709"/>
        <w:rPr>
          <w:szCs w:val="28"/>
        </w:rPr>
      </w:pPr>
      <w:r>
        <w:rPr>
          <w:szCs w:val="28"/>
          <w:lang w:val="uk-UA"/>
        </w:rPr>
        <w:t>Р</w:t>
      </w:r>
      <w:r>
        <w:rPr>
          <w:szCs w:val="28"/>
          <w:lang w:val="uk-UA"/>
        </w:rPr>
        <w:t>езультати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конкурсу </w:t>
      </w:r>
      <w:r>
        <w:rPr>
          <w:szCs w:val="28"/>
          <w:lang w:val="uk-UA"/>
        </w:rPr>
        <w:t xml:space="preserve">оприлюднити на сайті </w:t>
      </w:r>
      <w:r w:rsidR="005877F9">
        <w:rPr>
          <w:szCs w:val="28"/>
          <w:lang w:val="uk-UA"/>
        </w:rPr>
        <w:t xml:space="preserve">територіального управління </w:t>
      </w:r>
      <w:r>
        <w:rPr>
          <w:szCs w:val="28"/>
          <w:lang w:val="uk-UA"/>
        </w:rPr>
        <w:t>Державної судової адміністрації України у Хмельницькій області не пізніше ніж протягом 45 календарних днів з дня оприлюднення оголошення про проведення конкурсу.</w:t>
      </w:r>
    </w:p>
    <w:p w14:paraId="2DF09192" w14:textId="77777777" w:rsidR="00876A74" w:rsidRPr="00876A74" w:rsidRDefault="00876A74" w:rsidP="00876A74">
      <w:pPr>
        <w:shd w:val="clear" w:color="auto" w:fill="FFFFFF"/>
        <w:ind w:firstLine="708"/>
        <w:textAlignment w:val="baseline"/>
        <w:rPr>
          <w:color w:val="000000"/>
          <w:szCs w:val="28"/>
          <w:lang w:val="uk-UA" w:eastAsia="uk-UA"/>
        </w:rPr>
      </w:pPr>
      <w:r w:rsidRPr="00876A74">
        <w:rPr>
          <w:color w:val="000000"/>
          <w:szCs w:val="28"/>
          <w:lang w:val="uk-UA" w:eastAsia="uk-UA"/>
        </w:rPr>
        <w:t>Оскільки питання порядку денного вичерпані, засідання Комісії з проведення конкурсу на зайняття вакантних посад співробітників Територіального управління ССО у Хмельницькій області закрито.</w:t>
      </w:r>
    </w:p>
    <w:p w14:paraId="6A62C1AA" w14:textId="77777777" w:rsidR="00475D00" w:rsidRPr="00B26A9C" w:rsidRDefault="00475D00" w:rsidP="00475D00">
      <w:pPr>
        <w:pStyle w:val="ft0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E8028E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E8028E">
        <w:rPr>
          <w:color w:val="000000"/>
          <w:sz w:val="28"/>
          <w:szCs w:val="28"/>
        </w:rPr>
        <w:t> </w:t>
      </w:r>
      <w:r w:rsidRPr="00E8028E">
        <w:rPr>
          <w:color w:val="000000"/>
          <w:sz w:val="28"/>
          <w:szCs w:val="28"/>
        </w:rPr>
        <w:br/>
      </w:r>
      <w:r w:rsidRPr="00B26A9C">
        <w:rPr>
          <w:b/>
          <w:bCs/>
          <w:color w:val="000000"/>
          <w:sz w:val="28"/>
          <w:szCs w:val="28"/>
        </w:rPr>
        <w:t>Голова комісії:</w:t>
      </w:r>
    </w:p>
    <w:p w14:paraId="1A81CB90" w14:textId="77777777" w:rsidR="00475D00" w:rsidRPr="00B26A9C" w:rsidRDefault="00475D00" w:rsidP="00475D00">
      <w:pPr>
        <w:shd w:val="clear" w:color="auto" w:fill="FFFFFF"/>
        <w:tabs>
          <w:tab w:val="left" w:pos="3402"/>
          <w:tab w:val="left" w:pos="6804"/>
        </w:tabs>
        <w:textAlignment w:val="baseline"/>
        <w:rPr>
          <w:b/>
          <w:bCs/>
          <w:color w:val="000000"/>
          <w:szCs w:val="28"/>
        </w:rPr>
      </w:pPr>
      <w:r w:rsidRPr="00B26A9C">
        <w:rPr>
          <w:color w:val="000000"/>
          <w:szCs w:val="28"/>
        </w:rPr>
        <w:tab/>
        <w:t>_________________</w:t>
      </w:r>
      <w:r w:rsidRPr="00B26A9C">
        <w:rPr>
          <w:color w:val="000000"/>
          <w:szCs w:val="28"/>
        </w:rPr>
        <w:tab/>
      </w:r>
      <w:proofErr w:type="spellStart"/>
      <w:r w:rsidRPr="00B26A9C">
        <w:rPr>
          <w:b/>
          <w:bCs/>
          <w:color w:val="000000"/>
          <w:szCs w:val="28"/>
        </w:rPr>
        <w:t>Любов</w:t>
      </w:r>
      <w:proofErr w:type="spellEnd"/>
      <w:r w:rsidRPr="00B26A9C">
        <w:rPr>
          <w:b/>
          <w:bCs/>
          <w:color w:val="000000"/>
          <w:szCs w:val="28"/>
        </w:rPr>
        <w:t xml:space="preserve"> ШКОЛЬНИК</w:t>
      </w:r>
    </w:p>
    <w:p w14:paraId="006B13D4" w14:textId="77777777" w:rsidR="00475D00" w:rsidRPr="006032B1" w:rsidRDefault="00727D7A" w:rsidP="006032B1">
      <w:pPr>
        <w:shd w:val="clear" w:color="auto" w:fill="FFFFFF"/>
        <w:tabs>
          <w:tab w:val="left" w:pos="4111"/>
        </w:tabs>
        <w:textAlignment w:val="baseline"/>
        <w:rPr>
          <w:color w:val="000000"/>
          <w:sz w:val="24"/>
          <w:szCs w:val="24"/>
        </w:rPr>
      </w:pPr>
      <w:r>
        <w:rPr>
          <w:color w:val="000000"/>
          <w:szCs w:val="28"/>
        </w:rPr>
        <w:tab/>
      </w:r>
      <w:r w:rsidRPr="006032B1">
        <w:rPr>
          <w:color w:val="000000"/>
          <w:sz w:val="24"/>
          <w:szCs w:val="24"/>
        </w:rPr>
        <w:t>(</w:t>
      </w:r>
      <w:proofErr w:type="spellStart"/>
      <w:r w:rsidRPr="006032B1">
        <w:rPr>
          <w:color w:val="000000"/>
          <w:sz w:val="24"/>
          <w:szCs w:val="24"/>
        </w:rPr>
        <w:t>підпис</w:t>
      </w:r>
      <w:proofErr w:type="spellEnd"/>
      <w:r w:rsidRPr="006032B1">
        <w:rPr>
          <w:color w:val="000000"/>
          <w:sz w:val="24"/>
          <w:szCs w:val="24"/>
        </w:rPr>
        <w:t>)</w:t>
      </w:r>
      <w:r w:rsidR="00475D00" w:rsidRPr="006032B1">
        <w:rPr>
          <w:color w:val="000000"/>
          <w:sz w:val="24"/>
          <w:szCs w:val="24"/>
        </w:rPr>
        <w:br/>
      </w:r>
    </w:p>
    <w:p w14:paraId="2471FC74" w14:textId="77777777" w:rsidR="00475D00" w:rsidRPr="00B26A9C" w:rsidRDefault="00475D00" w:rsidP="00475D00">
      <w:pPr>
        <w:shd w:val="clear" w:color="auto" w:fill="FFFFFF"/>
        <w:textAlignment w:val="baseline"/>
        <w:rPr>
          <w:b/>
          <w:bCs/>
          <w:color w:val="000000"/>
          <w:szCs w:val="28"/>
        </w:rPr>
      </w:pPr>
      <w:r w:rsidRPr="00B26A9C">
        <w:rPr>
          <w:b/>
          <w:bCs/>
          <w:color w:val="000000"/>
          <w:szCs w:val="28"/>
        </w:rPr>
        <w:t xml:space="preserve">Члени </w:t>
      </w:r>
      <w:proofErr w:type="spellStart"/>
      <w:r w:rsidRPr="00B26A9C">
        <w:rPr>
          <w:b/>
          <w:bCs/>
          <w:color w:val="000000"/>
          <w:szCs w:val="28"/>
        </w:rPr>
        <w:t>комісії</w:t>
      </w:r>
      <w:proofErr w:type="spellEnd"/>
      <w:r w:rsidRPr="00B26A9C">
        <w:rPr>
          <w:b/>
          <w:bCs/>
          <w:color w:val="000000"/>
          <w:szCs w:val="28"/>
        </w:rPr>
        <w:t>:</w:t>
      </w:r>
    </w:p>
    <w:p w14:paraId="0D1AF3E9" w14:textId="2404ACC5" w:rsidR="00475D00" w:rsidRPr="00475D00" w:rsidRDefault="00475D00" w:rsidP="00475D00">
      <w:pPr>
        <w:shd w:val="clear" w:color="auto" w:fill="FFFFFF"/>
        <w:tabs>
          <w:tab w:val="left" w:pos="3402"/>
          <w:tab w:val="left" w:pos="6804"/>
        </w:tabs>
        <w:textAlignment w:val="baseline"/>
        <w:rPr>
          <w:b/>
          <w:bCs/>
          <w:color w:val="000000"/>
          <w:szCs w:val="28"/>
          <w:lang w:val="uk-UA"/>
        </w:rPr>
      </w:pPr>
      <w:r w:rsidRPr="00B26A9C">
        <w:rPr>
          <w:color w:val="000000"/>
          <w:szCs w:val="28"/>
        </w:rPr>
        <w:tab/>
        <w:t>_________________</w:t>
      </w:r>
      <w:r w:rsidRPr="00B26A9C">
        <w:rPr>
          <w:color w:val="000000"/>
          <w:szCs w:val="28"/>
        </w:rPr>
        <w:tab/>
      </w:r>
      <w:r w:rsidR="00F264B1" w:rsidRPr="00F264B1">
        <w:rPr>
          <w:b/>
          <w:bCs/>
          <w:color w:val="000000"/>
          <w:szCs w:val="28"/>
          <w:lang w:val="uk-UA"/>
        </w:rPr>
        <w:t>Ігор К</w:t>
      </w:r>
      <w:r w:rsidR="00F264B1">
        <w:rPr>
          <w:b/>
          <w:bCs/>
          <w:color w:val="000000"/>
          <w:szCs w:val="28"/>
          <w:lang w:val="uk-UA"/>
        </w:rPr>
        <w:t>ИРНИК</w:t>
      </w:r>
    </w:p>
    <w:p w14:paraId="0B69F087" w14:textId="7C37F909" w:rsidR="00475D00" w:rsidRPr="00475D00" w:rsidRDefault="00475D00" w:rsidP="006032B1">
      <w:pPr>
        <w:shd w:val="clear" w:color="auto" w:fill="FFFFFF"/>
        <w:tabs>
          <w:tab w:val="left" w:pos="4111"/>
          <w:tab w:val="left" w:pos="6804"/>
        </w:tabs>
        <w:textAlignment w:val="baseline"/>
        <w:rPr>
          <w:color w:val="000000"/>
          <w:szCs w:val="28"/>
          <w:lang w:val="uk-UA"/>
        </w:rPr>
      </w:pPr>
      <w:r w:rsidRPr="00B26A9C">
        <w:rPr>
          <w:color w:val="000000"/>
          <w:szCs w:val="28"/>
        </w:rPr>
        <w:tab/>
      </w:r>
      <w:r w:rsidRPr="006032B1">
        <w:rPr>
          <w:color w:val="000000"/>
          <w:sz w:val="24"/>
          <w:szCs w:val="24"/>
        </w:rPr>
        <w:t>(</w:t>
      </w:r>
      <w:proofErr w:type="spellStart"/>
      <w:r w:rsidRPr="006032B1">
        <w:rPr>
          <w:color w:val="000000"/>
          <w:sz w:val="24"/>
          <w:szCs w:val="24"/>
        </w:rPr>
        <w:t>підпис</w:t>
      </w:r>
      <w:proofErr w:type="spellEnd"/>
      <w:r w:rsidRPr="006032B1">
        <w:rPr>
          <w:color w:val="000000"/>
          <w:sz w:val="24"/>
          <w:szCs w:val="24"/>
        </w:rPr>
        <w:t>)</w:t>
      </w:r>
      <w:r w:rsidRPr="00B26A9C">
        <w:rPr>
          <w:color w:val="000000"/>
          <w:szCs w:val="28"/>
        </w:rPr>
        <w:t xml:space="preserve"> </w:t>
      </w:r>
      <w:r w:rsidRPr="00B26A9C">
        <w:rPr>
          <w:color w:val="000000"/>
          <w:szCs w:val="28"/>
        </w:rPr>
        <w:br/>
      </w:r>
      <w:r w:rsidRPr="00B26A9C">
        <w:rPr>
          <w:color w:val="000000"/>
          <w:szCs w:val="28"/>
        </w:rPr>
        <w:tab/>
        <w:t>_________________</w:t>
      </w:r>
      <w:r w:rsidRPr="00B26A9C">
        <w:rPr>
          <w:color w:val="000000"/>
          <w:szCs w:val="28"/>
        </w:rPr>
        <w:tab/>
      </w:r>
      <w:r w:rsidRPr="00B26A9C">
        <w:rPr>
          <w:b/>
          <w:bCs/>
          <w:color w:val="000000"/>
          <w:szCs w:val="28"/>
        </w:rPr>
        <w:t>Микола ТИМОЩУК</w:t>
      </w:r>
      <w:r w:rsidRPr="00B26A9C">
        <w:rPr>
          <w:color w:val="000000"/>
          <w:szCs w:val="28"/>
        </w:rPr>
        <w:tab/>
      </w:r>
      <w:r w:rsidRPr="006032B1">
        <w:rPr>
          <w:color w:val="000000"/>
          <w:sz w:val="24"/>
          <w:szCs w:val="24"/>
        </w:rPr>
        <w:t>(</w:t>
      </w:r>
      <w:proofErr w:type="spellStart"/>
      <w:r w:rsidRPr="006032B1">
        <w:rPr>
          <w:color w:val="000000"/>
          <w:sz w:val="24"/>
          <w:szCs w:val="24"/>
        </w:rPr>
        <w:t>підпис</w:t>
      </w:r>
      <w:proofErr w:type="spellEnd"/>
      <w:r w:rsidRPr="006032B1">
        <w:rPr>
          <w:color w:val="000000"/>
          <w:sz w:val="24"/>
          <w:szCs w:val="24"/>
        </w:rPr>
        <w:t>)</w:t>
      </w:r>
      <w:r w:rsidRPr="00B26A9C">
        <w:rPr>
          <w:color w:val="000000"/>
          <w:szCs w:val="28"/>
        </w:rPr>
        <w:t xml:space="preserve"> </w:t>
      </w:r>
      <w:r w:rsidRPr="00B26A9C">
        <w:rPr>
          <w:color w:val="000000"/>
          <w:szCs w:val="28"/>
        </w:rPr>
        <w:br/>
      </w:r>
    </w:p>
    <w:sectPr w:rsidR="00475D00" w:rsidRPr="00475D00" w:rsidSect="0069317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50CD8" w14:textId="77777777" w:rsidR="00D0521F" w:rsidRDefault="00D0521F" w:rsidP="0041616E">
      <w:r>
        <w:separator/>
      </w:r>
    </w:p>
  </w:endnote>
  <w:endnote w:type="continuationSeparator" w:id="0">
    <w:p w14:paraId="602E1128" w14:textId="77777777" w:rsidR="00D0521F" w:rsidRDefault="00D0521F" w:rsidP="0041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BCDC8" w14:textId="77777777" w:rsidR="00D0521F" w:rsidRDefault="00D0521F" w:rsidP="0041616E">
      <w:r>
        <w:separator/>
      </w:r>
    </w:p>
  </w:footnote>
  <w:footnote w:type="continuationSeparator" w:id="0">
    <w:p w14:paraId="70946ED9" w14:textId="77777777" w:rsidR="00D0521F" w:rsidRDefault="00D0521F" w:rsidP="0041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1686995"/>
      <w:docPartObj>
        <w:docPartGallery w:val="Page Numbers (Top of Page)"/>
        <w:docPartUnique/>
      </w:docPartObj>
    </w:sdtPr>
    <w:sdtEndPr/>
    <w:sdtContent>
      <w:p w14:paraId="2317B006" w14:textId="07154DA8" w:rsidR="00AD14E7" w:rsidRDefault="00AD14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34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AED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5065C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04C2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6223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25F1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36B6F"/>
    <w:multiLevelType w:val="hybridMultilevel"/>
    <w:tmpl w:val="F2F8A5BE"/>
    <w:lvl w:ilvl="0" w:tplc="203C147A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F2B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C5074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1674B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87A48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10743"/>
    <w:multiLevelType w:val="hybridMultilevel"/>
    <w:tmpl w:val="4BB499F6"/>
    <w:lvl w:ilvl="0" w:tplc="46AA7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8B5A02"/>
    <w:multiLevelType w:val="hybridMultilevel"/>
    <w:tmpl w:val="B3E27470"/>
    <w:lvl w:ilvl="0" w:tplc="E9ACEB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B74D1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0E5F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F20E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039B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D698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C1D2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72D0E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6173F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1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A3"/>
    <w:rsid w:val="00005921"/>
    <w:rsid w:val="00027125"/>
    <w:rsid w:val="00042E0A"/>
    <w:rsid w:val="00077B37"/>
    <w:rsid w:val="000F4418"/>
    <w:rsid w:val="0016230D"/>
    <w:rsid w:val="00171C50"/>
    <w:rsid w:val="001A2477"/>
    <w:rsid w:val="001C13D3"/>
    <w:rsid w:val="00213668"/>
    <w:rsid w:val="002319DE"/>
    <w:rsid w:val="00274E9F"/>
    <w:rsid w:val="00285E95"/>
    <w:rsid w:val="00315EBF"/>
    <w:rsid w:val="00350DFE"/>
    <w:rsid w:val="0038330B"/>
    <w:rsid w:val="003A6818"/>
    <w:rsid w:val="003D1736"/>
    <w:rsid w:val="003E2A54"/>
    <w:rsid w:val="003F7E52"/>
    <w:rsid w:val="0040714E"/>
    <w:rsid w:val="0041616E"/>
    <w:rsid w:val="0044715B"/>
    <w:rsid w:val="00455FAF"/>
    <w:rsid w:val="004609DD"/>
    <w:rsid w:val="00462474"/>
    <w:rsid w:val="00463F25"/>
    <w:rsid w:val="00475D00"/>
    <w:rsid w:val="00481D97"/>
    <w:rsid w:val="004B2E18"/>
    <w:rsid w:val="004E3B1F"/>
    <w:rsid w:val="00513D90"/>
    <w:rsid w:val="00526857"/>
    <w:rsid w:val="0053090E"/>
    <w:rsid w:val="005340E6"/>
    <w:rsid w:val="005529CD"/>
    <w:rsid w:val="005877F9"/>
    <w:rsid w:val="00587FBA"/>
    <w:rsid w:val="006032B1"/>
    <w:rsid w:val="00653814"/>
    <w:rsid w:val="0069317F"/>
    <w:rsid w:val="006B244A"/>
    <w:rsid w:val="006B606F"/>
    <w:rsid w:val="006D2325"/>
    <w:rsid w:val="00716188"/>
    <w:rsid w:val="00716D13"/>
    <w:rsid w:val="00725776"/>
    <w:rsid w:val="00727D7A"/>
    <w:rsid w:val="00771F38"/>
    <w:rsid w:val="00792DA1"/>
    <w:rsid w:val="007C100F"/>
    <w:rsid w:val="007E5FF1"/>
    <w:rsid w:val="007F3303"/>
    <w:rsid w:val="00815F49"/>
    <w:rsid w:val="00836E1E"/>
    <w:rsid w:val="008407F7"/>
    <w:rsid w:val="008630F8"/>
    <w:rsid w:val="00876A74"/>
    <w:rsid w:val="0088397D"/>
    <w:rsid w:val="00934C2C"/>
    <w:rsid w:val="00950320"/>
    <w:rsid w:val="009B36BC"/>
    <w:rsid w:val="009F3340"/>
    <w:rsid w:val="00A40BE9"/>
    <w:rsid w:val="00A82AD9"/>
    <w:rsid w:val="00A94447"/>
    <w:rsid w:val="00AD14E7"/>
    <w:rsid w:val="00AD36A3"/>
    <w:rsid w:val="00B011B2"/>
    <w:rsid w:val="00B055B4"/>
    <w:rsid w:val="00B2004D"/>
    <w:rsid w:val="00B50622"/>
    <w:rsid w:val="00B57EDC"/>
    <w:rsid w:val="00B97825"/>
    <w:rsid w:val="00BC1423"/>
    <w:rsid w:val="00BF020C"/>
    <w:rsid w:val="00C257B1"/>
    <w:rsid w:val="00C76699"/>
    <w:rsid w:val="00CB4B97"/>
    <w:rsid w:val="00CD2268"/>
    <w:rsid w:val="00CF5CA6"/>
    <w:rsid w:val="00D010D5"/>
    <w:rsid w:val="00D0521F"/>
    <w:rsid w:val="00D2676D"/>
    <w:rsid w:val="00D8300B"/>
    <w:rsid w:val="00D90847"/>
    <w:rsid w:val="00DC49A0"/>
    <w:rsid w:val="00DD7CA0"/>
    <w:rsid w:val="00E24893"/>
    <w:rsid w:val="00E32BE8"/>
    <w:rsid w:val="00E42EA3"/>
    <w:rsid w:val="00EC451D"/>
    <w:rsid w:val="00ED3762"/>
    <w:rsid w:val="00EF2397"/>
    <w:rsid w:val="00EF5422"/>
    <w:rsid w:val="00F264B1"/>
    <w:rsid w:val="00F43395"/>
    <w:rsid w:val="00F644CB"/>
    <w:rsid w:val="00F90FFC"/>
    <w:rsid w:val="00F93762"/>
    <w:rsid w:val="00FB2765"/>
    <w:rsid w:val="00FB7B79"/>
    <w:rsid w:val="00FD7E5A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FE89"/>
  <w15:docId w15:val="{ACD5E6C3-B42E-490B-8E8E-A9E33A6F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6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D36A3"/>
    <w:pPr>
      <w:keepNext/>
      <w:jc w:val="center"/>
      <w:outlineLvl w:val="0"/>
    </w:pPr>
    <w:rPr>
      <w:b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D36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36A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msonormal0">
    <w:name w:val="msonormal"/>
    <w:basedOn w:val="a"/>
    <w:rsid w:val="00AD36A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3">
    <w:name w:val="annotation text"/>
    <w:basedOn w:val="a"/>
    <w:link w:val="a4"/>
    <w:semiHidden/>
    <w:unhideWhenUsed/>
    <w:rsid w:val="00AD36A3"/>
    <w:rPr>
      <w:sz w:val="20"/>
    </w:rPr>
  </w:style>
  <w:style w:type="character" w:customStyle="1" w:styleId="a4">
    <w:name w:val="Текст примітки Знак"/>
    <w:basedOn w:val="a0"/>
    <w:link w:val="a3"/>
    <w:semiHidden/>
    <w:rsid w:val="00AD36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D36A3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footer"/>
    <w:basedOn w:val="a"/>
    <w:link w:val="a8"/>
    <w:unhideWhenUsed/>
    <w:rsid w:val="00AD36A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Indent 2"/>
    <w:basedOn w:val="a"/>
    <w:link w:val="20"/>
    <w:unhideWhenUsed/>
    <w:rsid w:val="00AD36A3"/>
    <w:pPr>
      <w:ind w:firstLine="720"/>
    </w:pPr>
    <w:rPr>
      <w:lang w:val="uk-UA"/>
    </w:rPr>
  </w:style>
  <w:style w:type="character" w:customStyle="1" w:styleId="20">
    <w:name w:val="Основний текст з відступом 2 Знак"/>
    <w:basedOn w:val="a0"/>
    <w:link w:val="2"/>
    <w:rsid w:val="00AD3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annotation subject"/>
    <w:basedOn w:val="a3"/>
    <w:next w:val="a3"/>
    <w:link w:val="aa"/>
    <w:semiHidden/>
    <w:unhideWhenUsed/>
    <w:rsid w:val="00AD36A3"/>
    <w:rPr>
      <w:b/>
      <w:bCs/>
    </w:rPr>
  </w:style>
  <w:style w:type="character" w:customStyle="1" w:styleId="aa">
    <w:name w:val="Тема примітки Знак"/>
    <w:basedOn w:val="a4"/>
    <w:link w:val="a9"/>
    <w:semiHidden/>
    <w:rsid w:val="00AD36A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b">
    <w:name w:val="Balloon Text"/>
    <w:basedOn w:val="a"/>
    <w:link w:val="ac"/>
    <w:semiHidden/>
    <w:unhideWhenUsed/>
    <w:rsid w:val="00AD36A3"/>
    <w:rPr>
      <w:rFonts w:ascii="Tahoma" w:hAnsi="Tahoma"/>
      <w:sz w:val="16"/>
      <w:szCs w:val="16"/>
    </w:rPr>
  </w:style>
  <w:style w:type="character" w:customStyle="1" w:styleId="ac">
    <w:name w:val="Текст у виносці Знак"/>
    <w:basedOn w:val="a0"/>
    <w:link w:val="ab"/>
    <w:semiHidden/>
    <w:rsid w:val="00AD36A3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AD36A3"/>
    <w:pPr>
      <w:ind w:left="708"/>
      <w:jc w:val="left"/>
    </w:pPr>
    <w:rPr>
      <w:szCs w:val="28"/>
    </w:rPr>
  </w:style>
  <w:style w:type="paragraph" w:customStyle="1" w:styleId="ft01">
    <w:name w:val="ft01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2">
    <w:name w:val="ft02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6">
    <w:name w:val="ft06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3">
    <w:name w:val="ft03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4">
    <w:name w:val="ft04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7">
    <w:name w:val="ft07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styleId="ae">
    <w:name w:val="annotation reference"/>
    <w:semiHidden/>
    <w:unhideWhenUsed/>
    <w:rsid w:val="00AD36A3"/>
    <w:rPr>
      <w:sz w:val="16"/>
      <w:szCs w:val="16"/>
    </w:rPr>
  </w:style>
  <w:style w:type="character" w:customStyle="1" w:styleId="FontStyle30">
    <w:name w:val="Font Style30"/>
    <w:uiPriority w:val="99"/>
    <w:rsid w:val="00AD36A3"/>
    <w:rPr>
      <w:rFonts w:ascii="Times New Roman" w:hAnsi="Times New Roman" w:cs="Times New Roman" w:hint="default"/>
      <w:sz w:val="22"/>
      <w:szCs w:val="22"/>
    </w:rPr>
  </w:style>
  <w:style w:type="character" w:customStyle="1" w:styleId="rvts15">
    <w:name w:val="rvts15"/>
    <w:rsid w:val="00AD36A3"/>
    <w:rPr>
      <w:rFonts w:ascii="Times New Roman" w:hAnsi="Times New Roman" w:cs="Times New Roman" w:hint="default"/>
    </w:rPr>
  </w:style>
  <w:style w:type="table" w:styleId="af">
    <w:name w:val="Table Grid"/>
    <w:basedOn w:val="a1"/>
    <w:uiPriority w:val="39"/>
    <w:rsid w:val="00AD3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AD36A3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AD36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ідзаголовок Знак"/>
    <w:basedOn w:val="a0"/>
    <w:link w:val="af0"/>
    <w:uiPriority w:val="11"/>
    <w:rsid w:val="00AD36A3"/>
    <w:rPr>
      <w:rFonts w:eastAsiaTheme="minorEastAsia"/>
      <w:color w:val="5A5A5A" w:themeColor="text1" w:themeTint="A5"/>
      <w:spacing w:val="15"/>
      <w:lang w:val="ru-RU" w:eastAsia="ru-RU"/>
    </w:rPr>
  </w:style>
  <w:style w:type="table" w:customStyle="1" w:styleId="110">
    <w:name w:val="Сетка таблицы11"/>
    <w:basedOn w:val="a1"/>
    <w:next w:val="af"/>
    <w:uiPriority w:val="39"/>
    <w:rsid w:val="004B2E1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39"/>
    <w:rsid w:val="006B244A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7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84CD4-FB31-4595-A250-A95ECEDE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2301</Words>
  <Characters>1313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grinenko</dc:creator>
  <cp:lastModifiedBy>Користувач</cp:lastModifiedBy>
  <cp:revision>8</cp:revision>
  <cp:lastPrinted>2020-05-28T15:43:00Z</cp:lastPrinted>
  <dcterms:created xsi:type="dcterms:W3CDTF">2020-05-05T13:59:00Z</dcterms:created>
  <dcterms:modified xsi:type="dcterms:W3CDTF">2020-05-28T15:43:00Z</dcterms:modified>
</cp:coreProperties>
</file>