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44EF" w14:textId="77777777" w:rsidR="00D6228E" w:rsidRDefault="00D6228E" w:rsidP="001523B8">
      <w:pPr>
        <w:contextualSpacing/>
        <w:jc w:val="center"/>
        <w:rPr>
          <w:sz w:val="28"/>
          <w:szCs w:val="28"/>
          <w:lang w:val="ru-RU"/>
        </w:rPr>
      </w:pPr>
    </w:p>
    <w:p w14:paraId="7A445AC4" w14:textId="741BE933" w:rsidR="001523B8" w:rsidRPr="00E6021B" w:rsidRDefault="002D6BEF" w:rsidP="001523B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 w14:anchorId="464AE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pt;margin-top:-33.75pt;width:35.45pt;height:48.2pt;z-index:251658240">
            <v:imagedata r:id="rId8" o:title=""/>
            <w10:wrap side="right"/>
          </v:shape>
          <o:OLEObject Type="Embed" ProgID="PBrush" ShapeID="_x0000_s1027" DrawAspect="Content" ObjectID="_1651479368" r:id="rId9"/>
        </w:object>
      </w:r>
    </w:p>
    <w:p w14:paraId="2B5B09EA" w14:textId="77777777" w:rsidR="001523B8" w:rsidRPr="00FF2B09" w:rsidRDefault="001523B8" w:rsidP="001523B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14:paraId="5E982176" w14:textId="77777777" w:rsidR="001523B8" w:rsidRPr="00FF2B09" w:rsidRDefault="001523B8" w:rsidP="001523B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14:paraId="0D488256" w14:textId="77777777" w:rsidR="001523B8" w:rsidRPr="00FF2B09" w:rsidRDefault="001523B8" w:rsidP="001523B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14:paraId="31BCE83F" w14:textId="77777777" w:rsidR="001523B8" w:rsidRPr="00FF2B09" w:rsidRDefault="001523B8" w:rsidP="001523B8">
      <w:pPr>
        <w:pStyle w:val="af5"/>
        <w:spacing w:after="0"/>
        <w:contextualSpacing/>
        <w:jc w:val="center"/>
        <w:rPr>
          <w:b/>
          <w:bCs/>
          <w:sz w:val="32"/>
          <w:szCs w:val="32"/>
        </w:rPr>
      </w:pPr>
    </w:p>
    <w:p w14:paraId="37268BE8" w14:textId="77777777" w:rsidR="001523B8" w:rsidRPr="00FF2B09" w:rsidRDefault="001523B8" w:rsidP="001523B8">
      <w:pPr>
        <w:pStyle w:val="af5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НАКАЗ</w:t>
      </w:r>
    </w:p>
    <w:p w14:paraId="5CD22702" w14:textId="77777777" w:rsidR="001523B8" w:rsidRPr="00277657" w:rsidRDefault="001523B8" w:rsidP="001523B8">
      <w:pPr>
        <w:contextualSpacing/>
        <w:rPr>
          <w:sz w:val="28"/>
          <w:szCs w:val="28"/>
        </w:rPr>
      </w:pPr>
    </w:p>
    <w:p w14:paraId="052F6EDE" w14:textId="3C280FE3" w:rsidR="001523B8" w:rsidRPr="00376B03" w:rsidRDefault="00DA39BB" w:rsidP="001523B8">
      <w:pPr>
        <w:pStyle w:val="23"/>
        <w:tabs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lang w:val="ru-RU"/>
        </w:rPr>
        <w:t>14</w:t>
      </w:r>
      <w:r w:rsidR="008E2404">
        <w:rPr>
          <w:szCs w:val="28"/>
          <w:lang w:val="ru-RU"/>
        </w:rPr>
        <w:t>.05.</w:t>
      </w:r>
      <w:r w:rsidR="001523B8" w:rsidRPr="00277657">
        <w:rPr>
          <w:szCs w:val="28"/>
          <w:lang w:val="ru-RU"/>
        </w:rPr>
        <w:t>20</w:t>
      </w:r>
      <w:r w:rsidR="001523B8">
        <w:rPr>
          <w:szCs w:val="28"/>
          <w:lang w:val="ru-RU"/>
        </w:rPr>
        <w:t>20</w:t>
      </w:r>
      <w:r w:rsidR="001523B8">
        <w:rPr>
          <w:szCs w:val="28"/>
          <w:lang w:val="ru-RU"/>
        </w:rPr>
        <w:tab/>
        <w:t xml:space="preserve">м. </w:t>
      </w:r>
      <w:r w:rsidR="001523B8" w:rsidRPr="00E6021B">
        <w:rPr>
          <w:szCs w:val="28"/>
        </w:rPr>
        <w:t>Хмельницький</w:t>
      </w:r>
      <w:r w:rsidR="001523B8">
        <w:rPr>
          <w:szCs w:val="28"/>
        </w:rPr>
        <w:tab/>
        <w:t xml:space="preserve">№ </w:t>
      </w:r>
      <w:r>
        <w:rPr>
          <w:szCs w:val="28"/>
        </w:rPr>
        <w:t>167</w:t>
      </w:r>
    </w:p>
    <w:p w14:paraId="07BCE6C9" w14:textId="77777777" w:rsidR="001523B8" w:rsidRPr="00E6021B" w:rsidRDefault="001523B8" w:rsidP="001523B8">
      <w:pPr>
        <w:pStyle w:val="23"/>
        <w:ind w:right="6094" w:firstLine="0"/>
        <w:contextualSpacing/>
        <w:jc w:val="left"/>
        <w:rPr>
          <w:szCs w:val="28"/>
        </w:rPr>
      </w:pPr>
    </w:p>
    <w:p w14:paraId="74EE5FF8" w14:textId="77777777" w:rsidR="001523B8" w:rsidRPr="00FF2B09" w:rsidRDefault="001523B8" w:rsidP="00EB11A7">
      <w:pPr>
        <w:ind w:right="5243"/>
        <w:jc w:val="both"/>
        <w:rPr>
          <w:b/>
          <w:sz w:val="24"/>
          <w:szCs w:val="24"/>
        </w:rPr>
      </w:pPr>
      <w:r w:rsidRPr="00FF2B09">
        <w:rPr>
          <w:b/>
          <w:sz w:val="24"/>
          <w:szCs w:val="24"/>
        </w:rPr>
        <w:t>Про оголошення конкурсу на зайняття вакантних посад Територіального управління</w:t>
      </w:r>
      <w:r>
        <w:rPr>
          <w:b/>
          <w:sz w:val="24"/>
          <w:szCs w:val="24"/>
          <w:lang w:val="ru-RU"/>
        </w:rPr>
        <w:t xml:space="preserve"> </w:t>
      </w:r>
      <w:r w:rsidRPr="00FF2B09">
        <w:rPr>
          <w:b/>
          <w:sz w:val="24"/>
          <w:szCs w:val="24"/>
        </w:rPr>
        <w:t>Служби судової охорони у Хмельницькій області</w:t>
      </w:r>
    </w:p>
    <w:p w14:paraId="77E49AB6" w14:textId="77777777" w:rsidR="001523B8" w:rsidRDefault="001523B8" w:rsidP="001523B8">
      <w:pPr>
        <w:ind w:firstLine="360"/>
        <w:contextualSpacing/>
        <w:rPr>
          <w:sz w:val="28"/>
          <w:szCs w:val="28"/>
        </w:rPr>
      </w:pPr>
    </w:p>
    <w:p w14:paraId="18102E6F" w14:textId="77777777" w:rsidR="001523B8" w:rsidRPr="00E6021B" w:rsidRDefault="001523B8" w:rsidP="001523B8">
      <w:pPr>
        <w:ind w:firstLine="360"/>
        <w:contextualSpacing/>
        <w:rPr>
          <w:sz w:val="28"/>
          <w:szCs w:val="28"/>
        </w:rPr>
      </w:pPr>
    </w:p>
    <w:p w14:paraId="580B6B6D" w14:textId="717BE0B0" w:rsidR="00633D7E" w:rsidRPr="006F5987" w:rsidRDefault="00633D7E" w:rsidP="00633D7E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>,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зі змінами, внесеними рішенням Вищої ради правосуддя від 04.06.2019 № 1536/0/15-19</w:t>
      </w:r>
      <w:r>
        <w:rPr>
          <w:rFonts w:eastAsiaTheme="minorHAnsi"/>
          <w:sz w:val="28"/>
          <w:szCs w:val="28"/>
          <w:lang w:eastAsia="en-US" w:bidi="en-US"/>
        </w:rPr>
        <w:t xml:space="preserve"> та на виконання доручення Служби судової охорони від 02.04.2020 № 140 «Про проведення конкурсів у територіальних управління</w:t>
      </w:r>
      <w:r w:rsidR="00DA6277">
        <w:rPr>
          <w:rFonts w:eastAsiaTheme="minorHAnsi"/>
          <w:sz w:val="28"/>
          <w:szCs w:val="28"/>
          <w:lang w:eastAsia="en-US" w:bidi="en-US"/>
        </w:rPr>
        <w:t>х</w:t>
      </w:r>
      <w:r>
        <w:rPr>
          <w:rFonts w:eastAsiaTheme="minorHAnsi"/>
          <w:sz w:val="28"/>
          <w:szCs w:val="28"/>
          <w:lang w:eastAsia="en-US" w:bidi="en-US"/>
        </w:rPr>
        <w:t xml:space="preserve"> Служби судової охорони</w:t>
      </w:r>
      <w:r w:rsidR="00DA6277">
        <w:rPr>
          <w:rFonts w:eastAsiaTheme="minorHAnsi"/>
          <w:sz w:val="28"/>
          <w:szCs w:val="28"/>
          <w:lang w:eastAsia="en-US" w:bidi="en-US"/>
        </w:rPr>
        <w:t>»</w:t>
      </w:r>
    </w:p>
    <w:p w14:paraId="49250AEA" w14:textId="77777777" w:rsidR="00633D7E" w:rsidRPr="00AF6052" w:rsidRDefault="00633D7E" w:rsidP="00633D7E">
      <w:pPr>
        <w:ind w:firstLine="709"/>
        <w:contextualSpacing/>
        <w:jc w:val="both"/>
        <w:rPr>
          <w:sz w:val="24"/>
          <w:szCs w:val="24"/>
        </w:rPr>
      </w:pPr>
    </w:p>
    <w:p w14:paraId="79017453" w14:textId="77777777" w:rsidR="001523B8" w:rsidRPr="00E6021B" w:rsidRDefault="001523B8" w:rsidP="001523B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E6021B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14:paraId="47D88B37" w14:textId="77777777" w:rsidR="001523B8" w:rsidRPr="00AF6052" w:rsidRDefault="001523B8" w:rsidP="001523B8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en-US"/>
        </w:rPr>
      </w:pPr>
    </w:p>
    <w:p w14:paraId="579F6244" w14:textId="58F0BC55" w:rsidR="00465460" w:rsidRDefault="001523B8" w:rsidP="00465460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 xml:space="preserve">Оголосити конкурс на зайняття </w:t>
      </w:r>
      <w:r w:rsidR="0001555A" w:rsidRPr="0001555A">
        <w:rPr>
          <w:rFonts w:eastAsiaTheme="minorHAnsi"/>
          <w:sz w:val="28"/>
          <w:szCs w:val="28"/>
          <w:lang w:val="ru-RU" w:eastAsia="en-US" w:bidi="en-US"/>
        </w:rPr>
        <w:t>6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вакантн</w:t>
      </w:r>
      <w:r>
        <w:rPr>
          <w:rFonts w:eastAsiaTheme="minorHAnsi"/>
          <w:sz w:val="28"/>
          <w:szCs w:val="28"/>
          <w:lang w:eastAsia="en-US" w:bidi="en-US"/>
        </w:rPr>
        <w:t xml:space="preserve">их </w:t>
      </w:r>
      <w:r w:rsidRPr="00E6021B">
        <w:rPr>
          <w:rFonts w:eastAsiaTheme="minorHAnsi"/>
          <w:sz w:val="28"/>
          <w:szCs w:val="28"/>
          <w:lang w:eastAsia="en-US" w:bidi="en-US"/>
        </w:rPr>
        <w:t>посад Територіального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="00DA6277">
        <w:rPr>
          <w:rFonts w:eastAsiaTheme="minorHAnsi"/>
          <w:sz w:val="28"/>
          <w:szCs w:val="28"/>
          <w:lang w:eastAsia="en-US" w:bidi="en-US"/>
        </w:rPr>
        <w:t>(</w:t>
      </w:r>
      <w:r w:rsidR="00465460">
        <w:rPr>
          <w:rFonts w:eastAsiaTheme="minorHAnsi"/>
          <w:sz w:val="28"/>
          <w:szCs w:val="28"/>
          <w:lang w:eastAsia="en-US" w:bidi="en-US"/>
        </w:rPr>
        <w:t xml:space="preserve">далі конкурс), який провести </w:t>
      </w:r>
      <w:r w:rsidR="0001555A">
        <w:rPr>
          <w:rFonts w:eastAsiaTheme="minorHAnsi"/>
          <w:sz w:val="28"/>
          <w:szCs w:val="28"/>
          <w:lang w:val="ru-RU" w:eastAsia="en-US" w:bidi="en-US"/>
        </w:rPr>
        <w:t>04</w:t>
      </w:r>
      <w:r w:rsidR="00B647B4" w:rsidRPr="00B647B4">
        <w:rPr>
          <w:rFonts w:eastAsiaTheme="minorHAnsi"/>
          <w:sz w:val="28"/>
          <w:szCs w:val="28"/>
          <w:lang w:val="ru-RU" w:eastAsia="en-US" w:bidi="en-US"/>
        </w:rPr>
        <w:t xml:space="preserve"> </w:t>
      </w:r>
      <w:r w:rsidR="0001555A">
        <w:rPr>
          <w:rFonts w:eastAsiaTheme="minorHAnsi"/>
          <w:sz w:val="28"/>
          <w:szCs w:val="28"/>
          <w:lang w:val="ru-RU" w:eastAsia="en-US" w:bidi="en-US"/>
        </w:rPr>
        <w:t>червня</w:t>
      </w:r>
      <w:r w:rsidR="00B062D4">
        <w:rPr>
          <w:rFonts w:eastAsiaTheme="minorHAnsi"/>
          <w:sz w:val="28"/>
          <w:szCs w:val="28"/>
          <w:lang w:val="ru-RU" w:eastAsia="en-US" w:bidi="en-US"/>
        </w:rPr>
        <w:t xml:space="preserve"> </w:t>
      </w:r>
      <w:r w:rsidR="00465460">
        <w:rPr>
          <w:rFonts w:eastAsiaTheme="minorHAnsi"/>
          <w:sz w:val="28"/>
          <w:szCs w:val="28"/>
          <w:lang w:eastAsia="en-US" w:bidi="en-US"/>
        </w:rPr>
        <w:t>2020 року:</w:t>
      </w:r>
    </w:p>
    <w:p w14:paraId="3CBBB5E4" w14:textId="54F4159F" w:rsidR="007D6F34" w:rsidRDefault="00B062D4" w:rsidP="003614BD">
      <w:pPr>
        <w:pStyle w:val="ac"/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командира </w:t>
      </w:r>
      <w:r w:rsidR="007D6F34">
        <w:rPr>
          <w:rFonts w:eastAsiaTheme="minorHAnsi"/>
          <w:sz w:val="28"/>
          <w:szCs w:val="28"/>
          <w:lang w:eastAsia="en-US" w:bidi="en-US"/>
        </w:rPr>
        <w:t>підрозділу особистої безпеки суддів – 1</w:t>
      </w:r>
      <w:r w:rsidR="00787BF8">
        <w:rPr>
          <w:rFonts w:eastAsiaTheme="minorHAnsi"/>
          <w:sz w:val="28"/>
          <w:szCs w:val="28"/>
          <w:lang w:eastAsia="en-US" w:bidi="en-US"/>
        </w:rPr>
        <w:t xml:space="preserve"> посада</w:t>
      </w:r>
      <w:r w:rsidR="007D6F34">
        <w:rPr>
          <w:rFonts w:eastAsiaTheme="minorHAnsi"/>
          <w:sz w:val="28"/>
          <w:szCs w:val="28"/>
          <w:lang w:eastAsia="en-US" w:bidi="en-US"/>
        </w:rPr>
        <w:t>;</w:t>
      </w:r>
    </w:p>
    <w:p w14:paraId="512E7F6F" w14:textId="0EF2E931" w:rsidR="007D6F34" w:rsidRPr="00A85FF7" w:rsidRDefault="007D6F34" w:rsidP="00327C64">
      <w:pPr>
        <w:pStyle w:val="ac"/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A85FF7">
        <w:rPr>
          <w:rFonts w:eastAsiaTheme="minorHAnsi"/>
          <w:sz w:val="28"/>
          <w:szCs w:val="28"/>
          <w:lang w:eastAsia="en-US" w:bidi="en-US"/>
        </w:rPr>
        <w:t>головн</w:t>
      </w:r>
      <w:r w:rsidR="00A85FF7" w:rsidRPr="00A85FF7">
        <w:rPr>
          <w:rFonts w:eastAsiaTheme="minorHAnsi"/>
          <w:sz w:val="28"/>
          <w:szCs w:val="28"/>
          <w:lang w:eastAsia="en-US" w:bidi="en-US"/>
        </w:rPr>
        <w:t>ого</w:t>
      </w:r>
      <w:r w:rsidRPr="00A85FF7">
        <w:rPr>
          <w:rFonts w:eastAsiaTheme="minorHAnsi"/>
          <w:sz w:val="28"/>
          <w:szCs w:val="28"/>
          <w:lang w:eastAsia="en-US" w:bidi="en-US"/>
        </w:rPr>
        <w:t xml:space="preserve"> спеціаліст</w:t>
      </w:r>
      <w:r w:rsidR="00A85FF7">
        <w:rPr>
          <w:rFonts w:eastAsiaTheme="minorHAnsi"/>
          <w:sz w:val="28"/>
          <w:szCs w:val="28"/>
          <w:lang w:eastAsia="en-US" w:bidi="en-US"/>
        </w:rPr>
        <w:t>а</w:t>
      </w:r>
      <w:r w:rsidRPr="00A85FF7">
        <w:rPr>
          <w:rFonts w:eastAsiaTheme="minorHAnsi"/>
          <w:sz w:val="28"/>
          <w:szCs w:val="28"/>
          <w:lang w:eastAsia="en-US" w:bidi="en-US"/>
        </w:rPr>
        <w:t xml:space="preserve"> </w:t>
      </w:r>
      <w:r w:rsidR="00D10FAB">
        <w:rPr>
          <w:rFonts w:eastAsiaTheme="minorHAnsi"/>
          <w:sz w:val="28"/>
          <w:szCs w:val="28"/>
          <w:lang w:eastAsia="en-US" w:bidi="en-US"/>
        </w:rPr>
        <w:t xml:space="preserve">(командира відділення) відділення особистої безпеки суддів </w:t>
      </w:r>
      <w:r w:rsidRPr="00A85FF7">
        <w:rPr>
          <w:rFonts w:eastAsiaTheme="minorHAnsi"/>
          <w:sz w:val="28"/>
          <w:szCs w:val="28"/>
          <w:lang w:eastAsia="en-US" w:bidi="en-US"/>
        </w:rPr>
        <w:t>підрозділу особистої безпеки суддів – 1</w:t>
      </w:r>
      <w:r w:rsidR="00787BF8" w:rsidRPr="00A85FF7">
        <w:rPr>
          <w:rFonts w:eastAsiaTheme="minorHAnsi"/>
          <w:sz w:val="28"/>
          <w:szCs w:val="28"/>
          <w:lang w:eastAsia="en-US" w:bidi="en-US"/>
        </w:rPr>
        <w:t xml:space="preserve"> посада</w:t>
      </w:r>
      <w:r w:rsidRPr="00A85FF7">
        <w:rPr>
          <w:rFonts w:eastAsiaTheme="minorHAnsi"/>
          <w:sz w:val="28"/>
          <w:szCs w:val="28"/>
          <w:lang w:eastAsia="en-US" w:bidi="en-US"/>
        </w:rPr>
        <w:t>;</w:t>
      </w:r>
    </w:p>
    <w:p w14:paraId="7FDBB723" w14:textId="5F1A9698" w:rsidR="007D6F34" w:rsidRDefault="007D6F34" w:rsidP="007D6F34">
      <w:pPr>
        <w:pStyle w:val="ac"/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провідн</w:t>
      </w:r>
      <w:r w:rsidR="00A85FF7">
        <w:rPr>
          <w:rFonts w:eastAsiaTheme="minorHAnsi"/>
          <w:sz w:val="28"/>
          <w:szCs w:val="28"/>
          <w:lang w:eastAsia="en-US" w:bidi="en-US"/>
        </w:rPr>
        <w:t>ого</w:t>
      </w:r>
      <w:r>
        <w:rPr>
          <w:rFonts w:eastAsiaTheme="minorHAnsi"/>
          <w:sz w:val="28"/>
          <w:szCs w:val="28"/>
          <w:lang w:eastAsia="en-US" w:bidi="en-US"/>
        </w:rPr>
        <w:t xml:space="preserve"> спеціаліст</w:t>
      </w:r>
      <w:r w:rsidR="00A85FF7">
        <w:rPr>
          <w:rFonts w:eastAsiaTheme="minorHAnsi"/>
          <w:sz w:val="28"/>
          <w:szCs w:val="28"/>
          <w:lang w:eastAsia="en-US" w:bidi="en-US"/>
        </w:rPr>
        <w:t>а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="00D10FAB">
        <w:rPr>
          <w:rFonts w:eastAsiaTheme="minorHAnsi"/>
          <w:sz w:val="28"/>
          <w:szCs w:val="28"/>
          <w:lang w:eastAsia="en-US" w:bidi="en-US"/>
        </w:rPr>
        <w:t xml:space="preserve">(заступника командира відділення) відділення особистої безпеки суддів </w:t>
      </w:r>
      <w:r>
        <w:rPr>
          <w:rFonts w:eastAsiaTheme="minorHAnsi"/>
          <w:sz w:val="28"/>
          <w:szCs w:val="28"/>
          <w:lang w:eastAsia="en-US" w:bidi="en-US"/>
        </w:rPr>
        <w:t>підрозділу особистої безпеки суддів – 1</w:t>
      </w:r>
      <w:r w:rsidR="00787BF8">
        <w:rPr>
          <w:rFonts w:eastAsiaTheme="minorHAnsi"/>
          <w:sz w:val="28"/>
          <w:szCs w:val="28"/>
          <w:lang w:eastAsia="en-US" w:bidi="en-US"/>
        </w:rPr>
        <w:t xml:space="preserve"> посада</w:t>
      </w:r>
      <w:r>
        <w:rPr>
          <w:rFonts w:eastAsiaTheme="minorHAnsi"/>
          <w:sz w:val="28"/>
          <w:szCs w:val="28"/>
          <w:lang w:eastAsia="en-US" w:bidi="en-US"/>
        </w:rPr>
        <w:t>;</w:t>
      </w:r>
    </w:p>
    <w:p w14:paraId="1C31DBA5" w14:textId="4FEE4A3C" w:rsidR="00B062D4" w:rsidRDefault="00B062D4" w:rsidP="00B062D4">
      <w:pPr>
        <w:pStyle w:val="ac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контролера І категорії </w:t>
      </w:r>
      <w:r w:rsidR="00D10FAB">
        <w:rPr>
          <w:rFonts w:eastAsiaTheme="minorHAnsi"/>
          <w:sz w:val="28"/>
          <w:szCs w:val="28"/>
          <w:lang w:eastAsia="en-US" w:bidi="en-US"/>
        </w:rPr>
        <w:t xml:space="preserve">відділення особистої безпеки суддів </w:t>
      </w:r>
      <w:r w:rsidR="007D6F34">
        <w:rPr>
          <w:rFonts w:eastAsiaTheme="minorHAnsi"/>
          <w:sz w:val="28"/>
          <w:szCs w:val="28"/>
          <w:lang w:eastAsia="en-US" w:bidi="en-US"/>
        </w:rPr>
        <w:t>підрозділу особистої безпеки суддів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5460">
        <w:rPr>
          <w:rFonts w:eastAsiaTheme="minorHAnsi"/>
          <w:sz w:val="28"/>
          <w:szCs w:val="28"/>
          <w:lang w:eastAsia="en-US"/>
        </w:rPr>
        <w:t xml:space="preserve">– </w:t>
      </w:r>
      <w:r w:rsidR="007D6F34">
        <w:rPr>
          <w:rFonts w:eastAsiaTheme="minorHAnsi"/>
          <w:sz w:val="28"/>
          <w:szCs w:val="28"/>
          <w:lang w:eastAsia="en-US"/>
        </w:rPr>
        <w:t>2</w:t>
      </w:r>
      <w:r w:rsidRPr="00465460">
        <w:rPr>
          <w:rFonts w:eastAsiaTheme="minorHAnsi"/>
          <w:sz w:val="28"/>
          <w:szCs w:val="28"/>
          <w:lang w:eastAsia="en-US"/>
        </w:rPr>
        <w:t xml:space="preserve"> посад</w:t>
      </w:r>
      <w:r>
        <w:rPr>
          <w:rFonts w:eastAsiaTheme="minorHAnsi"/>
          <w:sz w:val="28"/>
          <w:szCs w:val="28"/>
          <w:lang w:eastAsia="en-US"/>
        </w:rPr>
        <w:t>и</w:t>
      </w:r>
      <w:r w:rsidR="0001555A">
        <w:rPr>
          <w:rFonts w:eastAsiaTheme="minorHAnsi"/>
          <w:sz w:val="28"/>
          <w:szCs w:val="28"/>
          <w:lang w:eastAsia="en-US"/>
        </w:rPr>
        <w:t>;</w:t>
      </w:r>
    </w:p>
    <w:p w14:paraId="03A2C661" w14:textId="76D26601" w:rsidR="0001555A" w:rsidRPr="00DC1380" w:rsidRDefault="00DC1380" w:rsidP="00B062D4">
      <w:pPr>
        <w:pStyle w:val="ac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контролера І категорії взводу швидкого реагування – 1 посада.</w:t>
      </w:r>
    </w:p>
    <w:p w14:paraId="2565782A" w14:textId="38D14962" w:rsidR="00465460" w:rsidRDefault="00465460" w:rsidP="00DA6277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DA6277"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мови проведення конкурсу на посади, зазначені </w:t>
      </w:r>
      <w:r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пункті 1 цього наказу (додаток 1)</w:t>
      </w:r>
      <w:r w:rsidRPr="00E6021B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14:paraId="17E7713F" w14:textId="1B3D7D0A" w:rsidR="00465460" w:rsidRDefault="001225E0" w:rsidP="00DA6277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Затвердити перелік загальних умов та типових </w:t>
      </w:r>
      <w:proofErr w:type="spellStart"/>
      <w:r w:rsidRPr="00D72DAA">
        <w:rPr>
          <w:rFonts w:eastAsiaTheme="minorHAnsi"/>
          <w:sz w:val="28"/>
          <w:szCs w:val="28"/>
          <w:lang w:eastAsia="en-US" w:bidi="en-US"/>
        </w:rPr>
        <w:t>професійно</w:t>
      </w:r>
      <w:proofErr w:type="spellEnd"/>
      <w:r w:rsidRPr="00D72DAA">
        <w:rPr>
          <w:rFonts w:eastAsiaTheme="minorHAnsi"/>
          <w:sz w:val="28"/>
          <w:szCs w:val="28"/>
          <w:lang w:eastAsia="en-US" w:bidi="en-US"/>
        </w:rPr>
        <w:t xml:space="preserve">-кваліфікаційних характеристик вакантних посад, </w:t>
      </w:r>
      <w:r w:rsidRPr="00E6021B">
        <w:rPr>
          <w:rFonts w:eastAsiaTheme="minorHAnsi"/>
          <w:sz w:val="28"/>
          <w:szCs w:val="28"/>
          <w:lang w:eastAsia="en-US" w:bidi="en-US"/>
        </w:rPr>
        <w:t>зазначен</w:t>
      </w:r>
      <w:r>
        <w:rPr>
          <w:rFonts w:eastAsiaTheme="minorHAnsi"/>
          <w:sz w:val="28"/>
          <w:szCs w:val="28"/>
          <w:lang w:eastAsia="en-US" w:bidi="en-US"/>
        </w:rPr>
        <w:t>их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пункті 1 цього наказу (</w:t>
      </w:r>
      <w:r w:rsidRPr="00AC5018">
        <w:rPr>
          <w:rFonts w:eastAsiaTheme="minorHAnsi"/>
          <w:sz w:val="28"/>
          <w:szCs w:val="28"/>
          <w:lang w:eastAsia="en-US" w:bidi="en-US"/>
        </w:rPr>
        <w:t xml:space="preserve">додатки </w:t>
      </w:r>
      <w:r w:rsidR="004B0570">
        <w:rPr>
          <w:rFonts w:eastAsiaTheme="minorHAnsi"/>
          <w:sz w:val="28"/>
          <w:szCs w:val="28"/>
          <w:lang w:eastAsia="en-US" w:bidi="en-US"/>
        </w:rPr>
        <w:t>2-</w:t>
      </w:r>
      <w:r w:rsidR="00DC1380">
        <w:rPr>
          <w:rFonts w:eastAsiaTheme="minorHAnsi"/>
          <w:sz w:val="28"/>
          <w:szCs w:val="28"/>
          <w:lang w:eastAsia="en-US" w:bidi="en-US"/>
        </w:rPr>
        <w:t>6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AC5018">
        <w:rPr>
          <w:rFonts w:eastAsiaTheme="minorHAnsi"/>
          <w:sz w:val="28"/>
          <w:szCs w:val="28"/>
          <w:lang w:eastAsia="en-US" w:bidi="en-US"/>
        </w:rPr>
        <w:t>.</w:t>
      </w:r>
    </w:p>
    <w:p w14:paraId="24F03962" w14:textId="1036AEE3" w:rsidR="00465460" w:rsidRPr="00D72DAA" w:rsidRDefault="00465460" w:rsidP="00DA6277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Надати до прес-служби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Державної судової адміністрації </w:t>
      </w:r>
      <w:r>
        <w:rPr>
          <w:rFonts w:eastAsiaTheme="minorHAnsi"/>
          <w:sz w:val="28"/>
          <w:szCs w:val="28"/>
          <w:lang w:eastAsia="en-US" w:bidi="en-US"/>
        </w:rPr>
        <w:t>України в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Хмельницькій області</w:t>
      </w:r>
      <w:r w:rsidRPr="00BE41E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D72DAA">
        <w:rPr>
          <w:rFonts w:eastAsiaTheme="minorHAnsi"/>
          <w:sz w:val="28"/>
          <w:szCs w:val="28"/>
          <w:lang w:eastAsia="en-US" w:bidi="en-US"/>
        </w:rPr>
        <w:t>(далі – ТУ ДСА) оголошення про проведення конкурсу та йо</w:t>
      </w:r>
      <w:bookmarkStart w:id="1" w:name="_GoBack"/>
      <w:bookmarkEnd w:id="1"/>
      <w:r w:rsidRPr="00D72DAA">
        <w:rPr>
          <w:rFonts w:eastAsiaTheme="minorHAnsi"/>
          <w:sz w:val="28"/>
          <w:szCs w:val="28"/>
          <w:lang w:eastAsia="en-US" w:bidi="en-US"/>
        </w:rPr>
        <w:t xml:space="preserve">го умови для оприлюднення на </w:t>
      </w:r>
      <w:r w:rsidRPr="00D72DAA">
        <w:rPr>
          <w:rFonts w:eastAsiaTheme="minorHAnsi"/>
          <w:sz w:val="28"/>
          <w:szCs w:val="28"/>
          <w:lang w:eastAsia="en-US" w:bidi="en-US"/>
        </w:rPr>
        <w:lastRenderedPageBreak/>
        <w:t>офіційному сайті ТУ ДСА України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(відповідальний 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– </w:t>
      </w:r>
      <w:r w:rsidR="003614BD">
        <w:rPr>
          <w:rFonts w:eastAsiaTheme="minorHAnsi"/>
          <w:sz w:val="28"/>
          <w:szCs w:val="28"/>
          <w:lang w:eastAsia="en-US" w:bidi="en-US"/>
        </w:rPr>
        <w:t xml:space="preserve">заступник </w:t>
      </w:r>
      <w:r>
        <w:rPr>
          <w:rFonts w:eastAsiaTheme="minorHAnsi"/>
          <w:sz w:val="28"/>
          <w:szCs w:val="28"/>
          <w:lang w:eastAsia="en-US" w:bidi="en-US"/>
        </w:rPr>
        <w:t>начальник</w:t>
      </w:r>
      <w:r w:rsidR="003614BD">
        <w:rPr>
          <w:rFonts w:eastAsiaTheme="minorHAnsi"/>
          <w:sz w:val="28"/>
          <w:szCs w:val="28"/>
          <w:lang w:eastAsia="en-US" w:bidi="en-US"/>
        </w:rPr>
        <w:t>а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відділу по роботі з персоналом ТУ ССО у Хмельницькій області </w:t>
      </w:r>
      <w:r>
        <w:rPr>
          <w:rFonts w:eastAsiaTheme="minorHAnsi"/>
          <w:sz w:val="28"/>
          <w:szCs w:val="28"/>
          <w:lang w:eastAsia="en-US" w:bidi="en-US"/>
        </w:rPr>
        <w:t xml:space="preserve">підполковник Служби судової охорони </w:t>
      </w:r>
      <w:r w:rsidR="003614BD">
        <w:rPr>
          <w:rFonts w:eastAsiaTheme="minorHAnsi"/>
          <w:sz w:val="28"/>
          <w:szCs w:val="28"/>
          <w:lang w:eastAsia="en-US" w:bidi="en-US"/>
        </w:rPr>
        <w:t>Король Л.М.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D72DAA">
        <w:rPr>
          <w:rFonts w:eastAsiaTheme="minorHAnsi"/>
          <w:sz w:val="28"/>
          <w:szCs w:val="28"/>
          <w:lang w:eastAsia="en-US" w:bidi="en-US"/>
        </w:rPr>
        <w:t>.</w:t>
      </w:r>
    </w:p>
    <w:p w14:paraId="64C9EC9E" w14:textId="77777777" w:rsidR="00465460" w:rsidRDefault="00465460" w:rsidP="0053736E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Здійснити перевірку рівня фізичної підготовки для кандидатів на посади згідно з нормативами, визначеними для відповідної вікової категорії, в</w:t>
      </w:r>
      <w:r>
        <w:rPr>
          <w:rFonts w:eastAsiaTheme="minorHAnsi"/>
          <w:sz w:val="28"/>
          <w:szCs w:val="28"/>
          <w:lang w:eastAsia="en-US" w:bidi="en-US"/>
        </w:rPr>
        <w:t xml:space="preserve">становленими </w:t>
      </w:r>
      <w:r w:rsidRPr="00E6021B">
        <w:rPr>
          <w:rFonts w:eastAsiaTheme="minorHAnsi"/>
          <w:sz w:val="28"/>
          <w:szCs w:val="28"/>
          <w:lang w:eastAsia="en-US" w:bidi="en-US"/>
        </w:rPr>
        <w:t>наказом Голо</w:t>
      </w:r>
      <w:r>
        <w:rPr>
          <w:rFonts w:eastAsiaTheme="minorHAnsi"/>
          <w:sz w:val="28"/>
          <w:szCs w:val="28"/>
          <w:lang w:eastAsia="en-US" w:bidi="en-US"/>
        </w:rPr>
        <w:t>ви Служби судової охорони від 23.</w:t>
      </w:r>
      <w:r w:rsidRPr="00F51913">
        <w:rPr>
          <w:rFonts w:eastAsiaTheme="minorHAnsi"/>
          <w:sz w:val="28"/>
          <w:szCs w:val="28"/>
          <w:lang w:eastAsia="en-US" w:bidi="en-US"/>
        </w:rPr>
        <w:t>12</w:t>
      </w:r>
      <w:r w:rsidRPr="00E6021B">
        <w:rPr>
          <w:rFonts w:eastAsiaTheme="minorHAnsi"/>
          <w:sz w:val="28"/>
          <w:szCs w:val="28"/>
          <w:lang w:eastAsia="en-US" w:bidi="en-US"/>
        </w:rPr>
        <w:t>.2019 № 2</w:t>
      </w:r>
      <w:r w:rsidRPr="00F51913">
        <w:rPr>
          <w:rFonts w:eastAsiaTheme="minorHAnsi"/>
          <w:sz w:val="28"/>
          <w:szCs w:val="28"/>
          <w:lang w:eastAsia="en-US" w:bidi="en-US"/>
        </w:rPr>
        <w:t>73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«Про затвердження </w:t>
      </w:r>
      <w:r>
        <w:rPr>
          <w:rFonts w:eastAsiaTheme="minorHAnsi"/>
          <w:sz w:val="28"/>
          <w:szCs w:val="28"/>
          <w:lang w:eastAsia="en-US" w:bidi="en-US"/>
        </w:rPr>
        <w:t xml:space="preserve">тимчасової інструкції з фізичної підготовки Служби судової охорони» зі змінами, внесеними наказом Служби судової охорони від 03.04.2020 № 144 «Про внесення змін до інструкції Служби судової охорони» та у відповідності до вимог наказу Служби судової охорони від 18.04.2020 № 151 «Про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>
        <w:rPr>
          <w:rFonts w:eastAsiaTheme="minorHAnsi"/>
          <w:sz w:val="28"/>
          <w:szCs w:val="28"/>
          <w:lang w:val="en-US" w:eastAsia="en-US" w:bidi="en-US"/>
        </w:rPr>
        <w:t>COVID</w:t>
      </w:r>
      <w:r w:rsidRPr="005A5827">
        <w:rPr>
          <w:rFonts w:eastAsiaTheme="minorHAnsi"/>
          <w:sz w:val="28"/>
          <w:szCs w:val="28"/>
          <w:lang w:eastAsia="en-US" w:bidi="en-US"/>
        </w:rPr>
        <w:t>-19</w:t>
      </w:r>
      <w:r>
        <w:rPr>
          <w:rFonts w:eastAsiaTheme="minorHAnsi"/>
          <w:sz w:val="28"/>
          <w:szCs w:val="28"/>
          <w:lang w:eastAsia="en-US" w:bidi="en-US"/>
        </w:rPr>
        <w:t xml:space="preserve">, спричиненої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коронавірусом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val="en-US" w:eastAsia="en-US" w:bidi="en-US"/>
        </w:rPr>
        <w:t>SARS</w:t>
      </w:r>
      <w:r w:rsidRPr="005A5827">
        <w:rPr>
          <w:rFonts w:eastAsiaTheme="minorHAnsi"/>
          <w:sz w:val="28"/>
          <w:szCs w:val="28"/>
          <w:lang w:eastAsia="en-US" w:bidi="en-US"/>
        </w:rPr>
        <w:t>-</w:t>
      </w:r>
      <w:proofErr w:type="spellStart"/>
      <w:r>
        <w:rPr>
          <w:rFonts w:eastAsiaTheme="minorHAnsi"/>
          <w:sz w:val="28"/>
          <w:szCs w:val="28"/>
          <w:lang w:val="en-US" w:eastAsia="en-US" w:bidi="en-US"/>
        </w:rPr>
        <w:t>CoV</w:t>
      </w:r>
      <w:proofErr w:type="spellEnd"/>
      <w:r w:rsidRPr="005A5827">
        <w:rPr>
          <w:rFonts w:eastAsiaTheme="minorHAnsi"/>
          <w:sz w:val="28"/>
          <w:szCs w:val="28"/>
          <w:lang w:eastAsia="en-US" w:bidi="en-US"/>
        </w:rPr>
        <w:t>-2</w:t>
      </w:r>
      <w:r>
        <w:rPr>
          <w:rFonts w:eastAsiaTheme="minorHAnsi"/>
          <w:sz w:val="28"/>
          <w:szCs w:val="28"/>
          <w:lang w:eastAsia="en-US" w:bidi="en-US"/>
        </w:rPr>
        <w:t xml:space="preserve">» </w:t>
      </w:r>
      <w:r w:rsidRPr="00E6021B">
        <w:rPr>
          <w:rFonts w:eastAsiaTheme="minorHAnsi"/>
          <w:sz w:val="28"/>
          <w:szCs w:val="28"/>
          <w:lang w:eastAsia="en-US" w:bidi="en-US"/>
        </w:rPr>
        <w:t>із забезпеченням належних санітарно-гігієнічних умов та в присутності медичних працівників (відповідальн</w:t>
      </w:r>
      <w:r>
        <w:rPr>
          <w:rFonts w:eastAsiaTheme="minorHAnsi"/>
          <w:sz w:val="28"/>
          <w:szCs w:val="28"/>
          <w:lang w:eastAsia="en-US" w:bidi="en-US"/>
        </w:rPr>
        <w:t>і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– </w:t>
      </w:r>
      <w:r>
        <w:rPr>
          <w:rFonts w:eastAsiaTheme="minorHAnsi"/>
          <w:sz w:val="28"/>
          <w:szCs w:val="28"/>
          <w:lang w:eastAsia="en-US" w:bidi="en-US"/>
        </w:rPr>
        <w:t xml:space="preserve">начальник відділу з професійної підготовки та підвищення кваліфікації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ТУ ССО у Хмельницькій області </w:t>
      </w:r>
      <w:r>
        <w:rPr>
          <w:rFonts w:eastAsiaTheme="minorHAnsi"/>
          <w:sz w:val="28"/>
          <w:szCs w:val="28"/>
          <w:lang w:eastAsia="en-US" w:bidi="en-US"/>
        </w:rPr>
        <w:t xml:space="preserve">підполковник Служби судової охорони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Коцюр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В.П. та начальник медичної служби ТУ ССО у Хмельницькій області лейтенант Служби судової охорони Глушко Л.В.</w:t>
      </w:r>
      <w:r w:rsidRPr="00E6021B">
        <w:rPr>
          <w:rFonts w:eastAsiaTheme="minorHAnsi"/>
          <w:sz w:val="28"/>
          <w:szCs w:val="28"/>
          <w:lang w:eastAsia="en-US" w:bidi="en-US"/>
        </w:rPr>
        <w:t>).</w:t>
      </w:r>
    </w:p>
    <w:p w14:paraId="31875526" w14:textId="77777777" w:rsidR="00465460" w:rsidRPr="00E6021B" w:rsidRDefault="00465460" w:rsidP="0053736E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проводити з дотриманням вимог чинних нормативно-правових актів та наказів Служби судової охорони щодо запобігання поширенню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коронавірусу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val="en-US" w:eastAsia="en-US" w:bidi="en-US"/>
        </w:rPr>
        <w:t>COVID</w:t>
      </w:r>
      <w:r w:rsidRPr="00315ADD">
        <w:rPr>
          <w:rFonts w:eastAsiaTheme="minorHAnsi"/>
          <w:sz w:val="28"/>
          <w:szCs w:val="28"/>
          <w:lang w:val="ru-RU" w:eastAsia="en-US" w:bidi="en-US"/>
        </w:rPr>
        <w:t>-19</w:t>
      </w:r>
      <w:r>
        <w:rPr>
          <w:rFonts w:eastAsiaTheme="minorHAnsi"/>
          <w:sz w:val="28"/>
          <w:szCs w:val="28"/>
          <w:lang w:val="ru-RU" w:eastAsia="en-US" w:bidi="en-US"/>
        </w:rPr>
        <w:t>.</w:t>
      </w:r>
    </w:p>
    <w:p w14:paraId="2FDA4DED" w14:textId="77777777" w:rsidR="00465460" w:rsidRPr="00E6021B" w:rsidRDefault="00465460" w:rsidP="0053736E">
      <w:pPr>
        <w:pStyle w:val="ac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14:paraId="43BB40E8" w14:textId="654423AE" w:rsidR="001523B8" w:rsidRDefault="001523B8" w:rsidP="001523B8">
      <w:pPr>
        <w:pStyle w:val="23"/>
        <w:ind w:firstLine="567"/>
        <w:contextualSpacing/>
        <w:rPr>
          <w:b/>
          <w:szCs w:val="28"/>
        </w:rPr>
      </w:pPr>
    </w:p>
    <w:p w14:paraId="0219BC55" w14:textId="77777777" w:rsidR="00C56F9B" w:rsidRPr="00E6021B" w:rsidRDefault="00C56F9B" w:rsidP="001523B8">
      <w:pPr>
        <w:pStyle w:val="23"/>
        <w:ind w:firstLine="567"/>
        <w:contextualSpacing/>
        <w:rPr>
          <w:b/>
          <w:szCs w:val="28"/>
        </w:rPr>
      </w:pPr>
    </w:p>
    <w:p w14:paraId="01B5E6E4" w14:textId="77777777" w:rsidR="001523B8" w:rsidRDefault="001523B8" w:rsidP="001523B8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Pr="00E6021B">
        <w:rPr>
          <w:b/>
          <w:sz w:val="28"/>
          <w:szCs w:val="28"/>
        </w:rPr>
        <w:tab/>
      </w:r>
    </w:p>
    <w:p w14:paraId="3A676DCE" w14:textId="3AD7CB48" w:rsidR="001523B8" w:rsidRPr="00E6021B" w:rsidRDefault="001523B8" w:rsidP="001523B8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полковник Служби судової охорони            </w:t>
      </w:r>
      <w:r w:rsidR="003502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</w:t>
      </w:r>
      <w:r w:rsidRPr="00E6021B">
        <w:rPr>
          <w:b/>
          <w:sz w:val="28"/>
          <w:szCs w:val="28"/>
        </w:rPr>
        <w:t>Сергій МЕЛЬНИК</w:t>
      </w:r>
    </w:p>
    <w:p w14:paraId="26E30892" w14:textId="77777777" w:rsidR="00B57CD3" w:rsidRDefault="00B57CD3" w:rsidP="0081475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CC892D" w14:textId="77777777" w:rsidR="00C52139" w:rsidRDefault="00C52139" w:rsidP="00C52139">
      <w:pPr>
        <w:ind w:left="7230"/>
        <w:jc w:val="both"/>
        <w:rPr>
          <w:sz w:val="24"/>
          <w:szCs w:val="24"/>
        </w:rPr>
      </w:pPr>
      <w:bookmarkStart w:id="2" w:name="_Hlk39487701"/>
      <w:r w:rsidRPr="00B57CD3">
        <w:rPr>
          <w:sz w:val="24"/>
          <w:szCs w:val="24"/>
        </w:rPr>
        <w:lastRenderedPageBreak/>
        <w:t xml:space="preserve">Додаток </w:t>
      </w:r>
      <w:r w:rsidR="005B3FC8">
        <w:rPr>
          <w:sz w:val="24"/>
          <w:szCs w:val="24"/>
        </w:rPr>
        <w:t>1</w:t>
      </w:r>
    </w:p>
    <w:p w14:paraId="37B76FC5" w14:textId="77777777" w:rsidR="00C52139" w:rsidRPr="00B57CD3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46D2B9BA" w14:textId="1B0DAF07" w:rsidR="00C7424E" w:rsidRPr="00B57CD3" w:rsidRDefault="00C7424E" w:rsidP="00C7424E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DA39BB"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A39BB">
        <w:rPr>
          <w:sz w:val="24"/>
          <w:szCs w:val="24"/>
        </w:rPr>
        <w:t>167</w:t>
      </w:r>
    </w:p>
    <w:p w14:paraId="44F01EBE" w14:textId="77777777" w:rsidR="00297ED3" w:rsidRPr="00E6021B" w:rsidRDefault="00297ED3" w:rsidP="00814751">
      <w:pPr>
        <w:jc w:val="center"/>
        <w:rPr>
          <w:b/>
          <w:sz w:val="28"/>
          <w:szCs w:val="28"/>
          <w:lang w:eastAsia="en-US"/>
        </w:rPr>
      </w:pPr>
    </w:p>
    <w:p w14:paraId="4AD82C6D" w14:textId="77777777" w:rsidR="003C27FA" w:rsidRDefault="003C27FA" w:rsidP="0081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14:paraId="622D1D6C" w14:textId="77777777" w:rsidR="00E6021B" w:rsidRPr="00E6021B" w:rsidRDefault="00E6021B" w:rsidP="00814751">
      <w:pPr>
        <w:jc w:val="center"/>
        <w:rPr>
          <w:b/>
          <w:sz w:val="28"/>
          <w:szCs w:val="28"/>
          <w:lang w:eastAsia="en-US"/>
        </w:rPr>
      </w:pPr>
      <w:r w:rsidRPr="00E6021B">
        <w:rPr>
          <w:b/>
          <w:sz w:val="28"/>
          <w:szCs w:val="28"/>
          <w:lang w:eastAsia="en-US"/>
        </w:rPr>
        <w:t>проведення конкурсу на зайняття вакантн</w:t>
      </w:r>
      <w:r w:rsidR="003C27FA">
        <w:rPr>
          <w:b/>
          <w:sz w:val="28"/>
          <w:szCs w:val="28"/>
          <w:lang w:eastAsia="en-US"/>
        </w:rPr>
        <w:t>их</w:t>
      </w:r>
      <w:r w:rsidRPr="00E6021B">
        <w:rPr>
          <w:b/>
          <w:sz w:val="28"/>
          <w:szCs w:val="28"/>
          <w:lang w:eastAsia="en-US"/>
        </w:rPr>
        <w:t xml:space="preserve"> посад Територіального управління Служби</w:t>
      </w:r>
      <w:r w:rsidR="00AF4831">
        <w:rPr>
          <w:b/>
          <w:sz w:val="28"/>
          <w:szCs w:val="28"/>
          <w:lang w:eastAsia="en-US"/>
        </w:rPr>
        <w:t xml:space="preserve"> </w:t>
      </w:r>
      <w:r w:rsidRPr="00E6021B">
        <w:rPr>
          <w:b/>
          <w:sz w:val="28"/>
          <w:szCs w:val="28"/>
          <w:lang w:eastAsia="en-US"/>
        </w:rPr>
        <w:t xml:space="preserve">судової охорони у </w:t>
      </w:r>
      <w:r w:rsidR="00B57CD3">
        <w:rPr>
          <w:b/>
          <w:sz w:val="28"/>
          <w:szCs w:val="28"/>
          <w:lang w:eastAsia="en-US"/>
        </w:rPr>
        <w:t>Хмельницькій</w:t>
      </w:r>
      <w:r w:rsidRPr="00E6021B">
        <w:rPr>
          <w:b/>
          <w:sz w:val="28"/>
          <w:szCs w:val="28"/>
          <w:lang w:eastAsia="en-US"/>
        </w:rPr>
        <w:t xml:space="preserve"> області</w:t>
      </w:r>
    </w:p>
    <w:p w14:paraId="77CEB18A" w14:textId="77777777" w:rsidR="00E6021B" w:rsidRPr="00E6021B" w:rsidRDefault="00E6021B" w:rsidP="00814751">
      <w:pPr>
        <w:jc w:val="center"/>
        <w:rPr>
          <w:b/>
          <w:sz w:val="28"/>
          <w:szCs w:val="28"/>
        </w:rPr>
      </w:pPr>
    </w:p>
    <w:p w14:paraId="4F7DFE42" w14:textId="77777777" w:rsidR="001B7F2B" w:rsidRPr="00BD08FD" w:rsidRDefault="001B7F2B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BD08FD">
        <w:rPr>
          <w:b/>
          <w:sz w:val="28"/>
          <w:szCs w:val="28"/>
        </w:rPr>
        <w:t>Етапи проведення конкурсу:</w:t>
      </w:r>
    </w:p>
    <w:p w14:paraId="2F8FFF06" w14:textId="2EE2B759" w:rsidR="001B7F2B" w:rsidRDefault="001B7F2B" w:rsidP="00684AB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B7F2B">
        <w:rPr>
          <w:sz w:val="28"/>
          <w:szCs w:val="28"/>
        </w:rPr>
        <w:t>І етап</w:t>
      </w:r>
      <w:r w:rsidR="00AF6052">
        <w:rPr>
          <w:sz w:val="28"/>
          <w:szCs w:val="28"/>
        </w:rPr>
        <w:t xml:space="preserve">: </w:t>
      </w:r>
      <w:r w:rsidR="00511341">
        <w:rPr>
          <w:sz w:val="28"/>
          <w:szCs w:val="28"/>
        </w:rPr>
        <w:t>прове</w:t>
      </w:r>
      <w:r w:rsidR="00F61548">
        <w:rPr>
          <w:sz w:val="28"/>
          <w:szCs w:val="28"/>
        </w:rPr>
        <w:t>дення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прийом</w:t>
      </w:r>
      <w:r w:rsidR="00F61548">
        <w:rPr>
          <w:sz w:val="28"/>
          <w:szCs w:val="28"/>
        </w:rPr>
        <w:t>у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документів</w:t>
      </w:r>
      <w:r w:rsidR="00511341">
        <w:rPr>
          <w:sz w:val="28"/>
          <w:szCs w:val="28"/>
        </w:rPr>
        <w:t xml:space="preserve">, що подаються для участі в конкурсі, </w:t>
      </w:r>
      <w:r w:rsidR="00AF6052">
        <w:rPr>
          <w:sz w:val="28"/>
          <w:szCs w:val="28"/>
        </w:rPr>
        <w:t>у</w:t>
      </w:r>
      <w:r w:rsidR="00511341">
        <w:rPr>
          <w:sz w:val="28"/>
          <w:szCs w:val="28"/>
        </w:rPr>
        <w:t xml:space="preserve"> </w:t>
      </w:r>
      <w:r w:rsidR="00511341" w:rsidRPr="00627369">
        <w:rPr>
          <w:sz w:val="28"/>
          <w:szCs w:val="28"/>
        </w:rPr>
        <w:t xml:space="preserve">період з </w:t>
      </w:r>
      <w:r w:rsidR="00BB12DC" w:rsidRPr="00627369">
        <w:rPr>
          <w:sz w:val="28"/>
          <w:szCs w:val="28"/>
        </w:rPr>
        <w:t>0</w:t>
      </w:r>
      <w:r w:rsidRPr="00627369">
        <w:rPr>
          <w:sz w:val="28"/>
          <w:szCs w:val="28"/>
        </w:rPr>
        <w:t>9</w:t>
      </w:r>
      <w:r w:rsidR="00511341" w:rsidRPr="00627369">
        <w:rPr>
          <w:sz w:val="28"/>
          <w:szCs w:val="28"/>
        </w:rPr>
        <w:t>.</w:t>
      </w:r>
      <w:r w:rsidRPr="00627369">
        <w:rPr>
          <w:sz w:val="28"/>
          <w:szCs w:val="28"/>
        </w:rPr>
        <w:t xml:space="preserve">00 </w:t>
      </w:r>
      <w:r w:rsidR="00511341" w:rsidRPr="00627369">
        <w:rPr>
          <w:sz w:val="28"/>
          <w:szCs w:val="28"/>
        </w:rPr>
        <w:t xml:space="preserve">год. </w:t>
      </w:r>
      <w:r w:rsidR="0001555A">
        <w:rPr>
          <w:sz w:val="28"/>
          <w:szCs w:val="28"/>
        </w:rPr>
        <w:t>20 травня</w:t>
      </w:r>
      <w:r w:rsidR="001B2B55">
        <w:rPr>
          <w:sz w:val="28"/>
          <w:szCs w:val="28"/>
          <w:lang w:val="ru-RU"/>
        </w:rPr>
        <w:t xml:space="preserve"> </w:t>
      </w:r>
      <w:r w:rsidR="00511341" w:rsidRPr="00627369">
        <w:rPr>
          <w:sz w:val="28"/>
          <w:szCs w:val="28"/>
        </w:rPr>
        <w:t xml:space="preserve"> п</w:t>
      </w:r>
      <w:r w:rsidRPr="00627369">
        <w:rPr>
          <w:sz w:val="28"/>
          <w:szCs w:val="28"/>
        </w:rPr>
        <w:t>о 1</w:t>
      </w:r>
      <w:r w:rsidR="008644AA">
        <w:rPr>
          <w:sz w:val="28"/>
          <w:szCs w:val="28"/>
        </w:rPr>
        <w:t>7</w:t>
      </w:r>
      <w:r w:rsidR="00511341" w:rsidRPr="00627369">
        <w:rPr>
          <w:sz w:val="28"/>
          <w:szCs w:val="28"/>
        </w:rPr>
        <w:t>.</w:t>
      </w:r>
      <w:r w:rsidR="005A5827" w:rsidRPr="005A5827">
        <w:rPr>
          <w:sz w:val="28"/>
          <w:szCs w:val="28"/>
          <w:lang w:val="ru-RU"/>
        </w:rPr>
        <w:t>3</w:t>
      </w:r>
      <w:r w:rsidR="00511341" w:rsidRPr="00627369">
        <w:rPr>
          <w:sz w:val="28"/>
          <w:szCs w:val="28"/>
        </w:rPr>
        <w:t xml:space="preserve">0 год. </w:t>
      </w:r>
      <w:r w:rsidR="0001555A">
        <w:rPr>
          <w:sz w:val="28"/>
          <w:szCs w:val="28"/>
        </w:rPr>
        <w:t>29</w:t>
      </w:r>
      <w:r w:rsidR="001B2B55">
        <w:rPr>
          <w:sz w:val="28"/>
          <w:szCs w:val="28"/>
        </w:rPr>
        <w:t xml:space="preserve"> </w:t>
      </w:r>
      <w:r w:rsidR="00DA39BB">
        <w:rPr>
          <w:sz w:val="28"/>
          <w:szCs w:val="28"/>
        </w:rPr>
        <w:t>травня</w:t>
      </w:r>
      <w:r w:rsidR="005A6F34">
        <w:rPr>
          <w:sz w:val="28"/>
          <w:szCs w:val="28"/>
        </w:rPr>
        <w:t xml:space="preserve"> </w:t>
      </w:r>
      <w:r w:rsidRPr="00627369">
        <w:rPr>
          <w:sz w:val="28"/>
          <w:szCs w:val="28"/>
        </w:rPr>
        <w:t>20</w:t>
      </w:r>
      <w:r w:rsidR="009662C1" w:rsidRPr="00627369">
        <w:rPr>
          <w:sz w:val="28"/>
          <w:szCs w:val="28"/>
        </w:rPr>
        <w:t>20</w:t>
      </w:r>
      <w:r w:rsidRPr="00627369">
        <w:rPr>
          <w:sz w:val="28"/>
          <w:szCs w:val="28"/>
        </w:rPr>
        <w:t xml:space="preserve"> року</w:t>
      </w:r>
      <w:r w:rsidRPr="00E6021B">
        <w:rPr>
          <w:sz w:val="28"/>
          <w:szCs w:val="28"/>
        </w:rPr>
        <w:t xml:space="preserve"> за </w:t>
      </w:r>
      <w:proofErr w:type="spellStart"/>
      <w:r w:rsidRPr="00E6021B">
        <w:rPr>
          <w:sz w:val="28"/>
          <w:szCs w:val="28"/>
        </w:rPr>
        <w:t>адресою</w:t>
      </w:r>
      <w:proofErr w:type="spellEnd"/>
      <w:r w:rsidRPr="00E6021B">
        <w:rPr>
          <w:sz w:val="28"/>
          <w:szCs w:val="28"/>
        </w:rPr>
        <w:t xml:space="preserve">: </w:t>
      </w:r>
      <w:r w:rsidRPr="001B7F2B">
        <w:rPr>
          <w:sz w:val="28"/>
          <w:szCs w:val="28"/>
        </w:rPr>
        <w:t>м</w:t>
      </w:r>
      <w:r w:rsidRPr="00E6021B">
        <w:rPr>
          <w:sz w:val="28"/>
          <w:szCs w:val="28"/>
        </w:rPr>
        <w:t xml:space="preserve">. </w:t>
      </w:r>
      <w:r w:rsidR="00BB12DC">
        <w:rPr>
          <w:sz w:val="28"/>
          <w:szCs w:val="28"/>
        </w:rPr>
        <w:t>Хмельницький</w:t>
      </w:r>
      <w:r w:rsidRPr="00E6021B">
        <w:rPr>
          <w:sz w:val="28"/>
          <w:szCs w:val="28"/>
        </w:rPr>
        <w:t xml:space="preserve">, вул. </w:t>
      </w:r>
      <w:r w:rsidR="00BB12DC">
        <w:rPr>
          <w:sz w:val="28"/>
          <w:szCs w:val="28"/>
        </w:rPr>
        <w:t>Свободи</w:t>
      </w:r>
      <w:r w:rsidRPr="00E6021B">
        <w:rPr>
          <w:sz w:val="28"/>
          <w:szCs w:val="28"/>
        </w:rPr>
        <w:t xml:space="preserve">, </w:t>
      </w:r>
      <w:r w:rsidR="00BB12DC">
        <w:rPr>
          <w:sz w:val="28"/>
          <w:szCs w:val="28"/>
        </w:rPr>
        <w:t>36</w:t>
      </w:r>
      <w:r w:rsidR="00707916">
        <w:rPr>
          <w:sz w:val="28"/>
          <w:szCs w:val="28"/>
        </w:rPr>
        <w:t xml:space="preserve"> (відділ</w:t>
      </w:r>
      <w:r w:rsidR="00177EB4">
        <w:rPr>
          <w:sz w:val="28"/>
          <w:szCs w:val="28"/>
        </w:rPr>
        <w:t xml:space="preserve"> по роботі з персоналом – кабінет № 909</w:t>
      </w:r>
      <w:r w:rsidR="00707916">
        <w:rPr>
          <w:sz w:val="28"/>
          <w:szCs w:val="28"/>
        </w:rPr>
        <w:t>)</w:t>
      </w:r>
      <w:r w:rsidRPr="00E6021B">
        <w:rPr>
          <w:sz w:val="28"/>
          <w:szCs w:val="28"/>
        </w:rPr>
        <w:t>.</w:t>
      </w:r>
    </w:p>
    <w:p w14:paraId="7FC86B28" w14:textId="2BD1C0A8" w:rsidR="00FF695A" w:rsidRDefault="00FF695A" w:rsidP="00FF695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етап: проведення перевірки рівня фізичної підготовленості </w:t>
      </w:r>
      <w:r w:rsidR="002B204F">
        <w:rPr>
          <w:sz w:val="28"/>
          <w:szCs w:val="28"/>
        </w:rPr>
        <w:t xml:space="preserve">кандидатів </w:t>
      </w:r>
      <w:r>
        <w:rPr>
          <w:sz w:val="28"/>
          <w:szCs w:val="28"/>
        </w:rPr>
        <w:t xml:space="preserve">на зайняття вакантних посад співробітників </w:t>
      </w:r>
      <w:r w:rsidR="003030AF">
        <w:rPr>
          <w:sz w:val="28"/>
          <w:szCs w:val="28"/>
        </w:rPr>
        <w:t>С</w:t>
      </w:r>
      <w:r>
        <w:rPr>
          <w:sz w:val="28"/>
          <w:szCs w:val="28"/>
        </w:rPr>
        <w:t>лужби судової охорони,</w:t>
      </w:r>
      <w:r w:rsidRPr="00C54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627369">
        <w:rPr>
          <w:sz w:val="28"/>
          <w:szCs w:val="28"/>
        </w:rPr>
        <w:t>період з 09.00 год. по 1</w:t>
      </w:r>
      <w:r w:rsidR="005A6F34">
        <w:rPr>
          <w:sz w:val="28"/>
          <w:szCs w:val="28"/>
        </w:rPr>
        <w:t>3</w:t>
      </w:r>
      <w:r w:rsidRPr="00627369">
        <w:rPr>
          <w:sz w:val="28"/>
          <w:szCs w:val="28"/>
        </w:rPr>
        <w:t xml:space="preserve">.00 год. </w:t>
      </w:r>
      <w:r w:rsidR="0001555A">
        <w:rPr>
          <w:sz w:val="28"/>
          <w:szCs w:val="28"/>
        </w:rPr>
        <w:t>04</w:t>
      </w:r>
      <w:r w:rsidR="001B2B55">
        <w:rPr>
          <w:sz w:val="28"/>
          <w:szCs w:val="28"/>
        </w:rPr>
        <w:t xml:space="preserve"> </w:t>
      </w:r>
      <w:r w:rsidR="0001555A">
        <w:rPr>
          <w:sz w:val="28"/>
          <w:szCs w:val="28"/>
        </w:rPr>
        <w:t>червня</w:t>
      </w:r>
      <w:r w:rsidR="008644AA">
        <w:rPr>
          <w:sz w:val="28"/>
          <w:szCs w:val="28"/>
        </w:rPr>
        <w:t xml:space="preserve"> </w:t>
      </w:r>
      <w:r w:rsidRPr="00627369">
        <w:rPr>
          <w:sz w:val="28"/>
          <w:szCs w:val="28"/>
        </w:rPr>
        <w:t>2020 року.</w:t>
      </w:r>
    </w:p>
    <w:p w14:paraId="2E512A39" w14:textId="0992F599" w:rsidR="00FF695A" w:rsidRDefault="00FF695A" w:rsidP="00FF695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0339B">
        <w:rPr>
          <w:sz w:val="28"/>
          <w:szCs w:val="28"/>
        </w:rPr>
        <w:t xml:space="preserve">ІІІ етап: проведення тестування </w:t>
      </w:r>
      <w:proofErr w:type="spellStart"/>
      <w:r w:rsidRPr="0090339B">
        <w:rPr>
          <w:sz w:val="28"/>
          <w:szCs w:val="28"/>
        </w:rPr>
        <w:t>професійно</w:t>
      </w:r>
      <w:proofErr w:type="spellEnd"/>
      <w:r w:rsidRPr="0090339B">
        <w:rPr>
          <w:sz w:val="28"/>
          <w:szCs w:val="28"/>
        </w:rPr>
        <w:t xml:space="preserve">-особистісних характеристик за допомогою розв’язання ситуаційних завдань, у період </w:t>
      </w:r>
      <w:r w:rsidRPr="00FF695A">
        <w:rPr>
          <w:sz w:val="28"/>
          <w:szCs w:val="28"/>
        </w:rPr>
        <w:t xml:space="preserve">з </w:t>
      </w:r>
      <w:r w:rsidR="001D5CE1">
        <w:rPr>
          <w:sz w:val="28"/>
          <w:szCs w:val="28"/>
        </w:rPr>
        <w:t>1</w:t>
      </w:r>
      <w:r w:rsidR="008644AA">
        <w:rPr>
          <w:sz w:val="28"/>
          <w:szCs w:val="28"/>
        </w:rPr>
        <w:t>4</w:t>
      </w:r>
      <w:r w:rsidR="00186D1A">
        <w:rPr>
          <w:sz w:val="28"/>
          <w:szCs w:val="28"/>
        </w:rPr>
        <w:t>.</w:t>
      </w:r>
      <w:r w:rsidR="00DA39BB">
        <w:rPr>
          <w:sz w:val="28"/>
          <w:szCs w:val="28"/>
        </w:rPr>
        <w:t>0</w:t>
      </w:r>
      <w:r w:rsidR="00186D1A">
        <w:rPr>
          <w:sz w:val="28"/>
          <w:szCs w:val="28"/>
        </w:rPr>
        <w:t xml:space="preserve">0 год. </w:t>
      </w:r>
      <w:r w:rsidR="0001555A">
        <w:rPr>
          <w:sz w:val="28"/>
          <w:szCs w:val="28"/>
        </w:rPr>
        <w:t>04</w:t>
      </w:r>
      <w:r w:rsidRPr="00FF695A">
        <w:rPr>
          <w:sz w:val="28"/>
          <w:szCs w:val="28"/>
        </w:rPr>
        <w:t xml:space="preserve"> </w:t>
      </w:r>
      <w:r w:rsidR="0001555A">
        <w:rPr>
          <w:sz w:val="28"/>
          <w:szCs w:val="28"/>
        </w:rPr>
        <w:t>червня</w:t>
      </w:r>
      <w:r w:rsidR="00DA39BB">
        <w:rPr>
          <w:sz w:val="28"/>
          <w:szCs w:val="28"/>
        </w:rPr>
        <w:t xml:space="preserve"> </w:t>
      </w:r>
      <w:r w:rsidRPr="00FF695A">
        <w:rPr>
          <w:sz w:val="28"/>
          <w:szCs w:val="28"/>
        </w:rPr>
        <w:t>2020 року.</w:t>
      </w:r>
    </w:p>
    <w:p w14:paraId="652789B4" w14:textId="57D526D2" w:rsidR="00315E71" w:rsidRPr="00627369" w:rsidRDefault="00FF695A" w:rsidP="00FF695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F61548">
        <w:rPr>
          <w:sz w:val="28"/>
          <w:szCs w:val="28"/>
        </w:rPr>
        <w:t xml:space="preserve">етап: </w:t>
      </w:r>
      <w:r w:rsidR="00F61548" w:rsidRPr="00F61548">
        <w:rPr>
          <w:sz w:val="28"/>
          <w:szCs w:val="28"/>
        </w:rPr>
        <w:t xml:space="preserve">проведення </w:t>
      </w:r>
      <w:r w:rsidR="00F61548" w:rsidRPr="000E709E">
        <w:rPr>
          <w:sz w:val="28"/>
          <w:szCs w:val="28"/>
        </w:rPr>
        <w:t>із</w:t>
      </w:r>
      <w:r w:rsidR="00F61548">
        <w:rPr>
          <w:sz w:val="28"/>
          <w:szCs w:val="28"/>
        </w:rPr>
        <w:t xml:space="preserve"> кандидатами</w:t>
      </w:r>
      <w:r w:rsidR="00B0371C">
        <w:rPr>
          <w:sz w:val="28"/>
          <w:szCs w:val="28"/>
        </w:rPr>
        <w:t xml:space="preserve"> </w:t>
      </w:r>
      <w:r w:rsidR="00F61548" w:rsidRPr="00F61548">
        <w:rPr>
          <w:sz w:val="28"/>
          <w:szCs w:val="28"/>
        </w:rPr>
        <w:t xml:space="preserve">співбесіди </w:t>
      </w:r>
      <w:r w:rsidR="00F61548" w:rsidRPr="00F61548">
        <w:rPr>
          <w:spacing w:val="-6"/>
          <w:sz w:val="28"/>
          <w:szCs w:val="28"/>
        </w:rPr>
        <w:t>к</w:t>
      </w:r>
      <w:r w:rsidR="00F61548" w:rsidRPr="00F61548">
        <w:rPr>
          <w:sz w:val="28"/>
          <w:szCs w:val="28"/>
        </w:rPr>
        <w:t xml:space="preserve">омісією з проведення конкурсу на зайняття вакантних посад </w:t>
      </w:r>
      <w:r w:rsidR="00F61548" w:rsidRPr="00F61548">
        <w:rPr>
          <w:sz w:val="28"/>
          <w:szCs w:val="28"/>
          <w:lang w:eastAsia="en-US"/>
        </w:rPr>
        <w:t>Територіального управління Служби</w:t>
      </w:r>
      <w:r w:rsidR="00D24117">
        <w:rPr>
          <w:sz w:val="28"/>
          <w:szCs w:val="28"/>
          <w:lang w:eastAsia="en-US"/>
        </w:rPr>
        <w:t xml:space="preserve"> </w:t>
      </w:r>
      <w:r w:rsidR="00F61548" w:rsidRPr="00F61548">
        <w:rPr>
          <w:sz w:val="28"/>
          <w:szCs w:val="28"/>
          <w:lang w:eastAsia="en-US"/>
        </w:rPr>
        <w:t>судової охорони у Хмельницькій області</w:t>
      </w:r>
      <w:r w:rsidR="00315E71">
        <w:rPr>
          <w:sz w:val="28"/>
          <w:szCs w:val="28"/>
        </w:rPr>
        <w:t xml:space="preserve">, у період з </w:t>
      </w:r>
      <w:r w:rsidR="008644AA">
        <w:rPr>
          <w:sz w:val="28"/>
          <w:szCs w:val="28"/>
        </w:rPr>
        <w:t>09</w:t>
      </w:r>
      <w:r w:rsidR="00315E71">
        <w:rPr>
          <w:sz w:val="28"/>
          <w:szCs w:val="28"/>
        </w:rPr>
        <w:t>.</w:t>
      </w:r>
      <w:r w:rsidR="00315E71" w:rsidRPr="001B7F2B">
        <w:rPr>
          <w:sz w:val="28"/>
          <w:szCs w:val="28"/>
        </w:rPr>
        <w:t xml:space="preserve">00 </w:t>
      </w:r>
      <w:r w:rsidR="00B0371C">
        <w:rPr>
          <w:sz w:val="28"/>
          <w:szCs w:val="28"/>
        </w:rPr>
        <w:t xml:space="preserve">год. </w:t>
      </w:r>
      <w:r w:rsidR="00315E71">
        <w:rPr>
          <w:sz w:val="28"/>
          <w:szCs w:val="28"/>
        </w:rPr>
        <w:t xml:space="preserve">по </w:t>
      </w:r>
      <w:r w:rsidR="00315E71" w:rsidRPr="00E6021B">
        <w:rPr>
          <w:sz w:val="28"/>
          <w:szCs w:val="28"/>
        </w:rPr>
        <w:t>1</w:t>
      </w:r>
      <w:r w:rsidR="008644AA">
        <w:rPr>
          <w:sz w:val="28"/>
          <w:szCs w:val="28"/>
        </w:rPr>
        <w:t>3</w:t>
      </w:r>
      <w:r w:rsidR="00B0371C">
        <w:rPr>
          <w:sz w:val="28"/>
          <w:szCs w:val="28"/>
        </w:rPr>
        <w:t>.</w:t>
      </w:r>
      <w:r w:rsidR="00186D1A">
        <w:rPr>
          <w:sz w:val="28"/>
          <w:szCs w:val="28"/>
        </w:rPr>
        <w:t>00</w:t>
      </w:r>
      <w:r w:rsidR="00B0371C">
        <w:rPr>
          <w:sz w:val="28"/>
          <w:szCs w:val="28"/>
        </w:rPr>
        <w:t xml:space="preserve"> год. </w:t>
      </w:r>
      <w:r w:rsidR="007D49B5">
        <w:rPr>
          <w:sz w:val="28"/>
          <w:szCs w:val="28"/>
        </w:rPr>
        <w:br/>
      </w:r>
      <w:r w:rsidR="0001555A">
        <w:rPr>
          <w:sz w:val="28"/>
          <w:szCs w:val="28"/>
        </w:rPr>
        <w:t>05</w:t>
      </w:r>
      <w:r w:rsidR="008644AA">
        <w:rPr>
          <w:sz w:val="28"/>
          <w:szCs w:val="28"/>
        </w:rPr>
        <w:t xml:space="preserve"> </w:t>
      </w:r>
      <w:r w:rsidR="0001555A">
        <w:rPr>
          <w:sz w:val="28"/>
          <w:szCs w:val="28"/>
        </w:rPr>
        <w:t>червня</w:t>
      </w:r>
      <w:r w:rsidR="00DA39BB">
        <w:rPr>
          <w:sz w:val="28"/>
          <w:szCs w:val="28"/>
        </w:rPr>
        <w:t xml:space="preserve"> </w:t>
      </w:r>
      <w:r w:rsidR="00315E71" w:rsidRPr="00627369">
        <w:rPr>
          <w:sz w:val="28"/>
          <w:szCs w:val="28"/>
        </w:rPr>
        <w:t>20</w:t>
      </w:r>
      <w:r w:rsidR="00CE0ECE" w:rsidRPr="00627369">
        <w:rPr>
          <w:sz w:val="28"/>
          <w:szCs w:val="28"/>
        </w:rPr>
        <w:t>20</w:t>
      </w:r>
      <w:r w:rsidR="00315E71" w:rsidRPr="00627369">
        <w:rPr>
          <w:sz w:val="28"/>
          <w:szCs w:val="28"/>
        </w:rPr>
        <w:t xml:space="preserve"> року.</w:t>
      </w:r>
    </w:p>
    <w:p w14:paraId="38DAABB6" w14:textId="77777777" w:rsidR="003E4ABB" w:rsidRPr="00627369" w:rsidRDefault="003E4ABB" w:rsidP="00315E71">
      <w:pPr>
        <w:tabs>
          <w:tab w:val="left" w:pos="1418"/>
        </w:tabs>
        <w:ind w:firstLine="851"/>
        <w:jc w:val="both"/>
        <w:rPr>
          <w:sz w:val="16"/>
          <w:szCs w:val="16"/>
        </w:rPr>
      </w:pPr>
    </w:p>
    <w:p w14:paraId="37FA3F7B" w14:textId="2665ECF2" w:rsidR="003E4ABB" w:rsidRPr="003E4ABB" w:rsidRDefault="0001555A" w:rsidP="00315E71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995FC2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="00DA39BB">
        <w:rPr>
          <w:sz w:val="28"/>
          <w:szCs w:val="28"/>
        </w:rPr>
        <w:t xml:space="preserve"> </w:t>
      </w:r>
      <w:r w:rsidR="00D630B4" w:rsidRPr="00627369">
        <w:rPr>
          <w:sz w:val="28"/>
          <w:szCs w:val="28"/>
        </w:rPr>
        <w:t>2</w:t>
      </w:r>
      <w:r w:rsidR="003E4ABB" w:rsidRPr="00627369">
        <w:rPr>
          <w:sz w:val="28"/>
          <w:szCs w:val="28"/>
        </w:rPr>
        <w:t>0</w:t>
      </w:r>
      <w:r w:rsidR="0035221B" w:rsidRPr="00627369">
        <w:rPr>
          <w:sz w:val="28"/>
          <w:szCs w:val="28"/>
        </w:rPr>
        <w:t>20</w:t>
      </w:r>
      <w:r w:rsidR="003E4ABB" w:rsidRPr="00627369">
        <w:rPr>
          <w:sz w:val="28"/>
          <w:szCs w:val="28"/>
        </w:rPr>
        <w:t xml:space="preserve"> року</w:t>
      </w:r>
      <w:r w:rsidR="003E4ABB">
        <w:rPr>
          <w:sz w:val="28"/>
          <w:szCs w:val="28"/>
        </w:rPr>
        <w:t xml:space="preserve"> – </w:t>
      </w:r>
      <w:r w:rsidR="003E4ABB" w:rsidRPr="003E4ABB">
        <w:rPr>
          <w:sz w:val="28"/>
          <w:szCs w:val="28"/>
        </w:rPr>
        <w:t>визначення</w:t>
      </w:r>
      <w:r w:rsidR="00D24117">
        <w:rPr>
          <w:sz w:val="28"/>
          <w:szCs w:val="28"/>
        </w:rPr>
        <w:t xml:space="preserve"> </w:t>
      </w:r>
      <w:r w:rsidR="003E4ABB" w:rsidRPr="003E4ABB">
        <w:rPr>
          <w:sz w:val="28"/>
          <w:szCs w:val="28"/>
        </w:rPr>
        <w:t>переможц</w:t>
      </w:r>
      <w:r w:rsidR="003E4ABB">
        <w:rPr>
          <w:sz w:val="28"/>
          <w:szCs w:val="28"/>
        </w:rPr>
        <w:t>ів конкурсу</w:t>
      </w:r>
      <w:r w:rsidR="00E0792E">
        <w:rPr>
          <w:sz w:val="28"/>
          <w:szCs w:val="28"/>
        </w:rPr>
        <w:t xml:space="preserve"> та </w:t>
      </w:r>
      <w:r w:rsidR="00D6161D">
        <w:rPr>
          <w:sz w:val="28"/>
          <w:szCs w:val="28"/>
        </w:rPr>
        <w:t>других за результатами конкурсу,</w:t>
      </w:r>
      <w:r w:rsidR="00A36C8E">
        <w:rPr>
          <w:sz w:val="28"/>
          <w:szCs w:val="28"/>
        </w:rPr>
        <w:t xml:space="preserve"> </w:t>
      </w:r>
      <w:r w:rsidR="00E0792E">
        <w:rPr>
          <w:sz w:val="28"/>
          <w:szCs w:val="28"/>
        </w:rPr>
        <w:t>оприлюднення його результатів</w:t>
      </w:r>
      <w:r w:rsidR="003E4ABB">
        <w:rPr>
          <w:sz w:val="28"/>
          <w:szCs w:val="28"/>
        </w:rPr>
        <w:t>.</w:t>
      </w:r>
    </w:p>
    <w:p w14:paraId="16622DC6" w14:textId="77777777" w:rsidR="00031073" w:rsidRDefault="00031073" w:rsidP="00031073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4F82C179" w14:textId="77777777" w:rsidR="00B57CD3" w:rsidRPr="003272C8" w:rsidRDefault="00B57CD3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Перелік документів, н</w:t>
      </w:r>
      <w:r w:rsidR="0008070E">
        <w:rPr>
          <w:b/>
          <w:sz w:val="28"/>
          <w:szCs w:val="28"/>
        </w:rPr>
        <w:t>еобхідних для участі в конкурсі</w:t>
      </w:r>
      <w:r w:rsidRPr="00BD08FD">
        <w:rPr>
          <w:b/>
          <w:sz w:val="28"/>
          <w:szCs w:val="28"/>
        </w:rPr>
        <w:t>:</w:t>
      </w:r>
    </w:p>
    <w:p w14:paraId="4074A257" w14:textId="77777777" w:rsidR="003272C8" w:rsidRPr="00BD08FD" w:rsidRDefault="003272C8" w:rsidP="00684AB6">
      <w:pPr>
        <w:pStyle w:val="ac"/>
        <w:tabs>
          <w:tab w:val="left" w:pos="1276"/>
        </w:tabs>
        <w:ind w:left="851"/>
        <w:jc w:val="both"/>
        <w:rPr>
          <w:sz w:val="28"/>
          <w:szCs w:val="28"/>
          <w:lang w:val="ru-RU"/>
        </w:rPr>
      </w:pPr>
    </w:p>
    <w:p w14:paraId="66450FCD" w14:textId="08B6B10A" w:rsidR="00B57CD3" w:rsidRPr="00E6021B" w:rsidRDefault="00B57CD3" w:rsidP="00684AB6">
      <w:pPr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1) письмова заява </w:t>
      </w:r>
      <w:r w:rsidR="00BB12DC">
        <w:rPr>
          <w:sz w:val="28"/>
          <w:szCs w:val="28"/>
        </w:rPr>
        <w:t xml:space="preserve">особи </w:t>
      </w:r>
      <w:r w:rsidRPr="00E6021B">
        <w:rPr>
          <w:sz w:val="28"/>
          <w:szCs w:val="28"/>
        </w:rPr>
        <w:t>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14:paraId="027C2B4E" w14:textId="59445EC0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2) копія паспорта громадянина України</w:t>
      </w:r>
      <w:r w:rsidR="006C25AB">
        <w:rPr>
          <w:sz w:val="28"/>
          <w:szCs w:val="28"/>
        </w:rPr>
        <w:t xml:space="preserve"> та ідентифікаційн</w:t>
      </w:r>
      <w:r w:rsidR="00707916">
        <w:rPr>
          <w:sz w:val="28"/>
          <w:szCs w:val="28"/>
        </w:rPr>
        <w:t>ого</w:t>
      </w:r>
      <w:r w:rsidR="006C25AB">
        <w:rPr>
          <w:sz w:val="28"/>
          <w:szCs w:val="28"/>
        </w:rPr>
        <w:t xml:space="preserve"> код</w:t>
      </w:r>
      <w:r w:rsidR="00707916">
        <w:rPr>
          <w:sz w:val="28"/>
          <w:szCs w:val="28"/>
        </w:rPr>
        <w:t>у</w:t>
      </w:r>
      <w:r w:rsidRPr="00E6021B">
        <w:rPr>
          <w:sz w:val="28"/>
          <w:szCs w:val="28"/>
        </w:rPr>
        <w:t>;</w:t>
      </w:r>
    </w:p>
    <w:p w14:paraId="7095FE2A" w14:textId="4607325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3) копі</w:t>
      </w:r>
      <w:r w:rsidR="00BB12DC">
        <w:rPr>
          <w:sz w:val="28"/>
          <w:szCs w:val="28"/>
        </w:rPr>
        <w:t>я</w:t>
      </w:r>
      <w:r w:rsidRPr="00E6021B">
        <w:rPr>
          <w:sz w:val="28"/>
          <w:szCs w:val="28"/>
        </w:rPr>
        <w:t xml:space="preserve"> (копії) документа (документів) про освіту</w:t>
      </w:r>
      <w:r w:rsidR="006C25AB">
        <w:rPr>
          <w:sz w:val="28"/>
          <w:szCs w:val="28"/>
        </w:rPr>
        <w:t xml:space="preserve"> з додатком</w:t>
      </w:r>
      <w:r w:rsidR="00707916">
        <w:rPr>
          <w:sz w:val="28"/>
          <w:szCs w:val="28"/>
        </w:rPr>
        <w:t xml:space="preserve"> (додатками)</w:t>
      </w:r>
      <w:r w:rsidRPr="00E6021B">
        <w:rPr>
          <w:sz w:val="28"/>
          <w:szCs w:val="28"/>
        </w:rPr>
        <w:t>;</w:t>
      </w:r>
    </w:p>
    <w:p w14:paraId="45447F41" w14:textId="1D237A65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4) заповнена особова картка визначеного зразка, автобіографія, фотокартка розміром 30х</w:t>
      </w:r>
      <w:r w:rsidR="00BB12DC">
        <w:rPr>
          <w:sz w:val="28"/>
          <w:szCs w:val="28"/>
        </w:rPr>
        <w:t>40 мм</w:t>
      </w:r>
      <w:r w:rsidR="0005163D">
        <w:rPr>
          <w:sz w:val="28"/>
          <w:szCs w:val="28"/>
        </w:rPr>
        <w:t xml:space="preserve"> – </w:t>
      </w:r>
      <w:r w:rsidR="006C25AB">
        <w:rPr>
          <w:sz w:val="28"/>
          <w:szCs w:val="28"/>
        </w:rPr>
        <w:t>2</w:t>
      </w:r>
      <w:r w:rsidR="0005163D">
        <w:rPr>
          <w:sz w:val="28"/>
          <w:szCs w:val="28"/>
        </w:rPr>
        <w:t xml:space="preserve"> шт.</w:t>
      </w:r>
      <w:r w:rsidR="00BB12DC">
        <w:rPr>
          <w:sz w:val="28"/>
          <w:szCs w:val="28"/>
        </w:rPr>
        <w:t>;</w:t>
      </w:r>
    </w:p>
    <w:p w14:paraId="6FD2C40A" w14:textId="32355D2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5) декларація, визначена Законом України «Про запобігання корупції» </w:t>
      </w:r>
      <w:r w:rsidR="006C25AB">
        <w:rPr>
          <w:sz w:val="28"/>
          <w:szCs w:val="28"/>
        </w:rPr>
        <w:t>за 201</w:t>
      </w:r>
      <w:r w:rsidR="0035221B">
        <w:rPr>
          <w:sz w:val="28"/>
          <w:szCs w:val="28"/>
        </w:rPr>
        <w:t>9</w:t>
      </w:r>
      <w:r w:rsidR="006C25AB">
        <w:rPr>
          <w:sz w:val="28"/>
          <w:szCs w:val="28"/>
        </w:rPr>
        <w:t xml:space="preserve"> рік, як кандидата на посаду </w:t>
      </w:r>
      <w:r w:rsidRPr="00E6021B">
        <w:rPr>
          <w:sz w:val="28"/>
          <w:szCs w:val="28"/>
        </w:rPr>
        <w:t xml:space="preserve">(роздрукований примірник із сайту Національного агентства з питань запобігання корупції); </w:t>
      </w:r>
    </w:p>
    <w:p w14:paraId="59030089" w14:textId="77777777" w:rsidR="007E5887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6) копія трудової книжки (за наявності);</w:t>
      </w:r>
    </w:p>
    <w:p w14:paraId="5A4B1FA3" w14:textId="4544F0F1" w:rsidR="007E5887" w:rsidRPr="007E5887" w:rsidRDefault="007E5887" w:rsidP="004708D3">
      <w:pPr>
        <w:ind w:firstLine="851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t xml:space="preserve">7) </w:t>
      </w:r>
      <w:r w:rsidR="004708D3">
        <w:rPr>
          <w:sz w:val="28"/>
          <w:szCs w:val="28"/>
        </w:rPr>
        <w:t xml:space="preserve">медична довідка про стан </w:t>
      </w:r>
      <w:r w:rsidR="004708D3" w:rsidRPr="007E5887">
        <w:rPr>
          <w:sz w:val="28"/>
          <w:szCs w:val="28"/>
        </w:rPr>
        <w:t>здоров’я, що дозволяє брати участь у конкурсних випробуваннях (форма 086у або у довільній формі)</w:t>
      </w:r>
      <w:r w:rsidRPr="007E5887">
        <w:rPr>
          <w:sz w:val="28"/>
          <w:szCs w:val="28"/>
        </w:rPr>
        <w:t>;</w:t>
      </w:r>
    </w:p>
    <w:p w14:paraId="6ABF598F" w14:textId="54B89E43" w:rsidR="00B57CD3" w:rsidRPr="00C547D5" w:rsidRDefault="007E5887" w:rsidP="004708D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Pr="007E5887">
        <w:rPr>
          <w:sz w:val="28"/>
          <w:szCs w:val="28"/>
        </w:rPr>
        <w:t xml:space="preserve"> </w:t>
      </w:r>
      <w:r w:rsidR="00B57CD3" w:rsidRPr="00E6021B">
        <w:rPr>
          <w:sz w:val="28"/>
          <w:szCs w:val="28"/>
        </w:rPr>
        <w:t>копія військового квитка або посвідчення особи військовослужбовця (для військовозобов’я</w:t>
      </w:r>
      <w:r w:rsidR="00BB12DC">
        <w:rPr>
          <w:sz w:val="28"/>
          <w:szCs w:val="28"/>
        </w:rPr>
        <w:t>заних або військовослужбовців).</w:t>
      </w:r>
    </w:p>
    <w:p w14:paraId="49DBB66A" w14:textId="499C4E86" w:rsidR="00B57CD3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</w:t>
      </w:r>
      <w:r w:rsidR="0004697F">
        <w:rPr>
          <w:sz w:val="28"/>
          <w:szCs w:val="28"/>
        </w:rPr>
        <w:t>нина України.</w:t>
      </w:r>
    </w:p>
    <w:p w14:paraId="0CF1D6D4" w14:textId="77777777" w:rsidR="0004697F" w:rsidRPr="00E6021B" w:rsidRDefault="0004697F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34CB4015" w14:textId="77777777" w:rsidR="00BB12DC" w:rsidRPr="00BD08FD" w:rsidRDefault="00BB12DC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Інформація про строковість чи безстроковість призначення на посаду:</w:t>
      </w:r>
    </w:p>
    <w:p w14:paraId="746640E4" w14:textId="77777777" w:rsidR="00BB12DC" w:rsidRDefault="00BB12DC" w:rsidP="00684AB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безстроково.</w:t>
      </w:r>
    </w:p>
    <w:p w14:paraId="11D44DD0" w14:textId="77777777" w:rsidR="0004697F" w:rsidRPr="00E6021B" w:rsidRDefault="0004697F" w:rsidP="00684AB6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18B9D618" w14:textId="77777777" w:rsidR="00BD08FD" w:rsidRPr="00065BCE" w:rsidRDefault="00BD08FD" w:rsidP="00684AB6">
      <w:pPr>
        <w:pStyle w:val="ac"/>
        <w:numPr>
          <w:ilvl w:val="0"/>
          <w:numId w:val="3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 xml:space="preserve">Місце, дата та час початку проведення конкурсу: </w:t>
      </w:r>
    </w:p>
    <w:p w14:paraId="4398D93B" w14:textId="489C263E" w:rsidR="00177EB4" w:rsidRDefault="00177EB4" w:rsidP="00684AB6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І</w:t>
      </w:r>
      <w:r w:rsidR="00443EE7">
        <w:rPr>
          <w:sz w:val="28"/>
          <w:szCs w:val="28"/>
        </w:rPr>
        <w:t xml:space="preserve"> (</w:t>
      </w:r>
      <w:r w:rsidR="00443EE7" w:rsidRPr="001B7F2B">
        <w:rPr>
          <w:sz w:val="28"/>
          <w:szCs w:val="28"/>
        </w:rPr>
        <w:t>прийом</w:t>
      </w:r>
      <w:r w:rsidR="00443EE7">
        <w:rPr>
          <w:sz w:val="28"/>
          <w:szCs w:val="28"/>
        </w:rPr>
        <w:t xml:space="preserve"> </w:t>
      </w:r>
      <w:r w:rsidR="00443EE7" w:rsidRPr="001B7F2B">
        <w:rPr>
          <w:sz w:val="28"/>
          <w:szCs w:val="28"/>
        </w:rPr>
        <w:t>документів</w:t>
      </w:r>
      <w:r w:rsidR="00443EE7">
        <w:rPr>
          <w:sz w:val="28"/>
          <w:szCs w:val="28"/>
        </w:rPr>
        <w:t>)</w:t>
      </w:r>
      <w:r>
        <w:rPr>
          <w:sz w:val="28"/>
          <w:szCs w:val="28"/>
        </w:rPr>
        <w:t xml:space="preserve">, ІІІ </w:t>
      </w:r>
      <w:r w:rsidR="00443EE7">
        <w:rPr>
          <w:sz w:val="28"/>
          <w:szCs w:val="28"/>
        </w:rPr>
        <w:t xml:space="preserve">(тестування </w:t>
      </w:r>
      <w:proofErr w:type="spellStart"/>
      <w:r w:rsidR="00443EE7">
        <w:rPr>
          <w:sz w:val="28"/>
          <w:szCs w:val="28"/>
        </w:rPr>
        <w:t>професійно</w:t>
      </w:r>
      <w:proofErr w:type="spellEnd"/>
      <w:r w:rsidR="00443EE7">
        <w:rPr>
          <w:sz w:val="28"/>
          <w:szCs w:val="28"/>
        </w:rPr>
        <w:t xml:space="preserve">-особистісних характеристик) </w:t>
      </w:r>
      <w:r>
        <w:rPr>
          <w:sz w:val="28"/>
          <w:szCs w:val="28"/>
        </w:rPr>
        <w:t>та І</w:t>
      </w:r>
      <w:r>
        <w:rPr>
          <w:sz w:val="28"/>
          <w:szCs w:val="28"/>
          <w:lang w:val="en-US"/>
        </w:rPr>
        <w:t>V</w:t>
      </w:r>
      <w:r w:rsidRPr="00C547D5">
        <w:rPr>
          <w:sz w:val="28"/>
          <w:szCs w:val="28"/>
          <w:lang w:val="ru-RU"/>
        </w:rPr>
        <w:t xml:space="preserve"> </w:t>
      </w:r>
      <w:r w:rsidR="00320FFD">
        <w:rPr>
          <w:sz w:val="28"/>
          <w:szCs w:val="28"/>
        </w:rPr>
        <w:t>(</w:t>
      </w:r>
      <w:r w:rsidR="00320FFD" w:rsidRPr="00F61548">
        <w:rPr>
          <w:sz w:val="28"/>
          <w:szCs w:val="28"/>
        </w:rPr>
        <w:t>співбесіди</w:t>
      </w:r>
      <w:r w:rsidR="00320FFD">
        <w:rPr>
          <w:sz w:val="28"/>
          <w:szCs w:val="28"/>
        </w:rPr>
        <w:t>)</w:t>
      </w:r>
      <w:r w:rsidR="00320FFD" w:rsidRPr="00F61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етапів конкурсу здійснюватиметься у </w:t>
      </w:r>
      <w:r w:rsidR="00D72DAA" w:rsidRPr="00E6021B">
        <w:rPr>
          <w:sz w:val="28"/>
          <w:szCs w:val="28"/>
        </w:rPr>
        <w:t>Територіальн</w:t>
      </w:r>
      <w:r>
        <w:rPr>
          <w:sz w:val="28"/>
          <w:szCs w:val="28"/>
        </w:rPr>
        <w:t>ому</w:t>
      </w:r>
      <w:r w:rsidR="00D72DAA" w:rsidRPr="00E6021B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і</w:t>
      </w:r>
      <w:r w:rsidR="00D72DAA" w:rsidRPr="00E6021B">
        <w:rPr>
          <w:sz w:val="28"/>
          <w:szCs w:val="28"/>
        </w:rPr>
        <w:t xml:space="preserve"> Служби судової охорони у </w:t>
      </w:r>
      <w:r w:rsidR="00D72DAA">
        <w:rPr>
          <w:sz w:val="28"/>
          <w:szCs w:val="28"/>
        </w:rPr>
        <w:t>Хмельницькій</w:t>
      </w:r>
      <w:r w:rsidR="00D72DAA" w:rsidRPr="00E6021B">
        <w:rPr>
          <w:sz w:val="28"/>
          <w:szCs w:val="28"/>
        </w:rPr>
        <w:t xml:space="preserve"> області</w:t>
      </w:r>
      <w:r w:rsidR="00D72DAA">
        <w:rPr>
          <w:sz w:val="28"/>
          <w:szCs w:val="28"/>
        </w:rPr>
        <w:t>, розташован</w:t>
      </w:r>
      <w:r>
        <w:rPr>
          <w:sz w:val="28"/>
          <w:szCs w:val="28"/>
        </w:rPr>
        <w:t xml:space="preserve">ого </w:t>
      </w:r>
      <w:r w:rsidR="00D72DAA">
        <w:rPr>
          <w:sz w:val="28"/>
          <w:szCs w:val="28"/>
        </w:rPr>
        <w:t xml:space="preserve">за </w:t>
      </w:r>
      <w:proofErr w:type="spellStart"/>
      <w:r w:rsidR="00D72DAA">
        <w:rPr>
          <w:sz w:val="28"/>
          <w:szCs w:val="28"/>
        </w:rPr>
        <w:t>адресою</w:t>
      </w:r>
      <w:proofErr w:type="spellEnd"/>
      <w:r w:rsidR="00D72DAA">
        <w:rPr>
          <w:sz w:val="28"/>
          <w:szCs w:val="28"/>
        </w:rPr>
        <w:t xml:space="preserve">: </w:t>
      </w:r>
      <w:r w:rsidR="00BD08FD" w:rsidRPr="00E6021B">
        <w:rPr>
          <w:sz w:val="28"/>
          <w:szCs w:val="28"/>
          <w:lang w:val="ru-RU"/>
        </w:rPr>
        <w:t>м</w:t>
      </w:r>
      <w:r w:rsidR="00BD08FD" w:rsidRPr="00E6021B">
        <w:rPr>
          <w:sz w:val="28"/>
          <w:szCs w:val="28"/>
        </w:rPr>
        <w:t>.</w:t>
      </w:r>
      <w:r w:rsidR="00707916">
        <w:rPr>
          <w:sz w:val="28"/>
          <w:szCs w:val="28"/>
        </w:rPr>
        <w:t> </w:t>
      </w:r>
      <w:r w:rsidR="00065BCE">
        <w:rPr>
          <w:sz w:val="28"/>
          <w:szCs w:val="28"/>
        </w:rPr>
        <w:t>Хмельницький</w:t>
      </w:r>
      <w:r w:rsidR="00BD08FD" w:rsidRPr="00E6021B">
        <w:rPr>
          <w:sz w:val="28"/>
          <w:szCs w:val="28"/>
        </w:rPr>
        <w:t xml:space="preserve">, </w:t>
      </w:r>
      <w:r w:rsidR="00443EE7" w:rsidRPr="00E6021B">
        <w:rPr>
          <w:sz w:val="28"/>
          <w:szCs w:val="28"/>
        </w:rPr>
        <w:t>вул.</w:t>
      </w:r>
      <w:r w:rsidR="00320FFD">
        <w:rPr>
          <w:sz w:val="28"/>
          <w:szCs w:val="28"/>
        </w:rPr>
        <w:t> </w:t>
      </w:r>
      <w:r w:rsidR="00443EE7">
        <w:rPr>
          <w:sz w:val="28"/>
          <w:szCs w:val="28"/>
        </w:rPr>
        <w:t>Свободи</w:t>
      </w:r>
      <w:r w:rsidR="00443EE7" w:rsidRPr="00E6021B">
        <w:rPr>
          <w:sz w:val="28"/>
          <w:szCs w:val="28"/>
        </w:rPr>
        <w:t xml:space="preserve">, </w:t>
      </w:r>
      <w:r w:rsidR="00443EE7">
        <w:rPr>
          <w:sz w:val="28"/>
          <w:szCs w:val="28"/>
        </w:rPr>
        <w:t>36.</w:t>
      </w:r>
    </w:p>
    <w:p w14:paraId="2C570CAB" w14:textId="7C6769E3" w:rsidR="00BD08FD" w:rsidRDefault="00177EB4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ІІ етапу конкурсу (перевірки рівня фізичної підготовленості) здійснюватиметься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</w:t>
      </w:r>
      <w:r w:rsidR="00BD08FD" w:rsidRPr="00E6021B">
        <w:rPr>
          <w:sz w:val="28"/>
          <w:szCs w:val="28"/>
        </w:rPr>
        <w:t>вул.</w:t>
      </w:r>
      <w:r w:rsidR="00707916">
        <w:rPr>
          <w:sz w:val="28"/>
          <w:szCs w:val="28"/>
        </w:rPr>
        <w:t> </w:t>
      </w:r>
      <w:r w:rsidR="008644AA">
        <w:rPr>
          <w:sz w:val="28"/>
          <w:szCs w:val="28"/>
        </w:rPr>
        <w:t>Зарічанська</w:t>
      </w:r>
      <w:r w:rsidR="007E5887">
        <w:rPr>
          <w:sz w:val="28"/>
          <w:szCs w:val="28"/>
        </w:rPr>
        <w:t>,</w:t>
      </w:r>
      <w:r w:rsidR="00707916">
        <w:rPr>
          <w:sz w:val="28"/>
          <w:szCs w:val="28"/>
        </w:rPr>
        <w:t> </w:t>
      </w:r>
      <w:r w:rsidR="008644AA">
        <w:rPr>
          <w:sz w:val="28"/>
          <w:szCs w:val="28"/>
        </w:rPr>
        <w:t>10</w:t>
      </w:r>
      <w:r w:rsidR="009D5671">
        <w:rPr>
          <w:sz w:val="28"/>
          <w:szCs w:val="28"/>
        </w:rPr>
        <w:t xml:space="preserve"> </w:t>
      </w:r>
      <w:r w:rsidR="00D72DAA">
        <w:rPr>
          <w:sz w:val="28"/>
          <w:szCs w:val="28"/>
        </w:rPr>
        <w:t>(</w:t>
      </w:r>
      <w:r w:rsidR="00BD100D">
        <w:rPr>
          <w:sz w:val="28"/>
          <w:szCs w:val="28"/>
        </w:rPr>
        <w:t xml:space="preserve">стадіон </w:t>
      </w:r>
      <w:r w:rsidR="008644AA">
        <w:rPr>
          <w:sz w:val="28"/>
          <w:szCs w:val="28"/>
        </w:rPr>
        <w:t>Хмельницьк</w:t>
      </w:r>
      <w:r w:rsidR="00BD100D">
        <w:rPr>
          <w:sz w:val="28"/>
          <w:szCs w:val="28"/>
        </w:rPr>
        <w:t>ого</w:t>
      </w:r>
      <w:r w:rsidR="008644AA">
        <w:rPr>
          <w:sz w:val="28"/>
          <w:szCs w:val="28"/>
        </w:rPr>
        <w:t xml:space="preserve"> політехнічн</w:t>
      </w:r>
      <w:r w:rsidR="00BD100D">
        <w:rPr>
          <w:sz w:val="28"/>
          <w:szCs w:val="28"/>
        </w:rPr>
        <w:t>ого</w:t>
      </w:r>
      <w:r w:rsidR="008644AA">
        <w:rPr>
          <w:sz w:val="28"/>
          <w:szCs w:val="28"/>
        </w:rPr>
        <w:t xml:space="preserve"> коледж</w:t>
      </w:r>
      <w:r w:rsidR="00BD100D">
        <w:rPr>
          <w:sz w:val="28"/>
          <w:szCs w:val="28"/>
        </w:rPr>
        <w:t>у Національного університету «Львівська політехніка»</w:t>
      </w:r>
      <w:r w:rsidR="00D72DAA">
        <w:rPr>
          <w:sz w:val="28"/>
          <w:szCs w:val="28"/>
        </w:rPr>
        <w:t xml:space="preserve">) </w:t>
      </w:r>
      <w:r w:rsidR="008644AA">
        <w:rPr>
          <w:sz w:val="28"/>
          <w:szCs w:val="28"/>
        </w:rPr>
        <w:t>0</w:t>
      </w:r>
      <w:r w:rsidR="00CE52C6">
        <w:rPr>
          <w:sz w:val="28"/>
          <w:szCs w:val="28"/>
        </w:rPr>
        <w:t>8</w:t>
      </w:r>
      <w:r w:rsidR="0035221B" w:rsidRPr="008F004C">
        <w:rPr>
          <w:sz w:val="28"/>
          <w:szCs w:val="28"/>
        </w:rPr>
        <w:t xml:space="preserve"> </w:t>
      </w:r>
      <w:r w:rsidR="008644AA">
        <w:rPr>
          <w:sz w:val="28"/>
          <w:szCs w:val="28"/>
        </w:rPr>
        <w:t xml:space="preserve">червня </w:t>
      </w:r>
      <w:r w:rsidR="0035221B" w:rsidRPr="008F004C">
        <w:rPr>
          <w:sz w:val="28"/>
          <w:szCs w:val="28"/>
        </w:rPr>
        <w:t>2020</w:t>
      </w:r>
      <w:r w:rsidR="00D72DAA" w:rsidRPr="008F004C">
        <w:rPr>
          <w:sz w:val="28"/>
          <w:szCs w:val="28"/>
        </w:rPr>
        <w:t xml:space="preserve"> року</w:t>
      </w:r>
      <w:r w:rsidR="00D630B4">
        <w:rPr>
          <w:sz w:val="28"/>
          <w:szCs w:val="28"/>
        </w:rPr>
        <w:t xml:space="preserve"> </w:t>
      </w:r>
      <w:r w:rsidR="00BD08FD" w:rsidRPr="00E6021B">
        <w:rPr>
          <w:sz w:val="28"/>
          <w:szCs w:val="28"/>
        </w:rPr>
        <w:t xml:space="preserve">з </w:t>
      </w:r>
      <w:r w:rsidR="00065BCE">
        <w:rPr>
          <w:sz w:val="28"/>
          <w:szCs w:val="28"/>
        </w:rPr>
        <w:t>0</w:t>
      </w:r>
      <w:r w:rsidR="00367FA9">
        <w:rPr>
          <w:sz w:val="28"/>
          <w:szCs w:val="28"/>
        </w:rPr>
        <w:t>9</w:t>
      </w:r>
      <w:r w:rsidR="00BD08FD" w:rsidRPr="00E6021B">
        <w:rPr>
          <w:sz w:val="28"/>
          <w:szCs w:val="28"/>
        </w:rPr>
        <w:t>.</w:t>
      </w:r>
      <w:r w:rsidR="00367FA9">
        <w:rPr>
          <w:sz w:val="28"/>
          <w:szCs w:val="28"/>
        </w:rPr>
        <w:t>0</w:t>
      </w:r>
      <w:r w:rsidR="00BD08FD" w:rsidRPr="00E6021B">
        <w:rPr>
          <w:sz w:val="28"/>
          <w:szCs w:val="28"/>
        </w:rPr>
        <w:t xml:space="preserve">0 </w:t>
      </w:r>
      <w:r w:rsidR="00D72DAA">
        <w:rPr>
          <w:sz w:val="28"/>
          <w:szCs w:val="28"/>
        </w:rPr>
        <w:t>год.</w:t>
      </w:r>
    </w:p>
    <w:p w14:paraId="28A5C60F" w14:textId="77777777" w:rsidR="00367FA9" w:rsidRDefault="00367FA9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35141E86" w14:textId="77777777" w:rsidR="00BD08FD" w:rsidRPr="00065BCE" w:rsidRDefault="00BD08FD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конкурсу:</w:t>
      </w:r>
    </w:p>
    <w:p w14:paraId="34A3764F" w14:textId="26077B3F" w:rsidR="00755D8D" w:rsidRDefault="00D11323" w:rsidP="00755D8D">
      <w:pPr>
        <w:pStyle w:val="ac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eastAsia="en-US" w:bidi="en-US"/>
        </w:rPr>
        <w:t>Заступник н</w:t>
      </w:r>
      <w:r w:rsidR="00755D8D">
        <w:rPr>
          <w:rFonts w:eastAsiaTheme="minorHAnsi"/>
          <w:sz w:val="28"/>
          <w:szCs w:val="28"/>
          <w:lang w:eastAsia="en-US" w:bidi="en-US"/>
        </w:rPr>
        <w:t>ачальник</w:t>
      </w:r>
      <w:r>
        <w:rPr>
          <w:rFonts w:eastAsiaTheme="minorHAnsi"/>
          <w:sz w:val="28"/>
          <w:szCs w:val="28"/>
          <w:lang w:eastAsia="en-US" w:bidi="en-US"/>
        </w:rPr>
        <w:t>а</w:t>
      </w:r>
      <w:r w:rsidR="00755D8D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ТУ ССО у Хмельницькій області підполковник Служби судової охорони </w:t>
      </w:r>
      <w:r>
        <w:rPr>
          <w:rFonts w:eastAsiaTheme="minorHAnsi"/>
          <w:sz w:val="28"/>
          <w:szCs w:val="28"/>
          <w:lang w:eastAsia="en-US" w:bidi="en-US"/>
        </w:rPr>
        <w:t xml:space="preserve">Король Лілія Миколаївна </w:t>
      </w:r>
      <w:r w:rsidR="00755D8D">
        <w:rPr>
          <w:sz w:val="28"/>
          <w:szCs w:val="28"/>
        </w:rPr>
        <w:t>(</w:t>
      </w:r>
      <w:r w:rsidR="00755D8D">
        <w:rPr>
          <w:sz w:val="28"/>
          <w:szCs w:val="28"/>
          <w:lang w:val="ru-RU"/>
        </w:rPr>
        <w:t>067) 3</w:t>
      </w:r>
      <w:r>
        <w:rPr>
          <w:sz w:val="28"/>
          <w:szCs w:val="28"/>
          <w:lang w:val="ru-RU"/>
        </w:rPr>
        <w:t>91</w:t>
      </w:r>
      <w:r w:rsidR="00755D8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541</w:t>
      </w:r>
      <w:r w:rsidR="00755D8D">
        <w:rPr>
          <w:rFonts w:eastAsiaTheme="majorEastAsia"/>
          <w:sz w:val="28"/>
          <w:szCs w:val="28"/>
        </w:rPr>
        <w:t>.</w:t>
      </w:r>
    </w:p>
    <w:p w14:paraId="06B7EC81" w14:textId="0DF21A24" w:rsidR="00627369" w:rsidRDefault="00627369">
      <w:pPr>
        <w:ind w:firstLine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73FB7D52" w14:textId="4A89FF09" w:rsidR="00C645B1" w:rsidRPr="00DA39BB" w:rsidRDefault="00C645B1" w:rsidP="00C645B1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4B0570" w:rsidRPr="00DA39BB">
        <w:rPr>
          <w:sz w:val="24"/>
          <w:szCs w:val="24"/>
          <w:lang w:val="ru-RU"/>
        </w:rPr>
        <w:t>2</w:t>
      </w:r>
    </w:p>
    <w:p w14:paraId="1203977F" w14:textId="77777777" w:rsidR="00C645B1" w:rsidRPr="00B57CD3" w:rsidRDefault="00C645B1" w:rsidP="00C645B1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1D2BF4DB" w14:textId="07BD161D" w:rsidR="00C7424E" w:rsidRPr="00B57CD3" w:rsidRDefault="00C7424E" w:rsidP="00C7424E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DA39BB"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A39BB">
        <w:rPr>
          <w:sz w:val="24"/>
          <w:szCs w:val="24"/>
        </w:rPr>
        <w:t>167</w:t>
      </w:r>
    </w:p>
    <w:p w14:paraId="2071CE6F" w14:textId="77777777" w:rsidR="00C645B1" w:rsidRDefault="00C645B1" w:rsidP="00C645B1">
      <w:pPr>
        <w:jc w:val="center"/>
        <w:rPr>
          <w:b/>
          <w:sz w:val="28"/>
          <w:szCs w:val="28"/>
          <w:lang w:eastAsia="en-US"/>
        </w:rPr>
      </w:pPr>
    </w:p>
    <w:p w14:paraId="49093025" w14:textId="77777777" w:rsidR="00C645B1" w:rsidRPr="00E6021B" w:rsidRDefault="00C645B1" w:rsidP="00C64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ЗАГАЛЬНІ </w:t>
      </w:r>
      <w:r w:rsidRPr="00E6021B">
        <w:rPr>
          <w:b/>
          <w:sz w:val="28"/>
          <w:szCs w:val="28"/>
        </w:rPr>
        <w:t>УМОВИ</w:t>
      </w:r>
    </w:p>
    <w:p w14:paraId="0088E1A6" w14:textId="77777777" w:rsidR="00C645B1" w:rsidRPr="00D11323" w:rsidRDefault="00C645B1" w:rsidP="00C645B1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про</w:t>
      </w:r>
      <w:r w:rsidRPr="00D11323">
        <w:rPr>
          <w:b/>
          <w:sz w:val="28"/>
          <w:szCs w:val="28"/>
        </w:rPr>
        <w:t xml:space="preserve">ведення конкурсу на зайняття вакантної посади </w:t>
      </w:r>
    </w:p>
    <w:p w14:paraId="1E45477E" w14:textId="50648D99" w:rsidR="00C645B1" w:rsidRDefault="00CE52C6" w:rsidP="00C645B1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командира підрозділу особистої безпеки суддів </w:t>
      </w:r>
      <w:r w:rsidR="004E2E12" w:rsidRPr="00E6021B">
        <w:rPr>
          <w:b/>
          <w:sz w:val="28"/>
          <w:szCs w:val="28"/>
        </w:rPr>
        <w:t>територіального управлін</w:t>
      </w:r>
      <w:r w:rsidR="004E2E12">
        <w:rPr>
          <w:b/>
          <w:sz w:val="28"/>
          <w:szCs w:val="28"/>
        </w:rPr>
        <w:t xml:space="preserve">ня Служби судової охорони </w:t>
      </w:r>
      <w:r w:rsidR="00672CE7">
        <w:rPr>
          <w:b/>
          <w:sz w:val="28"/>
          <w:szCs w:val="28"/>
        </w:rPr>
        <w:t>у Хмель</w:t>
      </w:r>
      <w:r w:rsidR="00672CE7" w:rsidRPr="00E6021B">
        <w:rPr>
          <w:b/>
          <w:sz w:val="28"/>
          <w:szCs w:val="28"/>
        </w:rPr>
        <w:t>ницькій об</w:t>
      </w:r>
      <w:r w:rsidR="00672CE7">
        <w:rPr>
          <w:b/>
          <w:sz w:val="28"/>
          <w:szCs w:val="28"/>
        </w:rPr>
        <w:t>ласті</w:t>
      </w:r>
    </w:p>
    <w:p w14:paraId="62D46A5D" w14:textId="77777777" w:rsidR="00C645B1" w:rsidRPr="00E6021B" w:rsidRDefault="00C645B1" w:rsidP="00C645B1">
      <w:pPr>
        <w:jc w:val="center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C645B1" w:rsidRPr="00E6021B" w14:paraId="723E728C" w14:textId="77777777" w:rsidTr="002775A2">
        <w:trPr>
          <w:trHeight w:val="174"/>
        </w:trPr>
        <w:tc>
          <w:tcPr>
            <w:tcW w:w="9768" w:type="dxa"/>
            <w:gridSpan w:val="3"/>
          </w:tcPr>
          <w:p w14:paraId="0A0162F8" w14:textId="78327281" w:rsidR="00C645B1" w:rsidRPr="00E6021B" w:rsidRDefault="00C645B1" w:rsidP="00637C7C">
            <w:pPr>
              <w:tabs>
                <w:tab w:val="left" w:pos="322"/>
              </w:tabs>
              <w:ind w:firstLine="746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1. Основні пов</w:t>
            </w:r>
            <w:r>
              <w:rPr>
                <w:b/>
                <w:sz w:val="28"/>
                <w:szCs w:val="28"/>
              </w:rPr>
              <w:t xml:space="preserve">новаження </w:t>
            </w:r>
            <w:r w:rsidR="00CE52C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командира підрозділу особистої безпеки суддів </w:t>
            </w:r>
            <w:r w:rsidR="004E2E12" w:rsidRPr="00E6021B">
              <w:rPr>
                <w:b/>
                <w:sz w:val="28"/>
                <w:szCs w:val="28"/>
              </w:rPr>
              <w:t>територіального управлін</w:t>
            </w:r>
            <w:r w:rsidR="004E2E12">
              <w:rPr>
                <w:b/>
                <w:sz w:val="28"/>
                <w:szCs w:val="28"/>
              </w:rPr>
              <w:t>ня Служби судової охорони у Хмель</w:t>
            </w:r>
            <w:r w:rsidR="004E2E12" w:rsidRPr="00E6021B">
              <w:rPr>
                <w:b/>
                <w:sz w:val="28"/>
                <w:szCs w:val="28"/>
              </w:rPr>
              <w:t>ницькій об</w:t>
            </w:r>
            <w:r w:rsidR="004E2E12">
              <w:rPr>
                <w:b/>
                <w:sz w:val="28"/>
                <w:szCs w:val="28"/>
              </w:rPr>
              <w:t>ласті</w:t>
            </w:r>
            <w:r w:rsidRPr="00E6021B">
              <w:rPr>
                <w:b/>
                <w:sz w:val="28"/>
                <w:szCs w:val="28"/>
              </w:rPr>
              <w:t>:</w:t>
            </w:r>
          </w:p>
        </w:tc>
      </w:tr>
      <w:tr w:rsidR="00C645B1" w:rsidRPr="00E6021B" w14:paraId="5C1FE286" w14:textId="77777777" w:rsidTr="002775A2">
        <w:trPr>
          <w:trHeight w:val="3657"/>
        </w:trPr>
        <w:tc>
          <w:tcPr>
            <w:tcW w:w="9768" w:type="dxa"/>
            <w:gridSpan w:val="3"/>
          </w:tcPr>
          <w:p w14:paraId="2B3B07EA" w14:textId="77777777" w:rsidR="00CE52C6" w:rsidRPr="00465FC0" w:rsidRDefault="00CE52C6" w:rsidP="00CE52C6">
            <w:pPr>
              <w:pStyle w:val="ac"/>
              <w:numPr>
                <w:ilvl w:val="0"/>
                <w:numId w:val="37"/>
              </w:numPr>
              <w:tabs>
                <w:tab w:val="left" w:pos="1066"/>
              </w:tabs>
              <w:ind w:left="74" w:firstLine="709"/>
              <w:jc w:val="both"/>
              <w:rPr>
                <w:sz w:val="28"/>
                <w:szCs w:val="28"/>
              </w:rPr>
            </w:pPr>
            <w:r w:rsidRPr="00465FC0">
              <w:rPr>
                <w:sz w:val="28"/>
                <w:szCs w:val="28"/>
              </w:rPr>
              <w:t>здійснює керівництво діяльністю взводів у межах, делегованих йому повноважень;</w:t>
            </w:r>
          </w:p>
          <w:p w14:paraId="12AB55A1" w14:textId="522C53F4" w:rsidR="00CE52C6" w:rsidRDefault="00CE52C6" w:rsidP="00CE52C6">
            <w:pPr>
              <w:pStyle w:val="ac"/>
              <w:numPr>
                <w:ilvl w:val="0"/>
                <w:numId w:val="37"/>
              </w:numPr>
              <w:tabs>
                <w:tab w:val="left" w:pos="1066"/>
                <w:tab w:val="left" w:pos="1131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 ефективне виконання покладених на підрозділ завдань та функцій щодо захисту прав і свобод громадян, громадського порядку в межах повноважень;</w:t>
            </w:r>
          </w:p>
          <w:p w14:paraId="5200CF1D" w14:textId="099D8B57" w:rsidR="00CE52C6" w:rsidRDefault="00CE52C6" w:rsidP="00CE52C6">
            <w:pPr>
              <w:pStyle w:val="ac"/>
              <w:numPr>
                <w:ilvl w:val="0"/>
                <w:numId w:val="37"/>
              </w:numPr>
              <w:tabs>
                <w:tab w:val="left" w:pos="1066"/>
                <w:tab w:val="left" w:pos="1131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відповідає за навчання, виховання та дисципліну особового складу, а також за стан озброєння та технічних засобів, закріплених за особовим складом;</w:t>
            </w:r>
          </w:p>
          <w:p w14:paraId="04166C46" w14:textId="7BF737F5" w:rsidR="00CE52C6" w:rsidRPr="000F3BC9" w:rsidRDefault="00CE52C6" w:rsidP="00CE52C6">
            <w:pPr>
              <w:pStyle w:val="ac"/>
              <w:numPr>
                <w:ilvl w:val="0"/>
                <w:numId w:val="37"/>
              </w:numPr>
              <w:tabs>
                <w:tab w:val="left" w:pos="1066"/>
                <w:tab w:val="left" w:pos="1131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F3BC9">
              <w:rPr>
                <w:sz w:val="28"/>
                <w:szCs w:val="28"/>
              </w:rPr>
              <w:t xml:space="preserve">подає у встановленому порядку керівництву </w:t>
            </w:r>
            <w:r>
              <w:rPr>
                <w:sz w:val="28"/>
                <w:szCs w:val="28"/>
              </w:rPr>
              <w:t xml:space="preserve">управління </w:t>
            </w:r>
            <w:r w:rsidRPr="000F3BC9">
              <w:rPr>
                <w:sz w:val="28"/>
                <w:szCs w:val="28"/>
              </w:rPr>
              <w:t>пропозиції щодо призначення на посади, звільнення з посад та переміщення працівників у підрозділі охорони</w:t>
            </w:r>
            <w:r>
              <w:rPr>
                <w:sz w:val="28"/>
                <w:szCs w:val="28"/>
              </w:rPr>
              <w:t>;</w:t>
            </w:r>
          </w:p>
          <w:p w14:paraId="5629419A" w14:textId="3DD87A73" w:rsidR="00D11323" w:rsidRDefault="00CE52C6" w:rsidP="00CE52C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5)</w:t>
            </w:r>
            <w:r w:rsidRPr="000F3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здійснює </w:t>
            </w:r>
            <w:r w:rsidRPr="000F3BC9">
              <w:rPr>
                <w:sz w:val="28"/>
                <w:szCs w:val="28"/>
              </w:rPr>
              <w:t>заходи</w:t>
            </w:r>
            <w:r w:rsidRPr="00210C5F">
              <w:rPr>
                <w:sz w:val="28"/>
                <w:szCs w:val="28"/>
              </w:rPr>
              <w:t xml:space="preserve"> з організації та контролю за забезпеченням охорони об’єктів судів, органів та установ системи правосуддя, розташованих на території міста, </w:t>
            </w:r>
            <w:r>
              <w:rPr>
                <w:sz w:val="28"/>
                <w:szCs w:val="28"/>
              </w:rPr>
              <w:t xml:space="preserve">за </w:t>
            </w:r>
            <w:r w:rsidRPr="00210C5F">
              <w:rPr>
                <w:sz w:val="28"/>
                <w:szCs w:val="28"/>
              </w:rPr>
              <w:t>здійсн</w:t>
            </w:r>
            <w:r>
              <w:rPr>
                <w:sz w:val="28"/>
                <w:szCs w:val="28"/>
              </w:rPr>
              <w:t>енням</w:t>
            </w:r>
            <w:r w:rsidRPr="00210C5F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 w:rsidRPr="00210C5F">
              <w:rPr>
                <w:sz w:val="28"/>
                <w:szCs w:val="28"/>
              </w:rPr>
              <w:t>пускно</w:t>
            </w:r>
            <w:r>
              <w:rPr>
                <w:sz w:val="28"/>
                <w:szCs w:val="28"/>
              </w:rPr>
              <w:t>го</w:t>
            </w:r>
            <w:r w:rsidRPr="00210C5F">
              <w:rPr>
                <w:sz w:val="28"/>
                <w:szCs w:val="28"/>
              </w:rPr>
              <w:t xml:space="preserve"> режиму до цих об’єкт</w:t>
            </w:r>
            <w:r>
              <w:rPr>
                <w:sz w:val="28"/>
                <w:szCs w:val="28"/>
              </w:rPr>
              <w:t>ів</w:t>
            </w:r>
            <w:r w:rsidRPr="00210C5F">
              <w:rPr>
                <w:sz w:val="28"/>
                <w:szCs w:val="28"/>
              </w:rPr>
              <w:t xml:space="preserve"> та транспортних засобів на їх територію</w:t>
            </w:r>
            <w:r>
              <w:rPr>
                <w:sz w:val="28"/>
                <w:szCs w:val="28"/>
              </w:rPr>
              <w:t>.</w:t>
            </w:r>
          </w:p>
          <w:p w14:paraId="68C4ACA3" w14:textId="07C6998D" w:rsidR="00C645B1" w:rsidRPr="00C645B1" w:rsidRDefault="00C645B1" w:rsidP="00C645B1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C645B1" w:rsidRPr="00E6021B" w14:paraId="56BDC2F2" w14:textId="77777777" w:rsidTr="002775A2">
        <w:trPr>
          <w:trHeight w:val="408"/>
        </w:trPr>
        <w:tc>
          <w:tcPr>
            <w:tcW w:w="9768" w:type="dxa"/>
            <w:gridSpan w:val="3"/>
          </w:tcPr>
          <w:p w14:paraId="4E420B71" w14:textId="64A89BE3" w:rsidR="00C645B1" w:rsidRPr="00E6021B" w:rsidRDefault="00787BF8" w:rsidP="0016306D">
            <w:pPr>
              <w:ind w:firstLine="781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</w:tc>
      </w:tr>
      <w:tr w:rsidR="00C645B1" w:rsidRPr="00E6021B" w14:paraId="365E861B" w14:textId="77777777" w:rsidTr="002775A2">
        <w:trPr>
          <w:trHeight w:val="408"/>
        </w:trPr>
        <w:tc>
          <w:tcPr>
            <w:tcW w:w="9768" w:type="dxa"/>
            <w:gridSpan w:val="3"/>
          </w:tcPr>
          <w:p w14:paraId="48EC9009" w14:textId="5F265D24" w:rsidR="00C645B1" w:rsidRPr="00E6021B" w:rsidRDefault="00C645B1" w:rsidP="00637C7C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1)</w:t>
            </w:r>
            <w:r w:rsidR="00787BF8" w:rsidRPr="00E6021B">
              <w:rPr>
                <w:sz w:val="28"/>
                <w:szCs w:val="28"/>
              </w:rPr>
              <w:t xml:space="preserve"> посадовий оклад – </w:t>
            </w:r>
            <w:r w:rsidR="00787BF8">
              <w:rPr>
                <w:sz w:val="28"/>
                <w:szCs w:val="28"/>
              </w:rPr>
              <w:t>7050</w:t>
            </w:r>
            <w:r w:rsidR="00787BF8"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="00787BF8"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 w:rsidR="00787BF8"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</w:t>
            </w:r>
            <w:r w:rsidR="006147F5">
              <w:rPr>
                <w:sz w:val="28"/>
                <w:szCs w:val="28"/>
              </w:rPr>
              <w:t>»</w:t>
            </w:r>
            <w:r w:rsidRPr="00E6021B">
              <w:rPr>
                <w:sz w:val="28"/>
                <w:szCs w:val="28"/>
              </w:rPr>
              <w:t>;</w:t>
            </w:r>
          </w:p>
        </w:tc>
      </w:tr>
      <w:tr w:rsidR="00C645B1" w:rsidRPr="00E6021B" w14:paraId="65B9B57C" w14:textId="77777777" w:rsidTr="002775A2">
        <w:trPr>
          <w:trHeight w:val="408"/>
        </w:trPr>
        <w:tc>
          <w:tcPr>
            <w:tcW w:w="9768" w:type="dxa"/>
            <w:gridSpan w:val="3"/>
          </w:tcPr>
          <w:p w14:paraId="634B95AB" w14:textId="5143A245" w:rsidR="00C645B1" w:rsidRPr="00E6021B" w:rsidRDefault="00787BF8" w:rsidP="00637C7C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</w:t>
            </w:r>
            <w:r w:rsidR="00C645B1" w:rsidRPr="00E6021B">
              <w:rPr>
                <w:sz w:val="28"/>
                <w:szCs w:val="28"/>
              </w:rPr>
              <w:t>.</w:t>
            </w:r>
          </w:p>
        </w:tc>
      </w:tr>
      <w:tr w:rsidR="00C645B1" w:rsidRPr="00E6021B" w14:paraId="24DF4352" w14:textId="77777777" w:rsidTr="002775A2">
        <w:trPr>
          <w:trHeight w:val="408"/>
        </w:trPr>
        <w:tc>
          <w:tcPr>
            <w:tcW w:w="9768" w:type="dxa"/>
            <w:gridSpan w:val="3"/>
          </w:tcPr>
          <w:p w14:paraId="1BA30C5F" w14:textId="77777777" w:rsidR="0016306D" w:rsidRDefault="0016306D" w:rsidP="00637C7C">
            <w:pPr>
              <w:ind w:firstLine="461"/>
              <w:rPr>
                <w:b/>
                <w:sz w:val="28"/>
                <w:szCs w:val="28"/>
              </w:rPr>
            </w:pPr>
          </w:p>
          <w:p w14:paraId="20743343" w14:textId="6D9C2E24" w:rsidR="00C645B1" w:rsidRPr="00E6021B" w:rsidRDefault="00C645B1" w:rsidP="00787BF8">
            <w:pPr>
              <w:ind w:firstLine="9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6021B">
              <w:rPr>
                <w:b/>
                <w:sz w:val="28"/>
                <w:szCs w:val="28"/>
              </w:rPr>
              <w:t>Кваліфікаційні вимоги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C2286F" w:rsidRPr="00E6021B" w14:paraId="3E9997A1" w14:textId="77777777" w:rsidTr="002775A2">
        <w:trPr>
          <w:trHeight w:val="408"/>
        </w:trPr>
        <w:tc>
          <w:tcPr>
            <w:tcW w:w="4032" w:type="dxa"/>
            <w:gridSpan w:val="2"/>
          </w:tcPr>
          <w:p w14:paraId="24265A30" w14:textId="77777777" w:rsidR="00C2286F" w:rsidRPr="00E6021B" w:rsidRDefault="00C2286F" w:rsidP="00C2286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03481883" w14:textId="77777777" w:rsidR="00C2286F" w:rsidRDefault="00C2286F" w:rsidP="00C2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освіта у галузі знань «Право», «Воєнні науки, національна безпека, безпека державного </w:t>
            </w:r>
            <w:r>
              <w:rPr>
                <w:sz w:val="28"/>
                <w:szCs w:val="28"/>
              </w:rPr>
              <w:lastRenderedPageBreak/>
              <w:t>кордону», «Цивільна безпека», «Публічне управління та адміністрування», ступінь вищої освіти – бакалавр, освітній рівень – перший (бакалаврський) рівень</w:t>
            </w:r>
          </w:p>
          <w:p w14:paraId="6E5E9C28" w14:textId="7FF8B516" w:rsidR="00C2286F" w:rsidRPr="00E6021B" w:rsidRDefault="00C2286F" w:rsidP="00C2286F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5C808D91" w14:textId="77777777" w:rsidTr="00A21468">
        <w:trPr>
          <w:trHeight w:val="408"/>
        </w:trPr>
        <w:tc>
          <w:tcPr>
            <w:tcW w:w="4032" w:type="dxa"/>
            <w:gridSpan w:val="2"/>
          </w:tcPr>
          <w:p w14:paraId="255AC0F3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5736" w:type="dxa"/>
          </w:tcPr>
          <w:p w14:paraId="746C4AB2" w14:textId="7D4720F9" w:rsidR="000424E6" w:rsidRPr="000424E6" w:rsidRDefault="000424E6" w:rsidP="000424E6">
            <w:pPr>
              <w:jc w:val="both"/>
              <w:rPr>
                <w:sz w:val="28"/>
                <w:szCs w:val="28"/>
              </w:rPr>
            </w:pPr>
            <w:r w:rsidRPr="000424E6">
              <w:rPr>
                <w:sz w:val="28"/>
                <w:szCs w:val="28"/>
              </w:rPr>
              <w:t>загальний стаж роботи в правоохоронних органах або військових формуваннях не менше 8</w:t>
            </w:r>
            <w:r w:rsidR="002C3C7E">
              <w:rPr>
                <w:sz w:val="28"/>
                <w:szCs w:val="28"/>
              </w:rPr>
              <w:t xml:space="preserve"> </w:t>
            </w:r>
            <w:r w:rsidRPr="000424E6">
              <w:rPr>
                <w:sz w:val="28"/>
                <w:szCs w:val="28"/>
              </w:rPr>
              <w:t xml:space="preserve"> років;</w:t>
            </w:r>
          </w:p>
          <w:p w14:paraId="797A7FA7" w14:textId="13372757" w:rsidR="000424E6" w:rsidRDefault="000424E6" w:rsidP="000424E6">
            <w:pPr>
              <w:jc w:val="both"/>
              <w:rPr>
                <w:sz w:val="28"/>
                <w:szCs w:val="28"/>
              </w:rPr>
            </w:pPr>
            <w:r w:rsidRPr="000424E6">
              <w:rPr>
                <w:sz w:val="28"/>
                <w:szCs w:val="28"/>
              </w:rPr>
              <w:t>стаж роботи на керівних посадах в зазначених підрозділах не менше 4 років</w:t>
            </w:r>
          </w:p>
          <w:p w14:paraId="3180AF44" w14:textId="5F3845B1" w:rsidR="004E7DB3" w:rsidRPr="000424E6" w:rsidRDefault="004E7DB3" w:rsidP="00042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>за напрям</w:t>
            </w:r>
            <w:r>
              <w:rPr>
                <w:sz w:val="28"/>
                <w:szCs w:val="28"/>
              </w:rPr>
              <w:t>к</w:t>
            </w:r>
            <w:r w:rsidRPr="00A53755">
              <w:rPr>
                <w:sz w:val="28"/>
                <w:szCs w:val="28"/>
              </w:rPr>
              <w:t>ом охорона громадського порядку</w:t>
            </w:r>
            <w:r>
              <w:rPr>
                <w:sz w:val="28"/>
                <w:szCs w:val="28"/>
              </w:rPr>
              <w:t xml:space="preserve"> або </w:t>
            </w:r>
            <w:r w:rsidRPr="00A53755">
              <w:rPr>
                <w:sz w:val="28"/>
                <w:szCs w:val="28"/>
              </w:rPr>
              <w:t xml:space="preserve">в підрозділах 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</w:t>
            </w:r>
          </w:p>
          <w:p w14:paraId="25A8EC5E" w14:textId="08BA76CD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0D8E0D39" w14:textId="77777777" w:rsidTr="002775A2">
        <w:trPr>
          <w:trHeight w:val="408"/>
        </w:trPr>
        <w:tc>
          <w:tcPr>
            <w:tcW w:w="4032" w:type="dxa"/>
            <w:gridSpan w:val="2"/>
          </w:tcPr>
          <w:p w14:paraId="4AC3CF17" w14:textId="77777777" w:rsidR="000424E6" w:rsidRPr="00E6021B" w:rsidRDefault="000424E6" w:rsidP="000424E6">
            <w:pPr>
              <w:ind w:right="-39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54EC6FE8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0424E6" w:rsidRPr="00E6021B" w14:paraId="4F90DE36" w14:textId="77777777" w:rsidTr="002775A2">
        <w:trPr>
          <w:trHeight w:val="408"/>
        </w:trPr>
        <w:tc>
          <w:tcPr>
            <w:tcW w:w="9768" w:type="dxa"/>
            <w:gridSpan w:val="3"/>
          </w:tcPr>
          <w:p w14:paraId="1797B722" w14:textId="77777777" w:rsidR="000424E6" w:rsidRDefault="000424E6" w:rsidP="000424E6">
            <w:pPr>
              <w:ind w:firstLine="603"/>
              <w:rPr>
                <w:b/>
                <w:sz w:val="28"/>
                <w:szCs w:val="28"/>
              </w:rPr>
            </w:pPr>
          </w:p>
          <w:p w14:paraId="1D9DF370" w14:textId="3915E24F" w:rsidR="000424E6" w:rsidRPr="00E6021B" w:rsidRDefault="000424E6" w:rsidP="000424E6">
            <w:pPr>
              <w:ind w:firstLine="6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E6021B">
              <w:rPr>
                <w:b/>
                <w:sz w:val="28"/>
                <w:szCs w:val="28"/>
              </w:rPr>
              <w:t>Вимоги до компетентності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424E6" w:rsidRPr="00E6021B" w14:paraId="675AFEED" w14:textId="77777777" w:rsidTr="002775A2">
        <w:trPr>
          <w:trHeight w:val="408"/>
        </w:trPr>
        <w:tc>
          <w:tcPr>
            <w:tcW w:w="4008" w:type="dxa"/>
          </w:tcPr>
          <w:p w14:paraId="03A9A53F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1E351D62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76B4F49E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17193E32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3E73D41D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7C9D2F1A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3524FF18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36FF6002" w14:textId="77777777" w:rsidTr="002775A2">
        <w:trPr>
          <w:trHeight w:val="408"/>
        </w:trPr>
        <w:tc>
          <w:tcPr>
            <w:tcW w:w="4008" w:type="dxa"/>
          </w:tcPr>
          <w:p w14:paraId="28F2C7AE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04E3222D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14:paraId="18A2C229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01172FD7" w14:textId="77777777" w:rsidTr="002775A2">
        <w:trPr>
          <w:trHeight w:val="408"/>
        </w:trPr>
        <w:tc>
          <w:tcPr>
            <w:tcW w:w="4008" w:type="dxa"/>
          </w:tcPr>
          <w:p w14:paraId="7E1300A5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3A0CA491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12121470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гнучкість;</w:t>
            </w:r>
          </w:p>
          <w:p w14:paraId="5AA6C448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проникливість.</w:t>
            </w:r>
          </w:p>
          <w:p w14:paraId="4AC4F5D1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3F84ACF2" w14:textId="77777777" w:rsidTr="002775A2">
        <w:trPr>
          <w:trHeight w:val="408"/>
        </w:trPr>
        <w:tc>
          <w:tcPr>
            <w:tcW w:w="4008" w:type="dxa"/>
          </w:tcPr>
          <w:p w14:paraId="71930792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30965C49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</w:p>
          <w:p w14:paraId="135F1F49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управління людськими ресурсами;</w:t>
            </w:r>
          </w:p>
          <w:p w14:paraId="433FE0ED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вміння мотивувати підлеглих працівників.</w:t>
            </w:r>
          </w:p>
          <w:p w14:paraId="04A4C0CA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136F24E3" w14:textId="77777777" w:rsidTr="002775A2">
        <w:trPr>
          <w:trHeight w:val="408"/>
        </w:trPr>
        <w:tc>
          <w:tcPr>
            <w:tcW w:w="4008" w:type="dxa"/>
          </w:tcPr>
          <w:p w14:paraId="5FEB9628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6BEC58FE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651EE7A8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6DA9FAB6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2D03FA6D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  <w:p w14:paraId="0CAAE711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1C58F5D1" w14:textId="77777777" w:rsidTr="002775A2">
        <w:trPr>
          <w:trHeight w:val="408"/>
        </w:trPr>
        <w:tc>
          <w:tcPr>
            <w:tcW w:w="4008" w:type="dxa"/>
          </w:tcPr>
          <w:p w14:paraId="29E6C44D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14:paraId="15057B6B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0E5C6941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14:paraId="0A3E8AA1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2C0F6105" w14:textId="77777777" w:rsidTr="002775A2">
        <w:trPr>
          <w:trHeight w:val="408"/>
        </w:trPr>
        <w:tc>
          <w:tcPr>
            <w:tcW w:w="4008" w:type="dxa"/>
          </w:tcPr>
          <w:p w14:paraId="1BDB16AA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512EF57C" w14:textId="77777777" w:rsidR="000424E6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  <w:p w14:paraId="3F013307" w14:textId="2BB4C67A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446E88DC" w14:textId="77777777" w:rsidTr="002775A2">
        <w:trPr>
          <w:trHeight w:val="408"/>
        </w:trPr>
        <w:tc>
          <w:tcPr>
            <w:tcW w:w="9768" w:type="dxa"/>
            <w:gridSpan w:val="3"/>
          </w:tcPr>
          <w:p w14:paraId="0241F3A5" w14:textId="77777777" w:rsidR="000424E6" w:rsidRDefault="000424E6" w:rsidP="000424E6">
            <w:pPr>
              <w:ind w:firstLine="603"/>
              <w:rPr>
                <w:b/>
                <w:sz w:val="28"/>
                <w:szCs w:val="28"/>
              </w:rPr>
            </w:pPr>
          </w:p>
          <w:p w14:paraId="6509CF9C" w14:textId="372CA402" w:rsidR="000424E6" w:rsidRPr="00E6021B" w:rsidRDefault="000424E6" w:rsidP="000424E6">
            <w:pPr>
              <w:ind w:firstLine="6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E6021B">
              <w:rPr>
                <w:b/>
                <w:sz w:val="28"/>
                <w:szCs w:val="28"/>
              </w:rPr>
              <w:t>Професійні знання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424E6" w:rsidRPr="00E6021B" w14:paraId="19BE7D55" w14:textId="77777777" w:rsidTr="002775A2">
        <w:trPr>
          <w:trHeight w:val="408"/>
        </w:trPr>
        <w:tc>
          <w:tcPr>
            <w:tcW w:w="4008" w:type="dxa"/>
          </w:tcPr>
          <w:p w14:paraId="5F853D0E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158439D3" w14:textId="02229E0F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 Конституції України, законів України «Про судоустрій і статус суддів», «Про Національну поліцію», </w:t>
            </w:r>
            <w:r w:rsidRPr="0071514C">
              <w:rPr>
                <w:rFonts w:eastAsia="Calibri"/>
                <w:sz w:val="28"/>
                <w:szCs w:val="28"/>
              </w:rPr>
              <w:t xml:space="preserve">«Про </w:t>
            </w:r>
            <w:r>
              <w:rPr>
                <w:rFonts w:eastAsia="Calibri"/>
                <w:sz w:val="28"/>
                <w:szCs w:val="28"/>
              </w:rPr>
              <w:t>охоронну діяльність»,</w:t>
            </w:r>
            <w:r>
              <w:rPr>
                <w:sz w:val="28"/>
                <w:szCs w:val="28"/>
              </w:rPr>
              <w:t xml:space="preserve"> «Про </w:t>
            </w:r>
            <w:r w:rsidRPr="00E6021B">
              <w:rPr>
                <w:sz w:val="28"/>
                <w:szCs w:val="28"/>
              </w:rPr>
              <w:t>«Про запобігання корупції».</w:t>
            </w:r>
          </w:p>
          <w:p w14:paraId="0CAB112C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2F146F7F" w14:textId="77777777" w:rsidTr="002775A2">
        <w:trPr>
          <w:trHeight w:val="408"/>
        </w:trPr>
        <w:tc>
          <w:tcPr>
            <w:tcW w:w="4008" w:type="dxa"/>
          </w:tcPr>
          <w:p w14:paraId="3BDAF022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593B226A" w14:textId="77777777" w:rsidR="000424E6" w:rsidRPr="00E6021B" w:rsidRDefault="000424E6" w:rsidP="000424E6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4CA42316" w14:textId="77777777" w:rsidR="000424E6" w:rsidRPr="00E6021B" w:rsidRDefault="000424E6" w:rsidP="000424E6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4FE2D005" w14:textId="245D47D1" w:rsidR="000424E6" w:rsidRPr="00E6021B" w:rsidRDefault="000424E6" w:rsidP="000424E6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захист персональних даних», «Про статус народного депутата»;</w:t>
            </w:r>
          </w:p>
          <w:p w14:paraId="4B531F2A" w14:textId="77777777" w:rsidR="000424E6" w:rsidRPr="00E6021B" w:rsidRDefault="000424E6" w:rsidP="000424E6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6DB76116" w14:textId="77777777" w:rsidR="000424E6" w:rsidRPr="00E6021B" w:rsidRDefault="000424E6" w:rsidP="000424E6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</w:p>
        </w:tc>
      </w:tr>
    </w:tbl>
    <w:p w14:paraId="0C344EA3" w14:textId="77777777" w:rsidR="00C645B1" w:rsidRPr="00E6021B" w:rsidRDefault="00C645B1" w:rsidP="00C645B1">
      <w:pPr>
        <w:jc w:val="both"/>
        <w:rPr>
          <w:rFonts w:cs="Calibri"/>
          <w:sz w:val="28"/>
          <w:szCs w:val="28"/>
        </w:rPr>
      </w:pPr>
      <w:r w:rsidRPr="00E6021B">
        <w:rPr>
          <w:rFonts w:cs="Calibri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2FE386AB" w14:textId="77777777" w:rsidR="00B53E95" w:rsidRPr="00DA39BB" w:rsidRDefault="00C3788B" w:rsidP="00B53E95">
      <w:pPr>
        <w:ind w:left="7230"/>
        <w:jc w:val="both"/>
        <w:rPr>
          <w:sz w:val="24"/>
          <w:szCs w:val="24"/>
          <w:lang w:val="ru-RU"/>
        </w:rPr>
      </w:pPr>
      <w:r>
        <w:br w:type="page"/>
      </w:r>
      <w:r w:rsidR="00B53E95" w:rsidRPr="00B57CD3">
        <w:rPr>
          <w:sz w:val="24"/>
          <w:szCs w:val="24"/>
        </w:rPr>
        <w:lastRenderedPageBreak/>
        <w:t xml:space="preserve">Додаток </w:t>
      </w:r>
      <w:r w:rsidR="00B53E95">
        <w:rPr>
          <w:sz w:val="24"/>
          <w:szCs w:val="24"/>
        </w:rPr>
        <w:t>3</w:t>
      </w:r>
    </w:p>
    <w:p w14:paraId="46B20F3C" w14:textId="77777777" w:rsidR="00B53E95" w:rsidRPr="00B57CD3" w:rsidRDefault="00B53E95" w:rsidP="00B53E95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37FF44B8" w14:textId="533979B0" w:rsidR="00B53E95" w:rsidRPr="00B57CD3" w:rsidRDefault="00B53E95" w:rsidP="00B53E95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DA39BB"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A39BB">
        <w:rPr>
          <w:sz w:val="24"/>
          <w:szCs w:val="24"/>
        </w:rPr>
        <w:t>167</w:t>
      </w:r>
    </w:p>
    <w:p w14:paraId="56FC0B1A" w14:textId="77777777" w:rsidR="00B53E95" w:rsidRDefault="00B53E95" w:rsidP="00B53E95">
      <w:pPr>
        <w:jc w:val="center"/>
        <w:rPr>
          <w:b/>
          <w:sz w:val="28"/>
          <w:szCs w:val="28"/>
        </w:rPr>
      </w:pPr>
    </w:p>
    <w:p w14:paraId="594D1BDA" w14:textId="77777777" w:rsidR="002C3C7E" w:rsidRPr="00F00E37" w:rsidRDefault="002C3C7E" w:rsidP="002C3C7E">
      <w:pPr>
        <w:jc w:val="center"/>
        <w:rPr>
          <w:b/>
          <w:sz w:val="28"/>
          <w:szCs w:val="28"/>
        </w:rPr>
      </w:pPr>
      <w:r w:rsidRPr="00F00E37">
        <w:rPr>
          <w:b/>
          <w:sz w:val="28"/>
          <w:szCs w:val="28"/>
        </w:rPr>
        <w:t>УМОВИ</w:t>
      </w:r>
    </w:p>
    <w:p w14:paraId="7E3253CE" w14:textId="77777777" w:rsidR="002C3C7E" w:rsidRPr="00D10FAB" w:rsidRDefault="002C3C7E" w:rsidP="002C3C7E">
      <w:pPr>
        <w:jc w:val="center"/>
        <w:rPr>
          <w:b/>
          <w:sz w:val="28"/>
          <w:szCs w:val="28"/>
        </w:rPr>
      </w:pPr>
      <w:r w:rsidRPr="00F00E37">
        <w:rPr>
          <w:b/>
          <w:sz w:val="28"/>
          <w:szCs w:val="28"/>
        </w:rPr>
        <w:t>проведення конкурсу на зайняття вакантної пос</w:t>
      </w:r>
      <w:r w:rsidRPr="00D10FAB">
        <w:rPr>
          <w:b/>
          <w:sz w:val="28"/>
          <w:szCs w:val="28"/>
        </w:rPr>
        <w:t xml:space="preserve">ади </w:t>
      </w:r>
    </w:p>
    <w:p w14:paraId="6BC60F54" w14:textId="3C990A03" w:rsidR="002C3C7E" w:rsidRPr="00F00E37" w:rsidRDefault="002C3C7E" w:rsidP="002C3C7E">
      <w:pPr>
        <w:jc w:val="center"/>
        <w:rPr>
          <w:b/>
          <w:sz w:val="28"/>
          <w:szCs w:val="28"/>
        </w:rPr>
      </w:pPr>
      <w:r w:rsidRPr="00D10FAB">
        <w:rPr>
          <w:rFonts w:eastAsia="Calibri"/>
          <w:b/>
          <w:sz w:val="28"/>
          <w:szCs w:val="28"/>
        </w:rPr>
        <w:t xml:space="preserve">головного спеціаліста </w:t>
      </w:r>
      <w:r w:rsidR="00D10FAB">
        <w:rPr>
          <w:rFonts w:eastAsia="Calibri"/>
          <w:b/>
          <w:sz w:val="28"/>
          <w:szCs w:val="28"/>
        </w:rPr>
        <w:t xml:space="preserve">(командира відділення) </w:t>
      </w:r>
      <w:r w:rsidR="00672CE7" w:rsidRPr="00D10FAB">
        <w:rPr>
          <w:rFonts w:eastAsiaTheme="minorHAnsi"/>
          <w:b/>
          <w:sz w:val="28"/>
          <w:szCs w:val="28"/>
          <w:lang w:eastAsia="en-US" w:bidi="en-US"/>
        </w:rPr>
        <w:t xml:space="preserve">відділення особистої безпеки суддів </w:t>
      </w:r>
      <w:r>
        <w:rPr>
          <w:rFonts w:eastAsia="Calibri"/>
          <w:b/>
          <w:bCs/>
          <w:sz w:val="28"/>
          <w:szCs w:val="28"/>
        </w:rPr>
        <w:t xml:space="preserve">підрозділу особистої безпеки суддів </w:t>
      </w:r>
      <w:r>
        <w:rPr>
          <w:b/>
          <w:sz w:val="28"/>
          <w:szCs w:val="28"/>
        </w:rPr>
        <w:t>т</w:t>
      </w:r>
      <w:r w:rsidRPr="00F00E37">
        <w:rPr>
          <w:b/>
          <w:sz w:val="28"/>
          <w:szCs w:val="28"/>
        </w:rPr>
        <w:t xml:space="preserve">ериторіального управління Служби судової охорони </w:t>
      </w:r>
      <w:r w:rsidR="00672CE7">
        <w:rPr>
          <w:b/>
          <w:sz w:val="28"/>
          <w:szCs w:val="28"/>
        </w:rPr>
        <w:t>у Хмель</w:t>
      </w:r>
      <w:r w:rsidR="00672CE7" w:rsidRPr="00E6021B">
        <w:rPr>
          <w:b/>
          <w:sz w:val="28"/>
          <w:szCs w:val="28"/>
        </w:rPr>
        <w:t>ницькій об</w:t>
      </w:r>
      <w:r w:rsidR="00672CE7">
        <w:rPr>
          <w:b/>
          <w:sz w:val="28"/>
          <w:szCs w:val="28"/>
        </w:rPr>
        <w:t>ласті</w:t>
      </w:r>
      <w:r w:rsidRPr="00F00E37">
        <w:rPr>
          <w:b/>
          <w:sz w:val="28"/>
          <w:szCs w:val="28"/>
        </w:rPr>
        <w:t xml:space="preserve"> </w:t>
      </w:r>
    </w:p>
    <w:p w14:paraId="2846EF58" w14:textId="77777777" w:rsidR="002C3C7E" w:rsidRPr="00F00E37" w:rsidRDefault="002C3C7E" w:rsidP="002C3C7E">
      <w:pPr>
        <w:jc w:val="center"/>
        <w:rPr>
          <w:b/>
          <w:sz w:val="28"/>
          <w:szCs w:val="28"/>
        </w:rPr>
      </w:pPr>
    </w:p>
    <w:p w14:paraId="4458D71D" w14:textId="77777777" w:rsidR="002C3C7E" w:rsidRPr="00DE3737" w:rsidRDefault="002C3C7E" w:rsidP="002C3C7E">
      <w:pPr>
        <w:jc w:val="center"/>
        <w:rPr>
          <w:b/>
          <w:sz w:val="28"/>
        </w:rPr>
      </w:pPr>
      <w:r w:rsidRPr="00F00E37">
        <w:rPr>
          <w:b/>
          <w:sz w:val="28"/>
        </w:rPr>
        <w:t>Загальні умови</w:t>
      </w:r>
    </w:p>
    <w:tbl>
      <w:tblPr>
        <w:tblW w:w="97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2C3C7E" w:rsidRPr="00DE3737" w14:paraId="27284EB6" w14:textId="77777777" w:rsidTr="004E7DB3">
        <w:trPr>
          <w:trHeight w:val="1368"/>
        </w:trPr>
        <w:tc>
          <w:tcPr>
            <w:tcW w:w="97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14CB4" w14:textId="6F0E8FAC" w:rsidR="002C3C7E" w:rsidRPr="00787BF8" w:rsidRDefault="002C3C7E" w:rsidP="00A85FF7">
            <w:pPr>
              <w:pStyle w:val="ac"/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</w:pPr>
            <w:r w:rsidRPr="00787BF8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 xml:space="preserve">Основні повноваження  головного спеціаліста (командира відділення) </w:t>
            </w:r>
            <w:r w:rsidR="00672CE7" w:rsidRPr="00D10FAB">
              <w:rPr>
                <w:rFonts w:eastAsiaTheme="minorHAnsi"/>
                <w:b/>
                <w:sz w:val="28"/>
                <w:szCs w:val="28"/>
                <w:lang w:eastAsia="en-US" w:bidi="en-US"/>
              </w:rPr>
              <w:t xml:space="preserve">відділення особистої безпеки суддів </w:t>
            </w:r>
            <w:r w:rsidRPr="00787BF8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>підрозділу особистої безпеки суддів територіального  управління Служби судової охорони</w:t>
            </w:r>
            <w:r w:rsidR="00672CE7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 xml:space="preserve"> </w:t>
            </w:r>
            <w:r w:rsidR="00672CE7">
              <w:rPr>
                <w:b/>
                <w:sz w:val="28"/>
                <w:szCs w:val="28"/>
              </w:rPr>
              <w:t>у Хмель</w:t>
            </w:r>
            <w:r w:rsidR="00672CE7" w:rsidRPr="00E6021B">
              <w:rPr>
                <w:b/>
                <w:sz w:val="28"/>
                <w:szCs w:val="28"/>
              </w:rPr>
              <w:t>ницькій об</w:t>
            </w:r>
            <w:r w:rsidR="00672CE7">
              <w:rPr>
                <w:b/>
                <w:sz w:val="28"/>
                <w:szCs w:val="28"/>
              </w:rPr>
              <w:t>ласті</w:t>
            </w:r>
            <w:r w:rsidRPr="00787BF8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>:</w:t>
            </w:r>
          </w:p>
        </w:tc>
      </w:tr>
      <w:tr w:rsidR="002C3C7E" w:rsidRPr="00DE3737" w14:paraId="2F57EC6C" w14:textId="77777777" w:rsidTr="004E7DB3">
        <w:tc>
          <w:tcPr>
            <w:tcW w:w="97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743B" w14:textId="77777777" w:rsidR="002C3C7E" w:rsidRDefault="002C3C7E" w:rsidP="00A85FF7">
            <w:pPr>
              <w:ind w:firstLine="709"/>
              <w:jc w:val="both"/>
              <w:rPr>
                <w:sz w:val="28"/>
                <w:szCs w:val="28"/>
              </w:rPr>
            </w:pPr>
            <w:r w:rsidRPr="00DE3737">
              <w:rPr>
                <w:color w:val="000000" w:themeColor="text1"/>
                <w:sz w:val="28"/>
                <w:szCs w:val="24"/>
                <w:lang w:eastAsia="uk-UA"/>
              </w:rPr>
              <w:t xml:space="preserve">1) 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організовує заходи, спрямовані на забезпечення постійної готовності особового складу підрозділ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>у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 xml:space="preserve"> до виконання завдань за призначенням</w:t>
            </w:r>
            <w:r>
              <w:rPr>
                <w:sz w:val="28"/>
                <w:szCs w:val="28"/>
              </w:rPr>
              <w:t>;</w:t>
            </w:r>
          </w:p>
          <w:p w14:paraId="1F57ECA7" w14:textId="77777777" w:rsidR="002C3C7E" w:rsidRPr="003D3FEB" w:rsidRDefault="002C3C7E" w:rsidP="00A85FF7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2) 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забезпечує координацію діяльності підрозділу та своєчасне маневрування наявними силами і засобами, вивчає, аналізує і узагальнює результати та ефективність діяльності підрозділу;</w:t>
            </w:r>
          </w:p>
          <w:p w14:paraId="0B1E87C1" w14:textId="77777777" w:rsidR="002C3C7E" w:rsidRDefault="002C3C7E" w:rsidP="00A85FF7">
            <w:pPr>
              <w:tabs>
                <w:tab w:val="left" w:pos="993"/>
              </w:tabs>
              <w:ind w:firstLine="709"/>
              <w:jc w:val="both"/>
              <w:rPr>
                <w:color w:val="000000" w:themeColor="text1"/>
                <w:sz w:val="28"/>
                <w:szCs w:val="24"/>
                <w:lang w:eastAsia="uk-UA"/>
              </w:rPr>
            </w:pPr>
            <w:r w:rsidRPr="003D3FEB">
              <w:rPr>
                <w:sz w:val="28"/>
                <w:szCs w:val="28"/>
              </w:rPr>
              <w:t xml:space="preserve">3) 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розробляє ефективні форми та методи роботи, контролює порядок організації та виконання завдань підрозділом;</w:t>
            </w:r>
          </w:p>
          <w:p w14:paraId="2D4ABCB9" w14:textId="77777777" w:rsidR="002C3C7E" w:rsidRDefault="002C3C7E" w:rsidP="00A85FF7">
            <w:pPr>
              <w:tabs>
                <w:tab w:val="left" w:pos="993"/>
              </w:tabs>
              <w:ind w:firstLine="709"/>
              <w:jc w:val="both"/>
              <w:rPr>
                <w:color w:val="000000" w:themeColor="text1"/>
                <w:sz w:val="28"/>
                <w:szCs w:val="24"/>
                <w:lang w:eastAsia="uk-UA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EB65CD">
              <w:rPr>
                <w:sz w:val="28"/>
                <w:szCs w:val="28"/>
              </w:rPr>
              <w:t>здійсню</w:t>
            </w:r>
            <w:r>
              <w:rPr>
                <w:sz w:val="28"/>
                <w:szCs w:val="28"/>
              </w:rPr>
              <w:t>є</w:t>
            </w:r>
            <w:r w:rsidRPr="00EB65CD">
              <w:rPr>
                <w:sz w:val="28"/>
                <w:szCs w:val="28"/>
              </w:rPr>
              <w:t xml:space="preserve"> пі</w:t>
            </w:r>
            <w:r>
              <w:rPr>
                <w:sz w:val="28"/>
                <w:szCs w:val="28"/>
              </w:rPr>
              <w:t xml:space="preserve">дготовку особового складу підрозділу </w:t>
            </w:r>
            <w:r w:rsidRPr="00EB65CD">
              <w:rPr>
                <w:sz w:val="28"/>
                <w:szCs w:val="28"/>
              </w:rPr>
              <w:t>до виконання завдань служби;</w:t>
            </w:r>
          </w:p>
          <w:p w14:paraId="2736D53B" w14:textId="77777777" w:rsidR="002C3C7E" w:rsidRPr="003D3FEB" w:rsidRDefault="002C3C7E" w:rsidP="00A85FF7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3D3FEB">
              <w:rPr>
                <w:sz w:val="28"/>
                <w:szCs w:val="28"/>
              </w:rPr>
              <w:t>організовує та контролює розстановку сил та засобів;</w:t>
            </w:r>
          </w:p>
          <w:p w14:paraId="7D9F11F8" w14:textId="77777777" w:rsidR="002C3C7E" w:rsidRDefault="002C3C7E" w:rsidP="00A85FF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3FEB">
              <w:rPr>
                <w:sz w:val="28"/>
                <w:szCs w:val="28"/>
              </w:rPr>
              <w:t xml:space="preserve">) вживає заходи з організації та контролю за забезпеченням безперебійної та злагодженої роботи </w:t>
            </w:r>
            <w:r>
              <w:rPr>
                <w:sz w:val="28"/>
                <w:szCs w:val="28"/>
              </w:rPr>
              <w:t>підрозділу</w:t>
            </w:r>
            <w:r w:rsidRPr="003D3FEB">
              <w:rPr>
                <w:sz w:val="28"/>
                <w:szCs w:val="28"/>
              </w:rPr>
              <w:t xml:space="preserve">; </w:t>
            </w:r>
          </w:p>
          <w:p w14:paraId="5A81599E" w14:textId="77777777" w:rsidR="002C3C7E" w:rsidRPr="00DE3737" w:rsidRDefault="002C3C7E" w:rsidP="00A85FF7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4"/>
                <w:lang w:eastAsia="uk-UA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3D3FEB">
              <w:rPr>
                <w:bCs/>
                <w:sz w:val="28"/>
                <w:szCs w:val="28"/>
              </w:rPr>
              <w:t>) за дорученням керівництва ТУ ССО  виконує інші повноваження, які належать до компетенції підрозділу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C3C7E" w:rsidRPr="00F00E37" w14:paraId="16815F34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5B15C5E5" w14:textId="33712F54" w:rsidR="002C3C7E" w:rsidRDefault="002C3C7E" w:rsidP="004E7DB3">
            <w:pPr>
              <w:jc w:val="center"/>
              <w:rPr>
                <w:b/>
                <w:sz w:val="28"/>
                <w:szCs w:val="28"/>
              </w:rPr>
            </w:pPr>
          </w:p>
          <w:p w14:paraId="18317785" w14:textId="3CC2E02A" w:rsidR="00787BF8" w:rsidRDefault="00787BF8" w:rsidP="00787BF8">
            <w:pPr>
              <w:ind w:firstLine="604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  <w:p w14:paraId="037E7C74" w14:textId="7539D41F" w:rsidR="004E7DB3" w:rsidRDefault="00787BF8" w:rsidP="00787BF8">
            <w:pPr>
              <w:ind w:firstLine="60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6021B">
              <w:rPr>
                <w:sz w:val="28"/>
                <w:szCs w:val="28"/>
              </w:rPr>
              <w:t xml:space="preserve">посадовий оклад – </w:t>
            </w:r>
            <w:r>
              <w:rPr>
                <w:sz w:val="28"/>
                <w:szCs w:val="28"/>
              </w:rPr>
              <w:t>6060</w:t>
            </w:r>
            <w:r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охорони;</w:t>
            </w:r>
          </w:p>
          <w:p w14:paraId="7C1FE95C" w14:textId="2DF00CF8" w:rsidR="004E7DB3" w:rsidRDefault="00787BF8" w:rsidP="00787BF8">
            <w:pPr>
              <w:ind w:firstLine="604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</w:t>
            </w:r>
            <w:r w:rsidR="00672CE7">
              <w:rPr>
                <w:sz w:val="28"/>
                <w:szCs w:val="28"/>
              </w:rPr>
              <w:t>.</w:t>
            </w:r>
          </w:p>
          <w:p w14:paraId="499D784D" w14:textId="705CA9EE" w:rsidR="004E7DB3" w:rsidRDefault="00672CE7" w:rsidP="004E7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  <w:p w14:paraId="46D4BF58" w14:textId="77777777" w:rsidR="00787BF8" w:rsidRDefault="00787BF8" w:rsidP="004E7DB3">
            <w:pPr>
              <w:jc w:val="center"/>
              <w:rPr>
                <w:b/>
                <w:sz w:val="28"/>
                <w:szCs w:val="28"/>
              </w:rPr>
            </w:pPr>
          </w:p>
          <w:p w14:paraId="6D55DA26" w14:textId="6DA52D9E" w:rsidR="002C3C7E" w:rsidRDefault="00787BF8" w:rsidP="00787BF8">
            <w:pPr>
              <w:ind w:firstLine="6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2C3C7E" w:rsidRPr="00F00E37">
              <w:rPr>
                <w:b/>
                <w:sz w:val="28"/>
                <w:szCs w:val="28"/>
              </w:rPr>
              <w:t>Кваліфікаційні вимоги:</w:t>
            </w:r>
          </w:p>
          <w:p w14:paraId="119EDC98" w14:textId="77777777" w:rsidR="002C3C7E" w:rsidRPr="00F00E37" w:rsidRDefault="002C3C7E" w:rsidP="004E7DB3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2C3C7E" w:rsidRPr="00F00E37" w14:paraId="11D5F8E1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7C2E1944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lastRenderedPageBreak/>
              <w:t>1. Освіта</w:t>
            </w:r>
          </w:p>
        </w:tc>
        <w:tc>
          <w:tcPr>
            <w:tcW w:w="5736" w:type="dxa"/>
          </w:tcPr>
          <w:p w14:paraId="0F8C3B92" w14:textId="77777777" w:rsidR="002C3C7E" w:rsidRPr="00603699" w:rsidRDefault="002C3C7E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603699">
              <w:rPr>
                <w:color w:val="000000" w:themeColor="text1"/>
                <w:sz w:val="28"/>
                <w:shd w:val="clear" w:color="auto" w:fill="FFFFFF"/>
              </w:rPr>
              <w:t>вища освіта у галузі знань</w:t>
            </w:r>
            <w:r w:rsidRPr="00603699">
              <w:rPr>
                <w:color w:val="000000" w:themeColor="text1"/>
                <w:sz w:val="40"/>
                <w:szCs w:val="28"/>
              </w:rPr>
              <w:t xml:space="preserve"> </w:t>
            </w:r>
            <w:r w:rsidRPr="00603699">
              <w:rPr>
                <w:sz w:val="28"/>
                <w:szCs w:val="28"/>
              </w:rPr>
              <w:t xml:space="preserve">«Право», «Цивільна безпека», </w:t>
            </w:r>
            <w:r>
              <w:rPr>
                <w:sz w:val="28"/>
                <w:szCs w:val="28"/>
              </w:rPr>
              <w:t xml:space="preserve">«Міжнародні відносини», </w:t>
            </w:r>
            <w:r w:rsidRPr="00603699">
              <w:rPr>
                <w:color w:val="000000"/>
                <w:sz w:val="28"/>
                <w:szCs w:val="28"/>
              </w:rPr>
              <w:t xml:space="preserve">«Воєнні науки, національна безпека, безпека державного кордону» </w:t>
            </w:r>
            <w:r w:rsidRPr="00603699">
              <w:rPr>
                <w:sz w:val="28"/>
                <w:szCs w:val="28"/>
              </w:rPr>
              <w:t xml:space="preserve">ступінь вищої освіти – </w:t>
            </w:r>
            <w:r>
              <w:rPr>
                <w:sz w:val="28"/>
                <w:szCs w:val="28"/>
              </w:rPr>
              <w:t xml:space="preserve">магістр </w:t>
            </w:r>
            <w:r w:rsidRPr="00603699">
              <w:rPr>
                <w:sz w:val="28"/>
                <w:szCs w:val="28"/>
              </w:rPr>
              <w:t xml:space="preserve">*, освітній рівень – </w:t>
            </w:r>
            <w:r>
              <w:rPr>
                <w:sz w:val="28"/>
                <w:szCs w:val="28"/>
              </w:rPr>
              <w:t xml:space="preserve">другий </w:t>
            </w:r>
            <w:r w:rsidRPr="0060369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магістерський</w:t>
            </w:r>
            <w:r w:rsidRPr="00603699">
              <w:rPr>
                <w:sz w:val="28"/>
                <w:szCs w:val="28"/>
              </w:rPr>
              <w:t>) рівень</w:t>
            </w:r>
          </w:p>
        </w:tc>
      </w:tr>
      <w:tr w:rsidR="002C3C7E" w:rsidRPr="00F00E37" w14:paraId="30BFD311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58B982FD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  <w:shd w:val="clear" w:color="auto" w:fill="FFFFFF" w:themeFill="background1"/>
          </w:tcPr>
          <w:p w14:paraId="0CD68E71" w14:textId="23C53FE0" w:rsidR="004E7DB3" w:rsidRPr="000424E6" w:rsidRDefault="004E7DB3" w:rsidP="004E7DB3">
            <w:pPr>
              <w:jc w:val="both"/>
              <w:rPr>
                <w:sz w:val="28"/>
                <w:szCs w:val="28"/>
              </w:rPr>
            </w:pPr>
            <w:r w:rsidRPr="000424E6">
              <w:rPr>
                <w:sz w:val="28"/>
                <w:szCs w:val="28"/>
              </w:rPr>
              <w:t xml:space="preserve">загальний стаж роботи в правоохоронних органах або військових формуваннях не менше </w:t>
            </w:r>
            <w:r>
              <w:rPr>
                <w:sz w:val="28"/>
                <w:szCs w:val="28"/>
              </w:rPr>
              <w:t xml:space="preserve">4 </w:t>
            </w:r>
            <w:r w:rsidRPr="000424E6">
              <w:rPr>
                <w:sz w:val="28"/>
                <w:szCs w:val="28"/>
              </w:rPr>
              <w:t xml:space="preserve"> років;</w:t>
            </w:r>
          </w:p>
          <w:p w14:paraId="4722B163" w14:textId="5771D26C" w:rsidR="004E7DB3" w:rsidRPr="000424E6" w:rsidRDefault="00787BF8" w:rsidP="004E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>за напрям</w:t>
            </w:r>
            <w:r>
              <w:rPr>
                <w:sz w:val="28"/>
                <w:szCs w:val="28"/>
              </w:rPr>
              <w:t>к</w:t>
            </w:r>
            <w:r w:rsidRPr="00A53755">
              <w:rPr>
                <w:sz w:val="28"/>
                <w:szCs w:val="28"/>
              </w:rPr>
              <w:t>ом охорона громадського порядку</w:t>
            </w:r>
            <w:r>
              <w:rPr>
                <w:sz w:val="28"/>
                <w:szCs w:val="28"/>
              </w:rPr>
              <w:t xml:space="preserve"> або </w:t>
            </w:r>
            <w:r w:rsidRPr="00A53755">
              <w:rPr>
                <w:sz w:val="28"/>
                <w:szCs w:val="28"/>
              </w:rPr>
              <w:t xml:space="preserve">в підрозділах 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</w:t>
            </w:r>
          </w:p>
          <w:p w14:paraId="2391F063" w14:textId="088F4BD3" w:rsidR="002C3C7E" w:rsidRPr="00603699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69F6E325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4A11097E" w14:textId="77777777" w:rsidR="002C3C7E" w:rsidRPr="00F00E37" w:rsidRDefault="002C3C7E" w:rsidP="004E7DB3">
            <w:pPr>
              <w:ind w:right="-39"/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0AA60A35" w14:textId="77777777" w:rsidR="002C3C7E" w:rsidRPr="00603699" w:rsidRDefault="002C3C7E" w:rsidP="004E7DB3">
            <w:pPr>
              <w:jc w:val="both"/>
              <w:rPr>
                <w:sz w:val="28"/>
                <w:szCs w:val="28"/>
              </w:rPr>
            </w:pPr>
            <w:r w:rsidRPr="00603699">
              <w:rPr>
                <w:sz w:val="28"/>
                <w:szCs w:val="28"/>
              </w:rPr>
              <w:t>вільне володіння державною мовою.</w:t>
            </w:r>
          </w:p>
          <w:p w14:paraId="1EE24828" w14:textId="77777777" w:rsidR="002C3C7E" w:rsidRPr="00603699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1C554661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3F75009F" w14:textId="70C42AA3" w:rsidR="002C3C7E" w:rsidRDefault="00787BF8" w:rsidP="00787BF8">
            <w:pPr>
              <w:ind w:firstLine="7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2C3C7E" w:rsidRPr="00F00E37">
              <w:rPr>
                <w:b/>
                <w:sz w:val="28"/>
                <w:szCs w:val="28"/>
              </w:rPr>
              <w:t>Вимоги до компетентності:</w:t>
            </w:r>
          </w:p>
          <w:p w14:paraId="06A5A91C" w14:textId="77777777" w:rsidR="002C3C7E" w:rsidRPr="00F00E37" w:rsidRDefault="002C3C7E" w:rsidP="004E7D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C7E" w:rsidRPr="00F00E37" w14:paraId="5E555396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0E79BB5A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6F152370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18FD854A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стратегічне планування;</w:t>
            </w:r>
          </w:p>
          <w:p w14:paraId="50EF1643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багатофункціональність;</w:t>
            </w:r>
          </w:p>
          <w:p w14:paraId="7F35F2E2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ведення ділових переговорів;</w:t>
            </w:r>
          </w:p>
          <w:p w14:paraId="53B3D38B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досягнення кінцевих результатів.</w:t>
            </w:r>
          </w:p>
          <w:p w14:paraId="34C756AF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0A35D1F1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0A747D6F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31FCB9EE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14:paraId="4775B88D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17AA627E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4DC3C06C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69B9E013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1AD627E0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гнучкість;</w:t>
            </w:r>
          </w:p>
          <w:p w14:paraId="24C4703A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проникливість.</w:t>
            </w:r>
          </w:p>
          <w:p w14:paraId="1F122F39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0E954942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7E914BDE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27188A85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організація роботи та контроль;</w:t>
            </w:r>
          </w:p>
          <w:p w14:paraId="7386E85B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управління людськими ресурсами;</w:t>
            </w:r>
          </w:p>
          <w:p w14:paraId="198CD54F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вміння мотивувати підлеглих працівників.</w:t>
            </w:r>
          </w:p>
          <w:p w14:paraId="4AE0010E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7638D0A2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10283448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716A76AF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1C58112F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системність;</w:t>
            </w:r>
          </w:p>
          <w:p w14:paraId="79980A6B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самоорганізація та саморозвиток;</w:t>
            </w:r>
          </w:p>
          <w:p w14:paraId="58D49C9C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політична нейтральність.</w:t>
            </w:r>
          </w:p>
          <w:p w14:paraId="6F8902AE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43D39584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7CA8C7C4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lastRenderedPageBreak/>
              <w:t xml:space="preserve">6. </w:t>
            </w:r>
            <w:r w:rsidRPr="00F00E37">
              <w:rPr>
                <w:sz w:val="28"/>
                <w:szCs w:val="28"/>
                <w:lang w:bidi="en-US"/>
              </w:rPr>
              <w:t>Забезпечення громадського порядку</w:t>
            </w:r>
          </w:p>
        </w:tc>
        <w:tc>
          <w:tcPr>
            <w:tcW w:w="5760" w:type="dxa"/>
            <w:gridSpan w:val="2"/>
          </w:tcPr>
          <w:p w14:paraId="7204A036" w14:textId="77777777" w:rsidR="002C3C7E" w:rsidRPr="00F00E37" w:rsidRDefault="002C3C7E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F00E37">
              <w:rPr>
                <w:sz w:val="28"/>
                <w:szCs w:val="28"/>
                <w:lang w:bidi="en-US"/>
              </w:rPr>
              <w:t xml:space="preserve">знання законодавства, що регулює діяльність судових та правоохоронних органів; </w:t>
            </w:r>
          </w:p>
          <w:p w14:paraId="36833B1E" w14:textId="77777777" w:rsidR="002C3C7E" w:rsidRPr="00F00E37" w:rsidRDefault="002C3C7E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F00E37">
              <w:rPr>
                <w:sz w:val="28"/>
                <w:szCs w:val="28"/>
                <w:lang w:bidi="en-US"/>
              </w:rPr>
              <w:t>знання системи правоохоронних органів;</w:t>
            </w:r>
          </w:p>
          <w:p w14:paraId="637FBF58" w14:textId="77777777" w:rsidR="002C3C7E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  <w:lang w:bidi="en-US"/>
              </w:rPr>
              <w:t>розмежування їх компетенції, порядок забезпечення їх співпраці</w:t>
            </w:r>
            <w:r w:rsidRPr="00F00E37">
              <w:rPr>
                <w:sz w:val="28"/>
                <w:szCs w:val="28"/>
              </w:rPr>
              <w:t>.</w:t>
            </w:r>
          </w:p>
          <w:p w14:paraId="36DC7DD1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3DB4088E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271BB395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6CC531AB" w14:textId="77777777" w:rsidR="002C3C7E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знання основ законодавства про інформацію.</w:t>
            </w:r>
          </w:p>
          <w:p w14:paraId="640F6574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70693F1E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3EB8FB44" w14:textId="7C9A1188" w:rsidR="002C3C7E" w:rsidRPr="00787BF8" w:rsidRDefault="00787BF8" w:rsidP="00787BF8">
            <w:pPr>
              <w:tabs>
                <w:tab w:val="left" w:pos="1171"/>
              </w:tabs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2C3C7E" w:rsidRPr="00787BF8">
              <w:rPr>
                <w:b/>
                <w:sz w:val="28"/>
                <w:szCs w:val="28"/>
              </w:rPr>
              <w:t>Професійні знання:</w:t>
            </w:r>
          </w:p>
          <w:p w14:paraId="598C24B6" w14:textId="77777777" w:rsidR="002C3C7E" w:rsidRPr="00F00E37" w:rsidRDefault="002C3C7E" w:rsidP="004E7DB3">
            <w:pPr>
              <w:ind w:firstLine="603"/>
              <w:jc w:val="center"/>
              <w:rPr>
                <w:b/>
                <w:sz w:val="28"/>
                <w:szCs w:val="28"/>
              </w:rPr>
            </w:pPr>
          </w:p>
        </w:tc>
      </w:tr>
      <w:tr w:rsidR="002C3C7E" w:rsidRPr="00F00E37" w14:paraId="732F3577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10A75C69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7F90DB04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знання </w:t>
            </w:r>
            <w:r w:rsidRPr="0071514C">
              <w:rPr>
                <w:rFonts w:eastAsia="Calibri"/>
                <w:sz w:val="28"/>
                <w:szCs w:val="28"/>
              </w:rPr>
              <w:t xml:space="preserve">Конституції України, Законів України «Про судоустрій і статус суддів», «Про Національну поліцію», «Про </w:t>
            </w:r>
            <w:r>
              <w:rPr>
                <w:rFonts w:eastAsia="Calibri"/>
                <w:sz w:val="28"/>
                <w:szCs w:val="28"/>
              </w:rPr>
              <w:t>охоронну діяльність</w:t>
            </w:r>
            <w:r w:rsidRPr="00F00E37">
              <w:rPr>
                <w:sz w:val="28"/>
                <w:szCs w:val="28"/>
              </w:rPr>
              <w:t xml:space="preserve"> </w:t>
            </w:r>
          </w:p>
        </w:tc>
      </w:tr>
      <w:tr w:rsidR="002C3C7E" w:rsidRPr="00F00E37" w14:paraId="2E81DE1F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752310BC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5D45FBE6" w14:textId="77777777" w:rsidR="002C3C7E" w:rsidRPr="00DA39BB" w:rsidRDefault="002C3C7E" w:rsidP="004E7DB3">
            <w:pPr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знання:</w:t>
            </w:r>
          </w:p>
          <w:p w14:paraId="60DD8D48" w14:textId="77777777" w:rsidR="002C3C7E" w:rsidRPr="00F00E37" w:rsidRDefault="002C3C7E" w:rsidP="004E7DB3">
            <w:pPr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71514C">
              <w:rPr>
                <w:rFonts w:eastAsia="Calibri"/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</w:t>
            </w:r>
            <w:r>
              <w:rPr>
                <w:rFonts w:eastAsia="Calibri"/>
                <w:sz w:val="28"/>
                <w:szCs w:val="28"/>
              </w:rPr>
              <w:t xml:space="preserve">«Про запобігання корупції», </w:t>
            </w:r>
            <w:r w:rsidRPr="0071514C">
              <w:rPr>
                <w:rFonts w:eastAsia="Calibri"/>
                <w:sz w:val="28"/>
                <w:szCs w:val="28"/>
              </w:rPr>
              <w:t>«Про звернення громадян», «Про доступ до публічної інформації», «Про інформацію»,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  <w:r w:rsidRPr="00F00E37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733125E" w14:textId="77777777" w:rsidR="002C3C7E" w:rsidRPr="00603699" w:rsidRDefault="002C3C7E" w:rsidP="002C3C7E"/>
    <w:p w14:paraId="0D548874" w14:textId="77777777" w:rsidR="002C3C7E" w:rsidRPr="00603699" w:rsidRDefault="002C3C7E" w:rsidP="002C3C7E">
      <w:pPr>
        <w:ind w:right="-1" w:firstLine="709"/>
        <w:jc w:val="both"/>
        <w:rPr>
          <w:sz w:val="28"/>
          <w:szCs w:val="28"/>
        </w:rPr>
      </w:pPr>
      <w:r w:rsidRPr="0060369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7F03779E" w14:textId="77777777" w:rsidR="002C3C7E" w:rsidRPr="00603699" w:rsidRDefault="002C3C7E" w:rsidP="002C3C7E"/>
    <w:p w14:paraId="4310F26B" w14:textId="77777777" w:rsidR="002C3C7E" w:rsidRPr="00603699" w:rsidRDefault="002C3C7E" w:rsidP="002C3C7E"/>
    <w:p w14:paraId="71A21EEC" w14:textId="7389353F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71CCB948" w14:textId="55ECE1B0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7B9AF161" w14:textId="022B0B48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485C7224" w14:textId="1D93B6A2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46D23061" w14:textId="0896D6AD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5DD204B9" w14:textId="4559DC23" w:rsidR="002C3C7E" w:rsidRDefault="002C3C7E" w:rsidP="00DA39BB">
      <w:pPr>
        <w:jc w:val="both"/>
        <w:rPr>
          <w:b/>
          <w:sz w:val="28"/>
          <w:szCs w:val="28"/>
        </w:rPr>
      </w:pPr>
    </w:p>
    <w:p w14:paraId="34B9123B" w14:textId="614CA384" w:rsidR="004E7DB3" w:rsidRPr="00DA39BB" w:rsidRDefault="004E7DB3" w:rsidP="004E7DB3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4</w:t>
      </w:r>
    </w:p>
    <w:p w14:paraId="3AFD32E2" w14:textId="77777777" w:rsidR="004E7DB3" w:rsidRPr="00B57CD3" w:rsidRDefault="004E7DB3" w:rsidP="004E7DB3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1E95CC97" w14:textId="07A60F2C" w:rsidR="004E7DB3" w:rsidRPr="00B57CD3" w:rsidRDefault="004E7DB3" w:rsidP="004E7DB3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DA39BB"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A39BB">
        <w:rPr>
          <w:sz w:val="24"/>
          <w:szCs w:val="24"/>
        </w:rPr>
        <w:t>167</w:t>
      </w:r>
    </w:p>
    <w:p w14:paraId="73D67114" w14:textId="77777777" w:rsidR="004E7DB3" w:rsidRDefault="004E7DB3" w:rsidP="004E7DB3">
      <w:pPr>
        <w:jc w:val="center"/>
        <w:rPr>
          <w:b/>
          <w:sz w:val="28"/>
          <w:szCs w:val="28"/>
        </w:rPr>
      </w:pPr>
    </w:p>
    <w:p w14:paraId="0793D479" w14:textId="77777777" w:rsidR="004E7DB3" w:rsidRPr="00F00E37" w:rsidRDefault="004E7DB3" w:rsidP="004E7DB3">
      <w:pPr>
        <w:jc w:val="center"/>
        <w:rPr>
          <w:b/>
          <w:sz w:val="28"/>
          <w:szCs w:val="28"/>
        </w:rPr>
      </w:pPr>
      <w:r w:rsidRPr="00F00E37">
        <w:rPr>
          <w:b/>
          <w:sz w:val="28"/>
          <w:szCs w:val="28"/>
        </w:rPr>
        <w:t>УМОВИ</w:t>
      </w:r>
    </w:p>
    <w:p w14:paraId="4D4AC8A6" w14:textId="77777777" w:rsidR="004E7DB3" w:rsidRPr="00F00E37" w:rsidRDefault="004E7DB3" w:rsidP="004E7DB3">
      <w:pPr>
        <w:jc w:val="center"/>
        <w:rPr>
          <w:b/>
          <w:sz w:val="28"/>
          <w:szCs w:val="28"/>
        </w:rPr>
      </w:pPr>
      <w:r w:rsidRPr="00F00E37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490065F7" w14:textId="1CAAB7AB" w:rsidR="004E7DB3" w:rsidRPr="00F00E37" w:rsidRDefault="004E7DB3" w:rsidP="004E7DB3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провідного спеціаліста (заступника командира відділення) </w:t>
      </w:r>
      <w:r w:rsidR="00DF3C87" w:rsidRPr="00D10FAB">
        <w:rPr>
          <w:rFonts w:eastAsiaTheme="minorHAnsi"/>
          <w:b/>
          <w:sz w:val="28"/>
          <w:szCs w:val="28"/>
          <w:lang w:eastAsia="en-US" w:bidi="en-US"/>
        </w:rPr>
        <w:t xml:space="preserve">відділення особистої безпеки суддів </w:t>
      </w:r>
      <w:r>
        <w:rPr>
          <w:rFonts w:eastAsia="Calibri"/>
          <w:b/>
          <w:bCs/>
          <w:sz w:val="28"/>
          <w:szCs w:val="28"/>
        </w:rPr>
        <w:t xml:space="preserve">підрозділу особистої безпеки суддів </w:t>
      </w:r>
      <w:r>
        <w:rPr>
          <w:b/>
          <w:sz w:val="28"/>
          <w:szCs w:val="28"/>
        </w:rPr>
        <w:t>т</w:t>
      </w:r>
      <w:r w:rsidRPr="00F00E37">
        <w:rPr>
          <w:b/>
          <w:sz w:val="28"/>
          <w:szCs w:val="28"/>
        </w:rPr>
        <w:t xml:space="preserve">ериторіального управління Служби судової охорони </w:t>
      </w:r>
      <w:r w:rsidR="00672CE7">
        <w:rPr>
          <w:b/>
          <w:sz w:val="28"/>
          <w:szCs w:val="28"/>
        </w:rPr>
        <w:t>у Хмель</w:t>
      </w:r>
      <w:r w:rsidR="00672CE7" w:rsidRPr="00E6021B">
        <w:rPr>
          <w:b/>
          <w:sz w:val="28"/>
          <w:szCs w:val="28"/>
        </w:rPr>
        <w:t>ницькій об</w:t>
      </w:r>
      <w:r w:rsidR="00672CE7">
        <w:rPr>
          <w:b/>
          <w:sz w:val="28"/>
          <w:szCs w:val="28"/>
        </w:rPr>
        <w:t>ласті</w:t>
      </w:r>
    </w:p>
    <w:p w14:paraId="2F549085" w14:textId="77777777" w:rsidR="004E7DB3" w:rsidRPr="00F00E37" w:rsidRDefault="004E7DB3" w:rsidP="004E7DB3">
      <w:pPr>
        <w:jc w:val="center"/>
        <w:rPr>
          <w:b/>
          <w:sz w:val="28"/>
          <w:szCs w:val="28"/>
        </w:rPr>
      </w:pPr>
    </w:p>
    <w:p w14:paraId="5A390559" w14:textId="77777777" w:rsidR="004E7DB3" w:rsidRPr="00DE3737" w:rsidRDefault="004E7DB3" w:rsidP="004E7DB3">
      <w:pPr>
        <w:jc w:val="center"/>
        <w:rPr>
          <w:b/>
          <w:sz w:val="28"/>
        </w:rPr>
      </w:pPr>
      <w:r w:rsidRPr="00F00E37">
        <w:rPr>
          <w:b/>
          <w:sz w:val="28"/>
        </w:rPr>
        <w:t>Загальні умови</w:t>
      </w:r>
    </w:p>
    <w:tbl>
      <w:tblPr>
        <w:tblW w:w="97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4E7DB3" w:rsidRPr="00DE3737" w14:paraId="024C39BA" w14:textId="77777777" w:rsidTr="004E7DB3">
        <w:trPr>
          <w:trHeight w:val="1368"/>
        </w:trPr>
        <w:tc>
          <w:tcPr>
            <w:tcW w:w="97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F08AA" w14:textId="3BDA1D04" w:rsidR="004E7DB3" w:rsidRPr="00A85FF7" w:rsidRDefault="004E7DB3" w:rsidP="00A85FF7">
            <w:pPr>
              <w:pStyle w:val="ac"/>
              <w:numPr>
                <w:ilvl w:val="0"/>
                <w:numId w:val="39"/>
              </w:numPr>
              <w:spacing w:after="150"/>
              <w:ind w:left="0" w:firstLine="709"/>
              <w:jc w:val="both"/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</w:pPr>
            <w:r w:rsidRPr="00A85FF7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 xml:space="preserve">Основні повноваження  провідного спеціаліста </w:t>
            </w:r>
            <w:r w:rsidRPr="00A85FF7">
              <w:rPr>
                <w:rFonts w:eastAsia="Calibri"/>
                <w:b/>
                <w:bCs/>
                <w:sz w:val="28"/>
                <w:szCs w:val="28"/>
              </w:rPr>
              <w:t xml:space="preserve">(заступника командира відділення) </w:t>
            </w:r>
            <w:r w:rsidR="00DF3C87" w:rsidRPr="00D10FAB">
              <w:rPr>
                <w:rFonts w:eastAsiaTheme="minorHAnsi"/>
                <w:b/>
                <w:sz w:val="28"/>
                <w:szCs w:val="28"/>
                <w:lang w:eastAsia="en-US" w:bidi="en-US"/>
              </w:rPr>
              <w:t xml:space="preserve">відділення особистої безпеки суддів </w:t>
            </w:r>
            <w:r w:rsidRPr="00A85FF7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>підрозділу особистої безпеки суддів територіального  управління Служби судової охорони</w:t>
            </w:r>
            <w:r w:rsidR="00672CE7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 xml:space="preserve"> </w:t>
            </w:r>
            <w:r w:rsidR="00672CE7">
              <w:rPr>
                <w:b/>
                <w:sz w:val="28"/>
                <w:szCs w:val="28"/>
              </w:rPr>
              <w:t>у Хмель</w:t>
            </w:r>
            <w:r w:rsidR="00672CE7" w:rsidRPr="00E6021B">
              <w:rPr>
                <w:b/>
                <w:sz w:val="28"/>
                <w:szCs w:val="28"/>
              </w:rPr>
              <w:t>ницькій об</w:t>
            </w:r>
            <w:r w:rsidR="00672CE7">
              <w:rPr>
                <w:b/>
                <w:sz w:val="28"/>
                <w:szCs w:val="28"/>
              </w:rPr>
              <w:t>ласті</w:t>
            </w:r>
            <w:r w:rsidRPr="00A85FF7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>:</w:t>
            </w:r>
          </w:p>
        </w:tc>
      </w:tr>
      <w:tr w:rsidR="004E7DB3" w:rsidRPr="00DE3737" w14:paraId="27AB9494" w14:textId="77777777" w:rsidTr="004E7DB3">
        <w:tc>
          <w:tcPr>
            <w:tcW w:w="97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F517D" w14:textId="77777777" w:rsidR="004E7DB3" w:rsidRDefault="004E7DB3" w:rsidP="004E7DB3">
            <w:pPr>
              <w:ind w:firstLine="709"/>
              <w:jc w:val="both"/>
              <w:rPr>
                <w:sz w:val="28"/>
                <w:szCs w:val="28"/>
              </w:rPr>
            </w:pPr>
            <w:r w:rsidRPr="00DE3737">
              <w:rPr>
                <w:color w:val="000000" w:themeColor="text1"/>
                <w:sz w:val="28"/>
                <w:szCs w:val="24"/>
                <w:lang w:eastAsia="uk-UA"/>
              </w:rPr>
              <w:t xml:space="preserve">1) 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здійснює 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заход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>и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, спрямовані на забезпечення постійної готовності особового складу підрозділ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>у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 xml:space="preserve"> до виконання завдань за призначенням</w:t>
            </w:r>
            <w:r>
              <w:rPr>
                <w:sz w:val="28"/>
                <w:szCs w:val="28"/>
              </w:rPr>
              <w:t>;</w:t>
            </w:r>
          </w:p>
          <w:p w14:paraId="1AF5F5BE" w14:textId="77777777" w:rsidR="004E7DB3" w:rsidRPr="003D3FEB" w:rsidRDefault="004E7DB3" w:rsidP="004E7DB3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2) 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забезпечує координацію діяльності підрозділу та своєчасне маневрування наявними силами і засобами, вивчає, аналізує і узагальнює результати та ефективність діяльності підрозділу;</w:t>
            </w:r>
          </w:p>
          <w:p w14:paraId="68E12F85" w14:textId="77777777" w:rsidR="004E7DB3" w:rsidRDefault="004E7DB3" w:rsidP="004E7DB3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3D3FEB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здійснює збір інформації, яка може бути використана для запобігання загрозам особистій безпеці суддів, членів їх сімей, працівників суду;</w:t>
            </w:r>
          </w:p>
          <w:p w14:paraId="21E8F5AF" w14:textId="77777777" w:rsidR="004E7DB3" w:rsidRDefault="004E7DB3" w:rsidP="004E7DB3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забезпечує </w:t>
            </w:r>
            <w:r w:rsidRPr="003D3FEB">
              <w:rPr>
                <w:sz w:val="28"/>
                <w:szCs w:val="28"/>
              </w:rPr>
              <w:t>розстановку сил та засобів</w:t>
            </w:r>
            <w:r>
              <w:rPr>
                <w:sz w:val="28"/>
                <w:szCs w:val="28"/>
              </w:rPr>
              <w:t xml:space="preserve">, </w:t>
            </w:r>
            <w:r w:rsidRPr="003D3FEB">
              <w:rPr>
                <w:sz w:val="28"/>
                <w:szCs w:val="28"/>
              </w:rPr>
              <w:t>безперебійн</w:t>
            </w:r>
            <w:r>
              <w:rPr>
                <w:sz w:val="28"/>
                <w:szCs w:val="28"/>
              </w:rPr>
              <w:t>у</w:t>
            </w:r>
            <w:r w:rsidRPr="003D3FEB">
              <w:rPr>
                <w:sz w:val="28"/>
                <w:szCs w:val="28"/>
              </w:rPr>
              <w:t xml:space="preserve"> та злагоджен</w:t>
            </w:r>
            <w:r>
              <w:rPr>
                <w:sz w:val="28"/>
                <w:szCs w:val="28"/>
              </w:rPr>
              <w:t xml:space="preserve">у </w:t>
            </w:r>
            <w:r w:rsidRPr="003D3FEB"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</w:rPr>
              <w:t>у</w:t>
            </w:r>
            <w:r w:rsidRPr="003D3F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підрозділу</w:t>
            </w:r>
            <w:r w:rsidRPr="003D3FEB">
              <w:rPr>
                <w:sz w:val="28"/>
                <w:szCs w:val="28"/>
              </w:rPr>
              <w:t xml:space="preserve">; </w:t>
            </w:r>
          </w:p>
          <w:p w14:paraId="2DFD2181" w14:textId="77777777" w:rsidR="004E7DB3" w:rsidRDefault="004E7DB3" w:rsidP="004E7DB3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3D3FEB">
              <w:rPr>
                <w:bCs/>
                <w:sz w:val="28"/>
                <w:szCs w:val="28"/>
              </w:rPr>
              <w:t>) за дорученням керівництва ТУ ССО  виконує інші повноваження, які належать до компетенції підрозділу</w:t>
            </w:r>
            <w:r>
              <w:rPr>
                <w:bCs/>
                <w:sz w:val="28"/>
                <w:szCs w:val="28"/>
              </w:rPr>
              <w:t>.</w:t>
            </w:r>
          </w:p>
          <w:p w14:paraId="0125F16D" w14:textId="2F1AB0CB" w:rsidR="00787BF8" w:rsidRPr="00DE3737" w:rsidRDefault="00787BF8" w:rsidP="004E7DB3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4"/>
                <w:lang w:eastAsia="uk-UA"/>
              </w:rPr>
            </w:pPr>
          </w:p>
        </w:tc>
      </w:tr>
      <w:tr w:rsidR="004E7DB3" w:rsidRPr="00F00E37" w14:paraId="3B5773DA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06E7157E" w14:textId="4CBA8130" w:rsidR="00787BF8" w:rsidRDefault="00787BF8" w:rsidP="00787BF8">
            <w:pPr>
              <w:ind w:firstLine="6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E6021B">
              <w:rPr>
                <w:b/>
                <w:sz w:val="28"/>
                <w:szCs w:val="28"/>
              </w:rPr>
              <w:t>Умови оплати праці:</w:t>
            </w:r>
          </w:p>
          <w:p w14:paraId="6A302CE2" w14:textId="0A9B5AD9" w:rsidR="00787BF8" w:rsidRDefault="00787BF8" w:rsidP="00787BF8">
            <w:pPr>
              <w:ind w:firstLine="60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6021B">
              <w:rPr>
                <w:sz w:val="28"/>
                <w:szCs w:val="28"/>
              </w:rPr>
              <w:t xml:space="preserve">посадовий оклад – </w:t>
            </w:r>
            <w:r w:rsidR="00A85FF7">
              <w:rPr>
                <w:sz w:val="28"/>
                <w:szCs w:val="28"/>
              </w:rPr>
              <w:t>5780</w:t>
            </w:r>
            <w:r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охорони;</w:t>
            </w:r>
          </w:p>
          <w:p w14:paraId="5536B716" w14:textId="77777777" w:rsidR="00787BF8" w:rsidRDefault="00787BF8" w:rsidP="00787BF8">
            <w:pPr>
              <w:ind w:firstLine="604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</w:t>
            </w:r>
          </w:p>
          <w:p w14:paraId="29A054EF" w14:textId="77777777" w:rsidR="00787BF8" w:rsidRDefault="00787BF8" w:rsidP="004E7DB3">
            <w:pPr>
              <w:jc w:val="center"/>
              <w:rPr>
                <w:b/>
                <w:sz w:val="28"/>
                <w:szCs w:val="28"/>
              </w:rPr>
            </w:pPr>
          </w:p>
          <w:p w14:paraId="63062E7A" w14:textId="61152F29" w:rsidR="004E7DB3" w:rsidRPr="00A85FF7" w:rsidRDefault="00A85FF7" w:rsidP="00A85FF7">
            <w:pPr>
              <w:pStyle w:val="ac"/>
              <w:ind w:left="0" w:firstLine="6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4E7DB3" w:rsidRPr="00A85FF7">
              <w:rPr>
                <w:b/>
                <w:sz w:val="28"/>
                <w:szCs w:val="28"/>
              </w:rPr>
              <w:t>Кваліфікаційні вимоги:</w:t>
            </w:r>
          </w:p>
          <w:p w14:paraId="7F31FA2C" w14:textId="77777777" w:rsidR="004E7DB3" w:rsidRPr="00F00E37" w:rsidRDefault="004E7DB3" w:rsidP="004E7DB3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4E7DB3" w:rsidRPr="00F00E37" w14:paraId="38DC38B2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2504546E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lastRenderedPageBreak/>
              <w:t>1. Освіта</w:t>
            </w:r>
          </w:p>
        </w:tc>
        <w:tc>
          <w:tcPr>
            <w:tcW w:w="5736" w:type="dxa"/>
          </w:tcPr>
          <w:p w14:paraId="3227B875" w14:textId="77777777" w:rsidR="004E7DB3" w:rsidRPr="00603699" w:rsidRDefault="004E7DB3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603699">
              <w:rPr>
                <w:color w:val="000000" w:themeColor="text1"/>
                <w:sz w:val="28"/>
                <w:shd w:val="clear" w:color="auto" w:fill="FFFFFF"/>
              </w:rPr>
              <w:t>вища освіта у галузі знань</w:t>
            </w:r>
            <w:r w:rsidRPr="00603699">
              <w:rPr>
                <w:color w:val="000000" w:themeColor="text1"/>
                <w:sz w:val="40"/>
                <w:szCs w:val="28"/>
              </w:rPr>
              <w:t xml:space="preserve"> </w:t>
            </w:r>
            <w:r w:rsidRPr="00603699">
              <w:rPr>
                <w:sz w:val="28"/>
                <w:szCs w:val="28"/>
              </w:rPr>
              <w:t xml:space="preserve">«Право», «Цивільна безпека», </w:t>
            </w:r>
            <w:r>
              <w:rPr>
                <w:sz w:val="28"/>
                <w:szCs w:val="28"/>
              </w:rPr>
              <w:t xml:space="preserve">«Управління та адміністрування», </w:t>
            </w:r>
            <w:r w:rsidRPr="00603699">
              <w:rPr>
                <w:color w:val="000000"/>
                <w:sz w:val="28"/>
                <w:szCs w:val="28"/>
              </w:rPr>
              <w:t xml:space="preserve">«Воєнні науки, національна безпека, безпека державного кордону» </w:t>
            </w:r>
            <w:r w:rsidRPr="00603699">
              <w:rPr>
                <w:sz w:val="28"/>
                <w:szCs w:val="28"/>
              </w:rPr>
              <w:t xml:space="preserve">ступінь вищої освіти – </w:t>
            </w:r>
            <w:r>
              <w:rPr>
                <w:sz w:val="28"/>
                <w:szCs w:val="28"/>
              </w:rPr>
              <w:t>бакалавр</w:t>
            </w:r>
            <w:r w:rsidRPr="00603699">
              <w:rPr>
                <w:sz w:val="28"/>
                <w:szCs w:val="28"/>
              </w:rPr>
              <w:t xml:space="preserve">, освітній рівень – </w:t>
            </w:r>
            <w:r>
              <w:rPr>
                <w:sz w:val="28"/>
                <w:szCs w:val="28"/>
              </w:rPr>
              <w:t xml:space="preserve">перший </w:t>
            </w:r>
            <w:r w:rsidRPr="0060369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бакалаврський</w:t>
            </w:r>
            <w:r w:rsidRPr="00603699">
              <w:rPr>
                <w:sz w:val="28"/>
                <w:szCs w:val="28"/>
              </w:rPr>
              <w:t>) рівень</w:t>
            </w:r>
          </w:p>
        </w:tc>
      </w:tr>
      <w:tr w:rsidR="004E7DB3" w:rsidRPr="00F00E37" w14:paraId="4CC9B64B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7377D67C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  <w:shd w:val="clear" w:color="auto" w:fill="FFFFFF" w:themeFill="background1"/>
          </w:tcPr>
          <w:p w14:paraId="576C3A5F" w14:textId="26B51F66" w:rsidR="004E7DB3" w:rsidRDefault="004E7DB3" w:rsidP="004E7DB3">
            <w:pPr>
              <w:jc w:val="both"/>
              <w:rPr>
                <w:sz w:val="28"/>
                <w:szCs w:val="28"/>
              </w:rPr>
            </w:pPr>
            <w:r w:rsidRPr="00603699">
              <w:rPr>
                <w:sz w:val="28"/>
                <w:szCs w:val="28"/>
              </w:rPr>
              <w:t xml:space="preserve">в Збройних Силах України, правоохоронних органах або військових формуваннях не менше </w:t>
            </w:r>
            <w:r>
              <w:rPr>
                <w:sz w:val="28"/>
                <w:szCs w:val="28"/>
              </w:rPr>
              <w:t>3</w:t>
            </w:r>
            <w:r w:rsidRPr="00603699">
              <w:rPr>
                <w:sz w:val="28"/>
                <w:szCs w:val="28"/>
              </w:rPr>
              <w:t xml:space="preserve"> років</w:t>
            </w:r>
          </w:p>
          <w:p w14:paraId="6E083AEE" w14:textId="0D824B5F" w:rsidR="004E7DB3" w:rsidRPr="00603699" w:rsidRDefault="00787BF8" w:rsidP="004E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>за напрям</w:t>
            </w:r>
            <w:r>
              <w:rPr>
                <w:sz w:val="28"/>
                <w:szCs w:val="28"/>
              </w:rPr>
              <w:t>к</w:t>
            </w:r>
            <w:r w:rsidRPr="00A53755">
              <w:rPr>
                <w:sz w:val="28"/>
                <w:szCs w:val="28"/>
              </w:rPr>
              <w:t>ом охорона громадського порядку</w:t>
            </w:r>
            <w:r>
              <w:rPr>
                <w:sz w:val="28"/>
                <w:szCs w:val="28"/>
              </w:rPr>
              <w:t xml:space="preserve"> або </w:t>
            </w:r>
            <w:r w:rsidRPr="00A53755">
              <w:rPr>
                <w:sz w:val="28"/>
                <w:szCs w:val="28"/>
              </w:rPr>
              <w:t xml:space="preserve">в підрозділах 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изначення).</w:t>
            </w:r>
          </w:p>
        </w:tc>
      </w:tr>
      <w:tr w:rsidR="004E7DB3" w:rsidRPr="00F00E37" w14:paraId="29669945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71634292" w14:textId="77777777" w:rsidR="004E7DB3" w:rsidRPr="00F00E37" w:rsidRDefault="004E7DB3" w:rsidP="004E7DB3">
            <w:pPr>
              <w:ind w:right="-39"/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07FDC764" w14:textId="77777777" w:rsidR="004E7DB3" w:rsidRPr="00603699" w:rsidRDefault="004E7DB3" w:rsidP="004E7DB3">
            <w:pPr>
              <w:jc w:val="both"/>
              <w:rPr>
                <w:sz w:val="28"/>
                <w:szCs w:val="28"/>
              </w:rPr>
            </w:pPr>
            <w:r w:rsidRPr="00603699">
              <w:rPr>
                <w:sz w:val="28"/>
                <w:szCs w:val="28"/>
              </w:rPr>
              <w:t>вільне володіння державною мовою.</w:t>
            </w:r>
          </w:p>
          <w:p w14:paraId="2DD6ED9E" w14:textId="77777777" w:rsidR="004E7DB3" w:rsidRPr="00603699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0DEBE1F0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6012C1DC" w14:textId="76B4FDAA" w:rsidR="004E7DB3" w:rsidRDefault="00A85FF7" w:rsidP="00A85FF7">
            <w:pPr>
              <w:ind w:firstLine="6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4E7DB3" w:rsidRPr="00F00E37">
              <w:rPr>
                <w:b/>
                <w:sz w:val="28"/>
                <w:szCs w:val="28"/>
              </w:rPr>
              <w:t>Вимоги до компетентності:</w:t>
            </w:r>
          </w:p>
          <w:p w14:paraId="4AA3EDF0" w14:textId="77777777" w:rsidR="004E7DB3" w:rsidRPr="00F00E37" w:rsidRDefault="004E7DB3" w:rsidP="004E7D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7DB3" w:rsidRPr="00F00E37" w14:paraId="2B1CE8AA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2D476E2F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285ACB2E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3E316FD7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стратегічне планування;</w:t>
            </w:r>
          </w:p>
          <w:p w14:paraId="099C5391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багатофункціональність;</w:t>
            </w:r>
          </w:p>
          <w:p w14:paraId="4D3E8797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ведення ділових переговорів;</w:t>
            </w:r>
          </w:p>
          <w:p w14:paraId="72E4823F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досягнення кінцевих результатів.</w:t>
            </w:r>
          </w:p>
          <w:p w14:paraId="43659549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40842F86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0F167EC1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6D09600B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14:paraId="1BB66D1A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7E4FA37F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2A20008C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28C1BEAC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2BBC8EB9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гнучкість;</w:t>
            </w:r>
          </w:p>
          <w:p w14:paraId="7BBC188F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проникливість.</w:t>
            </w:r>
          </w:p>
          <w:p w14:paraId="7A071F7B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1089D409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50403C0B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4B4C440B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організація роботи та контроль;</w:t>
            </w:r>
          </w:p>
          <w:p w14:paraId="47DB2FDD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управління людськими ресурсами;</w:t>
            </w:r>
          </w:p>
          <w:p w14:paraId="3EC81145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вміння мотивувати підлеглих працівників.</w:t>
            </w:r>
          </w:p>
          <w:p w14:paraId="1C4B51B2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0B2E425D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129823DB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71A44014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453B2FF5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системність;</w:t>
            </w:r>
          </w:p>
          <w:p w14:paraId="0AABAB0A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самоорганізація та саморозвиток;</w:t>
            </w:r>
          </w:p>
          <w:p w14:paraId="76CD5AB9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політична нейтральність.</w:t>
            </w:r>
          </w:p>
          <w:p w14:paraId="3F1E5EF9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3EFF02F0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08B49D57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6. </w:t>
            </w:r>
            <w:r w:rsidRPr="00F00E37">
              <w:rPr>
                <w:sz w:val="28"/>
                <w:szCs w:val="28"/>
                <w:lang w:bidi="en-US"/>
              </w:rPr>
              <w:t>Забезпечення громадського порядку</w:t>
            </w:r>
          </w:p>
        </w:tc>
        <w:tc>
          <w:tcPr>
            <w:tcW w:w="5760" w:type="dxa"/>
            <w:gridSpan w:val="2"/>
          </w:tcPr>
          <w:p w14:paraId="1404C4E3" w14:textId="77777777" w:rsidR="004E7DB3" w:rsidRPr="00F00E37" w:rsidRDefault="004E7DB3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F00E37">
              <w:rPr>
                <w:sz w:val="28"/>
                <w:szCs w:val="28"/>
                <w:lang w:bidi="en-US"/>
              </w:rPr>
              <w:t xml:space="preserve">знання законодавства, що регулює діяльність судових та правоохоронних органів; </w:t>
            </w:r>
          </w:p>
          <w:p w14:paraId="1601E75F" w14:textId="77777777" w:rsidR="004E7DB3" w:rsidRPr="00F00E37" w:rsidRDefault="004E7DB3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F00E37">
              <w:rPr>
                <w:sz w:val="28"/>
                <w:szCs w:val="28"/>
                <w:lang w:bidi="en-US"/>
              </w:rPr>
              <w:lastRenderedPageBreak/>
              <w:t>знання системи правоохоронних органів;</w:t>
            </w:r>
          </w:p>
          <w:p w14:paraId="6215F61C" w14:textId="77777777" w:rsidR="004E7DB3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  <w:lang w:bidi="en-US"/>
              </w:rPr>
              <w:t>розмежування їх компетенції, порядок забезпечення їх співпраці</w:t>
            </w:r>
            <w:r w:rsidRPr="00F00E37">
              <w:rPr>
                <w:sz w:val="28"/>
                <w:szCs w:val="28"/>
              </w:rPr>
              <w:t>.</w:t>
            </w:r>
          </w:p>
          <w:p w14:paraId="7F8F7EC3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71F80324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58209404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74DB4DB1" w14:textId="77777777" w:rsidR="004E7DB3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знання основ законодавства про інформацію.</w:t>
            </w:r>
          </w:p>
          <w:p w14:paraId="1C408341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3B9FAEAB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529D7490" w14:textId="1375C9BB" w:rsidR="004E7DB3" w:rsidRPr="00A85FF7" w:rsidRDefault="00A85FF7" w:rsidP="00A85FF7">
            <w:pPr>
              <w:pStyle w:val="ac"/>
              <w:ind w:left="0" w:firstLine="10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4E7DB3" w:rsidRPr="00A85FF7">
              <w:rPr>
                <w:b/>
                <w:sz w:val="28"/>
                <w:szCs w:val="28"/>
              </w:rPr>
              <w:t>Професійні знання:</w:t>
            </w:r>
          </w:p>
          <w:p w14:paraId="7D8D9525" w14:textId="77777777" w:rsidR="004E7DB3" w:rsidRPr="00F00E37" w:rsidRDefault="004E7DB3" w:rsidP="004E7DB3">
            <w:pPr>
              <w:ind w:firstLine="603"/>
              <w:jc w:val="center"/>
              <w:rPr>
                <w:b/>
                <w:sz w:val="28"/>
                <w:szCs w:val="28"/>
              </w:rPr>
            </w:pPr>
          </w:p>
        </w:tc>
      </w:tr>
      <w:tr w:rsidR="004E7DB3" w:rsidRPr="00F00E37" w14:paraId="24DBBB84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77FCA445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3236D637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знання </w:t>
            </w:r>
            <w:r w:rsidRPr="0071514C">
              <w:rPr>
                <w:rFonts w:eastAsia="Calibri"/>
                <w:sz w:val="28"/>
                <w:szCs w:val="28"/>
              </w:rPr>
              <w:t xml:space="preserve">Конституції України, Законів України «Про судоустрій і статус суддів», «Про Національну поліцію», «Про </w:t>
            </w:r>
            <w:r>
              <w:rPr>
                <w:rFonts w:eastAsia="Calibri"/>
                <w:sz w:val="28"/>
                <w:szCs w:val="28"/>
              </w:rPr>
              <w:t>охоронну діяльність»</w:t>
            </w:r>
          </w:p>
          <w:p w14:paraId="7CC4CC3A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564DFF2D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1CB586E7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7B051E7C" w14:textId="77777777" w:rsidR="004E7DB3" w:rsidRPr="00DA39BB" w:rsidRDefault="004E7DB3" w:rsidP="004E7DB3">
            <w:pPr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знання:</w:t>
            </w:r>
          </w:p>
          <w:p w14:paraId="0E6F81B2" w14:textId="77777777" w:rsidR="004E7DB3" w:rsidRPr="00F00E37" w:rsidRDefault="004E7DB3" w:rsidP="004E7DB3">
            <w:pPr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71514C">
              <w:rPr>
                <w:rFonts w:eastAsia="Calibri"/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</w:t>
            </w:r>
            <w:r>
              <w:rPr>
                <w:rFonts w:eastAsia="Calibri"/>
                <w:sz w:val="28"/>
                <w:szCs w:val="28"/>
              </w:rPr>
              <w:t xml:space="preserve">«Про запобігання корупції», </w:t>
            </w:r>
            <w:r w:rsidRPr="0071514C">
              <w:rPr>
                <w:rFonts w:eastAsia="Calibri"/>
                <w:sz w:val="28"/>
                <w:szCs w:val="28"/>
              </w:rPr>
              <w:t>«Про звернення громадян», «Про доступ до публічної інформації», «Про інформацію»,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  <w:r w:rsidRPr="00F00E37">
              <w:rPr>
                <w:rFonts w:cs="Calibri"/>
                <w:sz w:val="28"/>
                <w:szCs w:val="28"/>
              </w:rPr>
              <w:t>.</w:t>
            </w:r>
          </w:p>
          <w:p w14:paraId="66CF4CDF" w14:textId="77777777" w:rsidR="004E7DB3" w:rsidRPr="00F00E37" w:rsidRDefault="004E7DB3" w:rsidP="004E7DB3">
            <w:pPr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  <w:p w14:paraId="39C50498" w14:textId="77777777" w:rsidR="004E7DB3" w:rsidRPr="00F00E37" w:rsidRDefault="004E7DB3" w:rsidP="004E7DB3">
            <w:pPr>
              <w:ind w:right="96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14:paraId="094357E3" w14:textId="77777777" w:rsidR="004E7DB3" w:rsidRPr="00603699" w:rsidRDefault="004E7DB3" w:rsidP="004E7DB3"/>
    <w:p w14:paraId="235EF186" w14:textId="79E52DFA" w:rsidR="00A85FF7" w:rsidRDefault="00A85FF7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ECA87D0" w14:textId="6900A0C8" w:rsidR="002C3C7E" w:rsidRPr="00DA39BB" w:rsidRDefault="002C3C7E" w:rsidP="002C3C7E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4E7DB3">
        <w:rPr>
          <w:sz w:val="24"/>
          <w:szCs w:val="24"/>
        </w:rPr>
        <w:t>5</w:t>
      </w:r>
    </w:p>
    <w:p w14:paraId="5AC9034A" w14:textId="77777777" w:rsidR="002C3C7E" w:rsidRPr="00B57CD3" w:rsidRDefault="002C3C7E" w:rsidP="002C3C7E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6C9007B8" w14:textId="18BA4184" w:rsidR="002C3C7E" w:rsidRPr="00B57CD3" w:rsidRDefault="002C3C7E" w:rsidP="002C3C7E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DA39BB"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A39BB">
        <w:rPr>
          <w:sz w:val="24"/>
          <w:szCs w:val="24"/>
        </w:rPr>
        <w:t>167</w:t>
      </w:r>
    </w:p>
    <w:p w14:paraId="197C86D3" w14:textId="77777777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2B898165" w14:textId="45D8C583" w:rsidR="00B53E95" w:rsidRPr="00E6021B" w:rsidRDefault="00B53E95" w:rsidP="00B53E95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УМОВИ</w:t>
      </w:r>
    </w:p>
    <w:p w14:paraId="5535D5A2" w14:textId="77777777" w:rsidR="00B53E95" w:rsidRPr="00E6021B" w:rsidRDefault="00B53E95" w:rsidP="00B53E95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0D518ECE" w14:textId="28C3624A" w:rsidR="00B53E95" w:rsidRDefault="00A85FF7" w:rsidP="00B53E95">
      <w:pPr>
        <w:jc w:val="center"/>
        <w:rPr>
          <w:b/>
          <w:sz w:val="28"/>
          <w:szCs w:val="28"/>
        </w:rPr>
      </w:pPr>
      <w:r w:rsidRPr="00132493">
        <w:rPr>
          <w:rFonts w:eastAsia="Calibri"/>
          <w:b/>
          <w:bCs/>
          <w:sz w:val="28"/>
          <w:szCs w:val="28"/>
          <w:lang w:eastAsia="en-US"/>
        </w:rPr>
        <w:t>контролер</w:t>
      </w:r>
      <w:r w:rsidR="00DF3C87">
        <w:rPr>
          <w:rFonts w:eastAsia="Calibri"/>
          <w:b/>
          <w:bCs/>
          <w:sz w:val="28"/>
          <w:szCs w:val="28"/>
          <w:lang w:eastAsia="en-US"/>
        </w:rPr>
        <w:t>а</w:t>
      </w: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І</w:t>
      </w: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 категорії </w:t>
      </w:r>
      <w:r w:rsidR="00DF3C87" w:rsidRPr="00D10FAB">
        <w:rPr>
          <w:rFonts w:eastAsiaTheme="minorHAnsi"/>
          <w:b/>
          <w:sz w:val="28"/>
          <w:szCs w:val="28"/>
          <w:lang w:eastAsia="en-US" w:bidi="en-US"/>
        </w:rPr>
        <w:t xml:space="preserve">відділення особистої безпеки суддів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підрозділу особистої безпеки суддів </w:t>
      </w:r>
      <w:r w:rsidRPr="00E6021B">
        <w:rPr>
          <w:b/>
          <w:sz w:val="28"/>
          <w:szCs w:val="28"/>
        </w:rPr>
        <w:t>територіального управлін</w:t>
      </w:r>
      <w:r>
        <w:rPr>
          <w:b/>
          <w:sz w:val="28"/>
          <w:szCs w:val="28"/>
        </w:rPr>
        <w:t>ня Служби судової охорони у Хмельницькій області</w:t>
      </w:r>
    </w:p>
    <w:p w14:paraId="453EAC50" w14:textId="3DC875CD" w:rsidR="00A85FF7" w:rsidRDefault="00A85FF7" w:rsidP="00B53E95">
      <w:pPr>
        <w:jc w:val="center"/>
        <w:rPr>
          <w:b/>
          <w:sz w:val="28"/>
          <w:szCs w:val="28"/>
        </w:rPr>
      </w:pPr>
    </w:p>
    <w:p w14:paraId="041C25D3" w14:textId="77777777" w:rsidR="00A85FF7" w:rsidRPr="00E6021B" w:rsidRDefault="00A85FF7" w:rsidP="00A8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9768"/>
      </w:tblGrid>
      <w:tr w:rsidR="00A85FF7" w:rsidRPr="00E6021B" w14:paraId="1158C1AB" w14:textId="77777777" w:rsidTr="00311804">
        <w:trPr>
          <w:trHeight w:val="315"/>
        </w:trPr>
        <w:tc>
          <w:tcPr>
            <w:tcW w:w="9768" w:type="dxa"/>
          </w:tcPr>
          <w:p w14:paraId="46E3CC1F" w14:textId="1375006D" w:rsidR="00A85FF7" w:rsidRDefault="00A85FF7" w:rsidP="00311804">
            <w:pPr>
              <w:tabs>
                <w:tab w:val="left" w:pos="322"/>
              </w:tabs>
              <w:ind w:firstLine="746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Основні повноваження 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контролер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І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категорії </w:t>
            </w:r>
            <w:r w:rsidR="00DF3C87" w:rsidRPr="00D10FAB">
              <w:rPr>
                <w:rFonts w:eastAsiaTheme="minorHAnsi"/>
                <w:b/>
                <w:sz w:val="28"/>
                <w:szCs w:val="28"/>
                <w:lang w:eastAsia="en-US" w:bidi="en-US"/>
              </w:rPr>
              <w:t xml:space="preserve">відділення особистої безпеки суддів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підрозділу особистої безпеки суддів </w:t>
            </w:r>
            <w:r w:rsidRPr="00E6021B">
              <w:rPr>
                <w:b/>
                <w:sz w:val="28"/>
                <w:szCs w:val="28"/>
              </w:rPr>
              <w:t>територіального управлін</w:t>
            </w:r>
            <w:r>
              <w:rPr>
                <w:b/>
                <w:sz w:val="28"/>
                <w:szCs w:val="28"/>
              </w:rPr>
              <w:t>ня Служби судової охорони</w:t>
            </w:r>
            <w:r w:rsidR="00672CE7">
              <w:rPr>
                <w:b/>
                <w:sz w:val="28"/>
                <w:szCs w:val="28"/>
              </w:rPr>
              <w:t xml:space="preserve"> у Хмель</w:t>
            </w:r>
            <w:r w:rsidR="00672CE7" w:rsidRPr="00E6021B">
              <w:rPr>
                <w:b/>
                <w:sz w:val="28"/>
                <w:szCs w:val="28"/>
              </w:rPr>
              <w:t>ницькій об</w:t>
            </w:r>
            <w:r w:rsidR="00672CE7">
              <w:rPr>
                <w:b/>
                <w:sz w:val="28"/>
                <w:szCs w:val="28"/>
              </w:rPr>
              <w:t>ласті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14:paraId="2C1A8B24" w14:textId="77777777" w:rsidR="00A85FF7" w:rsidRPr="00E6021B" w:rsidRDefault="00A85FF7" w:rsidP="00311804">
            <w:pPr>
              <w:tabs>
                <w:tab w:val="left" w:pos="322"/>
              </w:tabs>
              <w:ind w:firstLine="746"/>
              <w:jc w:val="both"/>
              <w:rPr>
                <w:b/>
                <w:sz w:val="28"/>
                <w:szCs w:val="28"/>
              </w:rPr>
            </w:pPr>
          </w:p>
        </w:tc>
      </w:tr>
      <w:tr w:rsidR="00A85FF7" w:rsidRPr="00E6021B" w14:paraId="6A630CE9" w14:textId="77777777" w:rsidTr="00311804">
        <w:trPr>
          <w:trHeight w:val="3099"/>
        </w:trPr>
        <w:tc>
          <w:tcPr>
            <w:tcW w:w="9768" w:type="dxa"/>
          </w:tcPr>
          <w:p w14:paraId="150A6B94" w14:textId="77777777" w:rsidR="00A85FF7" w:rsidRPr="00EB3741" w:rsidRDefault="00A85FF7" w:rsidP="00311804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EB3741">
              <w:rPr>
                <w:bCs/>
                <w:sz w:val="28"/>
                <w:szCs w:val="28"/>
              </w:rPr>
              <w:t>здійсню</w:t>
            </w:r>
            <w:r>
              <w:rPr>
                <w:bCs/>
                <w:sz w:val="28"/>
                <w:szCs w:val="28"/>
              </w:rPr>
              <w:t>є</w:t>
            </w:r>
            <w:r w:rsidRPr="00EB3741">
              <w:rPr>
                <w:bCs/>
                <w:sz w:val="28"/>
                <w:szCs w:val="28"/>
              </w:rPr>
              <w:t xml:space="preserve"> заходи із запобігання загрозам особистій безпеці суддів, виявлення та нейтралізації таких загроз; </w:t>
            </w:r>
          </w:p>
          <w:p w14:paraId="4BCDD7EB" w14:textId="77777777" w:rsidR="00A85FF7" w:rsidRPr="00D23D14" w:rsidRDefault="00A85FF7" w:rsidP="00311804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23D14">
              <w:rPr>
                <w:bCs/>
                <w:sz w:val="28"/>
                <w:szCs w:val="28"/>
              </w:rPr>
              <w:t>еагу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в межах наданих законом повноважень на протиправні дії, пов’язані із посяганням на суддів</w:t>
            </w:r>
            <w:r>
              <w:rPr>
                <w:bCs/>
                <w:sz w:val="28"/>
                <w:szCs w:val="28"/>
              </w:rPr>
              <w:t>;</w:t>
            </w:r>
          </w:p>
          <w:p w14:paraId="32E13354" w14:textId="77777777" w:rsidR="00A85FF7" w:rsidRPr="00D23D14" w:rsidRDefault="00A85FF7" w:rsidP="00311804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D23D14">
              <w:rPr>
                <w:bCs/>
                <w:sz w:val="28"/>
                <w:szCs w:val="28"/>
              </w:rPr>
              <w:t>жива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заход</w:t>
            </w:r>
            <w:r>
              <w:rPr>
                <w:bCs/>
                <w:sz w:val="28"/>
                <w:szCs w:val="28"/>
              </w:rPr>
              <w:t>и</w:t>
            </w:r>
            <w:r w:rsidRPr="00D23D14">
              <w:rPr>
                <w:bCs/>
                <w:sz w:val="28"/>
                <w:szCs w:val="28"/>
              </w:rPr>
              <w:t xml:space="preserve"> з метою запобігання протиправним посяганням на суддів;</w:t>
            </w:r>
          </w:p>
          <w:p w14:paraId="047AF902" w14:textId="77777777" w:rsidR="00A85FF7" w:rsidRPr="00D23D14" w:rsidRDefault="00A85FF7" w:rsidP="00311804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23D14">
              <w:rPr>
                <w:bCs/>
                <w:sz w:val="28"/>
                <w:szCs w:val="28"/>
              </w:rPr>
              <w:t>астосову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зброю, заходи фізичного впливу та спеціальні засоби в порядку та випадках, визначених законами України "Про Національну поліцію" та "Про охоронну діяльність".</w:t>
            </w:r>
          </w:p>
          <w:p w14:paraId="7CAF6CE2" w14:textId="77777777" w:rsidR="00A85FF7" w:rsidRPr="007D4EA2" w:rsidRDefault="00A85FF7" w:rsidP="00311804">
            <w:pPr>
              <w:pStyle w:val="ac"/>
              <w:numPr>
                <w:ilvl w:val="0"/>
                <w:numId w:val="26"/>
              </w:numPr>
              <w:tabs>
                <w:tab w:val="left" w:pos="709"/>
                <w:tab w:val="left" w:pos="106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D4EA2">
              <w:rPr>
                <w:bCs/>
                <w:sz w:val="28"/>
                <w:szCs w:val="28"/>
              </w:rPr>
              <w:t xml:space="preserve">за дорученням командира </w:t>
            </w:r>
            <w:r>
              <w:rPr>
                <w:bCs/>
                <w:sz w:val="28"/>
                <w:szCs w:val="28"/>
              </w:rPr>
              <w:t xml:space="preserve">підрозділу </w:t>
            </w:r>
            <w:r w:rsidRPr="007D4EA2">
              <w:rPr>
                <w:bCs/>
                <w:sz w:val="28"/>
                <w:szCs w:val="28"/>
              </w:rPr>
              <w:t>викону</w:t>
            </w:r>
            <w:r>
              <w:rPr>
                <w:bCs/>
                <w:sz w:val="28"/>
                <w:szCs w:val="28"/>
              </w:rPr>
              <w:t>є</w:t>
            </w:r>
            <w:r w:rsidRPr="007D4EA2">
              <w:rPr>
                <w:bCs/>
                <w:sz w:val="28"/>
                <w:szCs w:val="28"/>
              </w:rPr>
              <w:t xml:space="preserve"> інші повноваження, які належать до його компетенції</w:t>
            </w:r>
            <w:r>
              <w:rPr>
                <w:bCs/>
                <w:sz w:val="28"/>
                <w:szCs w:val="28"/>
              </w:rPr>
              <w:t>.</w:t>
            </w:r>
          </w:p>
          <w:p w14:paraId="70F10BEA" w14:textId="77777777" w:rsidR="00A85FF7" w:rsidRPr="00E6021B" w:rsidRDefault="00A85FF7" w:rsidP="00311804">
            <w:pPr>
              <w:tabs>
                <w:tab w:val="left" w:pos="1051"/>
              </w:tabs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14:paraId="388D6612" w14:textId="21E7C066" w:rsidR="00A85FF7" w:rsidRDefault="00A85FF7" w:rsidP="00A85FF7">
      <w:pPr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6021B">
        <w:rPr>
          <w:b/>
          <w:sz w:val="28"/>
          <w:szCs w:val="28"/>
        </w:rPr>
        <w:t>Умови оплати праці:</w:t>
      </w:r>
    </w:p>
    <w:p w14:paraId="23919E93" w14:textId="3BD8EC3B" w:rsidR="00A85FF7" w:rsidRDefault="00A85FF7" w:rsidP="00A85FF7">
      <w:pPr>
        <w:ind w:firstLine="60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021B">
        <w:rPr>
          <w:sz w:val="28"/>
          <w:szCs w:val="28"/>
        </w:rPr>
        <w:t xml:space="preserve">посадовий оклад – </w:t>
      </w:r>
      <w:r>
        <w:rPr>
          <w:sz w:val="28"/>
          <w:szCs w:val="28"/>
        </w:rPr>
        <w:t>3260</w:t>
      </w:r>
      <w:r w:rsidRPr="00E6021B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E6021B">
        <w:rPr>
          <w:sz w:val="28"/>
          <w:szCs w:val="28"/>
        </w:rPr>
        <w:t xml:space="preserve"> № 289 «Про грошове забезпечення співробітників Служби судової охорони»</w:t>
      </w:r>
      <w:r>
        <w:rPr>
          <w:sz w:val="28"/>
          <w:szCs w:val="28"/>
        </w:rPr>
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охорони;</w:t>
      </w:r>
    </w:p>
    <w:p w14:paraId="247D45AB" w14:textId="77777777" w:rsidR="00A85FF7" w:rsidRDefault="00A85FF7" w:rsidP="00A85FF7">
      <w:pPr>
        <w:ind w:firstLine="604"/>
        <w:jc w:val="both"/>
        <w:rPr>
          <w:b/>
          <w:sz w:val="28"/>
          <w:szCs w:val="28"/>
        </w:rPr>
      </w:pPr>
      <w:r w:rsidRPr="00E6021B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</w:t>
      </w:r>
    </w:p>
    <w:p w14:paraId="4E5BFF3B" w14:textId="57DAEEA8" w:rsidR="00A85FF7" w:rsidRDefault="00A85FF7" w:rsidP="00B53E95">
      <w:pPr>
        <w:jc w:val="center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A85FF7" w14:paraId="7244023A" w14:textId="77777777" w:rsidTr="00311804">
        <w:trPr>
          <w:trHeight w:val="408"/>
        </w:trPr>
        <w:tc>
          <w:tcPr>
            <w:tcW w:w="9768" w:type="dxa"/>
            <w:gridSpan w:val="3"/>
          </w:tcPr>
          <w:p w14:paraId="62D075CC" w14:textId="44378211" w:rsidR="00A85FF7" w:rsidRPr="00A85FF7" w:rsidRDefault="00A85FF7" w:rsidP="00A85FF7">
            <w:pPr>
              <w:ind w:left="70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A85FF7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A85FF7" w:rsidRPr="00E6021B" w14:paraId="7B966DAC" w14:textId="77777777" w:rsidTr="00311804">
        <w:trPr>
          <w:trHeight w:val="408"/>
        </w:trPr>
        <w:tc>
          <w:tcPr>
            <w:tcW w:w="4032" w:type="dxa"/>
            <w:gridSpan w:val="2"/>
          </w:tcPr>
          <w:p w14:paraId="36165339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118377C5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повн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загальн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середн</w:t>
            </w:r>
            <w:r>
              <w:rPr>
                <w:sz w:val="28"/>
                <w:szCs w:val="28"/>
              </w:rPr>
              <w:t>я</w:t>
            </w:r>
            <w:r w:rsidRPr="00E6021B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A85FF7" w:rsidRPr="00153D42" w14:paraId="58986034" w14:textId="77777777" w:rsidTr="00311804">
        <w:trPr>
          <w:trHeight w:val="408"/>
        </w:trPr>
        <w:tc>
          <w:tcPr>
            <w:tcW w:w="4032" w:type="dxa"/>
            <w:gridSpan w:val="2"/>
          </w:tcPr>
          <w:p w14:paraId="54FA46A9" w14:textId="77777777" w:rsidR="00A85FF7" w:rsidRPr="00153D42" w:rsidRDefault="00A85FF7" w:rsidP="00311804">
            <w:pPr>
              <w:jc w:val="both"/>
              <w:rPr>
                <w:sz w:val="28"/>
                <w:szCs w:val="28"/>
              </w:rPr>
            </w:pPr>
            <w:r w:rsidRPr="00153D42">
              <w:rPr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5736" w:type="dxa"/>
          </w:tcPr>
          <w:p w14:paraId="0AC9F200" w14:textId="6F141498" w:rsidR="00A85FF7" w:rsidRDefault="00A85FF7" w:rsidP="00A85FF7">
            <w:pPr>
              <w:jc w:val="both"/>
              <w:rPr>
                <w:sz w:val="28"/>
                <w:szCs w:val="28"/>
              </w:rPr>
            </w:pPr>
            <w:r w:rsidRPr="00603699">
              <w:rPr>
                <w:sz w:val="28"/>
                <w:szCs w:val="28"/>
              </w:rPr>
              <w:t xml:space="preserve">в Збройних Силах України, правоохоронних органах або військових формуваннях не менше </w:t>
            </w:r>
            <w:r>
              <w:rPr>
                <w:sz w:val="28"/>
                <w:szCs w:val="28"/>
              </w:rPr>
              <w:t>1</w:t>
            </w:r>
            <w:r w:rsidRPr="00603699">
              <w:rPr>
                <w:sz w:val="28"/>
                <w:szCs w:val="28"/>
              </w:rPr>
              <w:t xml:space="preserve"> рок</w:t>
            </w:r>
            <w:r>
              <w:rPr>
                <w:sz w:val="28"/>
                <w:szCs w:val="28"/>
              </w:rPr>
              <w:t>у</w:t>
            </w:r>
          </w:p>
          <w:p w14:paraId="5B835673" w14:textId="00559CE1" w:rsidR="00A85FF7" w:rsidRPr="00153D42" w:rsidRDefault="00A85FF7" w:rsidP="00A85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>за напрям</w:t>
            </w:r>
            <w:r>
              <w:rPr>
                <w:sz w:val="28"/>
                <w:szCs w:val="28"/>
              </w:rPr>
              <w:t>к</w:t>
            </w:r>
            <w:r w:rsidRPr="00A53755">
              <w:rPr>
                <w:sz w:val="28"/>
                <w:szCs w:val="28"/>
              </w:rPr>
              <w:t>ом охорона громадського порядку</w:t>
            </w:r>
            <w:r>
              <w:rPr>
                <w:sz w:val="28"/>
                <w:szCs w:val="28"/>
              </w:rPr>
              <w:t xml:space="preserve"> або </w:t>
            </w:r>
            <w:r w:rsidRPr="00A53755">
              <w:rPr>
                <w:sz w:val="28"/>
                <w:szCs w:val="28"/>
              </w:rPr>
              <w:t xml:space="preserve">в підрозділах 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изначення).</w:t>
            </w:r>
          </w:p>
        </w:tc>
      </w:tr>
      <w:tr w:rsidR="00A85FF7" w:rsidRPr="00153D42" w14:paraId="36494E90" w14:textId="77777777" w:rsidTr="00311804">
        <w:trPr>
          <w:trHeight w:val="408"/>
        </w:trPr>
        <w:tc>
          <w:tcPr>
            <w:tcW w:w="9768" w:type="dxa"/>
            <w:gridSpan w:val="3"/>
          </w:tcPr>
          <w:p w14:paraId="68AF9057" w14:textId="77777777" w:rsidR="00A85FF7" w:rsidRDefault="00A85FF7" w:rsidP="00311804">
            <w:pPr>
              <w:ind w:right="-39"/>
              <w:jc w:val="both"/>
              <w:rPr>
                <w:sz w:val="28"/>
                <w:szCs w:val="28"/>
              </w:rPr>
            </w:pPr>
            <w:r w:rsidRPr="00153D42">
              <w:rPr>
                <w:sz w:val="28"/>
                <w:szCs w:val="28"/>
              </w:rPr>
              <w:t>3. Володіння державною мовою</w:t>
            </w:r>
            <w:r>
              <w:rPr>
                <w:sz w:val="28"/>
                <w:szCs w:val="28"/>
              </w:rPr>
              <w:t xml:space="preserve"> </w:t>
            </w:r>
            <w:r w:rsidRPr="00153D42">
              <w:rPr>
                <w:sz w:val="28"/>
                <w:szCs w:val="28"/>
              </w:rPr>
              <w:t>вільне володіння державною мовою.</w:t>
            </w:r>
          </w:p>
          <w:p w14:paraId="0FC8EFC1" w14:textId="77777777" w:rsidR="00A85FF7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53D42">
              <w:rPr>
                <w:sz w:val="28"/>
                <w:szCs w:val="28"/>
              </w:rPr>
              <w:t>Відсутність військового чи спеціального звання середнього складу</w:t>
            </w:r>
            <w:r>
              <w:rPr>
                <w:sz w:val="28"/>
                <w:szCs w:val="28"/>
              </w:rPr>
              <w:t>.</w:t>
            </w:r>
          </w:p>
          <w:p w14:paraId="2AA27AAF" w14:textId="77777777" w:rsidR="00A85FF7" w:rsidRPr="00153D42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153D42" w14:paraId="5D4978D3" w14:textId="77777777" w:rsidTr="00311804">
        <w:trPr>
          <w:trHeight w:val="408"/>
        </w:trPr>
        <w:tc>
          <w:tcPr>
            <w:tcW w:w="9768" w:type="dxa"/>
            <w:gridSpan w:val="3"/>
          </w:tcPr>
          <w:p w14:paraId="3557ACA0" w14:textId="77777777" w:rsidR="00A85FF7" w:rsidRDefault="00A85FF7" w:rsidP="00311804">
            <w:pPr>
              <w:ind w:firstLine="745"/>
              <w:jc w:val="center"/>
              <w:rPr>
                <w:b/>
                <w:sz w:val="28"/>
                <w:szCs w:val="28"/>
              </w:rPr>
            </w:pPr>
            <w:r w:rsidRPr="00153D42">
              <w:rPr>
                <w:b/>
                <w:sz w:val="28"/>
                <w:szCs w:val="28"/>
              </w:rPr>
              <w:t>Вимоги до компетентності</w:t>
            </w:r>
          </w:p>
          <w:p w14:paraId="7F864672" w14:textId="77777777" w:rsidR="00A85FF7" w:rsidRPr="00153D42" w:rsidRDefault="00A85FF7" w:rsidP="00311804">
            <w:pPr>
              <w:ind w:firstLine="745"/>
              <w:jc w:val="center"/>
              <w:rPr>
                <w:b/>
                <w:sz w:val="28"/>
                <w:szCs w:val="28"/>
              </w:rPr>
            </w:pPr>
          </w:p>
        </w:tc>
      </w:tr>
      <w:tr w:rsidR="00A85FF7" w:rsidRPr="00E6021B" w14:paraId="1B1044D4" w14:textId="77777777" w:rsidTr="00311804">
        <w:trPr>
          <w:trHeight w:val="408"/>
        </w:trPr>
        <w:tc>
          <w:tcPr>
            <w:tcW w:w="4008" w:type="dxa"/>
          </w:tcPr>
          <w:p w14:paraId="66AD28C4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1C01D98C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0E038A62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38E07FC2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17920B1F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58C16F57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0FD93699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4BA979B0" w14:textId="77777777" w:rsidTr="00311804">
        <w:trPr>
          <w:trHeight w:val="408"/>
        </w:trPr>
        <w:tc>
          <w:tcPr>
            <w:tcW w:w="4008" w:type="dxa"/>
          </w:tcPr>
          <w:p w14:paraId="5A2D4A29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1682FC3C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14:paraId="3A134E82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ефективно діяти в екстремальних ситуаціях.</w:t>
            </w:r>
          </w:p>
          <w:p w14:paraId="11B79A5C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59E08533" w14:textId="77777777" w:rsidTr="00311804">
        <w:trPr>
          <w:trHeight w:val="408"/>
        </w:trPr>
        <w:tc>
          <w:tcPr>
            <w:tcW w:w="4008" w:type="dxa"/>
          </w:tcPr>
          <w:p w14:paraId="3FAE2C9B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Комунікація та взаємодія </w:t>
            </w:r>
          </w:p>
        </w:tc>
        <w:tc>
          <w:tcPr>
            <w:tcW w:w="5760" w:type="dxa"/>
            <w:gridSpan w:val="2"/>
          </w:tcPr>
          <w:p w14:paraId="17F1FDB8" w14:textId="77777777" w:rsidR="00A85FF7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</w:t>
            </w:r>
            <w:r>
              <w:rPr>
                <w:sz w:val="28"/>
                <w:szCs w:val="28"/>
              </w:rPr>
              <w:t>;</w:t>
            </w:r>
          </w:p>
          <w:p w14:paraId="399F334B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здійснювати ефективну комунікацію;</w:t>
            </w:r>
          </w:p>
          <w:p w14:paraId="2B7F879C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співпраця та налагодження взаємодії; </w:t>
            </w:r>
          </w:p>
          <w:p w14:paraId="56822A76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</w:t>
            </w:r>
            <w:r w:rsidRPr="00E6021B">
              <w:rPr>
                <w:sz w:val="28"/>
                <w:szCs w:val="28"/>
              </w:rPr>
              <w:t>.</w:t>
            </w:r>
          </w:p>
          <w:p w14:paraId="5AA3D2F2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097874EA" w14:textId="77777777" w:rsidTr="00311804">
        <w:trPr>
          <w:trHeight w:val="408"/>
        </w:trPr>
        <w:tc>
          <w:tcPr>
            <w:tcW w:w="4008" w:type="dxa"/>
          </w:tcPr>
          <w:p w14:paraId="1562D5F7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0BB70F71" w14:textId="77777777" w:rsidR="00A85FF7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  <w:r>
              <w:rPr>
                <w:sz w:val="28"/>
                <w:szCs w:val="28"/>
              </w:rPr>
              <w:t xml:space="preserve"> </w:t>
            </w:r>
          </w:p>
          <w:p w14:paraId="08D82A10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мотивування;</w:t>
            </w:r>
          </w:p>
          <w:p w14:paraId="67D24A47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26D7A22B" w14:textId="77777777" w:rsidTr="00311804">
        <w:trPr>
          <w:trHeight w:val="408"/>
        </w:trPr>
        <w:tc>
          <w:tcPr>
            <w:tcW w:w="4008" w:type="dxa"/>
          </w:tcPr>
          <w:p w14:paraId="6D29F6CB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7DEDB604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236CA36D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19C65CB3" w14:textId="77777777" w:rsidR="00A85FF7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69DEF92B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стресових ситуаціях;</w:t>
            </w:r>
          </w:p>
          <w:p w14:paraId="2A09E507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  <w:p w14:paraId="58A4016D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5802FF25" w14:textId="77777777" w:rsidTr="00311804">
        <w:trPr>
          <w:trHeight w:val="408"/>
        </w:trPr>
        <w:tc>
          <w:tcPr>
            <w:tcW w:w="4008" w:type="dxa"/>
          </w:tcPr>
          <w:p w14:paraId="397510DB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Управління публічними фінансами </w:t>
            </w:r>
          </w:p>
        </w:tc>
        <w:tc>
          <w:tcPr>
            <w:tcW w:w="5760" w:type="dxa"/>
            <w:gridSpan w:val="2"/>
          </w:tcPr>
          <w:p w14:paraId="5B14751A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 </w:t>
            </w:r>
            <w:r>
              <w:rPr>
                <w:sz w:val="28"/>
                <w:szCs w:val="28"/>
              </w:rPr>
              <w:t xml:space="preserve">основ бюджетного </w:t>
            </w:r>
            <w:r w:rsidRPr="00E6021B">
              <w:rPr>
                <w:sz w:val="28"/>
                <w:szCs w:val="28"/>
              </w:rPr>
              <w:t>законодавства</w:t>
            </w:r>
            <w:r>
              <w:rPr>
                <w:sz w:val="28"/>
                <w:szCs w:val="28"/>
              </w:rPr>
              <w:t>;</w:t>
            </w:r>
          </w:p>
          <w:p w14:paraId="3ADD5497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3DB7264B" w14:textId="77777777" w:rsidTr="00311804">
        <w:trPr>
          <w:trHeight w:val="408"/>
        </w:trPr>
        <w:tc>
          <w:tcPr>
            <w:tcW w:w="4008" w:type="dxa"/>
          </w:tcPr>
          <w:p w14:paraId="06030390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3CAC6BFA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A85FF7" w:rsidRPr="00E6021B" w14:paraId="0C8E093C" w14:textId="77777777" w:rsidTr="00311804">
        <w:trPr>
          <w:trHeight w:val="408"/>
        </w:trPr>
        <w:tc>
          <w:tcPr>
            <w:tcW w:w="9768" w:type="dxa"/>
            <w:gridSpan w:val="3"/>
          </w:tcPr>
          <w:p w14:paraId="3644E83C" w14:textId="77777777" w:rsidR="00A85FF7" w:rsidRPr="00E6021B" w:rsidRDefault="00A85FF7" w:rsidP="00311804">
            <w:pPr>
              <w:jc w:val="center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A85FF7" w:rsidRPr="00E6021B" w14:paraId="5F1B2C71" w14:textId="77777777" w:rsidTr="00311804">
        <w:trPr>
          <w:trHeight w:val="408"/>
        </w:trPr>
        <w:tc>
          <w:tcPr>
            <w:tcW w:w="4008" w:type="dxa"/>
          </w:tcPr>
          <w:p w14:paraId="4005088E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1C260D8C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14:paraId="7AE28527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5E0E529E" w14:textId="77777777" w:rsidTr="00311804">
        <w:trPr>
          <w:trHeight w:val="408"/>
        </w:trPr>
        <w:tc>
          <w:tcPr>
            <w:tcW w:w="4008" w:type="dxa"/>
          </w:tcPr>
          <w:p w14:paraId="3084CDE2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71DB20FA" w14:textId="77777777" w:rsidR="00A85FF7" w:rsidRPr="00E6021B" w:rsidRDefault="00A85FF7" w:rsidP="00311804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7E8D1AC4" w14:textId="77777777" w:rsidR="00A85FF7" w:rsidRPr="00E6021B" w:rsidRDefault="00A85FF7" w:rsidP="00311804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648CC77" w14:textId="77777777" w:rsidR="00A85FF7" w:rsidRPr="00E6021B" w:rsidRDefault="00A85FF7" w:rsidP="00311804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захист персональних даних», «Про статус народного депутата»;</w:t>
            </w:r>
          </w:p>
          <w:p w14:paraId="31D89D11" w14:textId="77777777" w:rsidR="00A85FF7" w:rsidRPr="00E6021B" w:rsidRDefault="00A85FF7" w:rsidP="00311804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05028378" w14:textId="1AC9D6E0" w:rsidR="00A85FF7" w:rsidRDefault="00A85FF7" w:rsidP="00B53E95">
      <w:pPr>
        <w:jc w:val="center"/>
        <w:rPr>
          <w:b/>
          <w:sz w:val="28"/>
          <w:szCs w:val="28"/>
        </w:rPr>
      </w:pPr>
    </w:p>
    <w:p w14:paraId="4C4520D2" w14:textId="3C61DC46" w:rsidR="00DC1380" w:rsidRDefault="00DC1380" w:rsidP="00B53E95">
      <w:pPr>
        <w:jc w:val="center"/>
        <w:rPr>
          <w:b/>
          <w:sz w:val="28"/>
          <w:szCs w:val="28"/>
        </w:rPr>
      </w:pPr>
    </w:p>
    <w:p w14:paraId="114C3B7B" w14:textId="1816DEDD" w:rsidR="00DC1380" w:rsidRDefault="00DC1380" w:rsidP="00B53E95">
      <w:pPr>
        <w:jc w:val="center"/>
        <w:rPr>
          <w:b/>
          <w:sz w:val="28"/>
          <w:szCs w:val="28"/>
        </w:rPr>
      </w:pPr>
    </w:p>
    <w:p w14:paraId="40707EA8" w14:textId="7F15BD0F" w:rsidR="00DC1380" w:rsidRDefault="00DC1380" w:rsidP="00B53E95">
      <w:pPr>
        <w:jc w:val="center"/>
        <w:rPr>
          <w:b/>
          <w:sz w:val="28"/>
          <w:szCs w:val="28"/>
        </w:rPr>
      </w:pPr>
    </w:p>
    <w:p w14:paraId="0002EFD9" w14:textId="5C87CA0D" w:rsidR="00DC1380" w:rsidRDefault="00DC1380" w:rsidP="00B53E95">
      <w:pPr>
        <w:jc w:val="center"/>
        <w:rPr>
          <w:b/>
          <w:sz w:val="28"/>
          <w:szCs w:val="28"/>
        </w:rPr>
      </w:pPr>
    </w:p>
    <w:p w14:paraId="605F37C7" w14:textId="4AC42D5A" w:rsidR="00DC1380" w:rsidRDefault="00DC1380" w:rsidP="00B53E95">
      <w:pPr>
        <w:jc w:val="center"/>
        <w:rPr>
          <w:b/>
          <w:sz w:val="28"/>
          <w:szCs w:val="28"/>
        </w:rPr>
      </w:pPr>
    </w:p>
    <w:p w14:paraId="630CBCA5" w14:textId="09A584C4" w:rsidR="00DC1380" w:rsidRDefault="00DC1380" w:rsidP="00B53E95">
      <w:pPr>
        <w:jc w:val="center"/>
        <w:rPr>
          <w:b/>
          <w:sz w:val="28"/>
          <w:szCs w:val="28"/>
        </w:rPr>
      </w:pPr>
    </w:p>
    <w:p w14:paraId="2DE2F632" w14:textId="6CA96076" w:rsidR="00DC1380" w:rsidRDefault="00DC1380" w:rsidP="00B53E95">
      <w:pPr>
        <w:jc w:val="center"/>
        <w:rPr>
          <w:b/>
          <w:sz w:val="28"/>
          <w:szCs w:val="28"/>
        </w:rPr>
      </w:pPr>
    </w:p>
    <w:p w14:paraId="38E68F72" w14:textId="66C7A7F7" w:rsidR="00DC1380" w:rsidRDefault="00DC1380" w:rsidP="00B53E95">
      <w:pPr>
        <w:jc w:val="center"/>
        <w:rPr>
          <w:b/>
          <w:sz w:val="28"/>
          <w:szCs w:val="28"/>
        </w:rPr>
      </w:pPr>
    </w:p>
    <w:p w14:paraId="14839CF4" w14:textId="68DC2D9A" w:rsidR="00DC1380" w:rsidRDefault="00DC1380" w:rsidP="00B53E95">
      <w:pPr>
        <w:jc w:val="center"/>
        <w:rPr>
          <w:b/>
          <w:sz w:val="28"/>
          <w:szCs w:val="28"/>
        </w:rPr>
      </w:pPr>
    </w:p>
    <w:p w14:paraId="61CE6042" w14:textId="0B872A78" w:rsidR="00DC1380" w:rsidRDefault="00DC1380" w:rsidP="00B53E95">
      <w:pPr>
        <w:jc w:val="center"/>
        <w:rPr>
          <w:b/>
          <w:sz w:val="28"/>
          <w:szCs w:val="28"/>
        </w:rPr>
      </w:pPr>
    </w:p>
    <w:p w14:paraId="5B750141" w14:textId="4E05ACC0" w:rsidR="00DC1380" w:rsidRDefault="00DC1380" w:rsidP="00B53E95">
      <w:pPr>
        <w:jc w:val="center"/>
        <w:rPr>
          <w:b/>
          <w:sz w:val="28"/>
          <w:szCs w:val="28"/>
        </w:rPr>
      </w:pPr>
    </w:p>
    <w:p w14:paraId="4AC11419" w14:textId="31266959" w:rsidR="00DC1380" w:rsidRDefault="00DC1380" w:rsidP="00B53E95">
      <w:pPr>
        <w:jc w:val="center"/>
        <w:rPr>
          <w:b/>
          <w:sz w:val="28"/>
          <w:szCs w:val="28"/>
        </w:rPr>
      </w:pPr>
    </w:p>
    <w:p w14:paraId="29A454F3" w14:textId="424C54DA" w:rsidR="00DC1380" w:rsidRDefault="00DC1380" w:rsidP="00B53E95">
      <w:pPr>
        <w:jc w:val="center"/>
        <w:rPr>
          <w:b/>
          <w:sz w:val="28"/>
          <w:szCs w:val="28"/>
        </w:rPr>
      </w:pPr>
    </w:p>
    <w:p w14:paraId="05600597" w14:textId="3ED10773" w:rsidR="00DC1380" w:rsidRDefault="00DC1380" w:rsidP="00B53E95">
      <w:pPr>
        <w:jc w:val="center"/>
        <w:rPr>
          <w:b/>
          <w:sz w:val="28"/>
          <w:szCs w:val="28"/>
        </w:rPr>
      </w:pPr>
    </w:p>
    <w:p w14:paraId="74179B12" w14:textId="66499FAE" w:rsidR="00DC1380" w:rsidRDefault="00DC1380" w:rsidP="00B53E95">
      <w:pPr>
        <w:jc w:val="center"/>
        <w:rPr>
          <w:b/>
          <w:sz w:val="28"/>
          <w:szCs w:val="28"/>
        </w:rPr>
      </w:pPr>
    </w:p>
    <w:p w14:paraId="317FC089" w14:textId="1B81C077" w:rsidR="00DC1380" w:rsidRDefault="00DC1380" w:rsidP="00B53E95">
      <w:pPr>
        <w:jc w:val="center"/>
        <w:rPr>
          <w:b/>
          <w:sz w:val="28"/>
          <w:szCs w:val="28"/>
        </w:rPr>
      </w:pPr>
    </w:p>
    <w:p w14:paraId="5BC1597D" w14:textId="6DB63C8D" w:rsidR="00DC1380" w:rsidRDefault="00DC1380" w:rsidP="00B53E95">
      <w:pPr>
        <w:jc w:val="center"/>
        <w:rPr>
          <w:b/>
          <w:sz w:val="28"/>
          <w:szCs w:val="28"/>
        </w:rPr>
      </w:pPr>
    </w:p>
    <w:p w14:paraId="033DF020" w14:textId="79B8CEFE" w:rsidR="00DC1380" w:rsidRDefault="00DC1380" w:rsidP="00B53E95">
      <w:pPr>
        <w:jc w:val="center"/>
        <w:rPr>
          <w:b/>
          <w:sz w:val="28"/>
          <w:szCs w:val="28"/>
        </w:rPr>
      </w:pPr>
    </w:p>
    <w:p w14:paraId="41E9F157" w14:textId="68957962" w:rsidR="00DC1380" w:rsidRDefault="00DC1380" w:rsidP="00B53E95">
      <w:pPr>
        <w:jc w:val="center"/>
        <w:rPr>
          <w:b/>
          <w:sz w:val="28"/>
          <w:szCs w:val="28"/>
        </w:rPr>
      </w:pPr>
    </w:p>
    <w:p w14:paraId="495E8ACE" w14:textId="3B20AD44" w:rsidR="00DC1380" w:rsidRDefault="00DC1380" w:rsidP="00B53E95">
      <w:pPr>
        <w:jc w:val="center"/>
        <w:rPr>
          <w:b/>
          <w:sz w:val="28"/>
          <w:szCs w:val="28"/>
        </w:rPr>
      </w:pPr>
    </w:p>
    <w:p w14:paraId="6FA3CFD5" w14:textId="3A52BFEF" w:rsidR="00DC1380" w:rsidRDefault="00DC1380" w:rsidP="00B53E95">
      <w:pPr>
        <w:jc w:val="center"/>
        <w:rPr>
          <w:b/>
          <w:sz w:val="28"/>
          <w:szCs w:val="28"/>
        </w:rPr>
      </w:pPr>
    </w:p>
    <w:p w14:paraId="139A07E6" w14:textId="5006304F" w:rsidR="00DC1380" w:rsidRDefault="00DC1380" w:rsidP="00B53E95">
      <w:pPr>
        <w:jc w:val="center"/>
        <w:rPr>
          <w:b/>
          <w:sz w:val="28"/>
          <w:szCs w:val="28"/>
        </w:rPr>
      </w:pPr>
    </w:p>
    <w:p w14:paraId="18781514" w14:textId="7B13BF45" w:rsidR="00DC1380" w:rsidRDefault="00DC1380" w:rsidP="00B53E95">
      <w:pPr>
        <w:jc w:val="center"/>
        <w:rPr>
          <w:b/>
          <w:sz w:val="28"/>
          <w:szCs w:val="28"/>
        </w:rPr>
      </w:pPr>
    </w:p>
    <w:p w14:paraId="3F9DADE8" w14:textId="4D03E946" w:rsidR="00DC1380" w:rsidRDefault="00DC1380" w:rsidP="00B53E95">
      <w:pPr>
        <w:jc w:val="center"/>
        <w:rPr>
          <w:b/>
          <w:sz w:val="28"/>
          <w:szCs w:val="28"/>
        </w:rPr>
      </w:pPr>
    </w:p>
    <w:p w14:paraId="2A18F4A1" w14:textId="06371C45" w:rsidR="00DC1380" w:rsidRDefault="00DC1380" w:rsidP="00B53E95">
      <w:pPr>
        <w:jc w:val="center"/>
        <w:rPr>
          <w:b/>
          <w:sz w:val="28"/>
          <w:szCs w:val="28"/>
        </w:rPr>
      </w:pPr>
    </w:p>
    <w:p w14:paraId="0B44368C" w14:textId="51AFE450" w:rsidR="00DC1380" w:rsidRDefault="00DC1380" w:rsidP="00B53E95">
      <w:pPr>
        <w:jc w:val="center"/>
        <w:rPr>
          <w:b/>
          <w:sz w:val="28"/>
          <w:szCs w:val="28"/>
        </w:rPr>
      </w:pPr>
    </w:p>
    <w:p w14:paraId="63D6C32D" w14:textId="5BDD8BCF" w:rsidR="00DC1380" w:rsidRDefault="00DC1380" w:rsidP="00B53E95">
      <w:pPr>
        <w:jc w:val="center"/>
        <w:rPr>
          <w:b/>
          <w:sz w:val="28"/>
          <w:szCs w:val="28"/>
        </w:rPr>
      </w:pPr>
    </w:p>
    <w:p w14:paraId="5D4959D7" w14:textId="3BA05671" w:rsidR="00DC1380" w:rsidRDefault="00DC1380" w:rsidP="00B53E95">
      <w:pPr>
        <w:jc w:val="center"/>
        <w:rPr>
          <w:b/>
          <w:sz w:val="28"/>
          <w:szCs w:val="28"/>
        </w:rPr>
      </w:pPr>
    </w:p>
    <w:p w14:paraId="588C2688" w14:textId="6836FCED" w:rsidR="00DC1380" w:rsidRPr="00DC1380" w:rsidRDefault="00DC1380" w:rsidP="00DC1380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6</w:t>
      </w:r>
    </w:p>
    <w:p w14:paraId="13AF140A" w14:textId="77777777" w:rsidR="00DC1380" w:rsidRPr="00B57CD3" w:rsidRDefault="00DC1380" w:rsidP="00DC1380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3EA074F0" w14:textId="721AAAB8" w:rsidR="00DC1380" w:rsidRPr="00B57CD3" w:rsidRDefault="00DC1380" w:rsidP="00DC1380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167</w:t>
      </w:r>
    </w:p>
    <w:p w14:paraId="2CB2E298" w14:textId="77777777" w:rsidR="00DC1380" w:rsidRDefault="00DC1380" w:rsidP="00DC1380">
      <w:pPr>
        <w:jc w:val="center"/>
        <w:rPr>
          <w:b/>
          <w:sz w:val="28"/>
          <w:szCs w:val="28"/>
        </w:rPr>
      </w:pPr>
    </w:p>
    <w:p w14:paraId="65ABBF07" w14:textId="77777777" w:rsidR="00DC1380" w:rsidRDefault="00DC1380" w:rsidP="00DC1380">
      <w:pPr>
        <w:ind w:left="7230"/>
        <w:jc w:val="both"/>
        <w:rPr>
          <w:b/>
          <w:sz w:val="28"/>
          <w:szCs w:val="28"/>
        </w:rPr>
      </w:pPr>
    </w:p>
    <w:p w14:paraId="08CC5945" w14:textId="77777777" w:rsidR="00DC1380" w:rsidRPr="00E6021B" w:rsidRDefault="00DC1380" w:rsidP="00DC1380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УМОВИ</w:t>
      </w:r>
    </w:p>
    <w:p w14:paraId="22896ADC" w14:textId="77777777" w:rsidR="00DC1380" w:rsidRPr="00E6021B" w:rsidRDefault="00DC1380" w:rsidP="00DC1380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0CD535A5" w14:textId="77777777" w:rsidR="00DC1380" w:rsidRDefault="00DC1380" w:rsidP="00DC1380">
      <w:pPr>
        <w:jc w:val="center"/>
        <w:rPr>
          <w:b/>
          <w:sz w:val="28"/>
          <w:szCs w:val="28"/>
        </w:rPr>
      </w:pP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контролер </w:t>
      </w:r>
      <w:r>
        <w:rPr>
          <w:rFonts w:eastAsia="Calibri"/>
          <w:b/>
          <w:bCs/>
          <w:sz w:val="28"/>
          <w:szCs w:val="28"/>
          <w:lang w:eastAsia="en-US"/>
        </w:rPr>
        <w:t>І</w:t>
      </w: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 категорії </w:t>
      </w:r>
      <w:r>
        <w:rPr>
          <w:rFonts w:eastAsia="Calibri"/>
          <w:b/>
          <w:bCs/>
          <w:sz w:val="28"/>
          <w:szCs w:val="28"/>
          <w:lang w:eastAsia="en-US"/>
        </w:rPr>
        <w:t xml:space="preserve">взводу швидкого реагування </w:t>
      </w:r>
      <w:r w:rsidRPr="00E6021B">
        <w:rPr>
          <w:b/>
          <w:sz w:val="28"/>
          <w:szCs w:val="28"/>
        </w:rPr>
        <w:t>територіального управлін</w:t>
      </w:r>
      <w:r>
        <w:rPr>
          <w:b/>
          <w:sz w:val="28"/>
          <w:szCs w:val="28"/>
        </w:rPr>
        <w:t xml:space="preserve">ня Служби судової охорони </w:t>
      </w:r>
    </w:p>
    <w:p w14:paraId="6A77A580" w14:textId="77777777" w:rsidR="00DC1380" w:rsidRDefault="00DC1380" w:rsidP="00DC1380">
      <w:pPr>
        <w:jc w:val="center"/>
        <w:rPr>
          <w:b/>
          <w:sz w:val="28"/>
          <w:szCs w:val="28"/>
        </w:rPr>
      </w:pPr>
    </w:p>
    <w:p w14:paraId="0B14FFF0" w14:textId="77777777" w:rsidR="00DC1380" w:rsidRPr="00E6021B" w:rsidRDefault="00DC1380" w:rsidP="00DC1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C1380" w:rsidRPr="00E6021B" w14:paraId="287EF390" w14:textId="77777777" w:rsidTr="001B40C9">
        <w:trPr>
          <w:trHeight w:val="315"/>
        </w:trPr>
        <w:tc>
          <w:tcPr>
            <w:tcW w:w="9768" w:type="dxa"/>
            <w:gridSpan w:val="3"/>
          </w:tcPr>
          <w:p w14:paraId="3FAB44E6" w14:textId="77777777" w:rsidR="00DC1380" w:rsidRPr="00E6021B" w:rsidRDefault="00DC1380" w:rsidP="001B40C9">
            <w:pPr>
              <w:tabs>
                <w:tab w:val="left" w:pos="322"/>
              </w:tabs>
              <w:ind w:firstLine="74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Основні повноваження 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контролер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І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категорії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взводу швидкого реагування </w:t>
            </w:r>
            <w:r w:rsidRPr="00E6021B">
              <w:rPr>
                <w:b/>
                <w:sz w:val="28"/>
                <w:szCs w:val="28"/>
              </w:rPr>
              <w:t>територіального управлін</w:t>
            </w:r>
            <w:r>
              <w:rPr>
                <w:b/>
                <w:sz w:val="28"/>
                <w:szCs w:val="28"/>
              </w:rPr>
              <w:t>ня Служби судової охорони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DC1380" w:rsidRPr="00E6021B" w14:paraId="643C4FC0" w14:textId="77777777" w:rsidTr="001B40C9">
        <w:trPr>
          <w:trHeight w:val="3099"/>
        </w:trPr>
        <w:tc>
          <w:tcPr>
            <w:tcW w:w="9768" w:type="dxa"/>
            <w:gridSpan w:val="3"/>
          </w:tcPr>
          <w:p w14:paraId="2952A425" w14:textId="77777777" w:rsidR="00DC1380" w:rsidRPr="00EB3741" w:rsidRDefault="00DC1380" w:rsidP="001B40C9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EB3741">
              <w:rPr>
                <w:bCs/>
                <w:sz w:val="28"/>
                <w:szCs w:val="28"/>
              </w:rPr>
              <w:t>здійсню</w:t>
            </w:r>
            <w:r>
              <w:rPr>
                <w:bCs/>
                <w:sz w:val="28"/>
                <w:szCs w:val="28"/>
              </w:rPr>
              <w:t>є</w:t>
            </w:r>
            <w:r w:rsidRPr="00EB3741">
              <w:rPr>
                <w:bCs/>
                <w:sz w:val="28"/>
                <w:szCs w:val="28"/>
              </w:rPr>
              <w:t xml:space="preserve">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 </w:t>
            </w:r>
          </w:p>
          <w:p w14:paraId="626FE832" w14:textId="77777777" w:rsidR="00DC1380" w:rsidRPr="00D23D14" w:rsidRDefault="00DC1380" w:rsidP="001B40C9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23D14">
              <w:rPr>
                <w:bCs/>
                <w:sz w:val="28"/>
                <w:szCs w:val="28"/>
              </w:rPr>
              <w:t>еагу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в межах наданих законом повноважень на протиправні дії, пов’язані із посяганням на суддів, працівників суду, учасників судового процесу</w:t>
            </w:r>
            <w:r>
              <w:rPr>
                <w:bCs/>
                <w:sz w:val="28"/>
                <w:szCs w:val="28"/>
              </w:rPr>
              <w:t>;</w:t>
            </w:r>
          </w:p>
          <w:p w14:paraId="7A2BAE50" w14:textId="77777777" w:rsidR="00DC1380" w:rsidRPr="00D23D14" w:rsidRDefault="00DC1380" w:rsidP="001B40C9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D23D14">
              <w:rPr>
                <w:bCs/>
                <w:sz w:val="28"/>
                <w:szCs w:val="28"/>
              </w:rPr>
              <w:t>жива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заход</w:t>
            </w:r>
            <w:r>
              <w:rPr>
                <w:bCs/>
                <w:sz w:val="28"/>
                <w:szCs w:val="28"/>
              </w:rPr>
              <w:t>и</w:t>
            </w:r>
            <w:r w:rsidRPr="00D23D14">
              <w:rPr>
                <w:bCs/>
                <w:sz w:val="28"/>
                <w:szCs w:val="28"/>
              </w:rPr>
              <w:t xml:space="preserve">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      </w:r>
          </w:p>
          <w:p w14:paraId="78CB1F55" w14:textId="77777777" w:rsidR="00DC1380" w:rsidRPr="007748AE" w:rsidRDefault="00DC1380" w:rsidP="001B40C9">
            <w:pPr>
              <w:pStyle w:val="ac"/>
              <w:numPr>
                <w:ilvl w:val="0"/>
                <w:numId w:val="26"/>
              </w:numPr>
              <w:tabs>
                <w:tab w:val="left" w:pos="641"/>
                <w:tab w:val="left" w:pos="1066"/>
              </w:tabs>
              <w:ind w:left="0" w:firstLine="746"/>
              <w:jc w:val="both"/>
              <w:rPr>
                <w:sz w:val="28"/>
                <w:szCs w:val="28"/>
              </w:rPr>
            </w:pPr>
            <w:r w:rsidRPr="007748AE">
              <w:rPr>
                <w:bCs/>
                <w:sz w:val="28"/>
                <w:szCs w:val="28"/>
              </w:rPr>
              <w:t>за дорученням командира відділення виконує інші повноваження, які належать до його компетенції.</w:t>
            </w:r>
          </w:p>
          <w:p w14:paraId="237DEBDA" w14:textId="77777777" w:rsidR="00DC1380" w:rsidRDefault="00DC1380" w:rsidP="001B40C9">
            <w:pPr>
              <w:tabs>
                <w:tab w:val="left" w:pos="641"/>
                <w:tab w:val="left" w:pos="1066"/>
              </w:tabs>
              <w:jc w:val="both"/>
              <w:rPr>
                <w:sz w:val="28"/>
                <w:szCs w:val="28"/>
              </w:rPr>
            </w:pPr>
          </w:p>
          <w:p w14:paraId="30CDDA4B" w14:textId="77777777" w:rsidR="00DC1380" w:rsidRPr="007748AE" w:rsidRDefault="00DC1380" w:rsidP="001B40C9">
            <w:pPr>
              <w:tabs>
                <w:tab w:val="left" w:pos="641"/>
                <w:tab w:val="left" w:pos="1066"/>
              </w:tabs>
              <w:ind w:firstLine="783"/>
              <w:rPr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</w:tc>
      </w:tr>
      <w:tr w:rsidR="00DC1380" w:rsidRPr="00E6021B" w14:paraId="4F1DBB3A" w14:textId="77777777" w:rsidTr="001B40C9">
        <w:trPr>
          <w:trHeight w:val="3099"/>
        </w:trPr>
        <w:tc>
          <w:tcPr>
            <w:tcW w:w="9768" w:type="dxa"/>
            <w:gridSpan w:val="3"/>
          </w:tcPr>
          <w:p w14:paraId="78CC7727" w14:textId="77777777" w:rsidR="00DC1380" w:rsidRDefault="00DC1380" w:rsidP="00DC1380">
            <w:pPr>
              <w:pStyle w:val="ac"/>
              <w:numPr>
                <w:ilvl w:val="0"/>
                <w:numId w:val="40"/>
              </w:numPr>
              <w:tabs>
                <w:tab w:val="left" w:pos="783"/>
                <w:tab w:val="left" w:pos="1066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посадовий оклад – </w:t>
            </w:r>
            <w:r>
              <w:rPr>
                <w:sz w:val="28"/>
                <w:szCs w:val="28"/>
              </w:rPr>
              <w:t>3260</w:t>
            </w:r>
            <w:r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охорони»;</w:t>
            </w:r>
          </w:p>
          <w:p w14:paraId="5703FD6A" w14:textId="77777777" w:rsidR="00DC1380" w:rsidRPr="00EB3741" w:rsidRDefault="00DC1380" w:rsidP="001B40C9">
            <w:pPr>
              <w:pStyle w:val="ac"/>
              <w:tabs>
                <w:tab w:val="left" w:pos="783"/>
                <w:tab w:val="left" w:pos="1066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DC1380" w:rsidRPr="00E6021B" w14:paraId="4255798C" w14:textId="77777777" w:rsidTr="001B40C9">
        <w:trPr>
          <w:trHeight w:val="408"/>
        </w:trPr>
        <w:tc>
          <w:tcPr>
            <w:tcW w:w="9768" w:type="dxa"/>
            <w:gridSpan w:val="3"/>
          </w:tcPr>
          <w:p w14:paraId="42A4733E" w14:textId="77777777" w:rsidR="00DC1380" w:rsidRDefault="00DC1380" w:rsidP="001B40C9">
            <w:pPr>
              <w:ind w:firstLine="461"/>
              <w:rPr>
                <w:b/>
                <w:sz w:val="28"/>
                <w:szCs w:val="28"/>
              </w:rPr>
            </w:pPr>
          </w:p>
          <w:p w14:paraId="39E5DCD4" w14:textId="77777777" w:rsidR="00DC1380" w:rsidRDefault="00DC1380" w:rsidP="001B40C9">
            <w:pPr>
              <w:ind w:firstLine="92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6021B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DC1380" w:rsidRPr="00E6021B" w14:paraId="32F8AB0A" w14:textId="77777777" w:rsidTr="001B40C9">
        <w:trPr>
          <w:trHeight w:val="408"/>
        </w:trPr>
        <w:tc>
          <w:tcPr>
            <w:tcW w:w="4032" w:type="dxa"/>
            <w:gridSpan w:val="2"/>
          </w:tcPr>
          <w:p w14:paraId="6424C31A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715DB514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повн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загальн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середн</w:t>
            </w:r>
            <w:r>
              <w:rPr>
                <w:sz w:val="28"/>
                <w:szCs w:val="28"/>
              </w:rPr>
              <w:t>я</w:t>
            </w:r>
            <w:r w:rsidRPr="00E6021B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DC1380" w:rsidRPr="00E6021B" w14:paraId="79756D55" w14:textId="77777777" w:rsidTr="001B40C9">
        <w:trPr>
          <w:trHeight w:val="408"/>
        </w:trPr>
        <w:tc>
          <w:tcPr>
            <w:tcW w:w="4032" w:type="dxa"/>
            <w:gridSpan w:val="2"/>
          </w:tcPr>
          <w:p w14:paraId="08C67255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14:paraId="401CD63C" w14:textId="77777777" w:rsidR="00DC1380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служби </w:t>
            </w:r>
            <w:r w:rsidRPr="00A53755">
              <w:rPr>
                <w:sz w:val="28"/>
                <w:szCs w:val="28"/>
              </w:rPr>
              <w:t xml:space="preserve">в правоохоронних органах або військових формуваннях не менше </w:t>
            </w:r>
            <w:r>
              <w:rPr>
                <w:sz w:val="28"/>
                <w:szCs w:val="28"/>
              </w:rPr>
              <w:t xml:space="preserve">1 року </w:t>
            </w:r>
          </w:p>
          <w:p w14:paraId="2D538DD8" w14:textId="77777777" w:rsidR="00DC1380" w:rsidRPr="00AE11A1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>за напрямом охорона громадського порядку</w:t>
            </w:r>
            <w:r>
              <w:rPr>
                <w:sz w:val="28"/>
                <w:szCs w:val="28"/>
              </w:rPr>
              <w:t xml:space="preserve"> або </w:t>
            </w:r>
            <w:r w:rsidRPr="00A53755">
              <w:rPr>
                <w:sz w:val="28"/>
                <w:szCs w:val="28"/>
              </w:rPr>
              <w:t xml:space="preserve">в підрозділах 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</w:t>
            </w:r>
          </w:p>
        </w:tc>
      </w:tr>
      <w:tr w:rsidR="00DC1380" w:rsidRPr="00E6021B" w14:paraId="5F516F44" w14:textId="77777777" w:rsidTr="001B40C9">
        <w:trPr>
          <w:trHeight w:val="408"/>
        </w:trPr>
        <w:tc>
          <w:tcPr>
            <w:tcW w:w="4032" w:type="dxa"/>
            <w:gridSpan w:val="2"/>
          </w:tcPr>
          <w:p w14:paraId="28F05C3A" w14:textId="77777777" w:rsidR="00DC1380" w:rsidRPr="00E6021B" w:rsidRDefault="00DC1380" w:rsidP="001B40C9">
            <w:pPr>
              <w:ind w:right="-39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3. Володіння державною мовою</w:t>
            </w:r>
          </w:p>
        </w:tc>
        <w:tc>
          <w:tcPr>
            <w:tcW w:w="5736" w:type="dxa"/>
          </w:tcPr>
          <w:p w14:paraId="280EEAC6" w14:textId="77777777" w:rsidR="00DC1380" w:rsidRPr="00AE11A1" w:rsidRDefault="00DC1380" w:rsidP="001B40C9">
            <w:pPr>
              <w:jc w:val="both"/>
              <w:rPr>
                <w:sz w:val="28"/>
                <w:szCs w:val="28"/>
              </w:rPr>
            </w:pPr>
            <w:r w:rsidRPr="00AE11A1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DC1380" w:rsidRPr="00E6021B" w14:paraId="51BB5824" w14:textId="77777777" w:rsidTr="001B40C9">
        <w:trPr>
          <w:trHeight w:val="408"/>
        </w:trPr>
        <w:tc>
          <w:tcPr>
            <w:tcW w:w="9768" w:type="dxa"/>
            <w:gridSpan w:val="3"/>
          </w:tcPr>
          <w:p w14:paraId="52266C87" w14:textId="77777777" w:rsidR="00DC1380" w:rsidRPr="006F606C" w:rsidRDefault="00DC1380" w:rsidP="001B40C9">
            <w:pPr>
              <w:pStyle w:val="ac"/>
              <w:numPr>
                <w:ilvl w:val="0"/>
                <w:numId w:val="35"/>
              </w:numPr>
              <w:tabs>
                <w:tab w:val="left" w:pos="426"/>
                <w:tab w:val="left" w:pos="1028"/>
              </w:tabs>
              <w:ind w:hanging="254"/>
              <w:jc w:val="both"/>
              <w:rPr>
                <w:sz w:val="28"/>
                <w:szCs w:val="28"/>
              </w:rPr>
            </w:pPr>
            <w:r w:rsidRPr="006F606C">
              <w:rPr>
                <w:sz w:val="28"/>
                <w:szCs w:val="28"/>
              </w:rPr>
              <w:t>Відсутність військового чи спеціального звання середнього складу</w:t>
            </w:r>
            <w:r>
              <w:rPr>
                <w:sz w:val="28"/>
                <w:szCs w:val="28"/>
              </w:rPr>
              <w:t>.</w:t>
            </w:r>
          </w:p>
          <w:p w14:paraId="271E554E" w14:textId="77777777" w:rsidR="00DC1380" w:rsidRPr="003B7613" w:rsidRDefault="00DC1380" w:rsidP="001B40C9">
            <w:pPr>
              <w:pStyle w:val="ac"/>
              <w:tabs>
                <w:tab w:val="left" w:pos="426"/>
                <w:tab w:val="left" w:pos="1028"/>
              </w:tabs>
              <w:ind w:left="254"/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4DD1DBFA" w14:textId="77777777" w:rsidTr="001B40C9">
        <w:trPr>
          <w:trHeight w:val="408"/>
        </w:trPr>
        <w:tc>
          <w:tcPr>
            <w:tcW w:w="9768" w:type="dxa"/>
            <w:gridSpan w:val="3"/>
          </w:tcPr>
          <w:p w14:paraId="1B314FDF" w14:textId="77777777" w:rsidR="00DC1380" w:rsidRPr="00E6021B" w:rsidRDefault="00DC1380" w:rsidP="001B40C9">
            <w:pPr>
              <w:ind w:firstLine="7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E6021B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DC1380" w:rsidRPr="00E6021B" w14:paraId="3203A7BC" w14:textId="77777777" w:rsidTr="001B40C9">
        <w:trPr>
          <w:trHeight w:val="408"/>
        </w:trPr>
        <w:tc>
          <w:tcPr>
            <w:tcW w:w="4008" w:type="dxa"/>
          </w:tcPr>
          <w:p w14:paraId="06F0E7FB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630039B6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1AB2D76E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59FF6868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365548A1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00D02315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4BDE80E5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285862FC" w14:textId="77777777" w:rsidTr="001B40C9">
        <w:trPr>
          <w:trHeight w:val="408"/>
        </w:trPr>
        <w:tc>
          <w:tcPr>
            <w:tcW w:w="4008" w:type="dxa"/>
          </w:tcPr>
          <w:p w14:paraId="5146B4BB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2090572E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14:paraId="5C6D531B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ефективно діяти в екстремальних ситуаціях.</w:t>
            </w:r>
          </w:p>
          <w:p w14:paraId="691A1304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18A715A4" w14:textId="77777777" w:rsidTr="001B40C9">
        <w:trPr>
          <w:trHeight w:val="408"/>
        </w:trPr>
        <w:tc>
          <w:tcPr>
            <w:tcW w:w="4008" w:type="dxa"/>
          </w:tcPr>
          <w:p w14:paraId="61DA31EA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Комунікація та взаємодія </w:t>
            </w:r>
          </w:p>
        </w:tc>
        <w:tc>
          <w:tcPr>
            <w:tcW w:w="5760" w:type="dxa"/>
            <w:gridSpan w:val="2"/>
          </w:tcPr>
          <w:p w14:paraId="0AB9CC15" w14:textId="77777777" w:rsidR="00DC1380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</w:t>
            </w:r>
            <w:r>
              <w:rPr>
                <w:sz w:val="28"/>
                <w:szCs w:val="28"/>
              </w:rPr>
              <w:t>;</w:t>
            </w:r>
          </w:p>
          <w:p w14:paraId="14D6EE97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здійснювати ефективну комунікацію;</w:t>
            </w:r>
          </w:p>
          <w:p w14:paraId="148BC9BC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співпраця та налагодження взаємодії; </w:t>
            </w:r>
          </w:p>
          <w:p w14:paraId="51C6F196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</w:t>
            </w:r>
            <w:r w:rsidRPr="00E6021B">
              <w:rPr>
                <w:sz w:val="28"/>
                <w:szCs w:val="28"/>
              </w:rPr>
              <w:t>.</w:t>
            </w:r>
          </w:p>
          <w:p w14:paraId="582EDB7C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2C528D80" w14:textId="77777777" w:rsidTr="001B40C9">
        <w:trPr>
          <w:trHeight w:val="408"/>
        </w:trPr>
        <w:tc>
          <w:tcPr>
            <w:tcW w:w="4008" w:type="dxa"/>
          </w:tcPr>
          <w:p w14:paraId="5CF5F624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62F09A71" w14:textId="77777777" w:rsidR="00DC1380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  <w:r>
              <w:rPr>
                <w:sz w:val="28"/>
                <w:szCs w:val="28"/>
              </w:rPr>
              <w:t xml:space="preserve"> </w:t>
            </w:r>
          </w:p>
          <w:p w14:paraId="4361D950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мотивування;</w:t>
            </w:r>
          </w:p>
          <w:p w14:paraId="1BDA99FF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77D11689" w14:textId="77777777" w:rsidTr="001B40C9">
        <w:trPr>
          <w:trHeight w:val="408"/>
        </w:trPr>
        <w:tc>
          <w:tcPr>
            <w:tcW w:w="4008" w:type="dxa"/>
          </w:tcPr>
          <w:p w14:paraId="760B3460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26E52EA7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413B862C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23972718" w14:textId="77777777" w:rsidR="00DC1380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78C386C7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стресових ситуаціях;</w:t>
            </w:r>
          </w:p>
          <w:p w14:paraId="00166FF1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</w:tc>
      </w:tr>
      <w:tr w:rsidR="00DC1380" w:rsidRPr="00E6021B" w14:paraId="4795EB71" w14:textId="77777777" w:rsidTr="001B40C9">
        <w:trPr>
          <w:trHeight w:val="408"/>
        </w:trPr>
        <w:tc>
          <w:tcPr>
            <w:tcW w:w="4008" w:type="dxa"/>
          </w:tcPr>
          <w:p w14:paraId="2B5A897F" w14:textId="77777777" w:rsidR="00DC1380" w:rsidRPr="00E6021B" w:rsidRDefault="00DC1380" w:rsidP="001B40C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14:paraId="4B599AD6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512BED05" w14:textId="77777777" w:rsidTr="001B40C9">
        <w:trPr>
          <w:trHeight w:val="408"/>
        </w:trPr>
        <w:tc>
          <w:tcPr>
            <w:tcW w:w="4008" w:type="dxa"/>
          </w:tcPr>
          <w:p w14:paraId="5D7636E0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021B">
              <w:rPr>
                <w:sz w:val="28"/>
                <w:szCs w:val="28"/>
              </w:rPr>
              <w:t xml:space="preserve">. Робота з інформацією </w:t>
            </w:r>
          </w:p>
        </w:tc>
        <w:tc>
          <w:tcPr>
            <w:tcW w:w="5760" w:type="dxa"/>
            <w:gridSpan w:val="2"/>
          </w:tcPr>
          <w:p w14:paraId="1B240DA3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C1380" w:rsidRPr="00E6021B" w14:paraId="73FFDDA2" w14:textId="77777777" w:rsidTr="001B40C9">
        <w:trPr>
          <w:trHeight w:val="408"/>
        </w:trPr>
        <w:tc>
          <w:tcPr>
            <w:tcW w:w="9768" w:type="dxa"/>
            <w:gridSpan w:val="3"/>
          </w:tcPr>
          <w:p w14:paraId="1D30CB9C" w14:textId="77777777" w:rsidR="00DC1380" w:rsidRPr="00E6021B" w:rsidRDefault="00DC1380" w:rsidP="001B40C9">
            <w:pPr>
              <w:jc w:val="center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DC1380" w:rsidRPr="00E6021B" w14:paraId="46669629" w14:textId="77777777" w:rsidTr="001B40C9">
        <w:trPr>
          <w:trHeight w:val="408"/>
        </w:trPr>
        <w:tc>
          <w:tcPr>
            <w:tcW w:w="4008" w:type="dxa"/>
          </w:tcPr>
          <w:p w14:paraId="39E6985F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5E704C8D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 Конституції України, законів України «Про судоустрій і статус суддів», «Про Національну поліцію», </w:t>
            </w:r>
            <w:r w:rsidRPr="0071514C">
              <w:rPr>
                <w:rFonts w:eastAsia="Calibri"/>
                <w:sz w:val="28"/>
                <w:szCs w:val="28"/>
              </w:rPr>
              <w:t xml:space="preserve">«Про </w:t>
            </w:r>
            <w:r>
              <w:rPr>
                <w:rFonts w:eastAsia="Calibri"/>
                <w:sz w:val="28"/>
                <w:szCs w:val="28"/>
              </w:rPr>
              <w:t>охоронну діяльність»,</w:t>
            </w:r>
            <w:r w:rsidRPr="00E6021B">
              <w:rPr>
                <w:sz w:val="28"/>
                <w:szCs w:val="28"/>
              </w:rPr>
              <w:t xml:space="preserve"> «Про запобігання корупції».</w:t>
            </w:r>
          </w:p>
          <w:p w14:paraId="1535A779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6F5C6FE0" w14:textId="77777777" w:rsidTr="001B40C9">
        <w:trPr>
          <w:trHeight w:val="408"/>
        </w:trPr>
        <w:tc>
          <w:tcPr>
            <w:tcW w:w="4008" w:type="dxa"/>
          </w:tcPr>
          <w:p w14:paraId="689B8E7D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2B64B52" w14:textId="77777777" w:rsidR="00DC1380" w:rsidRPr="00E6021B" w:rsidRDefault="00DC1380" w:rsidP="001B40C9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16745093" w14:textId="77777777" w:rsidR="00DC1380" w:rsidRPr="00E6021B" w:rsidRDefault="00DC1380" w:rsidP="001B40C9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</w:t>
            </w:r>
            <w:r w:rsidRPr="00E6021B">
              <w:rPr>
                <w:sz w:val="28"/>
                <w:szCs w:val="28"/>
                <w:lang w:val="uk-UA"/>
              </w:rPr>
              <w:lastRenderedPageBreak/>
              <w:t xml:space="preserve">адміністративні правопорушення, Кодексу адміністративного судочинства України; </w:t>
            </w:r>
          </w:p>
          <w:p w14:paraId="0743CB55" w14:textId="77777777" w:rsidR="00DC1380" w:rsidRPr="00E6021B" w:rsidRDefault="00DC1380" w:rsidP="001B40C9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захист персональних даних», «Про статус народного депутата»;</w:t>
            </w:r>
          </w:p>
          <w:p w14:paraId="4EDC2AA2" w14:textId="77777777" w:rsidR="00DC1380" w:rsidRPr="00E6021B" w:rsidRDefault="00DC1380" w:rsidP="001B40C9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1120FE34" w14:textId="77777777" w:rsidR="00DC1380" w:rsidRDefault="00DC1380" w:rsidP="00B53E95">
      <w:pPr>
        <w:jc w:val="center"/>
        <w:rPr>
          <w:b/>
          <w:sz w:val="28"/>
          <w:szCs w:val="28"/>
        </w:rPr>
      </w:pPr>
    </w:p>
    <w:bookmarkEnd w:id="2"/>
    <w:sectPr w:rsidR="00DC1380" w:rsidSect="00696B6D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6FC4" w14:textId="77777777" w:rsidR="004E7DB3" w:rsidRDefault="004E7DB3" w:rsidP="004F7BD6">
      <w:r>
        <w:separator/>
      </w:r>
    </w:p>
  </w:endnote>
  <w:endnote w:type="continuationSeparator" w:id="0">
    <w:p w14:paraId="2449272F" w14:textId="77777777" w:rsidR="004E7DB3" w:rsidRDefault="004E7DB3" w:rsidP="004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A2A3" w14:textId="77777777" w:rsidR="004E7DB3" w:rsidRDefault="004E7DB3" w:rsidP="004F7BD6">
      <w:r>
        <w:separator/>
      </w:r>
    </w:p>
  </w:footnote>
  <w:footnote w:type="continuationSeparator" w:id="0">
    <w:p w14:paraId="48B42B3C" w14:textId="77777777" w:rsidR="004E7DB3" w:rsidRDefault="004E7DB3" w:rsidP="004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754571"/>
      <w:docPartObj>
        <w:docPartGallery w:val="Page Numbers (Top of Page)"/>
        <w:docPartUnique/>
      </w:docPartObj>
    </w:sdtPr>
    <w:sdtEndPr/>
    <w:sdtContent>
      <w:p w14:paraId="20E1D678" w14:textId="4C358C35" w:rsidR="004E7DB3" w:rsidRDefault="004E7DB3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0570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14:paraId="12ED8589" w14:textId="77777777" w:rsidR="004E7DB3" w:rsidRDefault="004E7DB3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7099"/>
    <w:multiLevelType w:val="hybridMultilevel"/>
    <w:tmpl w:val="906E722E"/>
    <w:lvl w:ilvl="0" w:tplc="FFFC03BC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767D04"/>
    <w:multiLevelType w:val="hybridMultilevel"/>
    <w:tmpl w:val="461C287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264"/>
    <w:multiLevelType w:val="hybridMultilevel"/>
    <w:tmpl w:val="BC6401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57C9A"/>
    <w:multiLevelType w:val="hybridMultilevel"/>
    <w:tmpl w:val="BDE44BB6"/>
    <w:lvl w:ilvl="0" w:tplc="D812D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1733C6"/>
    <w:multiLevelType w:val="hybridMultilevel"/>
    <w:tmpl w:val="E604DC3E"/>
    <w:lvl w:ilvl="0" w:tplc="8E46A8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E6C67"/>
    <w:multiLevelType w:val="hybridMultilevel"/>
    <w:tmpl w:val="10F26F82"/>
    <w:lvl w:ilvl="0" w:tplc="20244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E3225D"/>
    <w:multiLevelType w:val="hybridMultilevel"/>
    <w:tmpl w:val="A77A8BF6"/>
    <w:lvl w:ilvl="0" w:tplc="DB249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D47D09"/>
    <w:multiLevelType w:val="hybridMultilevel"/>
    <w:tmpl w:val="D9FC546E"/>
    <w:lvl w:ilvl="0" w:tplc="CC240F50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5" w:hanging="360"/>
      </w:pPr>
    </w:lvl>
    <w:lvl w:ilvl="2" w:tplc="0422001B" w:tentative="1">
      <w:start w:val="1"/>
      <w:numFmt w:val="lowerRoman"/>
      <w:lvlText w:val="%3."/>
      <w:lvlJc w:val="right"/>
      <w:pPr>
        <w:ind w:left="2545" w:hanging="180"/>
      </w:pPr>
    </w:lvl>
    <w:lvl w:ilvl="3" w:tplc="0422000F" w:tentative="1">
      <w:start w:val="1"/>
      <w:numFmt w:val="decimal"/>
      <w:lvlText w:val="%4."/>
      <w:lvlJc w:val="left"/>
      <w:pPr>
        <w:ind w:left="3265" w:hanging="360"/>
      </w:pPr>
    </w:lvl>
    <w:lvl w:ilvl="4" w:tplc="04220019" w:tentative="1">
      <w:start w:val="1"/>
      <w:numFmt w:val="lowerLetter"/>
      <w:lvlText w:val="%5."/>
      <w:lvlJc w:val="left"/>
      <w:pPr>
        <w:ind w:left="3985" w:hanging="360"/>
      </w:pPr>
    </w:lvl>
    <w:lvl w:ilvl="5" w:tplc="0422001B" w:tentative="1">
      <w:start w:val="1"/>
      <w:numFmt w:val="lowerRoman"/>
      <w:lvlText w:val="%6."/>
      <w:lvlJc w:val="right"/>
      <w:pPr>
        <w:ind w:left="4705" w:hanging="180"/>
      </w:pPr>
    </w:lvl>
    <w:lvl w:ilvl="6" w:tplc="0422000F" w:tentative="1">
      <w:start w:val="1"/>
      <w:numFmt w:val="decimal"/>
      <w:lvlText w:val="%7."/>
      <w:lvlJc w:val="left"/>
      <w:pPr>
        <w:ind w:left="5425" w:hanging="360"/>
      </w:pPr>
    </w:lvl>
    <w:lvl w:ilvl="7" w:tplc="04220019" w:tentative="1">
      <w:start w:val="1"/>
      <w:numFmt w:val="lowerLetter"/>
      <w:lvlText w:val="%8."/>
      <w:lvlJc w:val="left"/>
      <w:pPr>
        <w:ind w:left="6145" w:hanging="360"/>
      </w:pPr>
    </w:lvl>
    <w:lvl w:ilvl="8" w:tplc="0422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8" w15:restartNumberingAfterBreak="0">
    <w:nsid w:val="1DC073B4"/>
    <w:multiLevelType w:val="hybridMultilevel"/>
    <w:tmpl w:val="1A14D122"/>
    <w:lvl w:ilvl="0" w:tplc="6CD0D86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59B6477"/>
    <w:multiLevelType w:val="hybridMultilevel"/>
    <w:tmpl w:val="79F89840"/>
    <w:lvl w:ilvl="0" w:tplc="B8644AB6">
      <w:start w:val="1"/>
      <w:numFmt w:val="decimal"/>
      <w:lvlText w:val="%1)"/>
      <w:lvlJc w:val="left"/>
      <w:pPr>
        <w:ind w:left="83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273376FD"/>
    <w:multiLevelType w:val="hybridMultilevel"/>
    <w:tmpl w:val="3062911C"/>
    <w:lvl w:ilvl="0" w:tplc="5ED459DE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7F70"/>
    <w:multiLevelType w:val="hybridMultilevel"/>
    <w:tmpl w:val="4E160286"/>
    <w:lvl w:ilvl="0" w:tplc="F69EB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5736"/>
    <w:multiLevelType w:val="hybridMultilevel"/>
    <w:tmpl w:val="8BACC25C"/>
    <w:lvl w:ilvl="0" w:tplc="2DB85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C236D9"/>
    <w:multiLevelType w:val="hybridMultilevel"/>
    <w:tmpl w:val="556EBA24"/>
    <w:lvl w:ilvl="0" w:tplc="6A9E8E3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3DD557BD"/>
    <w:multiLevelType w:val="hybridMultilevel"/>
    <w:tmpl w:val="37F292F2"/>
    <w:lvl w:ilvl="0" w:tplc="53601D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227E10"/>
    <w:multiLevelType w:val="hybridMultilevel"/>
    <w:tmpl w:val="DC62229E"/>
    <w:lvl w:ilvl="0" w:tplc="202447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17" w15:restartNumberingAfterBreak="0">
    <w:nsid w:val="47AA12FE"/>
    <w:multiLevelType w:val="hybridMultilevel"/>
    <w:tmpl w:val="9CFCF4B6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6A4F28"/>
    <w:multiLevelType w:val="hybridMultilevel"/>
    <w:tmpl w:val="153E2F04"/>
    <w:lvl w:ilvl="0" w:tplc="15B62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45469"/>
    <w:multiLevelType w:val="hybridMultilevel"/>
    <w:tmpl w:val="254E9F8A"/>
    <w:lvl w:ilvl="0" w:tplc="A2B2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A30646"/>
    <w:multiLevelType w:val="hybridMultilevel"/>
    <w:tmpl w:val="C820318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FD3C63"/>
    <w:multiLevelType w:val="hybridMultilevel"/>
    <w:tmpl w:val="B336BD1E"/>
    <w:lvl w:ilvl="0" w:tplc="EE9EC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36042F8"/>
    <w:multiLevelType w:val="hybridMultilevel"/>
    <w:tmpl w:val="C652EAC4"/>
    <w:lvl w:ilvl="0" w:tplc="8E46A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7E780E"/>
    <w:multiLevelType w:val="hybridMultilevel"/>
    <w:tmpl w:val="3A728BD8"/>
    <w:lvl w:ilvl="0" w:tplc="4E0230BE">
      <w:start w:val="1"/>
      <w:numFmt w:val="decimal"/>
      <w:lvlText w:val="%1."/>
      <w:lvlJc w:val="left"/>
      <w:pPr>
        <w:ind w:left="2231" w:hanging="13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6107DDB"/>
    <w:multiLevelType w:val="hybridMultilevel"/>
    <w:tmpl w:val="CA5CB502"/>
    <w:lvl w:ilvl="0" w:tplc="6DACE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413374"/>
    <w:multiLevelType w:val="hybridMultilevel"/>
    <w:tmpl w:val="B470E38A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665413"/>
    <w:multiLevelType w:val="hybridMultilevel"/>
    <w:tmpl w:val="9DEE1D72"/>
    <w:lvl w:ilvl="0" w:tplc="6A047D98">
      <w:start w:val="1"/>
      <w:numFmt w:val="decimal"/>
      <w:lvlText w:val="%1)"/>
      <w:lvlJc w:val="left"/>
      <w:pPr>
        <w:ind w:left="8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4" w:hanging="360"/>
      </w:pPr>
    </w:lvl>
    <w:lvl w:ilvl="2" w:tplc="0422001B" w:tentative="1">
      <w:start w:val="1"/>
      <w:numFmt w:val="lowerRoman"/>
      <w:lvlText w:val="%3."/>
      <w:lvlJc w:val="right"/>
      <w:pPr>
        <w:ind w:left="2284" w:hanging="180"/>
      </w:pPr>
    </w:lvl>
    <w:lvl w:ilvl="3" w:tplc="0422000F" w:tentative="1">
      <w:start w:val="1"/>
      <w:numFmt w:val="decimal"/>
      <w:lvlText w:val="%4."/>
      <w:lvlJc w:val="left"/>
      <w:pPr>
        <w:ind w:left="3004" w:hanging="360"/>
      </w:pPr>
    </w:lvl>
    <w:lvl w:ilvl="4" w:tplc="04220019" w:tentative="1">
      <w:start w:val="1"/>
      <w:numFmt w:val="lowerLetter"/>
      <w:lvlText w:val="%5."/>
      <w:lvlJc w:val="left"/>
      <w:pPr>
        <w:ind w:left="3724" w:hanging="360"/>
      </w:pPr>
    </w:lvl>
    <w:lvl w:ilvl="5" w:tplc="0422001B" w:tentative="1">
      <w:start w:val="1"/>
      <w:numFmt w:val="lowerRoman"/>
      <w:lvlText w:val="%6."/>
      <w:lvlJc w:val="right"/>
      <w:pPr>
        <w:ind w:left="4444" w:hanging="180"/>
      </w:pPr>
    </w:lvl>
    <w:lvl w:ilvl="6" w:tplc="0422000F" w:tentative="1">
      <w:start w:val="1"/>
      <w:numFmt w:val="decimal"/>
      <w:lvlText w:val="%7."/>
      <w:lvlJc w:val="left"/>
      <w:pPr>
        <w:ind w:left="5164" w:hanging="360"/>
      </w:pPr>
    </w:lvl>
    <w:lvl w:ilvl="7" w:tplc="04220019" w:tentative="1">
      <w:start w:val="1"/>
      <w:numFmt w:val="lowerLetter"/>
      <w:lvlText w:val="%8."/>
      <w:lvlJc w:val="left"/>
      <w:pPr>
        <w:ind w:left="5884" w:hanging="360"/>
      </w:pPr>
    </w:lvl>
    <w:lvl w:ilvl="8" w:tplc="0422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7" w15:restartNumberingAfterBreak="0">
    <w:nsid w:val="57645FC9"/>
    <w:multiLevelType w:val="hybridMultilevel"/>
    <w:tmpl w:val="A10CD9F2"/>
    <w:lvl w:ilvl="0" w:tplc="1F068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6C6AB0"/>
    <w:multiLevelType w:val="hybridMultilevel"/>
    <w:tmpl w:val="5024FA26"/>
    <w:lvl w:ilvl="0" w:tplc="3EE66ACA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9" w15:restartNumberingAfterBreak="0">
    <w:nsid w:val="5B2B43C2"/>
    <w:multiLevelType w:val="hybridMultilevel"/>
    <w:tmpl w:val="06EA8246"/>
    <w:lvl w:ilvl="0" w:tplc="6666C48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310278"/>
    <w:multiLevelType w:val="hybridMultilevel"/>
    <w:tmpl w:val="D8E8EC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4D1D9D"/>
    <w:multiLevelType w:val="hybridMultilevel"/>
    <w:tmpl w:val="F87A01F2"/>
    <w:lvl w:ilvl="0" w:tplc="5FB04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415F25"/>
    <w:multiLevelType w:val="hybridMultilevel"/>
    <w:tmpl w:val="0792D02A"/>
    <w:lvl w:ilvl="0" w:tplc="1070DE2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606759"/>
    <w:multiLevelType w:val="multilevel"/>
    <w:tmpl w:val="FFCE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B0D5C"/>
    <w:multiLevelType w:val="hybridMultilevel"/>
    <w:tmpl w:val="1F6864CE"/>
    <w:lvl w:ilvl="0" w:tplc="C2DAC40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DE099F"/>
    <w:multiLevelType w:val="hybridMultilevel"/>
    <w:tmpl w:val="A2E23C3E"/>
    <w:lvl w:ilvl="0" w:tplc="662AEEA4">
      <w:start w:val="1"/>
      <w:numFmt w:val="decimal"/>
      <w:lvlText w:val="%1)"/>
      <w:lvlJc w:val="left"/>
      <w:pPr>
        <w:ind w:left="8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4" w:hanging="360"/>
      </w:pPr>
    </w:lvl>
    <w:lvl w:ilvl="2" w:tplc="0422001B" w:tentative="1">
      <w:start w:val="1"/>
      <w:numFmt w:val="lowerRoman"/>
      <w:lvlText w:val="%3."/>
      <w:lvlJc w:val="right"/>
      <w:pPr>
        <w:ind w:left="2284" w:hanging="180"/>
      </w:pPr>
    </w:lvl>
    <w:lvl w:ilvl="3" w:tplc="0422000F" w:tentative="1">
      <w:start w:val="1"/>
      <w:numFmt w:val="decimal"/>
      <w:lvlText w:val="%4."/>
      <w:lvlJc w:val="left"/>
      <w:pPr>
        <w:ind w:left="3004" w:hanging="360"/>
      </w:pPr>
    </w:lvl>
    <w:lvl w:ilvl="4" w:tplc="04220019" w:tentative="1">
      <w:start w:val="1"/>
      <w:numFmt w:val="lowerLetter"/>
      <w:lvlText w:val="%5."/>
      <w:lvlJc w:val="left"/>
      <w:pPr>
        <w:ind w:left="3724" w:hanging="360"/>
      </w:pPr>
    </w:lvl>
    <w:lvl w:ilvl="5" w:tplc="0422001B" w:tentative="1">
      <w:start w:val="1"/>
      <w:numFmt w:val="lowerRoman"/>
      <w:lvlText w:val="%6."/>
      <w:lvlJc w:val="right"/>
      <w:pPr>
        <w:ind w:left="4444" w:hanging="180"/>
      </w:pPr>
    </w:lvl>
    <w:lvl w:ilvl="6" w:tplc="0422000F" w:tentative="1">
      <w:start w:val="1"/>
      <w:numFmt w:val="decimal"/>
      <w:lvlText w:val="%7."/>
      <w:lvlJc w:val="left"/>
      <w:pPr>
        <w:ind w:left="5164" w:hanging="360"/>
      </w:pPr>
    </w:lvl>
    <w:lvl w:ilvl="7" w:tplc="04220019" w:tentative="1">
      <w:start w:val="1"/>
      <w:numFmt w:val="lowerLetter"/>
      <w:lvlText w:val="%8."/>
      <w:lvlJc w:val="left"/>
      <w:pPr>
        <w:ind w:left="5884" w:hanging="360"/>
      </w:pPr>
    </w:lvl>
    <w:lvl w:ilvl="8" w:tplc="0422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6" w15:restartNumberingAfterBreak="0">
    <w:nsid w:val="714F4660"/>
    <w:multiLevelType w:val="multilevel"/>
    <w:tmpl w:val="420AD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7607F"/>
    <w:multiLevelType w:val="hybridMultilevel"/>
    <w:tmpl w:val="A70C03F0"/>
    <w:lvl w:ilvl="0" w:tplc="87D2F6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E479FB"/>
    <w:multiLevelType w:val="hybridMultilevel"/>
    <w:tmpl w:val="7742BAC4"/>
    <w:lvl w:ilvl="0" w:tplc="AE520EDC">
      <w:start w:val="1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CB7967"/>
    <w:multiLevelType w:val="hybridMultilevel"/>
    <w:tmpl w:val="05283832"/>
    <w:lvl w:ilvl="0" w:tplc="D004BE60">
      <w:start w:val="4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4" w:hanging="360"/>
      </w:pPr>
    </w:lvl>
    <w:lvl w:ilvl="2" w:tplc="0422001B" w:tentative="1">
      <w:start w:val="1"/>
      <w:numFmt w:val="lowerRoman"/>
      <w:lvlText w:val="%3."/>
      <w:lvlJc w:val="right"/>
      <w:pPr>
        <w:ind w:left="1694" w:hanging="180"/>
      </w:pPr>
    </w:lvl>
    <w:lvl w:ilvl="3" w:tplc="0422000F" w:tentative="1">
      <w:start w:val="1"/>
      <w:numFmt w:val="decimal"/>
      <w:lvlText w:val="%4."/>
      <w:lvlJc w:val="left"/>
      <w:pPr>
        <w:ind w:left="2414" w:hanging="360"/>
      </w:pPr>
    </w:lvl>
    <w:lvl w:ilvl="4" w:tplc="04220019" w:tentative="1">
      <w:start w:val="1"/>
      <w:numFmt w:val="lowerLetter"/>
      <w:lvlText w:val="%5."/>
      <w:lvlJc w:val="left"/>
      <w:pPr>
        <w:ind w:left="3134" w:hanging="360"/>
      </w:pPr>
    </w:lvl>
    <w:lvl w:ilvl="5" w:tplc="0422001B" w:tentative="1">
      <w:start w:val="1"/>
      <w:numFmt w:val="lowerRoman"/>
      <w:lvlText w:val="%6."/>
      <w:lvlJc w:val="right"/>
      <w:pPr>
        <w:ind w:left="3854" w:hanging="180"/>
      </w:pPr>
    </w:lvl>
    <w:lvl w:ilvl="6" w:tplc="0422000F" w:tentative="1">
      <w:start w:val="1"/>
      <w:numFmt w:val="decimal"/>
      <w:lvlText w:val="%7."/>
      <w:lvlJc w:val="left"/>
      <w:pPr>
        <w:ind w:left="4574" w:hanging="360"/>
      </w:pPr>
    </w:lvl>
    <w:lvl w:ilvl="7" w:tplc="04220019" w:tentative="1">
      <w:start w:val="1"/>
      <w:numFmt w:val="lowerLetter"/>
      <w:lvlText w:val="%8."/>
      <w:lvlJc w:val="left"/>
      <w:pPr>
        <w:ind w:left="5294" w:hanging="360"/>
      </w:pPr>
    </w:lvl>
    <w:lvl w:ilvl="8" w:tplc="0422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16"/>
  </w:num>
  <w:num w:numId="2">
    <w:abstractNumId w:val="1"/>
  </w:num>
  <w:num w:numId="3">
    <w:abstractNumId w:val="37"/>
  </w:num>
  <w:num w:numId="4">
    <w:abstractNumId w:val="23"/>
  </w:num>
  <w:num w:numId="5">
    <w:abstractNumId w:val="32"/>
  </w:num>
  <w:num w:numId="6">
    <w:abstractNumId w:val="5"/>
  </w:num>
  <w:num w:numId="7">
    <w:abstractNumId w:val="13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18"/>
  </w:num>
  <w:num w:numId="17">
    <w:abstractNumId w:val="3"/>
  </w:num>
  <w:num w:numId="18">
    <w:abstractNumId w:val="27"/>
  </w:num>
  <w:num w:numId="19">
    <w:abstractNumId w:val="2"/>
  </w:num>
  <w:num w:numId="20">
    <w:abstractNumId w:val="25"/>
  </w:num>
  <w:num w:numId="21">
    <w:abstractNumId w:val="17"/>
  </w:num>
  <w:num w:numId="22">
    <w:abstractNumId w:val="30"/>
  </w:num>
  <w:num w:numId="23">
    <w:abstractNumId w:val="22"/>
  </w:num>
  <w:num w:numId="24">
    <w:abstractNumId w:val="4"/>
  </w:num>
  <w:num w:numId="25">
    <w:abstractNumId w:val="31"/>
  </w:num>
  <w:num w:numId="26">
    <w:abstractNumId w:val="20"/>
  </w:num>
  <w:num w:numId="27">
    <w:abstractNumId w:val="38"/>
  </w:num>
  <w:num w:numId="28">
    <w:abstractNumId w:val="0"/>
  </w:num>
  <w:num w:numId="29">
    <w:abstractNumId w:val="33"/>
  </w:num>
  <w:num w:numId="30">
    <w:abstractNumId w:val="29"/>
  </w:num>
  <w:num w:numId="31">
    <w:abstractNumId w:val="26"/>
  </w:num>
  <w:num w:numId="32">
    <w:abstractNumId w:val="36"/>
  </w:num>
  <w:num w:numId="33">
    <w:abstractNumId w:val="35"/>
  </w:num>
  <w:num w:numId="34">
    <w:abstractNumId w:val="34"/>
  </w:num>
  <w:num w:numId="35">
    <w:abstractNumId w:val="39"/>
  </w:num>
  <w:num w:numId="36">
    <w:abstractNumId w:val="12"/>
  </w:num>
  <w:num w:numId="37">
    <w:abstractNumId w:val="24"/>
  </w:num>
  <w:num w:numId="38">
    <w:abstractNumId w:val="19"/>
  </w:num>
  <w:num w:numId="39">
    <w:abstractNumId w:val="6"/>
  </w:num>
  <w:num w:numId="4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D1"/>
    <w:rsid w:val="0000505C"/>
    <w:rsid w:val="00010768"/>
    <w:rsid w:val="00012652"/>
    <w:rsid w:val="000144E4"/>
    <w:rsid w:val="0001555A"/>
    <w:rsid w:val="00017386"/>
    <w:rsid w:val="00020839"/>
    <w:rsid w:val="00023AFC"/>
    <w:rsid w:val="00030124"/>
    <w:rsid w:val="00031073"/>
    <w:rsid w:val="000330B8"/>
    <w:rsid w:val="000367B1"/>
    <w:rsid w:val="000424E6"/>
    <w:rsid w:val="0004697F"/>
    <w:rsid w:val="0005163D"/>
    <w:rsid w:val="00053031"/>
    <w:rsid w:val="000533C8"/>
    <w:rsid w:val="00054D07"/>
    <w:rsid w:val="00057C5B"/>
    <w:rsid w:val="00063688"/>
    <w:rsid w:val="00065BCE"/>
    <w:rsid w:val="0006798E"/>
    <w:rsid w:val="0008070E"/>
    <w:rsid w:val="00082EB1"/>
    <w:rsid w:val="00083A2D"/>
    <w:rsid w:val="000909A2"/>
    <w:rsid w:val="0009288D"/>
    <w:rsid w:val="00092FBB"/>
    <w:rsid w:val="00096239"/>
    <w:rsid w:val="000A28E9"/>
    <w:rsid w:val="000B0EC2"/>
    <w:rsid w:val="000B5AF2"/>
    <w:rsid w:val="000C10D6"/>
    <w:rsid w:val="000C48F1"/>
    <w:rsid w:val="000C7F25"/>
    <w:rsid w:val="000E3CD0"/>
    <w:rsid w:val="000F33EF"/>
    <w:rsid w:val="000F3D85"/>
    <w:rsid w:val="000F7121"/>
    <w:rsid w:val="000F73F1"/>
    <w:rsid w:val="00100CF9"/>
    <w:rsid w:val="00106202"/>
    <w:rsid w:val="0010657D"/>
    <w:rsid w:val="00106B0C"/>
    <w:rsid w:val="00113D39"/>
    <w:rsid w:val="00113FD1"/>
    <w:rsid w:val="00122378"/>
    <w:rsid w:val="001225E0"/>
    <w:rsid w:val="00123171"/>
    <w:rsid w:val="001275A0"/>
    <w:rsid w:val="0013119A"/>
    <w:rsid w:val="00132493"/>
    <w:rsid w:val="001349F9"/>
    <w:rsid w:val="00135316"/>
    <w:rsid w:val="00135A90"/>
    <w:rsid w:val="001368E4"/>
    <w:rsid w:val="001379D9"/>
    <w:rsid w:val="00147346"/>
    <w:rsid w:val="00150EAF"/>
    <w:rsid w:val="001523B8"/>
    <w:rsid w:val="0015285E"/>
    <w:rsid w:val="00152E78"/>
    <w:rsid w:val="00162F0B"/>
    <w:rsid w:val="0016306D"/>
    <w:rsid w:val="00164DCC"/>
    <w:rsid w:val="00171019"/>
    <w:rsid w:val="00172100"/>
    <w:rsid w:val="0017715A"/>
    <w:rsid w:val="00177EB4"/>
    <w:rsid w:val="001808D4"/>
    <w:rsid w:val="00184033"/>
    <w:rsid w:val="00186D1A"/>
    <w:rsid w:val="001872B4"/>
    <w:rsid w:val="00187DB2"/>
    <w:rsid w:val="00191744"/>
    <w:rsid w:val="00192ED2"/>
    <w:rsid w:val="001A7EAC"/>
    <w:rsid w:val="001B2B55"/>
    <w:rsid w:val="001B7F2B"/>
    <w:rsid w:val="001C1289"/>
    <w:rsid w:val="001C2D14"/>
    <w:rsid w:val="001C3B1D"/>
    <w:rsid w:val="001C4D61"/>
    <w:rsid w:val="001D0CA4"/>
    <w:rsid w:val="001D43F3"/>
    <w:rsid w:val="001D5CE1"/>
    <w:rsid w:val="001D75CB"/>
    <w:rsid w:val="001E3090"/>
    <w:rsid w:val="001E74D3"/>
    <w:rsid w:val="002011B1"/>
    <w:rsid w:val="00201434"/>
    <w:rsid w:val="00204E3D"/>
    <w:rsid w:val="00210C5F"/>
    <w:rsid w:val="002200AC"/>
    <w:rsid w:val="00222A3D"/>
    <w:rsid w:val="002231EC"/>
    <w:rsid w:val="002240B1"/>
    <w:rsid w:val="002243B4"/>
    <w:rsid w:val="002253C6"/>
    <w:rsid w:val="00234F66"/>
    <w:rsid w:val="002414F8"/>
    <w:rsid w:val="00242C2D"/>
    <w:rsid w:val="00242F8C"/>
    <w:rsid w:val="00250720"/>
    <w:rsid w:val="00250C42"/>
    <w:rsid w:val="002511A5"/>
    <w:rsid w:val="00251756"/>
    <w:rsid w:val="0026238B"/>
    <w:rsid w:val="002637BC"/>
    <w:rsid w:val="002775A2"/>
    <w:rsid w:val="00277657"/>
    <w:rsid w:val="0028078A"/>
    <w:rsid w:val="00284BC0"/>
    <w:rsid w:val="00285252"/>
    <w:rsid w:val="00285E17"/>
    <w:rsid w:val="002942A9"/>
    <w:rsid w:val="00297ED3"/>
    <w:rsid w:val="002A4C65"/>
    <w:rsid w:val="002A71C3"/>
    <w:rsid w:val="002B1179"/>
    <w:rsid w:val="002B204F"/>
    <w:rsid w:val="002B2CC9"/>
    <w:rsid w:val="002B3946"/>
    <w:rsid w:val="002C3C7E"/>
    <w:rsid w:val="002C3DE4"/>
    <w:rsid w:val="002C6180"/>
    <w:rsid w:val="002C70CD"/>
    <w:rsid w:val="002D6BEF"/>
    <w:rsid w:val="002D7FCF"/>
    <w:rsid w:val="002E0925"/>
    <w:rsid w:val="002E5FA0"/>
    <w:rsid w:val="002F35AC"/>
    <w:rsid w:val="002F5138"/>
    <w:rsid w:val="003007A5"/>
    <w:rsid w:val="003030AF"/>
    <w:rsid w:val="003059BF"/>
    <w:rsid w:val="00306117"/>
    <w:rsid w:val="00310BE9"/>
    <w:rsid w:val="00314836"/>
    <w:rsid w:val="003157E9"/>
    <w:rsid w:val="00315E71"/>
    <w:rsid w:val="00320FFD"/>
    <w:rsid w:val="00324805"/>
    <w:rsid w:val="003272C8"/>
    <w:rsid w:val="00343197"/>
    <w:rsid w:val="003467BD"/>
    <w:rsid w:val="00350237"/>
    <w:rsid w:val="0035221B"/>
    <w:rsid w:val="00356CEF"/>
    <w:rsid w:val="0035757D"/>
    <w:rsid w:val="003614BD"/>
    <w:rsid w:val="00365930"/>
    <w:rsid w:val="00367FA9"/>
    <w:rsid w:val="00376B03"/>
    <w:rsid w:val="00381EF3"/>
    <w:rsid w:val="003829C9"/>
    <w:rsid w:val="00383B85"/>
    <w:rsid w:val="003844E2"/>
    <w:rsid w:val="00391574"/>
    <w:rsid w:val="00391B46"/>
    <w:rsid w:val="00394267"/>
    <w:rsid w:val="003A585B"/>
    <w:rsid w:val="003A6D0B"/>
    <w:rsid w:val="003B4651"/>
    <w:rsid w:val="003C27FA"/>
    <w:rsid w:val="003C61DB"/>
    <w:rsid w:val="003C6A52"/>
    <w:rsid w:val="003C6E8A"/>
    <w:rsid w:val="003D09CB"/>
    <w:rsid w:val="003D4BDD"/>
    <w:rsid w:val="003E2AB1"/>
    <w:rsid w:val="003E45B6"/>
    <w:rsid w:val="003E4ABB"/>
    <w:rsid w:val="003E599F"/>
    <w:rsid w:val="003E7111"/>
    <w:rsid w:val="003F1C22"/>
    <w:rsid w:val="003F49E6"/>
    <w:rsid w:val="003F7034"/>
    <w:rsid w:val="003F7416"/>
    <w:rsid w:val="003F7D14"/>
    <w:rsid w:val="004046DC"/>
    <w:rsid w:val="0040624D"/>
    <w:rsid w:val="0041390B"/>
    <w:rsid w:val="004208E6"/>
    <w:rsid w:val="00426CD2"/>
    <w:rsid w:val="004277C2"/>
    <w:rsid w:val="00431BC4"/>
    <w:rsid w:val="004350ED"/>
    <w:rsid w:val="00435AB9"/>
    <w:rsid w:val="004363BE"/>
    <w:rsid w:val="00436461"/>
    <w:rsid w:val="00443EE7"/>
    <w:rsid w:val="00446826"/>
    <w:rsid w:val="00450405"/>
    <w:rsid w:val="0045621C"/>
    <w:rsid w:val="00456257"/>
    <w:rsid w:val="00456F7A"/>
    <w:rsid w:val="00460030"/>
    <w:rsid w:val="0046112A"/>
    <w:rsid w:val="00465460"/>
    <w:rsid w:val="004654E4"/>
    <w:rsid w:val="0047075C"/>
    <w:rsid w:val="004708D3"/>
    <w:rsid w:val="00471B2A"/>
    <w:rsid w:val="00472030"/>
    <w:rsid w:val="00474A50"/>
    <w:rsid w:val="00483570"/>
    <w:rsid w:val="004863AC"/>
    <w:rsid w:val="00490190"/>
    <w:rsid w:val="00494440"/>
    <w:rsid w:val="00494D14"/>
    <w:rsid w:val="0049554F"/>
    <w:rsid w:val="004A1D62"/>
    <w:rsid w:val="004B0570"/>
    <w:rsid w:val="004B1BF8"/>
    <w:rsid w:val="004B35B8"/>
    <w:rsid w:val="004B3996"/>
    <w:rsid w:val="004B615E"/>
    <w:rsid w:val="004B69D7"/>
    <w:rsid w:val="004C2BB6"/>
    <w:rsid w:val="004C3790"/>
    <w:rsid w:val="004C71E3"/>
    <w:rsid w:val="004E08CE"/>
    <w:rsid w:val="004E2E12"/>
    <w:rsid w:val="004E7A59"/>
    <w:rsid w:val="004E7DB3"/>
    <w:rsid w:val="004F1521"/>
    <w:rsid w:val="004F6288"/>
    <w:rsid w:val="004F63A4"/>
    <w:rsid w:val="004F7BD6"/>
    <w:rsid w:val="00503952"/>
    <w:rsid w:val="00503D20"/>
    <w:rsid w:val="005045B9"/>
    <w:rsid w:val="00511341"/>
    <w:rsid w:val="00511FEE"/>
    <w:rsid w:val="00516143"/>
    <w:rsid w:val="00522046"/>
    <w:rsid w:val="00523F0E"/>
    <w:rsid w:val="0053736E"/>
    <w:rsid w:val="00545F9A"/>
    <w:rsid w:val="0055520B"/>
    <w:rsid w:val="00557A40"/>
    <w:rsid w:val="005654AA"/>
    <w:rsid w:val="00570780"/>
    <w:rsid w:val="0057242C"/>
    <w:rsid w:val="00573096"/>
    <w:rsid w:val="00573546"/>
    <w:rsid w:val="00574251"/>
    <w:rsid w:val="005808DA"/>
    <w:rsid w:val="005826E8"/>
    <w:rsid w:val="00584EA0"/>
    <w:rsid w:val="005900F6"/>
    <w:rsid w:val="005A4C27"/>
    <w:rsid w:val="005A5827"/>
    <w:rsid w:val="005A64EA"/>
    <w:rsid w:val="005A6F34"/>
    <w:rsid w:val="005A778E"/>
    <w:rsid w:val="005B3FC8"/>
    <w:rsid w:val="005B4FDF"/>
    <w:rsid w:val="005B5847"/>
    <w:rsid w:val="005C223E"/>
    <w:rsid w:val="005C463D"/>
    <w:rsid w:val="005C5239"/>
    <w:rsid w:val="005C5410"/>
    <w:rsid w:val="005C6F27"/>
    <w:rsid w:val="005D02F4"/>
    <w:rsid w:val="005D26BC"/>
    <w:rsid w:val="005D37CE"/>
    <w:rsid w:val="005D7BD6"/>
    <w:rsid w:val="005E25AA"/>
    <w:rsid w:val="005E5930"/>
    <w:rsid w:val="005E6A78"/>
    <w:rsid w:val="005F1A3B"/>
    <w:rsid w:val="005F3807"/>
    <w:rsid w:val="005F410A"/>
    <w:rsid w:val="005F4AFF"/>
    <w:rsid w:val="005F6940"/>
    <w:rsid w:val="005F7DE4"/>
    <w:rsid w:val="00602B4D"/>
    <w:rsid w:val="00612F87"/>
    <w:rsid w:val="006147F5"/>
    <w:rsid w:val="00615F22"/>
    <w:rsid w:val="006162A4"/>
    <w:rsid w:val="006170D0"/>
    <w:rsid w:val="00627369"/>
    <w:rsid w:val="00633A4C"/>
    <w:rsid w:val="00633D7E"/>
    <w:rsid w:val="00635C93"/>
    <w:rsid w:val="00635D43"/>
    <w:rsid w:val="00637C7C"/>
    <w:rsid w:val="00641653"/>
    <w:rsid w:val="006447D2"/>
    <w:rsid w:val="00647723"/>
    <w:rsid w:val="00652133"/>
    <w:rsid w:val="00652FAD"/>
    <w:rsid w:val="00672CE7"/>
    <w:rsid w:val="0068170B"/>
    <w:rsid w:val="00684AB6"/>
    <w:rsid w:val="00685BF2"/>
    <w:rsid w:val="00696B6D"/>
    <w:rsid w:val="006A08A5"/>
    <w:rsid w:val="006A08E3"/>
    <w:rsid w:val="006A52B5"/>
    <w:rsid w:val="006A5F96"/>
    <w:rsid w:val="006B352A"/>
    <w:rsid w:val="006B48D0"/>
    <w:rsid w:val="006B6A54"/>
    <w:rsid w:val="006B7463"/>
    <w:rsid w:val="006C091F"/>
    <w:rsid w:val="006C1636"/>
    <w:rsid w:val="006C25AB"/>
    <w:rsid w:val="006C48F6"/>
    <w:rsid w:val="006D04B2"/>
    <w:rsid w:val="006D0970"/>
    <w:rsid w:val="006D4387"/>
    <w:rsid w:val="006E052E"/>
    <w:rsid w:val="006E05C6"/>
    <w:rsid w:val="006E3FC3"/>
    <w:rsid w:val="006E4F07"/>
    <w:rsid w:val="006E7E64"/>
    <w:rsid w:val="006F2011"/>
    <w:rsid w:val="006F4E5F"/>
    <w:rsid w:val="006F7D1E"/>
    <w:rsid w:val="0070462C"/>
    <w:rsid w:val="007053C2"/>
    <w:rsid w:val="00707916"/>
    <w:rsid w:val="007113A2"/>
    <w:rsid w:val="00714B15"/>
    <w:rsid w:val="00716C5B"/>
    <w:rsid w:val="00720017"/>
    <w:rsid w:val="00722A88"/>
    <w:rsid w:val="0072445B"/>
    <w:rsid w:val="007336A1"/>
    <w:rsid w:val="007367D7"/>
    <w:rsid w:val="00744C09"/>
    <w:rsid w:val="007459B1"/>
    <w:rsid w:val="00747E31"/>
    <w:rsid w:val="00750068"/>
    <w:rsid w:val="00751E86"/>
    <w:rsid w:val="0075252F"/>
    <w:rsid w:val="00755D8D"/>
    <w:rsid w:val="0076289D"/>
    <w:rsid w:val="0076682D"/>
    <w:rsid w:val="00770240"/>
    <w:rsid w:val="007703A3"/>
    <w:rsid w:val="007749D8"/>
    <w:rsid w:val="00774D11"/>
    <w:rsid w:val="007756B7"/>
    <w:rsid w:val="007839BC"/>
    <w:rsid w:val="00784D1F"/>
    <w:rsid w:val="0078585B"/>
    <w:rsid w:val="007871D7"/>
    <w:rsid w:val="00787BF8"/>
    <w:rsid w:val="00794579"/>
    <w:rsid w:val="00794912"/>
    <w:rsid w:val="00796E73"/>
    <w:rsid w:val="00797DB3"/>
    <w:rsid w:val="007A3AD2"/>
    <w:rsid w:val="007B2175"/>
    <w:rsid w:val="007B3BEE"/>
    <w:rsid w:val="007B4B3A"/>
    <w:rsid w:val="007B7D7A"/>
    <w:rsid w:val="007C3663"/>
    <w:rsid w:val="007C6101"/>
    <w:rsid w:val="007D32C4"/>
    <w:rsid w:val="007D49B5"/>
    <w:rsid w:val="007D5DF1"/>
    <w:rsid w:val="007D5E5B"/>
    <w:rsid w:val="007D6F16"/>
    <w:rsid w:val="007D6F34"/>
    <w:rsid w:val="007E16B3"/>
    <w:rsid w:val="007E36A6"/>
    <w:rsid w:val="007E3B6D"/>
    <w:rsid w:val="007E5887"/>
    <w:rsid w:val="007E77AA"/>
    <w:rsid w:val="007F0D8D"/>
    <w:rsid w:val="007F7372"/>
    <w:rsid w:val="007F7703"/>
    <w:rsid w:val="0080014F"/>
    <w:rsid w:val="00802101"/>
    <w:rsid w:val="00803445"/>
    <w:rsid w:val="0080410E"/>
    <w:rsid w:val="0081195A"/>
    <w:rsid w:val="00813045"/>
    <w:rsid w:val="00814751"/>
    <w:rsid w:val="0081578C"/>
    <w:rsid w:val="00823B42"/>
    <w:rsid w:val="00825132"/>
    <w:rsid w:val="00826EF5"/>
    <w:rsid w:val="00830882"/>
    <w:rsid w:val="00833215"/>
    <w:rsid w:val="008370F8"/>
    <w:rsid w:val="00837922"/>
    <w:rsid w:val="0084062A"/>
    <w:rsid w:val="00846CD8"/>
    <w:rsid w:val="00861AF7"/>
    <w:rsid w:val="008644AA"/>
    <w:rsid w:val="0086711F"/>
    <w:rsid w:val="008719DA"/>
    <w:rsid w:val="008830E5"/>
    <w:rsid w:val="00884BD6"/>
    <w:rsid w:val="00884CF8"/>
    <w:rsid w:val="00887864"/>
    <w:rsid w:val="00892907"/>
    <w:rsid w:val="00893C70"/>
    <w:rsid w:val="0089400D"/>
    <w:rsid w:val="00894586"/>
    <w:rsid w:val="00896646"/>
    <w:rsid w:val="00896B08"/>
    <w:rsid w:val="008A2AAF"/>
    <w:rsid w:val="008A47AC"/>
    <w:rsid w:val="008B4D52"/>
    <w:rsid w:val="008C3437"/>
    <w:rsid w:val="008C34EA"/>
    <w:rsid w:val="008C4328"/>
    <w:rsid w:val="008C590A"/>
    <w:rsid w:val="008D607F"/>
    <w:rsid w:val="008E2382"/>
    <w:rsid w:val="008E2404"/>
    <w:rsid w:val="008F004C"/>
    <w:rsid w:val="008F6225"/>
    <w:rsid w:val="009005CE"/>
    <w:rsid w:val="00900854"/>
    <w:rsid w:val="0090272D"/>
    <w:rsid w:val="00902C5E"/>
    <w:rsid w:val="00902F15"/>
    <w:rsid w:val="009034E5"/>
    <w:rsid w:val="0090663E"/>
    <w:rsid w:val="00915A0B"/>
    <w:rsid w:val="0091766C"/>
    <w:rsid w:val="00930DE2"/>
    <w:rsid w:val="009427A0"/>
    <w:rsid w:val="00944490"/>
    <w:rsid w:val="0095059B"/>
    <w:rsid w:val="00953080"/>
    <w:rsid w:val="009534C9"/>
    <w:rsid w:val="00954CE7"/>
    <w:rsid w:val="009556FE"/>
    <w:rsid w:val="009610AB"/>
    <w:rsid w:val="009662C1"/>
    <w:rsid w:val="00966E70"/>
    <w:rsid w:val="00974D82"/>
    <w:rsid w:val="009777F8"/>
    <w:rsid w:val="0097793F"/>
    <w:rsid w:val="0098048D"/>
    <w:rsid w:val="00985460"/>
    <w:rsid w:val="00994163"/>
    <w:rsid w:val="00995FC2"/>
    <w:rsid w:val="009A1A82"/>
    <w:rsid w:val="009A3A99"/>
    <w:rsid w:val="009A4E61"/>
    <w:rsid w:val="009A5224"/>
    <w:rsid w:val="009B0234"/>
    <w:rsid w:val="009B2285"/>
    <w:rsid w:val="009B4BE4"/>
    <w:rsid w:val="009B6BFE"/>
    <w:rsid w:val="009C0469"/>
    <w:rsid w:val="009C17A4"/>
    <w:rsid w:val="009C7369"/>
    <w:rsid w:val="009D0646"/>
    <w:rsid w:val="009D25FA"/>
    <w:rsid w:val="009D35D2"/>
    <w:rsid w:val="009D3604"/>
    <w:rsid w:val="009D5671"/>
    <w:rsid w:val="009E2FF1"/>
    <w:rsid w:val="009E6C3D"/>
    <w:rsid w:val="009F3256"/>
    <w:rsid w:val="009F52F4"/>
    <w:rsid w:val="00A02F89"/>
    <w:rsid w:val="00A1063C"/>
    <w:rsid w:val="00A1177A"/>
    <w:rsid w:val="00A128A2"/>
    <w:rsid w:val="00A21468"/>
    <w:rsid w:val="00A2400E"/>
    <w:rsid w:val="00A25DED"/>
    <w:rsid w:val="00A2785E"/>
    <w:rsid w:val="00A27F9F"/>
    <w:rsid w:val="00A31307"/>
    <w:rsid w:val="00A36C8E"/>
    <w:rsid w:val="00A40E02"/>
    <w:rsid w:val="00A41F8C"/>
    <w:rsid w:val="00A45276"/>
    <w:rsid w:val="00A45C96"/>
    <w:rsid w:val="00A70646"/>
    <w:rsid w:val="00A70ACA"/>
    <w:rsid w:val="00A70F91"/>
    <w:rsid w:val="00A719E9"/>
    <w:rsid w:val="00A76759"/>
    <w:rsid w:val="00A77B40"/>
    <w:rsid w:val="00A8162B"/>
    <w:rsid w:val="00A852C2"/>
    <w:rsid w:val="00A85FF7"/>
    <w:rsid w:val="00A873AA"/>
    <w:rsid w:val="00A92E2F"/>
    <w:rsid w:val="00AA0B0B"/>
    <w:rsid w:val="00AB026F"/>
    <w:rsid w:val="00AB0504"/>
    <w:rsid w:val="00AB152B"/>
    <w:rsid w:val="00AB2849"/>
    <w:rsid w:val="00AB7960"/>
    <w:rsid w:val="00AC0BA5"/>
    <w:rsid w:val="00AC5018"/>
    <w:rsid w:val="00AC5B75"/>
    <w:rsid w:val="00AC5DDD"/>
    <w:rsid w:val="00AC7437"/>
    <w:rsid w:val="00AD00F5"/>
    <w:rsid w:val="00AD1777"/>
    <w:rsid w:val="00AD2392"/>
    <w:rsid w:val="00AD3995"/>
    <w:rsid w:val="00AE0350"/>
    <w:rsid w:val="00AE1E20"/>
    <w:rsid w:val="00AE5AF4"/>
    <w:rsid w:val="00AF09FB"/>
    <w:rsid w:val="00AF4831"/>
    <w:rsid w:val="00AF6052"/>
    <w:rsid w:val="00AF63A1"/>
    <w:rsid w:val="00AF779B"/>
    <w:rsid w:val="00B00F37"/>
    <w:rsid w:val="00B0371C"/>
    <w:rsid w:val="00B05ECE"/>
    <w:rsid w:val="00B062D4"/>
    <w:rsid w:val="00B122FA"/>
    <w:rsid w:val="00B15A15"/>
    <w:rsid w:val="00B219FF"/>
    <w:rsid w:val="00B237C1"/>
    <w:rsid w:val="00B23972"/>
    <w:rsid w:val="00B3116C"/>
    <w:rsid w:val="00B34FF7"/>
    <w:rsid w:val="00B36D24"/>
    <w:rsid w:val="00B377EB"/>
    <w:rsid w:val="00B40ECF"/>
    <w:rsid w:val="00B434FA"/>
    <w:rsid w:val="00B53E95"/>
    <w:rsid w:val="00B540A8"/>
    <w:rsid w:val="00B54AF0"/>
    <w:rsid w:val="00B54B53"/>
    <w:rsid w:val="00B55945"/>
    <w:rsid w:val="00B56FDF"/>
    <w:rsid w:val="00B574DE"/>
    <w:rsid w:val="00B5788F"/>
    <w:rsid w:val="00B57CD3"/>
    <w:rsid w:val="00B61509"/>
    <w:rsid w:val="00B6164F"/>
    <w:rsid w:val="00B61E07"/>
    <w:rsid w:val="00B6289C"/>
    <w:rsid w:val="00B647B4"/>
    <w:rsid w:val="00B6486B"/>
    <w:rsid w:val="00B66C7C"/>
    <w:rsid w:val="00B76A6C"/>
    <w:rsid w:val="00B8102A"/>
    <w:rsid w:val="00B85D9F"/>
    <w:rsid w:val="00B865BE"/>
    <w:rsid w:val="00B86ED2"/>
    <w:rsid w:val="00B905E4"/>
    <w:rsid w:val="00B96AE0"/>
    <w:rsid w:val="00B97635"/>
    <w:rsid w:val="00B97C08"/>
    <w:rsid w:val="00BA2C6F"/>
    <w:rsid w:val="00BA5CCC"/>
    <w:rsid w:val="00BB12DC"/>
    <w:rsid w:val="00BB30C9"/>
    <w:rsid w:val="00BB5ABA"/>
    <w:rsid w:val="00BC3407"/>
    <w:rsid w:val="00BC485C"/>
    <w:rsid w:val="00BD08FD"/>
    <w:rsid w:val="00BD100D"/>
    <w:rsid w:val="00BD10CE"/>
    <w:rsid w:val="00BE41E2"/>
    <w:rsid w:val="00BE6116"/>
    <w:rsid w:val="00BE68B4"/>
    <w:rsid w:val="00BF7259"/>
    <w:rsid w:val="00BF7C48"/>
    <w:rsid w:val="00C143EA"/>
    <w:rsid w:val="00C14F5A"/>
    <w:rsid w:val="00C176F3"/>
    <w:rsid w:val="00C2286F"/>
    <w:rsid w:val="00C2296D"/>
    <w:rsid w:val="00C23928"/>
    <w:rsid w:val="00C26984"/>
    <w:rsid w:val="00C306EF"/>
    <w:rsid w:val="00C33EE8"/>
    <w:rsid w:val="00C3666A"/>
    <w:rsid w:val="00C3788B"/>
    <w:rsid w:val="00C40D53"/>
    <w:rsid w:val="00C456CD"/>
    <w:rsid w:val="00C5095C"/>
    <w:rsid w:val="00C52139"/>
    <w:rsid w:val="00C53DE0"/>
    <w:rsid w:val="00C547D5"/>
    <w:rsid w:val="00C56B11"/>
    <w:rsid w:val="00C56E19"/>
    <w:rsid w:val="00C56F9B"/>
    <w:rsid w:val="00C60C64"/>
    <w:rsid w:val="00C62D16"/>
    <w:rsid w:val="00C645B1"/>
    <w:rsid w:val="00C7424E"/>
    <w:rsid w:val="00C747D0"/>
    <w:rsid w:val="00C75D15"/>
    <w:rsid w:val="00C820B3"/>
    <w:rsid w:val="00C864AB"/>
    <w:rsid w:val="00C87513"/>
    <w:rsid w:val="00C87816"/>
    <w:rsid w:val="00C91C44"/>
    <w:rsid w:val="00CA3153"/>
    <w:rsid w:val="00CA4352"/>
    <w:rsid w:val="00CA490D"/>
    <w:rsid w:val="00CA6CEE"/>
    <w:rsid w:val="00CB2A69"/>
    <w:rsid w:val="00CC0AC7"/>
    <w:rsid w:val="00CC1827"/>
    <w:rsid w:val="00CC74DF"/>
    <w:rsid w:val="00CD0CBB"/>
    <w:rsid w:val="00CD1CF0"/>
    <w:rsid w:val="00CD37EF"/>
    <w:rsid w:val="00CD610A"/>
    <w:rsid w:val="00CE0ECE"/>
    <w:rsid w:val="00CE1F27"/>
    <w:rsid w:val="00CE2115"/>
    <w:rsid w:val="00CE2D4A"/>
    <w:rsid w:val="00CE2F01"/>
    <w:rsid w:val="00CE3C49"/>
    <w:rsid w:val="00CE52C6"/>
    <w:rsid w:val="00CE77F1"/>
    <w:rsid w:val="00CE78EE"/>
    <w:rsid w:val="00CF3720"/>
    <w:rsid w:val="00CF4A00"/>
    <w:rsid w:val="00CF5EDA"/>
    <w:rsid w:val="00D01743"/>
    <w:rsid w:val="00D02001"/>
    <w:rsid w:val="00D02DBA"/>
    <w:rsid w:val="00D02F65"/>
    <w:rsid w:val="00D03F0D"/>
    <w:rsid w:val="00D04334"/>
    <w:rsid w:val="00D04E5F"/>
    <w:rsid w:val="00D10FAB"/>
    <w:rsid w:val="00D11323"/>
    <w:rsid w:val="00D2179F"/>
    <w:rsid w:val="00D23D14"/>
    <w:rsid w:val="00D24117"/>
    <w:rsid w:val="00D250DB"/>
    <w:rsid w:val="00D31BC8"/>
    <w:rsid w:val="00D32858"/>
    <w:rsid w:val="00D40EB0"/>
    <w:rsid w:val="00D41489"/>
    <w:rsid w:val="00D42A0D"/>
    <w:rsid w:val="00D438D7"/>
    <w:rsid w:val="00D44074"/>
    <w:rsid w:val="00D46F2F"/>
    <w:rsid w:val="00D5181E"/>
    <w:rsid w:val="00D524E3"/>
    <w:rsid w:val="00D604FC"/>
    <w:rsid w:val="00D60943"/>
    <w:rsid w:val="00D6138B"/>
    <w:rsid w:val="00D6161D"/>
    <w:rsid w:val="00D6228E"/>
    <w:rsid w:val="00D630B4"/>
    <w:rsid w:val="00D726EF"/>
    <w:rsid w:val="00D727BA"/>
    <w:rsid w:val="00D72DAA"/>
    <w:rsid w:val="00D758FC"/>
    <w:rsid w:val="00D80846"/>
    <w:rsid w:val="00D863BC"/>
    <w:rsid w:val="00D86BD7"/>
    <w:rsid w:val="00D87A54"/>
    <w:rsid w:val="00D87ECD"/>
    <w:rsid w:val="00D9174C"/>
    <w:rsid w:val="00D93731"/>
    <w:rsid w:val="00D95FC0"/>
    <w:rsid w:val="00D968D4"/>
    <w:rsid w:val="00DA059A"/>
    <w:rsid w:val="00DA1A40"/>
    <w:rsid w:val="00DA39BB"/>
    <w:rsid w:val="00DA4089"/>
    <w:rsid w:val="00DA50BE"/>
    <w:rsid w:val="00DA6277"/>
    <w:rsid w:val="00DB1892"/>
    <w:rsid w:val="00DB2136"/>
    <w:rsid w:val="00DB50C3"/>
    <w:rsid w:val="00DB727C"/>
    <w:rsid w:val="00DC1380"/>
    <w:rsid w:val="00DD2B74"/>
    <w:rsid w:val="00DD5236"/>
    <w:rsid w:val="00DD5F71"/>
    <w:rsid w:val="00DE142D"/>
    <w:rsid w:val="00DE2F48"/>
    <w:rsid w:val="00DE33D7"/>
    <w:rsid w:val="00DE6321"/>
    <w:rsid w:val="00DF09DB"/>
    <w:rsid w:val="00DF3C87"/>
    <w:rsid w:val="00DF43B2"/>
    <w:rsid w:val="00DF64E7"/>
    <w:rsid w:val="00DF72BB"/>
    <w:rsid w:val="00E0106C"/>
    <w:rsid w:val="00E01730"/>
    <w:rsid w:val="00E02BB4"/>
    <w:rsid w:val="00E02DBD"/>
    <w:rsid w:val="00E030B5"/>
    <w:rsid w:val="00E04F71"/>
    <w:rsid w:val="00E055BA"/>
    <w:rsid w:val="00E05A69"/>
    <w:rsid w:val="00E060AB"/>
    <w:rsid w:val="00E06F25"/>
    <w:rsid w:val="00E0792E"/>
    <w:rsid w:val="00E07C0D"/>
    <w:rsid w:val="00E12FD0"/>
    <w:rsid w:val="00E1532E"/>
    <w:rsid w:val="00E21ED0"/>
    <w:rsid w:val="00E31483"/>
    <w:rsid w:val="00E3505B"/>
    <w:rsid w:val="00E422EF"/>
    <w:rsid w:val="00E510C1"/>
    <w:rsid w:val="00E56A7D"/>
    <w:rsid w:val="00E5718A"/>
    <w:rsid w:val="00E6021B"/>
    <w:rsid w:val="00E63A2C"/>
    <w:rsid w:val="00E64599"/>
    <w:rsid w:val="00E64E64"/>
    <w:rsid w:val="00E65112"/>
    <w:rsid w:val="00E65CAC"/>
    <w:rsid w:val="00E6651C"/>
    <w:rsid w:val="00E71153"/>
    <w:rsid w:val="00E74129"/>
    <w:rsid w:val="00E76E32"/>
    <w:rsid w:val="00E77BAC"/>
    <w:rsid w:val="00E81DBB"/>
    <w:rsid w:val="00E860E5"/>
    <w:rsid w:val="00E87E46"/>
    <w:rsid w:val="00E90A26"/>
    <w:rsid w:val="00E91654"/>
    <w:rsid w:val="00E96A77"/>
    <w:rsid w:val="00EA1A85"/>
    <w:rsid w:val="00EA1CE6"/>
    <w:rsid w:val="00EA3807"/>
    <w:rsid w:val="00EB11A7"/>
    <w:rsid w:val="00EB177E"/>
    <w:rsid w:val="00EB317E"/>
    <w:rsid w:val="00EB4C53"/>
    <w:rsid w:val="00EC21FD"/>
    <w:rsid w:val="00EC381B"/>
    <w:rsid w:val="00EC4981"/>
    <w:rsid w:val="00EC5024"/>
    <w:rsid w:val="00ED423C"/>
    <w:rsid w:val="00ED57BE"/>
    <w:rsid w:val="00EE017C"/>
    <w:rsid w:val="00EE367B"/>
    <w:rsid w:val="00EF0E4B"/>
    <w:rsid w:val="00EF3DB0"/>
    <w:rsid w:val="00F02BE2"/>
    <w:rsid w:val="00F03518"/>
    <w:rsid w:val="00F03566"/>
    <w:rsid w:val="00F06D73"/>
    <w:rsid w:val="00F0739D"/>
    <w:rsid w:val="00F0741E"/>
    <w:rsid w:val="00F07565"/>
    <w:rsid w:val="00F167D0"/>
    <w:rsid w:val="00F2000B"/>
    <w:rsid w:val="00F242F9"/>
    <w:rsid w:val="00F2788B"/>
    <w:rsid w:val="00F31F96"/>
    <w:rsid w:val="00F370AD"/>
    <w:rsid w:val="00F403B4"/>
    <w:rsid w:val="00F413D8"/>
    <w:rsid w:val="00F41CBC"/>
    <w:rsid w:val="00F469C1"/>
    <w:rsid w:val="00F507C6"/>
    <w:rsid w:val="00F54BAD"/>
    <w:rsid w:val="00F55B01"/>
    <w:rsid w:val="00F61548"/>
    <w:rsid w:val="00F636B4"/>
    <w:rsid w:val="00F6470B"/>
    <w:rsid w:val="00F678FC"/>
    <w:rsid w:val="00F8254C"/>
    <w:rsid w:val="00F83418"/>
    <w:rsid w:val="00F8363B"/>
    <w:rsid w:val="00F85B06"/>
    <w:rsid w:val="00F86323"/>
    <w:rsid w:val="00F928AE"/>
    <w:rsid w:val="00F94653"/>
    <w:rsid w:val="00F97087"/>
    <w:rsid w:val="00F97222"/>
    <w:rsid w:val="00FA05DA"/>
    <w:rsid w:val="00FA6BDE"/>
    <w:rsid w:val="00FB0445"/>
    <w:rsid w:val="00FB4D94"/>
    <w:rsid w:val="00FB7605"/>
    <w:rsid w:val="00FC20F4"/>
    <w:rsid w:val="00FC22F0"/>
    <w:rsid w:val="00FC240B"/>
    <w:rsid w:val="00FC47DF"/>
    <w:rsid w:val="00FC7108"/>
    <w:rsid w:val="00FD5004"/>
    <w:rsid w:val="00FD5EB5"/>
    <w:rsid w:val="00FD7955"/>
    <w:rsid w:val="00FE4BB6"/>
    <w:rsid w:val="00FF2B09"/>
    <w:rsid w:val="00FF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ED8049"/>
  <w15:docId w15:val="{53E0A1CD-7AE5-4AAE-BB49-A89B969A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5B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</w:style>
  <w:style w:type="character" w:customStyle="1" w:styleId="ab">
    <w:name w:val="Без интервала Знак"/>
    <w:basedOn w:val="a0"/>
    <w:link w:val="aa"/>
    <w:uiPriority w:val="1"/>
    <w:rsid w:val="0006798E"/>
  </w:style>
  <w:style w:type="paragraph" w:styleId="ac">
    <w:name w:val="List Paragraph"/>
    <w:basedOn w:val="a"/>
    <w:uiPriority w:val="34"/>
    <w:qFormat/>
    <w:rsid w:val="00067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23">
    <w:name w:val="Body Text Indent 2"/>
    <w:basedOn w:val="a"/>
    <w:link w:val="24"/>
    <w:rsid w:val="00747E31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47E31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747E3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47E31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rsid w:val="00747E31"/>
  </w:style>
  <w:style w:type="paragraph" w:styleId="af7">
    <w:name w:val="Balloon Text"/>
    <w:basedOn w:val="a"/>
    <w:link w:val="af8"/>
    <w:uiPriority w:val="99"/>
    <w:semiHidden/>
    <w:unhideWhenUsed/>
    <w:rsid w:val="00747E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7E31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customStyle="1" w:styleId="rvps6">
    <w:name w:val="rvps6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3116C"/>
  </w:style>
  <w:style w:type="paragraph" w:customStyle="1" w:styleId="rvps12">
    <w:name w:val="rvps12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9">
    <w:name w:val="Table Grid"/>
    <w:basedOn w:val="a1"/>
    <w:uiPriority w:val="59"/>
    <w:rsid w:val="00AD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c">
    <w:name w:val="footer"/>
    <w:basedOn w:val="a"/>
    <w:link w:val="afd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customStyle="1" w:styleId="rvps2">
    <w:name w:val="rvps2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сновний текст1"/>
    <w:basedOn w:val="a"/>
    <w:rsid w:val="00E6021B"/>
    <w:pPr>
      <w:widowControl w:val="0"/>
      <w:snapToGrid w:val="0"/>
    </w:pPr>
    <w:rPr>
      <w:color w:val="000000"/>
      <w:sz w:val="24"/>
      <w:lang w:val="ru-RU"/>
    </w:rPr>
  </w:style>
  <w:style w:type="paragraph" w:customStyle="1" w:styleId="Default">
    <w:name w:val="Default"/>
    <w:rsid w:val="00E6021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afe">
    <w:name w:val="Hyperlink"/>
    <w:basedOn w:val="a0"/>
    <w:uiPriority w:val="99"/>
    <w:unhideWhenUsed/>
    <w:rsid w:val="00E6021B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">
    <w:name w:val="Основной текст_"/>
    <w:basedOn w:val="a0"/>
    <w:link w:val="12"/>
    <w:locked/>
    <w:rsid w:val="00E6021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"/>
    <w:rsid w:val="00E6021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paragraph" w:styleId="aff0">
    <w:name w:val="Normal (Web)"/>
    <w:basedOn w:val="a"/>
    <w:uiPriority w:val="99"/>
    <w:unhideWhenUsed/>
    <w:rsid w:val="00F615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">
    <w:name w:val="text"/>
    <w:basedOn w:val="a"/>
    <w:rsid w:val="003C6A52"/>
    <w:pPr>
      <w:spacing w:before="100" w:beforeAutospacing="1" w:after="120"/>
    </w:pPr>
    <w:rPr>
      <w:sz w:val="24"/>
      <w:szCs w:val="24"/>
      <w:lang w:eastAsia="uk-UA"/>
    </w:rPr>
  </w:style>
  <w:style w:type="character" w:customStyle="1" w:styleId="FontStyle11">
    <w:name w:val="Font Style11"/>
    <w:uiPriority w:val="99"/>
    <w:rsid w:val="00AB026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B026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.5-12\Documents\&#1050;&#1054;&#1053;&#1050;&#1059;&#1056;&#1057;&#1048;\&#1050;&#1054;&#1053;&#1050;&#1059;&#1056;&#1057;%20&#1062;&#1054;&#1059;%20&#1090;&#1072;%20&#1058;&#1059;%202\&#1053;&#1072;&#1082;&#1072;&#1079;%20&#1050;&#1086;&#1085;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47CC2-5A32-4463-BC8B-CBD557F4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Конкурс</Template>
  <TotalTime>88</TotalTime>
  <Pages>19</Pages>
  <Words>4321</Words>
  <Characters>24635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16.5-12</dc:creator>
  <cp:lastModifiedBy>User</cp:lastModifiedBy>
  <cp:revision>13</cp:revision>
  <cp:lastPrinted>2020-05-20T08:26:00Z</cp:lastPrinted>
  <dcterms:created xsi:type="dcterms:W3CDTF">2020-05-13T12:22:00Z</dcterms:created>
  <dcterms:modified xsi:type="dcterms:W3CDTF">2020-05-20T08:30:00Z</dcterms:modified>
</cp:coreProperties>
</file>