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C118" w14:textId="494D1639" w:rsidR="00747E31" w:rsidRPr="00E6021B" w:rsidRDefault="007A0778" w:rsidP="00814751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3BD6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6" DrawAspect="Content" ObjectID="_1645607863" r:id="rId9"/>
        </w:object>
      </w:r>
    </w:p>
    <w:p w14:paraId="11AE7124" w14:textId="77777777" w:rsidR="00747E31" w:rsidRPr="00FF2B09" w:rsidRDefault="00B3116C" w:rsidP="00814751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</w:t>
      </w:r>
      <w:r w:rsidR="0091766C" w:rsidRPr="00FF2B09">
        <w:rPr>
          <w:sz w:val="32"/>
          <w:szCs w:val="32"/>
        </w:rPr>
        <w:t>А</w:t>
      </w:r>
      <w:r w:rsidRPr="00FF2B09">
        <w:rPr>
          <w:sz w:val="32"/>
          <w:szCs w:val="32"/>
        </w:rPr>
        <w:t xml:space="preserve"> СУДОВОЇ ОХОРОНИ</w:t>
      </w:r>
    </w:p>
    <w:p w14:paraId="6C372720" w14:textId="77777777" w:rsidR="00D41489" w:rsidRPr="00FF2B09" w:rsidRDefault="009E6C3D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1AE4F30C" w14:textId="77777777" w:rsidR="009E6C3D" w:rsidRPr="00FF2B09" w:rsidRDefault="00053031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</w:t>
      </w:r>
      <w:r w:rsidR="009E6C3D" w:rsidRPr="00FF2B09">
        <w:rPr>
          <w:b/>
          <w:sz w:val="32"/>
          <w:szCs w:val="32"/>
        </w:rPr>
        <w:t xml:space="preserve"> області</w:t>
      </w:r>
    </w:p>
    <w:p w14:paraId="5C4CCB54" w14:textId="77777777" w:rsidR="00D41489" w:rsidRPr="00FF2B09" w:rsidRDefault="00D41489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</w:p>
    <w:p w14:paraId="092149A8" w14:textId="77777777" w:rsidR="00747E31" w:rsidRPr="00FF2B09" w:rsidRDefault="00747E31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D137A56" w14:textId="77777777" w:rsidR="00747E31" w:rsidRPr="00277657" w:rsidRDefault="00747E31" w:rsidP="00277657">
      <w:pPr>
        <w:contextualSpacing/>
        <w:rPr>
          <w:sz w:val="28"/>
          <w:szCs w:val="28"/>
        </w:rPr>
      </w:pPr>
    </w:p>
    <w:p w14:paraId="4F4919F2" w14:textId="5C99A68B" w:rsidR="00277657" w:rsidRPr="00376B03" w:rsidRDefault="00C547D5" w:rsidP="0072445B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13</w:t>
      </w:r>
      <w:r w:rsidR="003F49E6">
        <w:rPr>
          <w:szCs w:val="28"/>
          <w:lang w:val="ru-RU"/>
        </w:rPr>
        <w:t>.</w:t>
      </w:r>
      <w:r w:rsidR="0045621C">
        <w:rPr>
          <w:szCs w:val="28"/>
          <w:lang w:val="ru-RU"/>
        </w:rPr>
        <w:t>0</w:t>
      </w:r>
      <w:r>
        <w:rPr>
          <w:szCs w:val="28"/>
          <w:lang w:val="ru-RU"/>
        </w:rPr>
        <w:t>3</w:t>
      </w:r>
      <w:r w:rsidR="00277657">
        <w:rPr>
          <w:szCs w:val="28"/>
        </w:rPr>
        <w:t>.</w:t>
      </w:r>
      <w:r w:rsidR="00277657" w:rsidRPr="00277657">
        <w:rPr>
          <w:szCs w:val="28"/>
          <w:lang w:val="ru-RU"/>
        </w:rPr>
        <w:t>20</w:t>
      </w:r>
      <w:r w:rsidR="0045621C">
        <w:rPr>
          <w:szCs w:val="28"/>
          <w:lang w:val="ru-RU"/>
        </w:rPr>
        <w:t>20</w:t>
      </w:r>
      <w:r w:rsidR="00277657">
        <w:rPr>
          <w:szCs w:val="28"/>
          <w:lang w:val="ru-RU"/>
        </w:rPr>
        <w:tab/>
      </w:r>
      <w:r w:rsidR="00FD5EB5">
        <w:rPr>
          <w:szCs w:val="28"/>
          <w:lang w:val="ru-RU"/>
        </w:rPr>
        <w:t xml:space="preserve">м. </w:t>
      </w:r>
      <w:r w:rsidR="00277657" w:rsidRPr="00E6021B">
        <w:rPr>
          <w:szCs w:val="28"/>
        </w:rPr>
        <w:t>Хмельницький</w:t>
      </w:r>
      <w:r w:rsidR="00277657">
        <w:rPr>
          <w:szCs w:val="28"/>
        </w:rPr>
        <w:tab/>
      </w:r>
      <w:r w:rsidR="00147346">
        <w:rPr>
          <w:szCs w:val="28"/>
        </w:rPr>
        <w:t xml:space="preserve">№ </w:t>
      </w:r>
      <w:r w:rsidR="00094726">
        <w:rPr>
          <w:szCs w:val="28"/>
        </w:rPr>
        <w:t>94</w:t>
      </w:r>
    </w:p>
    <w:p w14:paraId="4275378C" w14:textId="77777777" w:rsidR="007C6101" w:rsidRPr="00E6021B" w:rsidRDefault="007C6101" w:rsidP="00814751">
      <w:pPr>
        <w:pStyle w:val="21"/>
        <w:ind w:right="6094" w:firstLine="0"/>
        <w:contextualSpacing/>
        <w:jc w:val="left"/>
        <w:rPr>
          <w:szCs w:val="28"/>
        </w:rPr>
      </w:pPr>
    </w:p>
    <w:p w14:paraId="25E0DF83" w14:textId="77777777" w:rsidR="002942A9" w:rsidRPr="00FF2B09" w:rsidRDefault="002942A9" w:rsidP="00814751">
      <w:pPr>
        <w:ind w:right="5385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 xml:space="preserve">Про оголошення конкурсу на зайняття вакантних посад </w:t>
      </w:r>
      <w:r w:rsidR="009E6C3D" w:rsidRPr="00FF2B09">
        <w:rPr>
          <w:b/>
          <w:sz w:val="24"/>
          <w:szCs w:val="24"/>
        </w:rPr>
        <w:t>Територіального управління</w:t>
      </w:r>
      <w:r w:rsidR="0095059B"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 xml:space="preserve">Служби судової охорони </w:t>
      </w:r>
      <w:r w:rsidR="00053031" w:rsidRPr="00FF2B09">
        <w:rPr>
          <w:b/>
          <w:sz w:val="24"/>
          <w:szCs w:val="24"/>
        </w:rPr>
        <w:t>у Хмель</w:t>
      </w:r>
      <w:r w:rsidR="00BE6116" w:rsidRPr="00FF2B09">
        <w:rPr>
          <w:b/>
          <w:sz w:val="24"/>
          <w:szCs w:val="24"/>
        </w:rPr>
        <w:t>ницькій області</w:t>
      </w:r>
    </w:p>
    <w:p w14:paraId="3EEB5C69" w14:textId="77777777" w:rsidR="002942A9" w:rsidRDefault="002942A9" w:rsidP="00814751">
      <w:pPr>
        <w:ind w:firstLine="360"/>
        <w:contextualSpacing/>
        <w:rPr>
          <w:sz w:val="28"/>
          <w:szCs w:val="28"/>
        </w:rPr>
      </w:pPr>
    </w:p>
    <w:p w14:paraId="66450E58" w14:textId="77777777" w:rsidR="00277657" w:rsidRPr="00E6021B" w:rsidRDefault="00277657" w:rsidP="00814751">
      <w:pPr>
        <w:ind w:firstLine="360"/>
        <w:contextualSpacing/>
        <w:rPr>
          <w:sz w:val="28"/>
          <w:szCs w:val="28"/>
        </w:rPr>
      </w:pPr>
    </w:p>
    <w:p w14:paraId="02443CE2" w14:textId="42A988F1" w:rsidR="002942A9" w:rsidRPr="00E6021B" w:rsidRDefault="002942A9" w:rsidP="00814751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="008D607F" w:rsidRPr="00E6021B">
        <w:rPr>
          <w:sz w:val="28"/>
          <w:szCs w:val="28"/>
        </w:rPr>
        <w:t>«</w:t>
      </w:r>
      <w:r w:rsidRPr="00E6021B">
        <w:rPr>
          <w:sz w:val="28"/>
          <w:szCs w:val="28"/>
        </w:rPr>
        <w:t>Про судоустрій і статус суддів</w:t>
      </w:r>
      <w:r w:rsidR="008D607F" w:rsidRPr="00E6021B">
        <w:rPr>
          <w:sz w:val="28"/>
          <w:szCs w:val="28"/>
        </w:rPr>
        <w:t>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>ади правосуддя від 30.10.2018 № </w:t>
      </w:r>
      <w:r w:rsidRPr="00E6021B">
        <w:rPr>
          <w:rFonts w:eastAsiaTheme="minorHAnsi"/>
          <w:sz w:val="28"/>
          <w:szCs w:val="28"/>
          <w:lang w:eastAsia="en-US" w:bidi="en-US"/>
        </w:rPr>
        <w:t>3308/0/15-18</w:t>
      </w:r>
      <w:r w:rsidR="00FC7108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зі змінами</w:t>
      </w:r>
      <w:r w:rsidR="00B05ECE" w:rsidRPr="00E6021B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внесеними рішенням Вищої ради правосуддя від 04.06.2019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>1536/0/15-19</w:t>
      </w:r>
      <w:r w:rsidR="008F1973">
        <w:rPr>
          <w:rFonts w:eastAsiaTheme="minorHAnsi"/>
          <w:sz w:val="28"/>
          <w:szCs w:val="28"/>
          <w:lang w:eastAsia="en-US" w:bidi="en-US"/>
        </w:rPr>
        <w:t>,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на виконання </w:t>
      </w:r>
      <w:r w:rsidR="008F1973">
        <w:rPr>
          <w:rFonts w:eastAsiaTheme="minorHAnsi"/>
          <w:sz w:val="28"/>
          <w:szCs w:val="28"/>
          <w:lang w:eastAsia="en-US" w:bidi="en-US"/>
        </w:rPr>
        <w:t xml:space="preserve">вимог 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доручення Служби судової охорони від </w:t>
      </w:r>
      <w:r w:rsidR="008F1973">
        <w:rPr>
          <w:rFonts w:eastAsiaTheme="minorHAnsi"/>
          <w:sz w:val="28"/>
          <w:szCs w:val="28"/>
          <w:lang w:eastAsia="en-US" w:bidi="en-US"/>
        </w:rPr>
        <w:t>10.03.</w:t>
      </w:r>
      <w:r w:rsidR="0081195A">
        <w:rPr>
          <w:rFonts w:eastAsiaTheme="minorHAnsi"/>
          <w:sz w:val="28"/>
          <w:szCs w:val="28"/>
          <w:lang w:eastAsia="en-US" w:bidi="en-US"/>
        </w:rPr>
        <w:t>20</w:t>
      </w:r>
      <w:r w:rsidR="009662C1">
        <w:rPr>
          <w:rFonts w:eastAsiaTheme="minorHAnsi"/>
          <w:sz w:val="28"/>
          <w:szCs w:val="28"/>
          <w:lang w:eastAsia="en-US" w:bidi="en-US"/>
        </w:rPr>
        <w:t>20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8F1973">
        <w:rPr>
          <w:rFonts w:eastAsiaTheme="minorHAnsi"/>
          <w:sz w:val="28"/>
          <w:szCs w:val="28"/>
          <w:lang w:eastAsia="en-US" w:bidi="en-US"/>
        </w:rPr>
        <w:t>109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«Про </w:t>
      </w:r>
      <w:r w:rsidR="009662C1">
        <w:rPr>
          <w:rFonts w:eastAsiaTheme="minorHAnsi"/>
          <w:sz w:val="28"/>
          <w:szCs w:val="28"/>
          <w:lang w:eastAsia="en-US" w:bidi="en-US"/>
        </w:rPr>
        <w:t xml:space="preserve">проведення конкурсів у </w:t>
      </w:r>
      <w:r w:rsidR="00C87816">
        <w:rPr>
          <w:rFonts w:eastAsiaTheme="minorHAnsi"/>
          <w:sz w:val="28"/>
          <w:szCs w:val="28"/>
          <w:lang w:eastAsia="en-US" w:bidi="en-US"/>
        </w:rPr>
        <w:t xml:space="preserve">І </w:t>
      </w:r>
      <w:r w:rsidR="009662C1">
        <w:rPr>
          <w:rFonts w:eastAsiaTheme="minorHAnsi"/>
          <w:sz w:val="28"/>
          <w:szCs w:val="28"/>
          <w:lang w:eastAsia="en-US" w:bidi="en-US"/>
        </w:rPr>
        <w:t>кварталі 2020 року»</w:t>
      </w:r>
    </w:p>
    <w:p w14:paraId="0EE067B2" w14:textId="77777777" w:rsidR="002942A9" w:rsidRPr="00AF6052" w:rsidRDefault="002942A9" w:rsidP="00814751">
      <w:pPr>
        <w:ind w:firstLine="709"/>
        <w:contextualSpacing/>
        <w:jc w:val="both"/>
        <w:rPr>
          <w:sz w:val="24"/>
          <w:szCs w:val="24"/>
        </w:rPr>
      </w:pPr>
    </w:p>
    <w:p w14:paraId="51F6D6FB" w14:textId="77777777" w:rsidR="002942A9" w:rsidRPr="00E6021B" w:rsidRDefault="002942A9" w:rsidP="00814751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05A23853" w14:textId="77777777" w:rsidR="002942A9" w:rsidRPr="00AF6052" w:rsidRDefault="002942A9" w:rsidP="00814751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3B577329" w14:textId="6526C073" w:rsidR="002942A9" w:rsidRDefault="002942A9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="00C547D5">
        <w:rPr>
          <w:rFonts w:eastAsiaTheme="minorHAnsi"/>
          <w:sz w:val="28"/>
          <w:szCs w:val="28"/>
          <w:lang w:eastAsia="en-US" w:bidi="en-US"/>
        </w:rPr>
        <w:t>7</w:t>
      </w:r>
      <w:r w:rsidR="0010620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 w:rsidR="00BF7C48">
        <w:rPr>
          <w:rFonts w:eastAsiaTheme="minorHAnsi"/>
          <w:sz w:val="28"/>
          <w:szCs w:val="28"/>
          <w:lang w:eastAsia="en-US" w:bidi="en-US"/>
        </w:rPr>
        <w:t>их</w:t>
      </w:r>
      <w:r w:rsidR="00AC5018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</w:t>
      </w:r>
      <w:r w:rsidR="00FC20F4" w:rsidRPr="00E6021B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Служби судової охорони</w:t>
      </w:r>
      <w:r w:rsidR="00053031" w:rsidRPr="00E6021B">
        <w:rPr>
          <w:rFonts w:eastAsiaTheme="minorHAnsi"/>
          <w:sz w:val="28"/>
          <w:szCs w:val="28"/>
          <w:lang w:eastAsia="en-US" w:bidi="en-US"/>
        </w:rPr>
        <w:t xml:space="preserve"> у Хмель</w:t>
      </w:r>
      <w:r w:rsidR="00FC20F4" w:rsidRPr="00E6021B">
        <w:rPr>
          <w:rFonts w:eastAsiaTheme="minorHAnsi"/>
          <w:sz w:val="28"/>
          <w:szCs w:val="28"/>
          <w:lang w:eastAsia="en-US" w:bidi="en-US"/>
        </w:rPr>
        <w:t>ницькій області</w:t>
      </w:r>
      <w:r w:rsidR="00EA1CE6">
        <w:rPr>
          <w:rFonts w:eastAsiaTheme="minorHAnsi"/>
          <w:sz w:val="28"/>
          <w:szCs w:val="28"/>
          <w:lang w:eastAsia="en-US" w:bidi="en-US"/>
        </w:rPr>
        <w:t xml:space="preserve"> (далі конкурс), згідно переліку (додаток 1)</w:t>
      </w:r>
      <w:bookmarkEnd w:id="0"/>
      <w:r w:rsidR="00EA1CE6">
        <w:rPr>
          <w:rFonts w:eastAsiaTheme="minorHAnsi"/>
          <w:sz w:val="28"/>
          <w:szCs w:val="28"/>
          <w:lang w:eastAsia="en-US" w:bidi="en-US"/>
        </w:rPr>
        <w:t>.</w:t>
      </w:r>
    </w:p>
    <w:p w14:paraId="24E9CFC7" w14:textId="4EBD9779" w:rsidR="00511341" w:rsidRDefault="00511341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FC7108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в </w:t>
      </w:r>
      <w:r>
        <w:rPr>
          <w:rFonts w:eastAsiaTheme="minorHAnsi"/>
          <w:sz w:val="28"/>
          <w:szCs w:val="28"/>
          <w:lang w:eastAsia="en-US" w:bidi="en-US"/>
        </w:rPr>
        <w:t>додатку</w:t>
      </w:r>
      <w:r w:rsidR="0095059B">
        <w:rPr>
          <w:rFonts w:eastAsiaTheme="minorHAnsi"/>
          <w:sz w:val="28"/>
          <w:szCs w:val="28"/>
          <w:lang w:val="ru-RU" w:eastAsia="en-US" w:bidi="en-US"/>
        </w:rPr>
        <w:t xml:space="preserve"> </w:t>
      </w:r>
      <w:r w:rsidR="00031073">
        <w:rPr>
          <w:rFonts w:eastAsiaTheme="minorHAnsi"/>
          <w:sz w:val="28"/>
          <w:szCs w:val="28"/>
          <w:lang w:eastAsia="en-US" w:bidi="en-US"/>
        </w:rPr>
        <w:t>1 цього наказу</w:t>
      </w:r>
      <w:r w:rsidR="00AF6052">
        <w:rPr>
          <w:rFonts w:eastAsiaTheme="minorHAnsi"/>
          <w:sz w:val="28"/>
          <w:szCs w:val="28"/>
          <w:lang w:eastAsia="en-US" w:bidi="en-US"/>
        </w:rPr>
        <w:t xml:space="preserve"> (додат</w:t>
      </w:r>
      <w:r w:rsidR="00D72DAA">
        <w:rPr>
          <w:rFonts w:eastAsiaTheme="minorHAnsi"/>
          <w:sz w:val="28"/>
          <w:szCs w:val="28"/>
          <w:lang w:eastAsia="en-US" w:bidi="en-US"/>
        </w:rPr>
        <w:t>ок</w:t>
      </w:r>
      <w:r w:rsidR="00AF6052">
        <w:rPr>
          <w:rFonts w:eastAsiaTheme="minorHAnsi"/>
          <w:sz w:val="28"/>
          <w:szCs w:val="28"/>
          <w:lang w:eastAsia="en-US" w:bidi="en-US"/>
        </w:rPr>
        <w:t xml:space="preserve"> 2)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p w14:paraId="38D4BDA4" w14:textId="05E3120D" w:rsidR="00D72DAA" w:rsidRDefault="00D72DAA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на які оголошено конкурс в </w:t>
      </w:r>
      <w:r w:rsidRPr="00E6021B">
        <w:rPr>
          <w:rFonts w:eastAsiaTheme="minorHAnsi"/>
          <w:sz w:val="28"/>
          <w:szCs w:val="28"/>
          <w:lang w:eastAsia="en-US" w:bidi="en-US"/>
        </w:rPr>
        <w:t>Територіальн</w:t>
      </w:r>
      <w:r w:rsidRPr="00CD610A">
        <w:rPr>
          <w:rFonts w:eastAsiaTheme="minorHAnsi"/>
          <w:sz w:val="28"/>
          <w:szCs w:val="28"/>
          <w:lang w:eastAsia="en-US" w:bidi="en-US"/>
        </w:rPr>
        <w:t>о</w:t>
      </w:r>
      <w:r w:rsidR="0095059B" w:rsidRPr="00CD610A">
        <w:rPr>
          <w:rFonts w:eastAsiaTheme="minorHAnsi"/>
          <w:sz w:val="28"/>
          <w:szCs w:val="28"/>
          <w:lang w:eastAsia="en-US" w:bidi="en-US"/>
        </w:rPr>
        <w:t>му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управлінн</w:t>
      </w:r>
      <w:r w:rsidR="0095059B"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</w:t>
      </w:r>
      <w:r w:rsidR="00AC5018" w:rsidRPr="00AC5018">
        <w:rPr>
          <w:rFonts w:eastAsiaTheme="minorHAnsi"/>
          <w:sz w:val="28"/>
          <w:szCs w:val="28"/>
          <w:lang w:eastAsia="en-US" w:bidi="en-US"/>
        </w:rPr>
        <w:t>додатки 3</w:t>
      </w:r>
      <w:r w:rsidR="009662C1">
        <w:rPr>
          <w:rFonts w:eastAsiaTheme="minorHAnsi"/>
          <w:sz w:val="28"/>
          <w:szCs w:val="28"/>
          <w:lang w:eastAsia="en-US" w:bidi="en-US"/>
        </w:rPr>
        <w:t xml:space="preserve"> –</w:t>
      </w:r>
      <w:r w:rsidR="0045621C">
        <w:rPr>
          <w:rFonts w:eastAsiaTheme="minorHAnsi"/>
          <w:sz w:val="28"/>
          <w:szCs w:val="28"/>
          <w:lang w:eastAsia="en-US" w:bidi="en-US"/>
        </w:rPr>
        <w:t xml:space="preserve"> </w:t>
      </w:r>
      <w:r w:rsidR="009662C1">
        <w:rPr>
          <w:rFonts w:eastAsiaTheme="minorHAnsi"/>
          <w:sz w:val="28"/>
          <w:szCs w:val="28"/>
          <w:lang w:eastAsia="en-US" w:bidi="en-US"/>
        </w:rPr>
        <w:t>7)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14:paraId="547C06D5" w14:textId="7929F686" w:rsidR="002942A9" w:rsidRPr="00D72DAA" w:rsidRDefault="002942A9" w:rsidP="00714B15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>Надати до прес-служби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Держа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вної судової адміністрації </w:t>
      </w:r>
      <w:r w:rsidR="0095059B">
        <w:rPr>
          <w:rFonts w:eastAsiaTheme="minorHAnsi"/>
          <w:sz w:val="28"/>
          <w:szCs w:val="28"/>
          <w:lang w:eastAsia="en-US" w:bidi="en-US"/>
        </w:rPr>
        <w:t>в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 Хмель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>ницькій області</w:t>
      </w:r>
      <w:r w:rsidR="0095059B" w:rsidRPr="00BE41E2">
        <w:rPr>
          <w:rFonts w:eastAsiaTheme="minorHAnsi"/>
          <w:sz w:val="28"/>
          <w:szCs w:val="28"/>
          <w:lang w:eastAsia="en-US" w:bidi="en-US"/>
        </w:rPr>
        <w:t xml:space="preserve"> </w:t>
      </w:r>
      <w:r w:rsidR="008D607F" w:rsidRPr="00D72DAA">
        <w:rPr>
          <w:rFonts w:eastAsiaTheme="minorHAnsi"/>
          <w:sz w:val="28"/>
          <w:szCs w:val="28"/>
          <w:lang w:eastAsia="en-US" w:bidi="en-US"/>
        </w:rPr>
        <w:t xml:space="preserve">(далі – ТУ ДСА) </w:t>
      </w:r>
      <w:r w:rsidRPr="00D72DAA">
        <w:rPr>
          <w:rFonts w:eastAsiaTheme="minorHAnsi"/>
          <w:sz w:val="28"/>
          <w:szCs w:val="28"/>
          <w:lang w:eastAsia="en-US" w:bidi="en-US"/>
        </w:rPr>
        <w:t>оголошення про проведення конкурсу та його умов</w:t>
      </w:r>
      <w:r w:rsidR="00BE68B4" w:rsidRPr="00D72DAA">
        <w:rPr>
          <w:rFonts w:eastAsiaTheme="minorHAnsi"/>
          <w:sz w:val="28"/>
          <w:szCs w:val="28"/>
          <w:lang w:eastAsia="en-US" w:bidi="en-US"/>
        </w:rPr>
        <w:t>и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для о</w:t>
      </w:r>
      <w:r w:rsidR="008D607F" w:rsidRPr="00D72DAA">
        <w:rPr>
          <w:rFonts w:eastAsiaTheme="minorHAnsi"/>
          <w:sz w:val="28"/>
          <w:szCs w:val="28"/>
          <w:lang w:eastAsia="en-US" w:bidi="en-US"/>
        </w:rPr>
        <w:t>прилюднення на офіційному сайті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 xml:space="preserve"> ТУ </w:t>
      </w:r>
      <w:r w:rsidRPr="00D72DAA">
        <w:rPr>
          <w:rFonts w:eastAsiaTheme="minorHAnsi"/>
          <w:sz w:val="28"/>
          <w:szCs w:val="28"/>
          <w:lang w:eastAsia="en-US" w:bidi="en-US"/>
        </w:rPr>
        <w:t>ДСА України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 у Хмель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>ницькій області</w:t>
      </w:r>
      <w:r w:rsidR="00AF4831">
        <w:rPr>
          <w:rFonts w:eastAsiaTheme="minorHAnsi"/>
          <w:sz w:val="28"/>
          <w:szCs w:val="28"/>
          <w:lang w:eastAsia="en-US" w:bidi="en-US"/>
        </w:rPr>
        <w:t xml:space="preserve"> </w:t>
      </w:r>
      <w:r w:rsidR="00FC7108">
        <w:rPr>
          <w:rFonts w:eastAsiaTheme="minorHAnsi"/>
          <w:sz w:val="28"/>
          <w:szCs w:val="28"/>
          <w:lang w:eastAsia="en-US" w:bidi="en-US"/>
        </w:rPr>
        <w:t>(відповідальна особа</w:t>
      </w:r>
      <w:r w:rsidR="00F8254C" w:rsidRPr="00D72DAA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3E7111" w:rsidRPr="00D72DAA">
        <w:rPr>
          <w:rFonts w:eastAsiaTheme="minorHAnsi"/>
          <w:sz w:val="28"/>
          <w:szCs w:val="28"/>
          <w:lang w:eastAsia="en-US" w:bidi="en-US"/>
        </w:rPr>
        <w:t xml:space="preserve">провідний інспектор відділу по </w:t>
      </w:r>
      <w:r w:rsidR="00B66C7C" w:rsidRPr="00D72DAA">
        <w:rPr>
          <w:rFonts w:eastAsiaTheme="minorHAnsi"/>
          <w:sz w:val="28"/>
          <w:szCs w:val="28"/>
          <w:lang w:eastAsia="en-US" w:bidi="en-US"/>
        </w:rPr>
        <w:t xml:space="preserve">роботі з персоналом ТУ ССО у Хмельницькій області </w:t>
      </w:r>
      <w:r w:rsidR="0045621C">
        <w:rPr>
          <w:rFonts w:eastAsiaTheme="minorHAnsi"/>
          <w:sz w:val="28"/>
          <w:szCs w:val="28"/>
          <w:lang w:eastAsia="en-US" w:bidi="en-US"/>
        </w:rPr>
        <w:t>Фурман К.О.)</w:t>
      </w:r>
      <w:r w:rsidR="008D607F" w:rsidRPr="00D72DAA">
        <w:rPr>
          <w:rFonts w:eastAsiaTheme="minorHAnsi"/>
          <w:sz w:val="28"/>
          <w:szCs w:val="28"/>
          <w:lang w:eastAsia="en-US" w:bidi="en-US"/>
        </w:rPr>
        <w:t>.</w:t>
      </w:r>
    </w:p>
    <w:p w14:paraId="4AB624DF" w14:textId="38D01E52" w:rsidR="008F1973" w:rsidRPr="00E6021B" w:rsidRDefault="008F1973" w:rsidP="008F1973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Здійснити перевірку рівня фізичної підготовки для кандидатів на посади згідно з нормативами, визначеними для відповідної вікової категорії, </w:t>
      </w:r>
      <w:r>
        <w:rPr>
          <w:rFonts w:eastAsiaTheme="minorHAnsi"/>
          <w:sz w:val="28"/>
          <w:szCs w:val="28"/>
          <w:lang w:eastAsia="en-US" w:bidi="en-US"/>
        </w:rPr>
        <w:t xml:space="preserve">у відповідності до </w:t>
      </w:r>
      <w:r w:rsidRPr="00E6021B">
        <w:rPr>
          <w:rFonts w:eastAsiaTheme="minorHAnsi"/>
          <w:sz w:val="28"/>
          <w:szCs w:val="28"/>
          <w:lang w:eastAsia="en-US" w:bidi="en-US"/>
        </w:rPr>
        <w:t>наказ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Голови Служби судової охорони від </w:t>
      </w:r>
      <w:r>
        <w:rPr>
          <w:rFonts w:eastAsiaTheme="minorHAnsi"/>
          <w:sz w:val="28"/>
          <w:szCs w:val="28"/>
          <w:lang w:eastAsia="en-US" w:bidi="en-US"/>
        </w:rPr>
        <w:t>23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  <w:r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</w:t>
      </w:r>
      <w:r>
        <w:rPr>
          <w:rFonts w:eastAsiaTheme="minorHAnsi"/>
          <w:sz w:val="28"/>
          <w:szCs w:val="28"/>
          <w:lang w:eastAsia="en-US" w:bidi="en-US"/>
        </w:rPr>
        <w:t>273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«Про затвердження </w:t>
      </w:r>
      <w:r>
        <w:rPr>
          <w:rFonts w:eastAsiaTheme="minorHAnsi"/>
          <w:sz w:val="28"/>
          <w:szCs w:val="28"/>
          <w:lang w:eastAsia="en-US" w:bidi="en-US"/>
        </w:rPr>
        <w:t>Тимчасової інструкції з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фізичної підготов</w:t>
      </w:r>
      <w:r>
        <w:rPr>
          <w:rFonts w:eastAsiaTheme="minorHAnsi"/>
          <w:sz w:val="28"/>
          <w:szCs w:val="28"/>
          <w:lang w:eastAsia="en-US" w:bidi="en-US"/>
        </w:rPr>
        <w:t>ки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>» (відповідальн</w:t>
      </w:r>
      <w:r>
        <w:rPr>
          <w:rFonts w:eastAsiaTheme="minorHAnsi"/>
          <w:sz w:val="28"/>
          <w:szCs w:val="28"/>
          <w:lang w:eastAsia="en-US" w:bidi="en-US"/>
        </w:rPr>
        <w:t>а особа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</w:t>
      </w:r>
      <w:r>
        <w:rPr>
          <w:rFonts w:eastAsiaTheme="minorHAnsi"/>
          <w:sz w:val="28"/>
          <w:szCs w:val="28"/>
          <w:lang w:eastAsia="en-US" w:bidi="en-US"/>
        </w:rPr>
        <w:t xml:space="preserve"> начальник відділу з професійної підготовки та </w:t>
      </w:r>
      <w:r>
        <w:rPr>
          <w:rFonts w:eastAsiaTheme="minorHAnsi"/>
          <w:sz w:val="28"/>
          <w:szCs w:val="28"/>
          <w:lang w:eastAsia="en-US" w:bidi="en-US"/>
        </w:rPr>
        <w:lastRenderedPageBreak/>
        <w:t xml:space="preserve">підвищення кваліфікації ТУ ССО підполковник Служби судової охорони </w:t>
      </w:r>
      <w:r>
        <w:rPr>
          <w:rFonts w:eastAsiaTheme="minorHAnsi"/>
          <w:sz w:val="28"/>
          <w:szCs w:val="28"/>
          <w:lang w:eastAsia="en-US" w:bidi="en-US"/>
        </w:rPr>
        <w:br/>
        <w:t xml:space="preserve">Коцюр В.П.)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>
        <w:rPr>
          <w:rFonts w:eastAsiaTheme="minorHAnsi"/>
          <w:sz w:val="28"/>
          <w:szCs w:val="28"/>
          <w:lang w:eastAsia="en-US" w:bidi="en-US"/>
        </w:rPr>
        <w:t>а особа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</w:t>
      </w:r>
      <w:r>
        <w:rPr>
          <w:rFonts w:eastAsiaTheme="minorHAnsi"/>
          <w:sz w:val="28"/>
          <w:szCs w:val="28"/>
          <w:lang w:eastAsia="en-US" w:bidi="en-US"/>
        </w:rPr>
        <w:t xml:space="preserve"> начальник медичної служби ТУ ССО лейтенант Служби судової охорони Глушко 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7F6E1CA0" w14:textId="77777777" w:rsidR="002942A9" w:rsidRPr="00E6021B" w:rsidRDefault="002942A9" w:rsidP="00714B15">
      <w:pPr>
        <w:pStyle w:val="ac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3E4D1984" w14:textId="77777777" w:rsidR="00747E31" w:rsidRPr="00E6021B" w:rsidRDefault="00747E31" w:rsidP="00814751">
      <w:pPr>
        <w:pStyle w:val="21"/>
        <w:ind w:firstLine="567"/>
        <w:contextualSpacing/>
        <w:rPr>
          <w:szCs w:val="28"/>
        </w:rPr>
      </w:pPr>
    </w:p>
    <w:p w14:paraId="2ED8AC4E" w14:textId="77777777" w:rsidR="00747E31" w:rsidRPr="00E6021B" w:rsidRDefault="00747E31" w:rsidP="00814751">
      <w:pPr>
        <w:pStyle w:val="21"/>
        <w:ind w:firstLine="567"/>
        <w:contextualSpacing/>
        <w:rPr>
          <w:b/>
          <w:szCs w:val="28"/>
        </w:rPr>
      </w:pPr>
    </w:p>
    <w:p w14:paraId="41CB151D" w14:textId="77777777" w:rsidR="00FC7108" w:rsidRDefault="00BE6116" w:rsidP="00814751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="0076289D" w:rsidRPr="00E6021B">
        <w:rPr>
          <w:b/>
          <w:sz w:val="28"/>
          <w:szCs w:val="28"/>
        </w:rPr>
        <w:tab/>
      </w:r>
    </w:p>
    <w:p w14:paraId="4956ED86" w14:textId="6745E038" w:rsidR="00B219FF" w:rsidRPr="00E6021B" w:rsidRDefault="00FC7108" w:rsidP="008F197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</w:t>
      </w:r>
      <w:r w:rsidR="008F1973" w:rsidRPr="008F1973">
        <w:rPr>
          <w:rFonts w:eastAsiaTheme="minorHAnsi"/>
          <w:b/>
          <w:bCs/>
          <w:sz w:val="28"/>
          <w:szCs w:val="28"/>
          <w:lang w:eastAsia="en-US" w:bidi="en-US"/>
        </w:rPr>
        <w:t>судової охорони</w:t>
      </w:r>
      <w:r w:rsidRPr="008F1973">
        <w:rPr>
          <w:b/>
          <w:bCs/>
          <w:sz w:val="28"/>
          <w:szCs w:val="28"/>
        </w:rPr>
        <w:t xml:space="preserve">                                            </w:t>
      </w:r>
      <w:r w:rsidR="008F1973">
        <w:rPr>
          <w:b/>
          <w:bCs/>
          <w:sz w:val="28"/>
          <w:szCs w:val="28"/>
        </w:rPr>
        <w:t>С</w:t>
      </w:r>
      <w:r w:rsidR="0076289D" w:rsidRPr="00E6021B">
        <w:rPr>
          <w:b/>
          <w:sz w:val="28"/>
          <w:szCs w:val="28"/>
        </w:rPr>
        <w:t>ергій МЕЛЬНИК</w:t>
      </w:r>
    </w:p>
    <w:p w14:paraId="26E30892" w14:textId="77777777" w:rsidR="00B57CD3" w:rsidRDefault="00B57CD3" w:rsidP="008F19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CC892D" w14:textId="77777777" w:rsidR="00C52139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5B3FC8">
        <w:rPr>
          <w:sz w:val="24"/>
          <w:szCs w:val="24"/>
        </w:rPr>
        <w:t>1</w:t>
      </w:r>
    </w:p>
    <w:p w14:paraId="37B76FC5" w14:textId="77777777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1347AC1D" w14:textId="10FC551F" w:rsidR="00C52139" w:rsidRPr="00B57CD3" w:rsidRDefault="00C52139" w:rsidP="00C52139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C547D5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 w:rsidR="0045621C">
        <w:rPr>
          <w:sz w:val="24"/>
          <w:szCs w:val="24"/>
        </w:rPr>
        <w:t>0</w:t>
      </w:r>
      <w:r w:rsidR="00C547D5">
        <w:rPr>
          <w:sz w:val="24"/>
          <w:szCs w:val="24"/>
        </w:rPr>
        <w:t>3</w:t>
      </w:r>
      <w:r w:rsidRPr="00B57CD3">
        <w:rPr>
          <w:sz w:val="24"/>
          <w:szCs w:val="24"/>
        </w:rPr>
        <w:t>.20</w:t>
      </w:r>
      <w:r w:rsidR="0045621C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8F1973">
        <w:rPr>
          <w:sz w:val="24"/>
          <w:szCs w:val="24"/>
        </w:rPr>
        <w:t xml:space="preserve"> </w:t>
      </w:r>
      <w:r w:rsidR="00094726">
        <w:rPr>
          <w:sz w:val="24"/>
          <w:szCs w:val="24"/>
        </w:rPr>
        <w:t>94</w:t>
      </w:r>
    </w:p>
    <w:p w14:paraId="3FA29C51" w14:textId="77777777" w:rsidR="00522046" w:rsidRDefault="00522046" w:rsidP="00814751">
      <w:pPr>
        <w:jc w:val="center"/>
        <w:rPr>
          <w:b/>
          <w:sz w:val="28"/>
          <w:szCs w:val="28"/>
          <w:lang w:eastAsia="en-US"/>
        </w:rPr>
      </w:pPr>
    </w:p>
    <w:p w14:paraId="5C53A9B7" w14:textId="77777777" w:rsidR="00522046" w:rsidRPr="00522046" w:rsidRDefault="00031073" w:rsidP="00814751">
      <w:pPr>
        <w:jc w:val="center"/>
        <w:rPr>
          <w:sz w:val="28"/>
          <w:szCs w:val="28"/>
          <w:lang w:eastAsia="en-US"/>
        </w:rPr>
      </w:pPr>
      <w:r w:rsidRPr="003E45B6">
        <w:rPr>
          <w:sz w:val="28"/>
          <w:szCs w:val="28"/>
          <w:lang w:val="ru-RU" w:eastAsia="en-US"/>
        </w:rPr>
        <w:t>ПЕРЕЛІК</w:t>
      </w:r>
    </w:p>
    <w:p w14:paraId="10A2A69A" w14:textId="77777777" w:rsidR="00522046" w:rsidRPr="00522046" w:rsidRDefault="00522046" w:rsidP="00522046">
      <w:pPr>
        <w:jc w:val="center"/>
        <w:rPr>
          <w:rFonts w:eastAsiaTheme="minorHAnsi"/>
          <w:sz w:val="28"/>
          <w:szCs w:val="28"/>
          <w:lang w:eastAsia="en-US" w:bidi="en-US"/>
        </w:rPr>
      </w:pPr>
      <w:r w:rsidRPr="00522046">
        <w:rPr>
          <w:sz w:val="28"/>
          <w:szCs w:val="28"/>
          <w:lang w:eastAsia="en-US"/>
        </w:rPr>
        <w:t xml:space="preserve">посад </w:t>
      </w:r>
      <w:r w:rsidRPr="00522046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області, на які планується оголошення конкурсу</w:t>
      </w:r>
    </w:p>
    <w:p w14:paraId="4ADE229C" w14:textId="77777777" w:rsidR="00522046" w:rsidRDefault="00522046" w:rsidP="00522046">
      <w:pPr>
        <w:jc w:val="center"/>
        <w:rPr>
          <w:b/>
          <w:sz w:val="28"/>
          <w:szCs w:val="28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7"/>
        <w:gridCol w:w="1451"/>
      </w:tblGrid>
      <w:tr w:rsidR="00DD5F71" w:rsidRPr="00250C42" w14:paraId="49BB2A65" w14:textId="77777777" w:rsidTr="00C547D5">
        <w:tc>
          <w:tcPr>
            <w:tcW w:w="8177" w:type="dxa"/>
          </w:tcPr>
          <w:p w14:paraId="46E28B25" w14:textId="77777777" w:rsidR="00DD5F71" w:rsidRPr="00250C42" w:rsidRDefault="00250C42" w:rsidP="00250C42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50C42">
              <w:rPr>
                <w:b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1451" w:type="dxa"/>
          </w:tcPr>
          <w:p w14:paraId="7C00E76D" w14:textId="77777777" w:rsidR="00DD5F71" w:rsidRPr="007D49B5" w:rsidRDefault="00250C42" w:rsidP="00250C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49B5">
              <w:rPr>
                <w:b/>
                <w:sz w:val="28"/>
                <w:szCs w:val="28"/>
                <w:lang w:eastAsia="en-US"/>
              </w:rPr>
              <w:t>Кількість</w:t>
            </w:r>
          </w:p>
        </w:tc>
      </w:tr>
      <w:tr w:rsidR="00AD1777" w:rsidRPr="00250C42" w14:paraId="6E3565B7" w14:textId="77777777" w:rsidTr="00C547D5">
        <w:tc>
          <w:tcPr>
            <w:tcW w:w="8177" w:type="dxa"/>
          </w:tcPr>
          <w:p w14:paraId="7F904F99" w14:textId="30099D5C" w:rsidR="00AD1777" w:rsidRPr="007D49B5" w:rsidRDefault="008F1973" w:rsidP="00FC7108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 xml:space="preserve">Заступник командира </w:t>
            </w:r>
            <w:r w:rsidR="005B5847" w:rsidRPr="007D49B5">
              <w:rPr>
                <w:rFonts w:eastAsiaTheme="minorHAnsi"/>
                <w:sz w:val="28"/>
                <w:szCs w:val="28"/>
                <w:lang w:eastAsia="en-US" w:bidi="en-US"/>
              </w:rPr>
              <w:t>взводу швидкого реагування</w:t>
            </w:r>
          </w:p>
        </w:tc>
        <w:tc>
          <w:tcPr>
            <w:tcW w:w="1451" w:type="dxa"/>
          </w:tcPr>
          <w:p w14:paraId="5E4A94A5" w14:textId="46D3DB47" w:rsidR="00AD1777" w:rsidRPr="007D49B5" w:rsidRDefault="00C547D5" w:rsidP="00250C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D1777" w:rsidRPr="00250C42" w14:paraId="44E5CF03" w14:textId="77777777" w:rsidTr="00C547D5">
        <w:tc>
          <w:tcPr>
            <w:tcW w:w="8177" w:type="dxa"/>
          </w:tcPr>
          <w:p w14:paraId="2FAEAF9A" w14:textId="0DF913A2" w:rsidR="00AD1777" w:rsidRPr="007D49B5" w:rsidRDefault="005B5847" w:rsidP="00FC7108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bookmarkStart w:id="1" w:name="_Hlk31971487"/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Контролер </w:t>
            </w:r>
            <w:r w:rsidR="007D49B5">
              <w:rPr>
                <w:rFonts w:eastAsiaTheme="minorHAnsi"/>
                <w:sz w:val="28"/>
                <w:szCs w:val="28"/>
                <w:lang w:eastAsia="en-US" w:bidi="en-US"/>
              </w:rPr>
              <w:t>І</w:t>
            </w: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 категорії взводу швидкого реагування</w:t>
            </w:r>
          </w:p>
        </w:tc>
        <w:tc>
          <w:tcPr>
            <w:tcW w:w="1451" w:type="dxa"/>
          </w:tcPr>
          <w:p w14:paraId="5B9381C2" w14:textId="2CC3E4C5" w:rsidR="00AD1777" w:rsidRPr="007D49B5" w:rsidRDefault="00C547D5" w:rsidP="00250C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bookmarkEnd w:id="1"/>
      <w:tr w:rsidR="005B5847" w:rsidRPr="00250C42" w14:paraId="06A4BB1C" w14:textId="77777777" w:rsidTr="00C547D5">
        <w:tc>
          <w:tcPr>
            <w:tcW w:w="8177" w:type="dxa"/>
          </w:tcPr>
          <w:p w14:paraId="3F9D9EB2" w14:textId="6C96F151" w:rsidR="005B5847" w:rsidRPr="007D49B5" w:rsidRDefault="005B5847" w:rsidP="005B5847">
            <w:pPr>
              <w:tabs>
                <w:tab w:val="left" w:pos="1418"/>
              </w:tabs>
              <w:jc w:val="both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Контролер </w:t>
            </w:r>
            <w:r w:rsidR="007D49B5">
              <w:rPr>
                <w:rFonts w:eastAsiaTheme="minorHAnsi"/>
                <w:sz w:val="28"/>
                <w:szCs w:val="28"/>
                <w:lang w:eastAsia="en-US" w:bidi="en-US"/>
              </w:rPr>
              <w:t>ІІ</w:t>
            </w:r>
            <w:r w:rsidRPr="007D49B5">
              <w:rPr>
                <w:rFonts w:eastAsiaTheme="minorHAnsi"/>
                <w:sz w:val="28"/>
                <w:szCs w:val="28"/>
                <w:lang w:eastAsia="en-US" w:bidi="en-US"/>
              </w:rPr>
              <w:t xml:space="preserve"> категорії взводу швидкого реагування</w:t>
            </w:r>
          </w:p>
        </w:tc>
        <w:tc>
          <w:tcPr>
            <w:tcW w:w="1451" w:type="dxa"/>
          </w:tcPr>
          <w:p w14:paraId="1CDDDE45" w14:textId="4E37FD6E" w:rsidR="005B5847" w:rsidRPr="007D49B5" w:rsidRDefault="00C547D5" w:rsidP="005B58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B5847" w:rsidRPr="00250C42" w14:paraId="08339370" w14:textId="77777777" w:rsidTr="00C547D5">
        <w:tc>
          <w:tcPr>
            <w:tcW w:w="8177" w:type="dxa"/>
          </w:tcPr>
          <w:p w14:paraId="18511C26" w14:textId="77777777" w:rsidR="005B5847" w:rsidRPr="001C1289" w:rsidRDefault="005B5847" w:rsidP="005B5847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  <w:lang w:bidi="en-US"/>
              </w:rPr>
            </w:pPr>
            <w:r w:rsidRPr="001C1289">
              <w:rPr>
                <w:b/>
                <w:sz w:val="28"/>
                <w:szCs w:val="28"/>
                <w:lang w:bidi="en-US"/>
              </w:rPr>
              <w:t>ВСЬОГО</w:t>
            </w:r>
          </w:p>
        </w:tc>
        <w:tc>
          <w:tcPr>
            <w:tcW w:w="1451" w:type="dxa"/>
          </w:tcPr>
          <w:p w14:paraId="7AB18B22" w14:textId="08888E27" w:rsidR="005B5847" w:rsidRPr="007D49B5" w:rsidRDefault="00C547D5" w:rsidP="005B5847">
            <w:pPr>
              <w:jc w:val="center"/>
              <w:rPr>
                <w:b/>
                <w:sz w:val="28"/>
                <w:szCs w:val="28"/>
                <w:lang w:bidi="en-US"/>
              </w:rPr>
            </w:pPr>
            <w:r>
              <w:rPr>
                <w:b/>
                <w:sz w:val="28"/>
                <w:szCs w:val="28"/>
                <w:lang w:bidi="en-US"/>
              </w:rPr>
              <w:t>7</w:t>
            </w:r>
          </w:p>
        </w:tc>
      </w:tr>
    </w:tbl>
    <w:p w14:paraId="3DABDB5F" w14:textId="77777777" w:rsidR="001C1289" w:rsidRPr="007D49B5" w:rsidRDefault="001C1289" w:rsidP="007D49B5">
      <w:pPr>
        <w:tabs>
          <w:tab w:val="left" w:pos="1418"/>
        </w:tabs>
        <w:jc w:val="both"/>
        <w:rPr>
          <w:sz w:val="28"/>
          <w:szCs w:val="28"/>
        </w:rPr>
      </w:pPr>
    </w:p>
    <w:p w14:paraId="4F1EA722" w14:textId="77777777" w:rsidR="006C25AB" w:rsidRPr="007D49B5" w:rsidRDefault="006C25AB" w:rsidP="007D49B5">
      <w:pPr>
        <w:tabs>
          <w:tab w:val="left" w:pos="7230"/>
        </w:tabs>
        <w:contextualSpacing/>
        <w:jc w:val="both"/>
        <w:rPr>
          <w:sz w:val="28"/>
          <w:szCs w:val="28"/>
        </w:rPr>
      </w:pPr>
    </w:p>
    <w:p w14:paraId="050BA162" w14:textId="201B3721" w:rsidR="001C1289" w:rsidRPr="00E6021B" w:rsidRDefault="001C1289" w:rsidP="001C1289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  <w:t>Сергій МЕЛЬНИК</w:t>
      </w:r>
    </w:p>
    <w:p w14:paraId="2A3AE639" w14:textId="77777777" w:rsidR="00522046" w:rsidRDefault="00522046" w:rsidP="00522046">
      <w:pPr>
        <w:tabs>
          <w:tab w:val="left" w:pos="1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76E51E" w14:textId="2BE49EAA" w:rsidR="00545F9A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14:paraId="3340A191" w14:textId="77777777" w:rsidR="00545F9A" w:rsidRPr="00B57CD3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1830048" w14:textId="45FFA5B0" w:rsidR="00545F9A" w:rsidRPr="00B57CD3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C547D5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 w:rsidR="00DF43B2">
        <w:rPr>
          <w:sz w:val="24"/>
          <w:szCs w:val="24"/>
        </w:rPr>
        <w:t>0</w:t>
      </w:r>
      <w:r w:rsidR="00C547D5">
        <w:rPr>
          <w:sz w:val="24"/>
          <w:szCs w:val="24"/>
        </w:rPr>
        <w:t>3</w:t>
      </w:r>
      <w:r w:rsidRPr="00B57CD3">
        <w:rPr>
          <w:sz w:val="24"/>
          <w:szCs w:val="24"/>
        </w:rPr>
        <w:t>.20</w:t>
      </w:r>
      <w:r w:rsidR="00DF43B2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F73B3B">
        <w:rPr>
          <w:sz w:val="24"/>
          <w:szCs w:val="24"/>
        </w:rPr>
        <w:t xml:space="preserve"> </w:t>
      </w:r>
      <w:r w:rsidR="00094726">
        <w:rPr>
          <w:sz w:val="24"/>
          <w:szCs w:val="24"/>
        </w:rPr>
        <w:t>94</w:t>
      </w:r>
    </w:p>
    <w:p w14:paraId="68ACB6DD" w14:textId="77777777" w:rsidR="00AF6052" w:rsidRDefault="00AF6052" w:rsidP="00297ED3">
      <w:pPr>
        <w:ind w:left="7230"/>
        <w:jc w:val="center"/>
        <w:rPr>
          <w:b/>
          <w:sz w:val="28"/>
          <w:szCs w:val="28"/>
          <w:lang w:eastAsia="en-US"/>
        </w:rPr>
      </w:pPr>
    </w:p>
    <w:p w14:paraId="44F01EBE" w14:textId="77777777"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14:paraId="4AD82C6D" w14:textId="77777777"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14:paraId="622D1D6C" w14:textId="77777777"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77CEB18A" w14:textId="77777777" w:rsidR="00E6021B" w:rsidRPr="00E6021B" w:rsidRDefault="00E6021B" w:rsidP="00814751">
      <w:pPr>
        <w:jc w:val="center"/>
        <w:rPr>
          <w:b/>
          <w:sz w:val="28"/>
          <w:szCs w:val="28"/>
        </w:rPr>
      </w:pPr>
    </w:p>
    <w:p w14:paraId="4F7DFE42" w14:textId="77777777" w:rsidR="001B7F2B" w:rsidRPr="00BD08FD" w:rsidRDefault="001B7F2B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14:paraId="2F8FFF06" w14:textId="70185DB3" w:rsidR="001B7F2B" w:rsidRDefault="001B7F2B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 w:rsidR="00AF6052">
        <w:rPr>
          <w:sz w:val="28"/>
          <w:szCs w:val="28"/>
        </w:rPr>
        <w:t xml:space="preserve">: </w:t>
      </w:r>
      <w:r w:rsidR="00511341">
        <w:rPr>
          <w:sz w:val="28"/>
          <w:szCs w:val="28"/>
        </w:rPr>
        <w:t>прове</w:t>
      </w:r>
      <w:r w:rsidR="00F61548">
        <w:rPr>
          <w:sz w:val="28"/>
          <w:szCs w:val="28"/>
        </w:rPr>
        <w:t>дення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прийом</w:t>
      </w:r>
      <w:r w:rsidR="00F61548">
        <w:rPr>
          <w:sz w:val="28"/>
          <w:szCs w:val="28"/>
        </w:rPr>
        <w:t>у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документів</w:t>
      </w:r>
      <w:r w:rsidR="00511341">
        <w:rPr>
          <w:sz w:val="28"/>
          <w:szCs w:val="28"/>
        </w:rPr>
        <w:t xml:space="preserve">, що подаються для участі в конкурсі, </w:t>
      </w:r>
      <w:r w:rsidR="00AF6052">
        <w:rPr>
          <w:sz w:val="28"/>
          <w:szCs w:val="28"/>
        </w:rPr>
        <w:t>у</w:t>
      </w:r>
      <w:r w:rsidR="00511341">
        <w:rPr>
          <w:sz w:val="28"/>
          <w:szCs w:val="28"/>
        </w:rPr>
        <w:t xml:space="preserve"> </w:t>
      </w:r>
      <w:r w:rsidR="00511341" w:rsidRPr="003637EE">
        <w:rPr>
          <w:sz w:val="28"/>
          <w:szCs w:val="28"/>
        </w:rPr>
        <w:t xml:space="preserve">період з </w:t>
      </w:r>
      <w:r w:rsidR="00BB12DC" w:rsidRPr="003637EE">
        <w:rPr>
          <w:sz w:val="28"/>
          <w:szCs w:val="28"/>
        </w:rPr>
        <w:t>0</w:t>
      </w:r>
      <w:r w:rsidRPr="003637EE">
        <w:rPr>
          <w:sz w:val="28"/>
          <w:szCs w:val="28"/>
        </w:rPr>
        <w:t>9</w:t>
      </w:r>
      <w:r w:rsidR="00511341" w:rsidRPr="003637EE">
        <w:rPr>
          <w:sz w:val="28"/>
          <w:szCs w:val="28"/>
        </w:rPr>
        <w:t>.</w:t>
      </w:r>
      <w:r w:rsidRPr="003637EE">
        <w:rPr>
          <w:sz w:val="28"/>
          <w:szCs w:val="28"/>
        </w:rPr>
        <w:t xml:space="preserve">00 </w:t>
      </w:r>
      <w:r w:rsidR="00511341" w:rsidRPr="003637EE">
        <w:rPr>
          <w:sz w:val="28"/>
          <w:szCs w:val="28"/>
        </w:rPr>
        <w:t xml:space="preserve">год. </w:t>
      </w:r>
      <w:r w:rsidR="006C25AB" w:rsidRPr="003637EE">
        <w:rPr>
          <w:sz w:val="28"/>
          <w:szCs w:val="28"/>
        </w:rPr>
        <w:t>1</w:t>
      </w:r>
      <w:r w:rsidR="005C5410" w:rsidRPr="003637EE">
        <w:rPr>
          <w:sz w:val="28"/>
          <w:szCs w:val="28"/>
        </w:rPr>
        <w:t>3</w:t>
      </w:r>
      <w:r w:rsidRPr="003637EE">
        <w:rPr>
          <w:sz w:val="28"/>
          <w:szCs w:val="28"/>
        </w:rPr>
        <w:t xml:space="preserve"> </w:t>
      </w:r>
      <w:r w:rsidR="00C547D5" w:rsidRPr="003637EE">
        <w:rPr>
          <w:sz w:val="28"/>
          <w:szCs w:val="28"/>
        </w:rPr>
        <w:t>березня</w:t>
      </w:r>
      <w:r w:rsidR="00511341" w:rsidRPr="003637EE">
        <w:rPr>
          <w:sz w:val="28"/>
          <w:szCs w:val="28"/>
        </w:rPr>
        <w:t xml:space="preserve"> п</w:t>
      </w:r>
      <w:r w:rsidRPr="003637EE">
        <w:rPr>
          <w:sz w:val="28"/>
          <w:szCs w:val="28"/>
        </w:rPr>
        <w:t>о 18</w:t>
      </w:r>
      <w:r w:rsidR="00511341" w:rsidRPr="003637EE">
        <w:rPr>
          <w:sz w:val="28"/>
          <w:szCs w:val="28"/>
        </w:rPr>
        <w:t xml:space="preserve">.00 год. </w:t>
      </w:r>
      <w:r w:rsidR="006C25AB" w:rsidRPr="003637EE">
        <w:rPr>
          <w:sz w:val="28"/>
          <w:szCs w:val="28"/>
        </w:rPr>
        <w:t>2</w:t>
      </w:r>
      <w:r w:rsidR="003637EE" w:rsidRPr="003637EE">
        <w:rPr>
          <w:sz w:val="28"/>
          <w:szCs w:val="28"/>
        </w:rPr>
        <w:t>0</w:t>
      </w:r>
      <w:r w:rsidR="006C25AB" w:rsidRPr="003637EE">
        <w:rPr>
          <w:sz w:val="28"/>
          <w:szCs w:val="28"/>
        </w:rPr>
        <w:t xml:space="preserve"> </w:t>
      </w:r>
      <w:r w:rsidR="00C547D5" w:rsidRPr="003637EE">
        <w:rPr>
          <w:sz w:val="28"/>
          <w:szCs w:val="28"/>
        </w:rPr>
        <w:t>березня</w:t>
      </w:r>
      <w:r w:rsidRPr="003637EE">
        <w:rPr>
          <w:sz w:val="28"/>
          <w:szCs w:val="28"/>
        </w:rPr>
        <w:t xml:space="preserve"> 20</w:t>
      </w:r>
      <w:r w:rsidR="009662C1" w:rsidRPr="003637EE">
        <w:rPr>
          <w:sz w:val="28"/>
          <w:szCs w:val="28"/>
        </w:rPr>
        <w:t>20</w:t>
      </w:r>
      <w:r w:rsidRPr="003637EE">
        <w:rPr>
          <w:sz w:val="28"/>
          <w:szCs w:val="28"/>
        </w:rPr>
        <w:t xml:space="preserve"> року</w:t>
      </w:r>
      <w:r w:rsidRPr="00E6021B">
        <w:rPr>
          <w:sz w:val="28"/>
          <w:szCs w:val="28"/>
        </w:rPr>
        <w:t xml:space="preserve"> за адресою: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 w:rsidR="00BB12DC"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 xml:space="preserve">, вул. </w:t>
      </w:r>
      <w:r w:rsidR="00BB12DC"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 xml:space="preserve">, </w:t>
      </w:r>
      <w:r w:rsidR="00BB12DC">
        <w:rPr>
          <w:sz w:val="28"/>
          <w:szCs w:val="28"/>
        </w:rPr>
        <w:t>36</w:t>
      </w:r>
      <w:r w:rsidR="00707916">
        <w:rPr>
          <w:sz w:val="28"/>
          <w:szCs w:val="28"/>
        </w:rPr>
        <w:t xml:space="preserve"> (відділ</w:t>
      </w:r>
      <w:r w:rsidR="00177EB4">
        <w:rPr>
          <w:sz w:val="28"/>
          <w:szCs w:val="28"/>
        </w:rPr>
        <w:t xml:space="preserve"> по роботі з персоналом – кабінет № 909</w:t>
      </w:r>
      <w:r w:rsidR="00707916">
        <w:rPr>
          <w:sz w:val="28"/>
          <w:szCs w:val="28"/>
        </w:rPr>
        <w:t>)</w:t>
      </w:r>
      <w:r w:rsidRPr="00E6021B">
        <w:rPr>
          <w:sz w:val="28"/>
          <w:szCs w:val="28"/>
        </w:rPr>
        <w:t>.</w:t>
      </w:r>
    </w:p>
    <w:p w14:paraId="423742E0" w14:textId="15044AB4" w:rsidR="00BB12DC" w:rsidRDefault="00AF6052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</w:t>
      </w:r>
      <w:r w:rsidR="00F61548">
        <w:rPr>
          <w:sz w:val="28"/>
          <w:szCs w:val="28"/>
        </w:rPr>
        <w:t xml:space="preserve">проведення </w:t>
      </w:r>
      <w:r w:rsidR="00BB12DC">
        <w:rPr>
          <w:sz w:val="28"/>
          <w:szCs w:val="28"/>
        </w:rPr>
        <w:t>перевірк</w:t>
      </w:r>
      <w:r w:rsidR="00F61548">
        <w:rPr>
          <w:sz w:val="28"/>
          <w:szCs w:val="28"/>
        </w:rPr>
        <w:t>и</w:t>
      </w:r>
      <w:r w:rsidR="00BB12DC">
        <w:rPr>
          <w:sz w:val="28"/>
          <w:szCs w:val="28"/>
        </w:rPr>
        <w:t xml:space="preserve"> рівня фізичної підготовленості на зайняття вакантних посад співробітників </w:t>
      </w:r>
      <w:r w:rsidR="009F4C7A">
        <w:rPr>
          <w:sz w:val="28"/>
          <w:szCs w:val="28"/>
        </w:rPr>
        <w:t>С</w:t>
      </w:r>
      <w:r w:rsidR="00BB12DC">
        <w:rPr>
          <w:sz w:val="28"/>
          <w:szCs w:val="28"/>
        </w:rPr>
        <w:t>лужби судової охорони</w:t>
      </w:r>
      <w:r w:rsidR="00F61548">
        <w:rPr>
          <w:sz w:val="28"/>
          <w:szCs w:val="28"/>
        </w:rPr>
        <w:t>,</w:t>
      </w:r>
      <w:r w:rsidR="00AC5DDD" w:rsidRPr="00C5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період </w:t>
      </w:r>
      <w:r w:rsidRPr="003637EE">
        <w:rPr>
          <w:sz w:val="28"/>
          <w:szCs w:val="28"/>
        </w:rPr>
        <w:t>з 09.00 год. п</w:t>
      </w:r>
      <w:r w:rsidR="00456257" w:rsidRPr="003637EE">
        <w:rPr>
          <w:sz w:val="28"/>
          <w:szCs w:val="28"/>
        </w:rPr>
        <w:t>о 1</w:t>
      </w:r>
      <w:r w:rsidR="003637EE" w:rsidRPr="003637EE">
        <w:rPr>
          <w:sz w:val="28"/>
          <w:szCs w:val="28"/>
        </w:rPr>
        <w:t>5</w:t>
      </w:r>
      <w:r w:rsidRPr="003637EE">
        <w:rPr>
          <w:sz w:val="28"/>
          <w:szCs w:val="28"/>
        </w:rPr>
        <w:t>.00 год</w:t>
      </w:r>
      <w:r w:rsidR="00BB12DC" w:rsidRPr="003637EE">
        <w:rPr>
          <w:sz w:val="28"/>
          <w:szCs w:val="28"/>
        </w:rPr>
        <w:t>.</w:t>
      </w:r>
      <w:r w:rsidR="00B0371C" w:rsidRPr="003637EE">
        <w:rPr>
          <w:sz w:val="28"/>
          <w:szCs w:val="28"/>
        </w:rPr>
        <w:t xml:space="preserve"> </w:t>
      </w:r>
      <w:r w:rsidR="006C25AB" w:rsidRPr="003637EE">
        <w:rPr>
          <w:sz w:val="28"/>
          <w:szCs w:val="28"/>
        </w:rPr>
        <w:t>2</w:t>
      </w:r>
      <w:r w:rsidR="005C5410" w:rsidRPr="003637EE">
        <w:rPr>
          <w:sz w:val="28"/>
          <w:szCs w:val="28"/>
        </w:rPr>
        <w:t>5</w:t>
      </w:r>
      <w:r w:rsidR="006C25AB" w:rsidRPr="003637EE">
        <w:rPr>
          <w:sz w:val="28"/>
          <w:szCs w:val="28"/>
        </w:rPr>
        <w:t xml:space="preserve"> </w:t>
      </w:r>
      <w:r w:rsidR="00C547D5" w:rsidRPr="003637EE">
        <w:rPr>
          <w:sz w:val="28"/>
          <w:szCs w:val="28"/>
        </w:rPr>
        <w:t>березня</w:t>
      </w:r>
      <w:r w:rsidR="00B0371C" w:rsidRPr="003637EE">
        <w:rPr>
          <w:sz w:val="28"/>
          <w:szCs w:val="28"/>
        </w:rPr>
        <w:t xml:space="preserve"> 20</w:t>
      </w:r>
      <w:r w:rsidR="009662C1" w:rsidRPr="003637EE">
        <w:rPr>
          <w:sz w:val="28"/>
          <w:szCs w:val="28"/>
        </w:rPr>
        <w:t>20</w:t>
      </w:r>
      <w:r w:rsidR="00B0371C" w:rsidRPr="003637EE">
        <w:rPr>
          <w:sz w:val="28"/>
          <w:szCs w:val="28"/>
        </w:rPr>
        <w:t xml:space="preserve"> року.</w:t>
      </w:r>
    </w:p>
    <w:p w14:paraId="013A5138" w14:textId="21C7C4D8" w:rsidR="009F4C7A" w:rsidRDefault="009F4C7A" w:rsidP="009F4C7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ІІІ етап: проведення тестування професійно-особистісних характеристик за допомогою розв’язання ситуаційних завдань, у період з 16.</w:t>
      </w:r>
      <w:r w:rsidRPr="001B7F2B">
        <w:rPr>
          <w:sz w:val="28"/>
          <w:szCs w:val="28"/>
        </w:rPr>
        <w:t xml:space="preserve">00 </w:t>
      </w:r>
      <w:r>
        <w:rPr>
          <w:sz w:val="28"/>
          <w:szCs w:val="28"/>
        </w:rPr>
        <w:t>год.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>2020 року.</w:t>
      </w:r>
    </w:p>
    <w:p w14:paraId="652789B4" w14:textId="47600A95" w:rsidR="00315E71" w:rsidRDefault="009F4C7A" w:rsidP="009F4C7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етап:</w:t>
      </w:r>
      <w:r>
        <w:rPr>
          <w:sz w:val="28"/>
          <w:szCs w:val="28"/>
        </w:rPr>
        <w:t xml:space="preserve"> </w:t>
      </w:r>
      <w:r w:rsidR="00F61548" w:rsidRPr="00F61548">
        <w:rPr>
          <w:sz w:val="28"/>
          <w:szCs w:val="28"/>
        </w:rPr>
        <w:t xml:space="preserve">проведення </w:t>
      </w:r>
      <w:r w:rsidR="00F61548" w:rsidRPr="000E709E">
        <w:rPr>
          <w:sz w:val="28"/>
          <w:szCs w:val="28"/>
        </w:rPr>
        <w:t>із</w:t>
      </w:r>
      <w:r w:rsidR="00F61548">
        <w:rPr>
          <w:sz w:val="28"/>
          <w:szCs w:val="28"/>
        </w:rPr>
        <w:t xml:space="preserve"> кандидатами</w:t>
      </w:r>
      <w:r w:rsidR="00B0371C">
        <w:rPr>
          <w:sz w:val="28"/>
          <w:szCs w:val="28"/>
        </w:rPr>
        <w:t xml:space="preserve"> </w:t>
      </w:r>
      <w:r w:rsidR="00F61548" w:rsidRPr="00F61548">
        <w:rPr>
          <w:sz w:val="28"/>
          <w:szCs w:val="28"/>
        </w:rPr>
        <w:t xml:space="preserve">співбесіди </w:t>
      </w:r>
      <w:r w:rsidR="00F61548" w:rsidRPr="00F61548">
        <w:rPr>
          <w:spacing w:val="-6"/>
          <w:sz w:val="28"/>
          <w:szCs w:val="28"/>
        </w:rPr>
        <w:t>к</w:t>
      </w:r>
      <w:r w:rsidR="00F61548"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="00F61548" w:rsidRPr="00F61548">
        <w:rPr>
          <w:sz w:val="28"/>
          <w:szCs w:val="28"/>
          <w:lang w:eastAsia="en-US"/>
        </w:rPr>
        <w:t>Територіального управління Служби</w:t>
      </w:r>
      <w:r w:rsidR="00D24117">
        <w:rPr>
          <w:sz w:val="28"/>
          <w:szCs w:val="28"/>
          <w:lang w:eastAsia="en-US"/>
        </w:rPr>
        <w:t xml:space="preserve"> </w:t>
      </w:r>
      <w:r w:rsidR="00F61548" w:rsidRPr="00F61548">
        <w:rPr>
          <w:sz w:val="28"/>
          <w:szCs w:val="28"/>
          <w:lang w:eastAsia="en-US"/>
        </w:rPr>
        <w:t>судової охорони у Хмельницькій області</w:t>
      </w:r>
      <w:r w:rsidR="00315E71">
        <w:rPr>
          <w:sz w:val="28"/>
          <w:szCs w:val="28"/>
        </w:rPr>
        <w:t>, у період з 0</w:t>
      </w:r>
      <w:r w:rsidR="00315E71" w:rsidRPr="001B7F2B">
        <w:rPr>
          <w:sz w:val="28"/>
          <w:szCs w:val="28"/>
        </w:rPr>
        <w:t>9</w:t>
      </w:r>
      <w:r w:rsidR="00315E71">
        <w:rPr>
          <w:sz w:val="28"/>
          <w:szCs w:val="28"/>
        </w:rPr>
        <w:t>.</w:t>
      </w:r>
      <w:r w:rsidR="00315E71" w:rsidRPr="001B7F2B">
        <w:rPr>
          <w:sz w:val="28"/>
          <w:szCs w:val="28"/>
        </w:rPr>
        <w:t xml:space="preserve">00 </w:t>
      </w:r>
      <w:r w:rsidR="00B0371C">
        <w:rPr>
          <w:sz w:val="28"/>
          <w:szCs w:val="28"/>
        </w:rPr>
        <w:t xml:space="preserve">год. </w:t>
      </w:r>
      <w:r w:rsidR="00315E71">
        <w:rPr>
          <w:sz w:val="28"/>
          <w:szCs w:val="28"/>
        </w:rPr>
        <w:t xml:space="preserve">по </w:t>
      </w:r>
      <w:r w:rsidR="00315E71" w:rsidRPr="00E6021B">
        <w:rPr>
          <w:sz w:val="28"/>
          <w:szCs w:val="28"/>
        </w:rPr>
        <w:t>18</w:t>
      </w:r>
      <w:r w:rsidR="00B0371C">
        <w:rPr>
          <w:sz w:val="28"/>
          <w:szCs w:val="28"/>
        </w:rPr>
        <w:t xml:space="preserve">.00 год. </w:t>
      </w:r>
      <w:r w:rsidR="007D49B5">
        <w:rPr>
          <w:sz w:val="28"/>
          <w:szCs w:val="28"/>
        </w:rPr>
        <w:br/>
      </w:r>
      <w:r w:rsidR="00D630B4" w:rsidRPr="003637EE">
        <w:rPr>
          <w:sz w:val="28"/>
          <w:szCs w:val="28"/>
        </w:rPr>
        <w:t>2</w:t>
      </w:r>
      <w:r w:rsidR="005C5410" w:rsidRPr="003637EE">
        <w:rPr>
          <w:sz w:val="28"/>
          <w:szCs w:val="28"/>
        </w:rPr>
        <w:t>6</w:t>
      </w:r>
      <w:r w:rsidR="00CE0ECE" w:rsidRPr="003637EE">
        <w:rPr>
          <w:sz w:val="28"/>
          <w:szCs w:val="28"/>
        </w:rPr>
        <w:t xml:space="preserve"> </w:t>
      </w:r>
      <w:r w:rsidR="00C547D5" w:rsidRPr="003637EE">
        <w:rPr>
          <w:sz w:val="28"/>
          <w:szCs w:val="28"/>
        </w:rPr>
        <w:t>березня</w:t>
      </w:r>
      <w:r w:rsidR="00D630B4" w:rsidRPr="003637EE">
        <w:rPr>
          <w:sz w:val="28"/>
          <w:szCs w:val="28"/>
        </w:rPr>
        <w:t xml:space="preserve"> </w:t>
      </w:r>
      <w:r w:rsidR="00315E71" w:rsidRPr="003637EE">
        <w:rPr>
          <w:sz w:val="28"/>
          <w:szCs w:val="28"/>
        </w:rPr>
        <w:t>20</w:t>
      </w:r>
      <w:r w:rsidR="00CE0ECE" w:rsidRPr="003637EE">
        <w:rPr>
          <w:sz w:val="28"/>
          <w:szCs w:val="28"/>
        </w:rPr>
        <w:t>20</w:t>
      </w:r>
      <w:r w:rsidR="00315E71" w:rsidRPr="003637EE">
        <w:rPr>
          <w:sz w:val="28"/>
          <w:szCs w:val="28"/>
        </w:rPr>
        <w:t xml:space="preserve"> року.</w:t>
      </w:r>
    </w:p>
    <w:p w14:paraId="37FA3F7B" w14:textId="403AC2AC" w:rsidR="003E4ABB" w:rsidRPr="003E4ABB" w:rsidRDefault="00F413D8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3637EE">
        <w:rPr>
          <w:sz w:val="28"/>
          <w:szCs w:val="28"/>
        </w:rPr>
        <w:t>2</w:t>
      </w:r>
      <w:r w:rsidR="005C5410" w:rsidRPr="003637EE">
        <w:rPr>
          <w:sz w:val="28"/>
          <w:szCs w:val="28"/>
        </w:rPr>
        <w:t>7</w:t>
      </w:r>
      <w:r w:rsidR="00456257" w:rsidRPr="003637EE">
        <w:rPr>
          <w:sz w:val="28"/>
          <w:szCs w:val="28"/>
        </w:rPr>
        <w:t xml:space="preserve"> </w:t>
      </w:r>
      <w:r w:rsidR="00C547D5" w:rsidRPr="003637EE">
        <w:rPr>
          <w:sz w:val="28"/>
          <w:szCs w:val="28"/>
        </w:rPr>
        <w:t>березня</w:t>
      </w:r>
      <w:r w:rsidR="0089400D" w:rsidRPr="003637EE">
        <w:rPr>
          <w:sz w:val="28"/>
          <w:szCs w:val="28"/>
        </w:rPr>
        <w:t xml:space="preserve"> </w:t>
      </w:r>
      <w:r w:rsidR="00D630B4" w:rsidRPr="003637EE">
        <w:rPr>
          <w:sz w:val="28"/>
          <w:szCs w:val="28"/>
        </w:rPr>
        <w:t>2</w:t>
      </w:r>
      <w:r w:rsidR="003E4ABB" w:rsidRPr="003637EE">
        <w:rPr>
          <w:sz w:val="28"/>
          <w:szCs w:val="28"/>
        </w:rPr>
        <w:t>0</w:t>
      </w:r>
      <w:r w:rsidR="0035221B" w:rsidRPr="003637EE">
        <w:rPr>
          <w:sz w:val="28"/>
          <w:szCs w:val="28"/>
        </w:rPr>
        <w:t>20</w:t>
      </w:r>
      <w:r w:rsidR="003E4ABB" w:rsidRPr="003637EE">
        <w:rPr>
          <w:sz w:val="28"/>
          <w:szCs w:val="28"/>
        </w:rPr>
        <w:t xml:space="preserve"> року –</w:t>
      </w:r>
      <w:r w:rsidR="003E4ABB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визначення</w:t>
      </w:r>
      <w:r w:rsidR="00D24117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переможц</w:t>
      </w:r>
      <w:r w:rsidR="003E4ABB">
        <w:rPr>
          <w:sz w:val="28"/>
          <w:szCs w:val="28"/>
        </w:rPr>
        <w:t>ів конкурсу</w:t>
      </w:r>
      <w:r w:rsidR="00E0792E">
        <w:rPr>
          <w:sz w:val="28"/>
          <w:szCs w:val="28"/>
        </w:rPr>
        <w:t xml:space="preserve"> та </w:t>
      </w:r>
      <w:r w:rsidR="00D6161D">
        <w:rPr>
          <w:sz w:val="28"/>
          <w:szCs w:val="28"/>
        </w:rPr>
        <w:t>других за результатами конкурсу,</w:t>
      </w:r>
      <w:r w:rsidR="00A36C8E">
        <w:rPr>
          <w:sz w:val="28"/>
          <w:szCs w:val="28"/>
        </w:rPr>
        <w:t xml:space="preserve"> </w:t>
      </w:r>
      <w:r w:rsidR="00E0792E">
        <w:rPr>
          <w:sz w:val="28"/>
          <w:szCs w:val="28"/>
        </w:rPr>
        <w:t>оприлюднення його результатів</w:t>
      </w:r>
      <w:r w:rsidR="003E4ABB">
        <w:rPr>
          <w:sz w:val="28"/>
          <w:szCs w:val="28"/>
        </w:rPr>
        <w:t>.</w:t>
      </w:r>
    </w:p>
    <w:p w14:paraId="16622DC6" w14:textId="77777777" w:rsidR="00031073" w:rsidRDefault="00031073" w:rsidP="0003107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4F82C179" w14:textId="77777777" w:rsidR="00B57CD3" w:rsidRPr="003272C8" w:rsidRDefault="00B57CD3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14:paraId="4074A257" w14:textId="77777777" w:rsidR="003272C8" w:rsidRPr="00BD08FD" w:rsidRDefault="003272C8" w:rsidP="003272C8">
      <w:pPr>
        <w:pStyle w:val="ac"/>
        <w:tabs>
          <w:tab w:val="left" w:pos="1418"/>
        </w:tabs>
        <w:ind w:left="851"/>
        <w:jc w:val="both"/>
        <w:rPr>
          <w:sz w:val="28"/>
          <w:szCs w:val="28"/>
          <w:lang w:val="ru-RU"/>
        </w:rPr>
      </w:pPr>
    </w:p>
    <w:p w14:paraId="66450FCD" w14:textId="08B6B10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14:paraId="027C2B4E" w14:textId="59445EC0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14:paraId="7095FE2A" w14:textId="4607325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14:paraId="45447F41" w14:textId="1D237A65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14:paraId="6FD2C40A" w14:textId="32355D2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14:paraId="59030089" w14:textId="77777777" w:rsidR="007E5887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14:paraId="5A2CBF47" w14:textId="2D42B268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>7) інформація про стан здоров’я:</w:t>
      </w:r>
    </w:p>
    <w:p w14:paraId="01B2EA87" w14:textId="7E2BA05B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lastRenderedPageBreak/>
        <w:t>- сертифікат</w:t>
      </w:r>
      <w:r w:rsidR="00707916">
        <w:rPr>
          <w:sz w:val="28"/>
          <w:szCs w:val="28"/>
        </w:rPr>
        <w:t>и</w:t>
      </w:r>
      <w:r w:rsidRPr="007E5887">
        <w:rPr>
          <w:sz w:val="28"/>
          <w:szCs w:val="28"/>
        </w:rPr>
        <w:t xml:space="preserve"> про відсутність перебування на обліку психіатра та нарколога встановленого зразк</w:t>
      </w:r>
      <w:r w:rsidR="00707916">
        <w:rPr>
          <w:sz w:val="28"/>
          <w:szCs w:val="28"/>
        </w:rPr>
        <w:t>а</w:t>
      </w:r>
      <w:r w:rsidRPr="007E5887">
        <w:rPr>
          <w:sz w:val="28"/>
          <w:szCs w:val="28"/>
        </w:rPr>
        <w:t>;</w:t>
      </w:r>
    </w:p>
    <w:p w14:paraId="5A4B1FA3" w14:textId="77777777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537DB0F6" w14:textId="2B412B6C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E5887">
        <w:rPr>
          <w:sz w:val="28"/>
          <w:szCs w:val="28"/>
        </w:rPr>
        <w:t xml:space="preserve"> довідка про відсутність судимості</w:t>
      </w:r>
      <w:r w:rsidR="00707916">
        <w:rPr>
          <w:sz w:val="28"/>
          <w:szCs w:val="28"/>
        </w:rPr>
        <w:t>.</w:t>
      </w:r>
    </w:p>
    <w:p w14:paraId="6ABF598F" w14:textId="34306A5C" w:rsidR="00B57CD3" w:rsidRPr="00C547D5" w:rsidRDefault="009D5671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7CD3" w:rsidRPr="00E6021B">
        <w:rPr>
          <w:sz w:val="28"/>
          <w:szCs w:val="28"/>
        </w:rPr>
        <w:t>) 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14:paraId="49DBB66A" w14:textId="77777777" w:rsidR="00B57CD3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14:paraId="0CF1D6D4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34CB4015" w14:textId="77777777" w:rsidR="00BB12DC" w:rsidRPr="00BD08FD" w:rsidRDefault="00BB12DC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14:paraId="746640E4" w14:textId="77777777" w:rsidR="00BB12DC" w:rsidRDefault="00BB12DC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14:paraId="11D44DD0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18B9D618" w14:textId="77777777" w:rsidR="00BD08FD" w:rsidRPr="00065BCE" w:rsidRDefault="00BD08FD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14:paraId="4398D93B" w14:textId="3AE92ADA" w:rsidR="00177EB4" w:rsidRDefault="00177EB4" w:rsidP="009F4C7A">
      <w:pPr>
        <w:tabs>
          <w:tab w:val="left" w:pos="1418"/>
        </w:tabs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</w:t>
      </w:r>
      <w:r w:rsidR="00443EE7">
        <w:rPr>
          <w:sz w:val="28"/>
          <w:szCs w:val="28"/>
        </w:rPr>
        <w:t xml:space="preserve"> (</w:t>
      </w:r>
      <w:r w:rsidR="00443EE7" w:rsidRPr="001B7F2B">
        <w:rPr>
          <w:sz w:val="28"/>
          <w:szCs w:val="28"/>
        </w:rPr>
        <w:t>прийом</w:t>
      </w:r>
      <w:r w:rsidR="00443EE7">
        <w:rPr>
          <w:sz w:val="28"/>
          <w:szCs w:val="28"/>
        </w:rPr>
        <w:t xml:space="preserve"> </w:t>
      </w:r>
      <w:r w:rsidR="00443EE7" w:rsidRPr="001B7F2B">
        <w:rPr>
          <w:sz w:val="28"/>
          <w:szCs w:val="28"/>
        </w:rPr>
        <w:t>документів</w:t>
      </w:r>
      <w:r w:rsidR="00443EE7">
        <w:rPr>
          <w:sz w:val="28"/>
          <w:szCs w:val="28"/>
        </w:rPr>
        <w:t>)</w:t>
      </w:r>
      <w:r w:rsidR="009F4C7A">
        <w:rPr>
          <w:sz w:val="28"/>
          <w:szCs w:val="28"/>
        </w:rPr>
        <w:t>,</w:t>
      </w:r>
      <w:r>
        <w:rPr>
          <w:sz w:val="28"/>
          <w:szCs w:val="28"/>
        </w:rPr>
        <w:t xml:space="preserve"> ІІІ </w:t>
      </w:r>
      <w:r w:rsidR="009F4C7A">
        <w:rPr>
          <w:sz w:val="28"/>
          <w:szCs w:val="28"/>
        </w:rPr>
        <w:t>(</w:t>
      </w:r>
      <w:r w:rsidR="009F4C7A">
        <w:rPr>
          <w:sz w:val="28"/>
          <w:szCs w:val="28"/>
        </w:rPr>
        <w:t>проведення тестування професійно-особистісних характеристик</w:t>
      </w:r>
      <w:r w:rsidR="009F4C7A">
        <w:rPr>
          <w:sz w:val="28"/>
          <w:szCs w:val="28"/>
        </w:rPr>
        <w:t>)</w:t>
      </w:r>
      <w:r w:rsidR="009F4C7A">
        <w:rPr>
          <w:sz w:val="28"/>
          <w:szCs w:val="28"/>
        </w:rPr>
        <w:t xml:space="preserve"> </w:t>
      </w:r>
      <w:r w:rsidR="009F4C7A">
        <w:rPr>
          <w:sz w:val="28"/>
          <w:szCs w:val="28"/>
        </w:rPr>
        <w:t xml:space="preserve">та </w:t>
      </w:r>
      <w:r w:rsidR="009F4C7A">
        <w:rPr>
          <w:sz w:val="28"/>
          <w:szCs w:val="28"/>
        </w:rPr>
        <w:t>І</w:t>
      </w:r>
      <w:r w:rsidR="009F4C7A">
        <w:rPr>
          <w:sz w:val="28"/>
          <w:szCs w:val="28"/>
          <w:lang w:val="en-US"/>
        </w:rPr>
        <w:t>V</w:t>
      </w:r>
      <w:r w:rsidR="00320FFD" w:rsidRPr="00F61548">
        <w:rPr>
          <w:sz w:val="28"/>
          <w:szCs w:val="28"/>
        </w:rPr>
        <w:t xml:space="preserve"> </w:t>
      </w:r>
      <w:r w:rsidR="009F4C7A">
        <w:rPr>
          <w:sz w:val="28"/>
          <w:szCs w:val="28"/>
        </w:rPr>
        <w:t>(</w:t>
      </w:r>
      <w:r w:rsidR="009F4C7A" w:rsidRPr="00F61548">
        <w:rPr>
          <w:sz w:val="28"/>
          <w:szCs w:val="28"/>
        </w:rPr>
        <w:t>співбесіди</w:t>
      </w:r>
      <w:r w:rsidR="009F4C7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етапів конкурсу здійснюватиметься у </w:t>
      </w:r>
      <w:r w:rsidR="00D72DAA" w:rsidRPr="00E6021B">
        <w:rPr>
          <w:sz w:val="28"/>
          <w:szCs w:val="28"/>
        </w:rPr>
        <w:t>Територіальн</w:t>
      </w:r>
      <w:r>
        <w:rPr>
          <w:sz w:val="28"/>
          <w:szCs w:val="28"/>
        </w:rPr>
        <w:t>ому</w:t>
      </w:r>
      <w:r w:rsidR="00D72DAA" w:rsidRPr="00E6021B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="00D72DAA" w:rsidRPr="00E6021B">
        <w:rPr>
          <w:sz w:val="28"/>
          <w:szCs w:val="28"/>
        </w:rPr>
        <w:t xml:space="preserve"> Служби судової охорони у </w:t>
      </w:r>
      <w:r w:rsidR="00D72DAA">
        <w:rPr>
          <w:sz w:val="28"/>
          <w:szCs w:val="28"/>
        </w:rPr>
        <w:t>Хмельницькій</w:t>
      </w:r>
      <w:r w:rsidR="00D72DAA" w:rsidRPr="00E6021B">
        <w:rPr>
          <w:sz w:val="28"/>
          <w:szCs w:val="28"/>
        </w:rPr>
        <w:t xml:space="preserve"> області</w:t>
      </w:r>
      <w:r w:rsidR="00D72DAA">
        <w:rPr>
          <w:sz w:val="28"/>
          <w:szCs w:val="28"/>
        </w:rPr>
        <w:t>, розташован</w:t>
      </w:r>
      <w:r>
        <w:rPr>
          <w:sz w:val="28"/>
          <w:szCs w:val="28"/>
        </w:rPr>
        <w:t xml:space="preserve">ого </w:t>
      </w:r>
      <w:r w:rsidR="00D72DAA">
        <w:rPr>
          <w:sz w:val="28"/>
          <w:szCs w:val="28"/>
        </w:rPr>
        <w:t xml:space="preserve">за адресою: </w:t>
      </w:r>
      <w:r w:rsidR="00BD08FD" w:rsidRPr="00E6021B">
        <w:rPr>
          <w:sz w:val="28"/>
          <w:szCs w:val="28"/>
          <w:lang w:val="ru-RU"/>
        </w:rPr>
        <w:t>м</w:t>
      </w:r>
      <w:r w:rsidR="00BD08FD" w:rsidRPr="00E6021B">
        <w:rPr>
          <w:sz w:val="28"/>
          <w:szCs w:val="28"/>
        </w:rPr>
        <w:t>.</w:t>
      </w:r>
      <w:r w:rsidR="00707916">
        <w:rPr>
          <w:sz w:val="28"/>
          <w:szCs w:val="28"/>
        </w:rPr>
        <w:t> </w:t>
      </w:r>
      <w:r w:rsidR="00065BCE">
        <w:rPr>
          <w:sz w:val="28"/>
          <w:szCs w:val="28"/>
        </w:rPr>
        <w:t>Хмельницький</w:t>
      </w:r>
      <w:r w:rsidR="00BD08FD" w:rsidRPr="00E6021B">
        <w:rPr>
          <w:sz w:val="28"/>
          <w:szCs w:val="28"/>
        </w:rPr>
        <w:t xml:space="preserve">, </w:t>
      </w:r>
      <w:r w:rsidR="00443EE7" w:rsidRPr="00E6021B">
        <w:rPr>
          <w:sz w:val="28"/>
          <w:szCs w:val="28"/>
        </w:rPr>
        <w:t>вул.</w:t>
      </w:r>
      <w:r w:rsidR="00320FFD">
        <w:rPr>
          <w:sz w:val="28"/>
          <w:szCs w:val="28"/>
        </w:rPr>
        <w:t> </w:t>
      </w:r>
      <w:r w:rsidR="00443EE7">
        <w:rPr>
          <w:sz w:val="28"/>
          <w:szCs w:val="28"/>
        </w:rPr>
        <w:t>Свободи</w:t>
      </w:r>
      <w:r w:rsidR="00443EE7" w:rsidRPr="00E6021B">
        <w:rPr>
          <w:sz w:val="28"/>
          <w:szCs w:val="28"/>
        </w:rPr>
        <w:t xml:space="preserve">, </w:t>
      </w:r>
      <w:r w:rsidR="00443EE7">
        <w:rPr>
          <w:sz w:val="28"/>
          <w:szCs w:val="28"/>
        </w:rPr>
        <w:t>36.</w:t>
      </w:r>
    </w:p>
    <w:p w14:paraId="2C570CAB" w14:textId="21650122" w:rsidR="00BD08FD" w:rsidRDefault="00177EB4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ІІ етапу конкурсу (перевірки рівня фізичної підготовленості) здійснюватиметься за адресою </w:t>
      </w:r>
      <w:r w:rsidR="00BD08FD" w:rsidRPr="00E6021B">
        <w:rPr>
          <w:sz w:val="28"/>
          <w:szCs w:val="28"/>
        </w:rPr>
        <w:t>вул.</w:t>
      </w:r>
      <w:r w:rsidR="00707916">
        <w:rPr>
          <w:sz w:val="28"/>
          <w:szCs w:val="28"/>
        </w:rPr>
        <w:t> </w:t>
      </w:r>
      <w:r w:rsidR="007E5887">
        <w:rPr>
          <w:sz w:val="28"/>
          <w:szCs w:val="28"/>
        </w:rPr>
        <w:t>Зарічанська,</w:t>
      </w:r>
      <w:r w:rsidR="00707916">
        <w:rPr>
          <w:sz w:val="28"/>
          <w:szCs w:val="28"/>
        </w:rPr>
        <w:t> </w:t>
      </w:r>
      <w:r w:rsidR="009F4C7A">
        <w:rPr>
          <w:sz w:val="28"/>
          <w:szCs w:val="28"/>
        </w:rPr>
        <w:t>9</w:t>
      </w:r>
      <w:r w:rsidR="009D5671">
        <w:rPr>
          <w:sz w:val="28"/>
          <w:szCs w:val="28"/>
        </w:rPr>
        <w:t xml:space="preserve"> </w:t>
      </w:r>
      <w:r w:rsidR="00D72DAA">
        <w:rPr>
          <w:sz w:val="28"/>
          <w:szCs w:val="28"/>
        </w:rPr>
        <w:t>(</w:t>
      </w:r>
      <w:r w:rsidR="007E5887">
        <w:rPr>
          <w:sz w:val="28"/>
          <w:szCs w:val="28"/>
        </w:rPr>
        <w:t>тренінговий центр ГУНП у Хмельницькій області</w:t>
      </w:r>
      <w:r w:rsidR="00D72DAA" w:rsidRPr="00F73B3B">
        <w:rPr>
          <w:sz w:val="28"/>
          <w:szCs w:val="28"/>
        </w:rPr>
        <w:t xml:space="preserve">) </w:t>
      </w:r>
      <w:r w:rsidR="005C5410" w:rsidRPr="00F73B3B">
        <w:rPr>
          <w:sz w:val="28"/>
          <w:szCs w:val="28"/>
        </w:rPr>
        <w:t>25</w:t>
      </w:r>
      <w:r w:rsidR="0035221B" w:rsidRPr="00F73B3B">
        <w:rPr>
          <w:sz w:val="28"/>
          <w:szCs w:val="28"/>
        </w:rPr>
        <w:t xml:space="preserve"> </w:t>
      </w:r>
      <w:r w:rsidR="00C547D5" w:rsidRPr="00F73B3B">
        <w:rPr>
          <w:sz w:val="28"/>
          <w:szCs w:val="28"/>
        </w:rPr>
        <w:t>березня</w:t>
      </w:r>
      <w:r w:rsidR="0035221B" w:rsidRPr="00F73B3B">
        <w:rPr>
          <w:sz w:val="28"/>
          <w:szCs w:val="28"/>
        </w:rPr>
        <w:t xml:space="preserve"> 2020</w:t>
      </w:r>
      <w:r w:rsidR="00D72DAA" w:rsidRPr="00F73B3B">
        <w:rPr>
          <w:sz w:val="28"/>
          <w:szCs w:val="28"/>
        </w:rPr>
        <w:t xml:space="preserve"> року</w:t>
      </w:r>
      <w:r w:rsidR="00D630B4">
        <w:rPr>
          <w:sz w:val="28"/>
          <w:szCs w:val="28"/>
        </w:rPr>
        <w:t xml:space="preserve"> </w:t>
      </w:r>
      <w:r w:rsidR="00F73B3B">
        <w:rPr>
          <w:sz w:val="28"/>
          <w:szCs w:val="28"/>
        </w:rPr>
        <w:t>о</w:t>
      </w:r>
      <w:r w:rsidR="00BD08FD" w:rsidRPr="00E6021B">
        <w:rPr>
          <w:sz w:val="28"/>
          <w:szCs w:val="28"/>
        </w:rPr>
        <w:t xml:space="preserve"> </w:t>
      </w:r>
      <w:r w:rsidR="00065BCE">
        <w:rPr>
          <w:sz w:val="28"/>
          <w:szCs w:val="28"/>
        </w:rPr>
        <w:t>0</w:t>
      </w:r>
      <w:r w:rsidR="00F73B3B">
        <w:rPr>
          <w:sz w:val="28"/>
          <w:szCs w:val="28"/>
        </w:rPr>
        <w:t>9</w:t>
      </w:r>
      <w:r w:rsidR="00BD08FD" w:rsidRPr="00E6021B">
        <w:rPr>
          <w:sz w:val="28"/>
          <w:szCs w:val="28"/>
        </w:rPr>
        <w:t>.</w:t>
      </w:r>
      <w:r w:rsidR="00F73B3B">
        <w:rPr>
          <w:sz w:val="28"/>
          <w:szCs w:val="28"/>
        </w:rPr>
        <w:t>0</w:t>
      </w:r>
      <w:r w:rsidR="00BD08FD" w:rsidRPr="00E6021B">
        <w:rPr>
          <w:sz w:val="28"/>
          <w:szCs w:val="28"/>
        </w:rPr>
        <w:t xml:space="preserve">0 </w:t>
      </w:r>
      <w:r w:rsidR="00D72DAA">
        <w:rPr>
          <w:sz w:val="28"/>
          <w:szCs w:val="28"/>
        </w:rPr>
        <w:t>год.</w:t>
      </w:r>
    </w:p>
    <w:p w14:paraId="228DCD92" w14:textId="77777777" w:rsidR="0008070E" w:rsidRPr="00E6021B" w:rsidRDefault="0008070E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35141E86" w14:textId="77777777" w:rsidR="00BD08FD" w:rsidRPr="00065BCE" w:rsidRDefault="00BD08FD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14:paraId="5FE3D544" w14:textId="795B8F80" w:rsidR="00BD08FD" w:rsidRPr="00E6021B" w:rsidRDefault="006C67EC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провідний інспектор відділу по роботі з персоналом ТУ ССО у Хмельницькій області </w:t>
      </w:r>
      <w:r w:rsidR="0035221B">
        <w:rPr>
          <w:sz w:val="28"/>
          <w:szCs w:val="28"/>
        </w:rPr>
        <w:t>Фурман Катерина Олександрівна</w:t>
      </w:r>
      <w:r w:rsidR="00A852C2" w:rsidRPr="003F49E6">
        <w:rPr>
          <w:sz w:val="28"/>
          <w:szCs w:val="28"/>
        </w:rPr>
        <w:t xml:space="preserve"> </w:t>
      </w:r>
      <w:r w:rsidR="00BD08FD" w:rsidRPr="003F49E6">
        <w:rPr>
          <w:sz w:val="28"/>
          <w:szCs w:val="28"/>
        </w:rPr>
        <w:t>(</w:t>
      </w:r>
      <w:r w:rsidR="000F33EF" w:rsidRPr="003F49E6">
        <w:rPr>
          <w:sz w:val="28"/>
          <w:szCs w:val="28"/>
          <w:lang w:val="ru-RU"/>
        </w:rPr>
        <w:t>0</w:t>
      </w:r>
      <w:r w:rsidR="007E5887">
        <w:rPr>
          <w:sz w:val="28"/>
          <w:szCs w:val="28"/>
          <w:lang w:val="ru-RU"/>
        </w:rPr>
        <w:t>9</w:t>
      </w:r>
      <w:r w:rsidR="000F33EF" w:rsidRPr="003F49E6">
        <w:rPr>
          <w:sz w:val="28"/>
          <w:szCs w:val="28"/>
          <w:lang w:val="ru-RU"/>
        </w:rPr>
        <w:t>7) </w:t>
      </w:r>
      <w:r w:rsidR="007E5887">
        <w:rPr>
          <w:sz w:val="28"/>
          <w:szCs w:val="28"/>
          <w:lang w:val="ru-RU"/>
        </w:rPr>
        <w:t>416-00-27</w:t>
      </w:r>
      <w:r w:rsidR="000F33EF" w:rsidRPr="003F49E6">
        <w:rPr>
          <w:rFonts w:eastAsiaTheme="majorEastAsia"/>
          <w:sz w:val="28"/>
          <w:szCs w:val="28"/>
        </w:rPr>
        <w:t>.</w:t>
      </w:r>
    </w:p>
    <w:p w14:paraId="2ED8F982" w14:textId="3C9E5E3E" w:rsidR="00356CEF" w:rsidRDefault="00356CEF" w:rsidP="00C547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92414C" w14:textId="77777777" w:rsidR="00A8274D" w:rsidRPr="00C547D5" w:rsidRDefault="00A8274D" w:rsidP="00C547D5">
      <w:pPr>
        <w:rPr>
          <w:b/>
          <w:sz w:val="28"/>
          <w:szCs w:val="28"/>
          <w:lang w:val="ru-RU"/>
        </w:rPr>
      </w:pPr>
    </w:p>
    <w:p w14:paraId="55749E9B" w14:textId="4FD7BC8E" w:rsidR="00222A3D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C547D5">
        <w:rPr>
          <w:sz w:val="24"/>
          <w:szCs w:val="24"/>
        </w:rPr>
        <w:t>3</w:t>
      </w:r>
    </w:p>
    <w:p w14:paraId="75F596C4" w14:textId="77777777" w:rsidR="00222A3D" w:rsidRPr="00B57CD3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69A5E412" w14:textId="4CFCC3AC" w:rsidR="00222A3D" w:rsidRPr="00B57CD3" w:rsidRDefault="00222A3D" w:rsidP="00222A3D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C547D5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 w:rsidR="00C547D5">
        <w:rPr>
          <w:sz w:val="24"/>
          <w:szCs w:val="24"/>
        </w:rPr>
        <w:t>03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 w:rsidR="007A0778">
        <w:rPr>
          <w:sz w:val="24"/>
          <w:szCs w:val="24"/>
        </w:rPr>
        <w:t>94</w:t>
      </w:r>
    </w:p>
    <w:p w14:paraId="0B7DDE86" w14:textId="77777777" w:rsidR="009A4E61" w:rsidRDefault="009A4E61" w:rsidP="00784D1F">
      <w:pPr>
        <w:jc w:val="center"/>
        <w:rPr>
          <w:b/>
          <w:sz w:val="28"/>
          <w:szCs w:val="28"/>
        </w:rPr>
      </w:pPr>
    </w:p>
    <w:p w14:paraId="088587B0" w14:textId="35D28268" w:rsidR="00784D1F" w:rsidRPr="00784D1F" w:rsidRDefault="00784D1F" w:rsidP="00784D1F">
      <w:pPr>
        <w:jc w:val="center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>УМОВИ</w:t>
      </w:r>
    </w:p>
    <w:p w14:paraId="05B30FF5" w14:textId="2DFA06AF" w:rsidR="00784D1F" w:rsidRPr="00784D1F" w:rsidRDefault="00784D1F" w:rsidP="00784D1F">
      <w:pPr>
        <w:jc w:val="center"/>
        <w:rPr>
          <w:b/>
          <w:sz w:val="28"/>
          <w:szCs w:val="28"/>
        </w:rPr>
      </w:pPr>
      <w:r w:rsidRPr="00784D1F">
        <w:rPr>
          <w:b/>
          <w:sz w:val="28"/>
          <w:szCs w:val="28"/>
        </w:rPr>
        <w:t xml:space="preserve">проведення конкурсу на зайняття вакантної посади </w:t>
      </w:r>
      <w:r w:rsidR="006C67EC">
        <w:rPr>
          <w:b/>
          <w:sz w:val="28"/>
          <w:szCs w:val="28"/>
        </w:rPr>
        <w:t xml:space="preserve">заступника командира </w:t>
      </w:r>
      <w:r>
        <w:rPr>
          <w:b/>
          <w:sz w:val="28"/>
          <w:szCs w:val="28"/>
        </w:rPr>
        <w:t>взводу швидкого реагування</w:t>
      </w:r>
      <w:r w:rsidRPr="00784D1F">
        <w:rPr>
          <w:b/>
          <w:sz w:val="28"/>
          <w:szCs w:val="28"/>
        </w:rPr>
        <w:t xml:space="preserve"> </w:t>
      </w:r>
      <w:r w:rsidR="0046112A">
        <w:rPr>
          <w:b/>
          <w:sz w:val="28"/>
          <w:szCs w:val="28"/>
        </w:rPr>
        <w:t>Т</w:t>
      </w:r>
      <w:r w:rsidRPr="00784D1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>Хмельницькій</w:t>
      </w:r>
      <w:r w:rsidRPr="00784D1F">
        <w:rPr>
          <w:b/>
          <w:sz w:val="28"/>
          <w:szCs w:val="28"/>
        </w:rPr>
        <w:t xml:space="preserve"> області</w:t>
      </w:r>
    </w:p>
    <w:p w14:paraId="74ED4B76" w14:textId="77777777" w:rsidR="006C67EC" w:rsidRDefault="006C67EC" w:rsidP="006C67EC">
      <w:pPr>
        <w:contextualSpacing/>
        <w:jc w:val="center"/>
        <w:rPr>
          <w:b/>
          <w:sz w:val="28"/>
          <w:szCs w:val="28"/>
        </w:rPr>
      </w:pPr>
    </w:p>
    <w:p w14:paraId="4A0A9866" w14:textId="3B8EEB7F" w:rsidR="006C67EC" w:rsidRPr="00B6164F" w:rsidRDefault="006C67EC" w:rsidP="006C67EC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Загальні умови</w:t>
      </w:r>
    </w:p>
    <w:p w14:paraId="13855487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 xml:space="preserve">1. Основні повноваження заступника командира взводу швидкого реагування </w:t>
      </w:r>
      <w:r>
        <w:rPr>
          <w:b/>
          <w:sz w:val="28"/>
          <w:szCs w:val="28"/>
        </w:rPr>
        <w:t>Т</w:t>
      </w:r>
      <w:r w:rsidRPr="00B6164F">
        <w:rPr>
          <w:b/>
          <w:sz w:val="28"/>
          <w:szCs w:val="28"/>
        </w:rPr>
        <w:t xml:space="preserve">ериторіального управління Служби судової охорони у </w:t>
      </w:r>
      <w:r>
        <w:rPr>
          <w:b/>
          <w:sz w:val="28"/>
          <w:szCs w:val="28"/>
        </w:rPr>
        <w:t xml:space="preserve">Хмельницькій </w:t>
      </w:r>
      <w:r w:rsidRPr="00B6164F">
        <w:rPr>
          <w:b/>
          <w:sz w:val="28"/>
          <w:szCs w:val="28"/>
        </w:rPr>
        <w:t>області:</w:t>
      </w:r>
    </w:p>
    <w:p w14:paraId="7D087FDA" w14:textId="77777777" w:rsidR="006C67EC" w:rsidRDefault="006C67EC" w:rsidP="006C67EC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F242F9">
        <w:rPr>
          <w:sz w:val="28"/>
          <w:szCs w:val="28"/>
        </w:rPr>
        <w:t>здійснює заходи з організації та контролю за забезпеченням безперебійної та злагодженої роботи взводу швидкого реагування</w:t>
      </w:r>
      <w:r w:rsidRPr="00F242F9">
        <w:rPr>
          <w:noProof/>
          <w:sz w:val="28"/>
          <w:szCs w:val="28"/>
        </w:rPr>
        <w:t>;</w:t>
      </w:r>
    </w:p>
    <w:p w14:paraId="4A1DD2F8" w14:textId="77777777" w:rsidR="006C67EC" w:rsidRDefault="006C67EC" w:rsidP="006C67EC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B4B3A">
        <w:rPr>
          <w:noProof/>
          <w:sz w:val="28"/>
          <w:szCs w:val="28"/>
        </w:rPr>
        <w:t>організовує та здійснює навчальну та виховну роботу серед співробітників за напрямком діяльності взводу, контролює стан збереження зброї й інших технічних засобів, які закріплені за взводом;</w:t>
      </w:r>
    </w:p>
    <w:p w14:paraId="753348D6" w14:textId="77777777" w:rsidR="006C67EC" w:rsidRPr="007B4B3A" w:rsidRDefault="006C67EC" w:rsidP="006C67EC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бере участь упроведенні занять з співробітниками взводу з бойової та технічної підготовки;</w:t>
      </w:r>
    </w:p>
    <w:p w14:paraId="4B7E244A" w14:textId="77777777" w:rsidR="006C67EC" w:rsidRPr="00F242F9" w:rsidRDefault="006C67EC" w:rsidP="006C67EC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noProof/>
          <w:sz w:val="28"/>
          <w:szCs w:val="28"/>
        </w:rPr>
      </w:pPr>
      <w:r w:rsidRPr="00F242F9">
        <w:rPr>
          <w:noProof/>
          <w:sz w:val="28"/>
          <w:szCs w:val="28"/>
        </w:rPr>
        <w:t xml:space="preserve">організовує поточну організаційно-виконавчу роботу взводу та забезпечення контролю за роботою; </w:t>
      </w:r>
    </w:p>
    <w:p w14:paraId="4143101C" w14:textId="77777777" w:rsidR="006C67EC" w:rsidRPr="00F242F9" w:rsidRDefault="006C67EC" w:rsidP="006C67EC">
      <w:pPr>
        <w:pStyle w:val="ac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242F9">
        <w:rPr>
          <w:sz w:val="28"/>
          <w:szCs w:val="28"/>
        </w:rPr>
        <w:t xml:space="preserve">контролює порядок організації та виконання завдань служби особовим складом взводу; </w:t>
      </w:r>
    </w:p>
    <w:p w14:paraId="44CDEB39" w14:textId="77777777" w:rsidR="006C67EC" w:rsidRPr="00F242F9" w:rsidRDefault="006C67EC" w:rsidP="006C67EC">
      <w:pPr>
        <w:pStyle w:val="ac"/>
        <w:numPr>
          <w:ilvl w:val="0"/>
          <w:numId w:val="21"/>
        </w:numPr>
        <w:tabs>
          <w:tab w:val="left" w:pos="266"/>
          <w:tab w:val="left" w:pos="1276"/>
        </w:tabs>
        <w:ind w:left="0" w:firstLine="709"/>
        <w:jc w:val="both"/>
        <w:rPr>
          <w:sz w:val="28"/>
          <w:szCs w:val="28"/>
        </w:rPr>
      </w:pPr>
      <w:r w:rsidRPr="00F242F9">
        <w:rPr>
          <w:sz w:val="28"/>
          <w:szCs w:val="28"/>
        </w:rPr>
        <w:t>за дорученням керівництва підрозділу виконує інші повноваження, які належать до компетенції підрозділу.</w:t>
      </w:r>
    </w:p>
    <w:p w14:paraId="2AC5B683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</w:p>
    <w:p w14:paraId="7DF77A08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2. Умови оплати праці:</w:t>
      </w:r>
    </w:p>
    <w:p w14:paraId="1A1178D3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sz w:val="28"/>
          <w:szCs w:val="28"/>
        </w:rPr>
        <w:t xml:space="preserve">1) посадовий оклад – </w:t>
      </w:r>
      <w:r w:rsidRPr="00B6164F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> 440,00</w:t>
      </w:r>
      <w:r w:rsidRPr="00B6164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B6164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2B54EA21" w14:textId="77777777" w:rsidR="006C67EC" w:rsidRPr="00B6164F" w:rsidRDefault="006C67EC" w:rsidP="006C67EC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73A6C5A8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5FF9BDC8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0AF29653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  <w:r w:rsidRPr="00B6164F">
        <w:rPr>
          <w:sz w:val="28"/>
          <w:szCs w:val="28"/>
          <w:lang w:eastAsia="uk-UA"/>
        </w:rPr>
        <w:t>безстроково.</w:t>
      </w:r>
    </w:p>
    <w:p w14:paraId="177D9A83" w14:textId="77777777" w:rsidR="006C67EC" w:rsidRPr="00B6164F" w:rsidRDefault="006C67EC" w:rsidP="006C67EC">
      <w:pPr>
        <w:ind w:firstLine="709"/>
        <w:contextualSpacing/>
        <w:jc w:val="both"/>
        <w:rPr>
          <w:sz w:val="28"/>
          <w:szCs w:val="28"/>
        </w:rPr>
      </w:pPr>
    </w:p>
    <w:p w14:paraId="489D5B72" w14:textId="7BE6A72A" w:rsidR="006C67EC" w:rsidRPr="00B6164F" w:rsidRDefault="006C67EC" w:rsidP="006C67EC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lastRenderedPageBreak/>
        <w:t xml:space="preserve">На </w:t>
      </w:r>
      <w:r w:rsidRPr="00B6164F">
        <w:rPr>
          <w:sz w:val="28"/>
          <w:szCs w:val="28"/>
          <w:lang w:eastAsia="en-US"/>
        </w:rPr>
        <w:t xml:space="preserve">посаду заступника </w:t>
      </w:r>
      <w:r w:rsidRPr="00B6164F">
        <w:rPr>
          <w:sz w:val="28"/>
          <w:szCs w:val="28"/>
        </w:rPr>
        <w:t>командира взводу</w:t>
      </w:r>
      <w:r>
        <w:rPr>
          <w:sz w:val="28"/>
          <w:szCs w:val="28"/>
        </w:rPr>
        <w:t xml:space="preserve"> </w:t>
      </w:r>
      <w:r w:rsidRPr="00B6164F">
        <w:rPr>
          <w:sz w:val="28"/>
          <w:szCs w:val="28"/>
        </w:rPr>
        <w:t>швидкого реагування</w:t>
      </w:r>
      <w:r w:rsidRPr="00B616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</w:t>
      </w:r>
      <w:r w:rsidRPr="00B6164F">
        <w:rPr>
          <w:sz w:val="28"/>
          <w:szCs w:val="28"/>
        </w:rPr>
        <w:t xml:space="preserve">ериторіального управління Служби судової охорони у </w:t>
      </w:r>
      <w:r>
        <w:rPr>
          <w:sz w:val="28"/>
          <w:szCs w:val="28"/>
        </w:rPr>
        <w:t xml:space="preserve">Хмельницькій </w:t>
      </w:r>
      <w:r w:rsidRPr="00B6164F">
        <w:rPr>
          <w:sz w:val="28"/>
          <w:szCs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7CA05AB" w14:textId="77777777" w:rsidR="006C67EC" w:rsidRPr="00B6164F" w:rsidRDefault="006C67EC" w:rsidP="006C67EC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6C67EC" w:rsidRPr="00B6164F" w14:paraId="3DD7FEF2" w14:textId="77777777" w:rsidTr="00412FB3">
        <w:trPr>
          <w:trHeight w:val="408"/>
        </w:trPr>
        <w:tc>
          <w:tcPr>
            <w:tcW w:w="9498" w:type="dxa"/>
            <w:gridSpan w:val="3"/>
          </w:tcPr>
          <w:p w14:paraId="7C48687A" w14:textId="77777777" w:rsidR="006C67EC" w:rsidRPr="00B6164F" w:rsidRDefault="006C67EC" w:rsidP="00412F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Кваліфікаційні вимоги</w:t>
            </w:r>
          </w:p>
          <w:p w14:paraId="00DD1E17" w14:textId="77777777" w:rsidR="006C67EC" w:rsidRPr="00B6164F" w:rsidRDefault="006C67EC" w:rsidP="00412F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67EC" w:rsidRPr="00B6164F" w14:paraId="5B9D4065" w14:textId="77777777" w:rsidTr="00412FB3">
        <w:trPr>
          <w:trHeight w:val="408"/>
        </w:trPr>
        <w:tc>
          <w:tcPr>
            <w:tcW w:w="4032" w:type="dxa"/>
            <w:gridSpan w:val="2"/>
          </w:tcPr>
          <w:p w14:paraId="225C524C" w14:textId="77777777" w:rsidR="006C67EC" w:rsidRPr="00B6164F" w:rsidRDefault="006C67EC" w:rsidP="00412FB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14:paraId="4ACDFE62" w14:textId="7A47B4B0" w:rsidR="006C67EC" w:rsidRPr="007A0778" w:rsidRDefault="006C67EC" w:rsidP="00412FB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A0778">
              <w:rPr>
                <w:sz w:val="28"/>
                <w:szCs w:val="28"/>
              </w:rPr>
              <w:t>Освіта вища у галузі знань «Право», «Воєнні науки, національна безпека, безпека державного кордону». Ступінь вищої освіти – магістр*</w:t>
            </w:r>
            <w:r w:rsidR="00187678" w:rsidRPr="007A0778">
              <w:rPr>
                <w:sz w:val="28"/>
                <w:szCs w:val="28"/>
              </w:rPr>
              <w:t>.</w:t>
            </w:r>
          </w:p>
          <w:p w14:paraId="5BA4C819" w14:textId="77777777" w:rsidR="006C67EC" w:rsidRPr="007A0778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35EF5FCA" w14:textId="77777777" w:rsidTr="00412FB3">
        <w:trPr>
          <w:trHeight w:val="828"/>
        </w:trPr>
        <w:tc>
          <w:tcPr>
            <w:tcW w:w="4032" w:type="dxa"/>
            <w:gridSpan w:val="2"/>
          </w:tcPr>
          <w:p w14:paraId="3ABC5050" w14:textId="77777777" w:rsidR="006C67EC" w:rsidRPr="00B6164F" w:rsidRDefault="006C67EC" w:rsidP="00412FB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14:paraId="6561DCEF" w14:textId="31E6B202" w:rsidR="006C67EC" w:rsidRDefault="0067634C" w:rsidP="00412FB3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Проходження служби в Збройних Силах України,</w:t>
            </w:r>
            <w:r w:rsidR="006C67EC" w:rsidRPr="00F31F96">
              <w:rPr>
                <w:sz w:val="28"/>
                <w:szCs w:val="28"/>
              </w:rPr>
              <w:t xml:space="preserve"> правоохоронних органах</w:t>
            </w:r>
            <w:r>
              <w:rPr>
                <w:sz w:val="28"/>
                <w:szCs w:val="28"/>
              </w:rPr>
              <w:t xml:space="preserve"> або</w:t>
            </w:r>
            <w:r w:rsidR="006C67EC" w:rsidRPr="00F31F96">
              <w:rPr>
                <w:sz w:val="28"/>
                <w:szCs w:val="28"/>
              </w:rPr>
              <w:t xml:space="preserve"> військових формуваннях </w:t>
            </w:r>
            <w:r w:rsidR="006C67EC">
              <w:rPr>
                <w:sz w:val="28"/>
                <w:szCs w:val="28"/>
              </w:rPr>
              <w:t>відповідно до напрямку</w:t>
            </w:r>
            <w:r w:rsidR="006C67EC" w:rsidRPr="00F31F96">
              <w:rPr>
                <w:sz w:val="28"/>
                <w:szCs w:val="28"/>
              </w:rPr>
              <w:t xml:space="preserve"> не менше </w:t>
            </w:r>
            <w:r w:rsidR="006C67EC">
              <w:rPr>
                <w:sz w:val="28"/>
                <w:szCs w:val="28"/>
              </w:rPr>
              <w:t>3</w:t>
            </w:r>
            <w:r w:rsidR="006C67EC" w:rsidRPr="00F31F96">
              <w:rPr>
                <w:sz w:val="28"/>
                <w:szCs w:val="28"/>
              </w:rPr>
              <w:t xml:space="preserve"> років</w:t>
            </w:r>
            <w:r w:rsidR="00187678">
              <w:rPr>
                <w:sz w:val="28"/>
                <w:szCs w:val="28"/>
              </w:rPr>
              <w:t>.</w:t>
            </w:r>
          </w:p>
          <w:p w14:paraId="7665AECA" w14:textId="77777777" w:rsidR="006C67EC" w:rsidRPr="00B6164F" w:rsidRDefault="006C67EC" w:rsidP="00412FB3">
            <w:pPr>
              <w:spacing w:before="240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C67EC" w:rsidRPr="00B6164F" w14:paraId="36397043" w14:textId="77777777" w:rsidTr="00412FB3">
        <w:trPr>
          <w:trHeight w:val="408"/>
        </w:trPr>
        <w:tc>
          <w:tcPr>
            <w:tcW w:w="4032" w:type="dxa"/>
            <w:gridSpan w:val="2"/>
          </w:tcPr>
          <w:p w14:paraId="3B3A8B25" w14:textId="77777777" w:rsidR="006C67EC" w:rsidRPr="00B6164F" w:rsidRDefault="006C67EC" w:rsidP="00412FB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 xml:space="preserve">3. Володіння </w:t>
            </w:r>
          </w:p>
          <w:p w14:paraId="4FF8DE36" w14:textId="77777777" w:rsidR="006C67EC" w:rsidRPr="00B6164F" w:rsidRDefault="006C67EC" w:rsidP="00412FB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державною мовою</w:t>
            </w:r>
          </w:p>
        </w:tc>
        <w:tc>
          <w:tcPr>
            <w:tcW w:w="5466" w:type="dxa"/>
          </w:tcPr>
          <w:p w14:paraId="19719A4E" w14:textId="2BEBCC75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Вільне володіння державною мовою</w:t>
            </w:r>
            <w:r w:rsidR="00187678">
              <w:rPr>
                <w:sz w:val="28"/>
                <w:szCs w:val="28"/>
              </w:rPr>
              <w:t>.</w:t>
            </w:r>
          </w:p>
        </w:tc>
      </w:tr>
      <w:tr w:rsidR="006C67EC" w:rsidRPr="00B6164F" w14:paraId="3C7306C4" w14:textId="77777777" w:rsidTr="00412FB3">
        <w:trPr>
          <w:trHeight w:val="408"/>
        </w:trPr>
        <w:tc>
          <w:tcPr>
            <w:tcW w:w="9498" w:type="dxa"/>
            <w:gridSpan w:val="3"/>
          </w:tcPr>
          <w:p w14:paraId="54949095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  <w:p w14:paraId="627B8097" w14:textId="77777777" w:rsidR="006C67EC" w:rsidRPr="00B6164F" w:rsidRDefault="006C67EC" w:rsidP="00412FB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      </w:r>
          </w:p>
          <w:p w14:paraId="3701003D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36BCD953" w14:textId="77777777" w:rsidTr="00412FB3">
        <w:trPr>
          <w:trHeight w:val="408"/>
        </w:trPr>
        <w:tc>
          <w:tcPr>
            <w:tcW w:w="9498" w:type="dxa"/>
            <w:gridSpan w:val="3"/>
          </w:tcPr>
          <w:p w14:paraId="23D7688B" w14:textId="77777777" w:rsidR="006C67EC" w:rsidRPr="00B6164F" w:rsidRDefault="006C67EC" w:rsidP="00412F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Вимоги до компетентності</w:t>
            </w:r>
          </w:p>
          <w:p w14:paraId="19D26016" w14:textId="77777777" w:rsidR="006C67EC" w:rsidRPr="00B6164F" w:rsidRDefault="006C67EC" w:rsidP="00412F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67EC" w:rsidRPr="00B6164F" w14:paraId="1AF2E27F" w14:textId="77777777" w:rsidTr="00412FB3">
        <w:trPr>
          <w:trHeight w:val="408"/>
        </w:trPr>
        <w:tc>
          <w:tcPr>
            <w:tcW w:w="4008" w:type="dxa"/>
          </w:tcPr>
          <w:p w14:paraId="05EA1AE0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14:paraId="0115AF10" w14:textId="77777777" w:rsidR="006C67EC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встановлення цілей, пріоритетів та орієнтирів; </w:t>
            </w:r>
          </w:p>
          <w:p w14:paraId="37E9A851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стратегічне планування;</w:t>
            </w:r>
          </w:p>
          <w:p w14:paraId="19EB0B6A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багатофункціональність;</w:t>
            </w:r>
          </w:p>
          <w:p w14:paraId="6921943B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ведення ділових переговорів;</w:t>
            </w:r>
          </w:p>
          <w:p w14:paraId="48409A83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досягнення кінцевих результатів</w:t>
            </w:r>
          </w:p>
          <w:p w14:paraId="71746FD3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27A79F9A" w14:textId="77777777" w:rsidTr="00412FB3">
        <w:trPr>
          <w:trHeight w:val="408"/>
        </w:trPr>
        <w:tc>
          <w:tcPr>
            <w:tcW w:w="4008" w:type="dxa"/>
          </w:tcPr>
          <w:p w14:paraId="72E7EAE4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14:paraId="462B14FA" w14:textId="77777777" w:rsidR="006C67EC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 xml:space="preserve">здатність швидко приймати управлінські рішення в екстремальних умовах та дефіциті часу; </w:t>
            </w:r>
          </w:p>
          <w:p w14:paraId="7DD0A73D" w14:textId="77777777" w:rsidR="006C67EC" w:rsidRPr="00CC0AC7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CC0AC7">
              <w:rPr>
                <w:sz w:val="28"/>
                <w:szCs w:val="28"/>
              </w:rPr>
              <w:t>правильна оцінка оперативної обстановки на місці, адекватне розуміння соціальних наслідків подій</w:t>
            </w:r>
          </w:p>
          <w:p w14:paraId="48ACC8FE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1F23B1CC" w14:textId="77777777" w:rsidTr="00412FB3">
        <w:trPr>
          <w:trHeight w:val="408"/>
        </w:trPr>
        <w:tc>
          <w:tcPr>
            <w:tcW w:w="4008" w:type="dxa"/>
          </w:tcPr>
          <w:p w14:paraId="64A29CED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lastRenderedPageBreak/>
              <w:t>3. Аналітичні здібності</w:t>
            </w:r>
          </w:p>
        </w:tc>
        <w:tc>
          <w:tcPr>
            <w:tcW w:w="5490" w:type="dxa"/>
            <w:gridSpan w:val="2"/>
          </w:tcPr>
          <w:p w14:paraId="4D6B22F6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0AC7">
              <w:rPr>
                <w:sz w:val="28"/>
                <w:szCs w:val="28"/>
              </w:rPr>
              <w:t>свідомлена тактика дій співробітників взводу, адаптація способів їх реалізації відповідно до особливості конкретної обстановки,</w:t>
            </w:r>
            <w:r>
              <w:t xml:space="preserve"> </w:t>
            </w:r>
            <w:r w:rsidRPr="00F31F96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</w:t>
            </w:r>
          </w:p>
          <w:p w14:paraId="222922AB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3C6254D6" w14:textId="77777777" w:rsidTr="00412FB3">
        <w:trPr>
          <w:trHeight w:val="408"/>
        </w:trPr>
        <w:tc>
          <w:tcPr>
            <w:tcW w:w="4008" w:type="dxa"/>
          </w:tcPr>
          <w:p w14:paraId="37689103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14:paraId="418FF8E1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організація роботи та контроль;</w:t>
            </w:r>
          </w:p>
          <w:p w14:paraId="4B4BB2F1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управління людськими ресурсами;</w:t>
            </w:r>
          </w:p>
          <w:p w14:paraId="321CB446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вміння мотивувати підлеглих </w:t>
            </w:r>
            <w:r>
              <w:rPr>
                <w:sz w:val="28"/>
                <w:szCs w:val="28"/>
              </w:rPr>
              <w:t>співробітників</w:t>
            </w:r>
          </w:p>
          <w:p w14:paraId="123CAA6A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3095CA4F" w14:textId="77777777" w:rsidTr="00412FB3">
        <w:trPr>
          <w:trHeight w:val="408"/>
        </w:trPr>
        <w:tc>
          <w:tcPr>
            <w:tcW w:w="4008" w:type="dxa"/>
          </w:tcPr>
          <w:p w14:paraId="235D75A7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14:paraId="53774E53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2304AB02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системність;</w:t>
            </w:r>
          </w:p>
          <w:p w14:paraId="052131F0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самоорганізація та саморозвиток;</w:t>
            </w:r>
          </w:p>
          <w:p w14:paraId="65857F3B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політична нейтральність</w:t>
            </w:r>
          </w:p>
          <w:p w14:paraId="4D6ED95E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09FFADBD" w14:textId="77777777" w:rsidTr="00412FB3">
        <w:trPr>
          <w:trHeight w:val="408"/>
        </w:trPr>
        <w:tc>
          <w:tcPr>
            <w:tcW w:w="4008" w:type="dxa"/>
          </w:tcPr>
          <w:p w14:paraId="7D7F0665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14:paraId="0D255EC2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6DB0FAEF" w14:textId="77777777" w:rsidR="006C67EC" w:rsidRPr="00F31F96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3997A773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5D0C20B4" w14:textId="77777777" w:rsidTr="00412FB3">
        <w:trPr>
          <w:trHeight w:val="408"/>
        </w:trPr>
        <w:tc>
          <w:tcPr>
            <w:tcW w:w="4008" w:type="dxa"/>
          </w:tcPr>
          <w:p w14:paraId="30B8DFA9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14:paraId="3F69327B" w14:textId="77777777" w:rsidR="006C67EC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F31F96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41C27B97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51ED83BE" w14:textId="77777777" w:rsidTr="00412FB3">
        <w:trPr>
          <w:trHeight w:val="408"/>
        </w:trPr>
        <w:tc>
          <w:tcPr>
            <w:tcW w:w="9498" w:type="dxa"/>
            <w:gridSpan w:val="3"/>
          </w:tcPr>
          <w:p w14:paraId="354F72DB" w14:textId="77777777" w:rsidR="006C67EC" w:rsidRPr="00B6164F" w:rsidRDefault="006C67EC" w:rsidP="00412F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164F">
              <w:rPr>
                <w:b/>
                <w:sz w:val="28"/>
                <w:szCs w:val="28"/>
              </w:rPr>
              <w:t>Професійні знання</w:t>
            </w:r>
          </w:p>
          <w:p w14:paraId="43F610C1" w14:textId="77777777" w:rsidR="006C67EC" w:rsidRPr="00B6164F" w:rsidRDefault="006C67EC" w:rsidP="00412F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67EC" w:rsidRPr="00B6164F" w14:paraId="6874783C" w14:textId="77777777" w:rsidTr="00412FB3">
        <w:trPr>
          <w:trHeight w:val="408"/>
        </w:trPr>
        <w:tc>
          <w:tcPr>
            <w:tcW w:w="4008" w:type="dxa"/>
          </w:tcPr>
          <w:p w14:paraId="1FE402BE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  <w:gridSpan w:val="2"/>
          </w:tcPr>
          <w:p w14:paraId="0949EA06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  <w:r w:rsidRPr="00B6164F">
              <w:rPr>
                <w:sz w:val="28"/>
                <w:szCs w:val="28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73A3A817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C67EC" w:rsidRPr="00B6164F" w14:paraId="31D2A21C" w14:textId="77777777" w:rsidTr="00412FB3">
        <w:trPr>
          <w:trHeight w:val="408"/>
        </w:trPr>
        <w:tc>
          <w:tcPr>
            <w:tcW w:w="4008" w:type="dxa"/>
          </w:tcPr>
          <w:p w14:paraId="573575A1" w14:textId="77777777" w:rsidR="006C67EC" w:rsidRPr="00B6164F" w:rsidRDefault="006C67EC" w:rsidP="00412FB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Професійні знання</w:t>
            </w:r>
          </w:p>
        </w:tc>
        <w:tc>
          <w:tcPr>
            <w:tcW w:w="5490" w:type="dxa"/>
            <w:gridSpan w:val="2"/>
          </w:tcPr>
          <w:p w14:paraId="38EE878B" w14:textId="77777777" w:rsidR="006C67EC" w:rsidRPr="00B6164F" w:rsidRDefault="006C67EC" w:rsidP="00412FB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Повинен знати правила зберігання та застосування табельної вогнепальної зброї, правові підстави та тактичні прийоми застосування фізичного впливу та спеціальних засобів рід час виконання службових обов’язків</w:t>
            </w:r>
          </w:p>
        </w:tc>
      </w:tr>
    </w:tbl>
    <w:p w14:paraId="3F606A09" w14:textId="77777777" w:rsidR="00B6164F" w:rsidRPr="00B6164F" w:rsidRDefault="00B6164F" w:rsidP="00B6164F">
      <w:pPr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br w:type="page"/>
      </w:r>
    </w:p>
    <w:p w14:paraId="70D0A778" w14:textId="47267224" w:rsidR="00B6164F" w:rsidRPr="00B237C1" w:rsidRDefault="00B237C1" w:rsidP="009D3604">
      <w:pPr>
        <w:ind w:left="6804"/>
        <w:contextualSpacing/>
        <w:rPr>
          <w:bCs/>
          <w:sz w:val="24"/>
          <w:szCs w:val="24"/>
        </w:rPr>
      </w:pPr>
      <w:r w:rsidRPr="00B237C1">
        <w:rPr>
          <w:bCs/>
          <w:sz w:val="24"/>
          <w:szCs w:val="24"/>
        </w:rPr>
        <w:lastRenderedPageBreak/>
        <w:t>Додаток №</w:t>
      </w:r>
      <w:r w:rsidR="00222A3D">
        <w:rPr>
          <w:bCs/>
          <w:sz w:val="24"/>
          <w:szCs w:val="24"/>
        </w:rPr>
        <w:t> </w:t>
      </w:r>
      <w:r w:rsidR="00C547D5">
        <w:rPr>
          <w:bCs/>
          <w:sz w:val="24"/>
          <w:szCs w:val="24"/>
        </w:rPr>
        <w:t>4</w:t>
      </w:r>
    </w:p>
    <w:p w14:paraId="0E8C4279" w14:textId="77777777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35DEC6D1" w14:textId="2623DC6D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від</w:t>
      </w:r>
      <w:r w:rsidR="00C547D5">
        <w:rPr>
          <w:sz w:val="24"/>
          <w:szCs w:val="24"/>
        </w:rPr>
        <w:t xml:space="preserve"> 13</w:t>
      </w:r>
      <w:r w:rsidRPr="00B57CD3">
        <w:rPr>
          <w:sz w:val="24"/>
          <w:szCs w:val="24"/>
        </w:rPr>
        <w:t>.</w:t>
      </w:r>
      <w:r w:rsidR="00C547D5">
        <w:rPr>
          <w:sz w:val="24"/>
          <w:szCs w:val="24"/>
        </w:rPr>
        <w:t>03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187678" w:rsidRPr="00187678">
        <w:rPr>
          <w:sz w:val="24"/>
          <w:szCs w:val="24"/>
        </w:rPr>
        <w:t xml:space="preserve"> </w:t>
      </w:r>
      <w:r w:rsidR="007A0778">
        <w:rPr>
          <w:sz w:val="24"/>
          <w:szCs w:val="24"/>
        </w:rPr>
        <w:t>94</w:t>
      </w:r>
    </w:p>
    <w:p w14:paraId="5591A03E" w14:textId="77777777" w:rsidR="00B6164F" w:rsidRPr="00B6164F" w:rsidRDefault="00B6164F" w:rsidP="009D3604">
      <w:pPr>
        <w:ind w:left="6804"/>
        <w:contextualSpacing/>
        <w:rPr>
          <w:b/>
          <w:bCs/>
          <w:sz w:val="28"/>
          <w:szCs w:val="28"/>
        </w:rPr>
      </w:pPr>
    </w:p>
    <w:p w14:paraId="4EBD5166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4FE89EF4" w14:textId="77777777" w:rsidR="00B6164F" w:rsidRPr="00B6164F" w:rsidRDefault="00B6164F" w:rsidP="009B6BFE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УМОВИ</w:t>
      </w:r>
    </w:p>
    <w:p w14:paraId="2FCDBCB3" w14:textId="5F97EA7B" w:rsidR="00B6164F" w:rsidRPr="00B6164F" w:rsidRDefault="00B6164F" w:rsidP="009B6BFE">
      <w:pPr>
        <w:contextualSpacing/>
        <w:jc w:val="center"/>
        <w:rPr>
          <w:b/>
          <w:bCs/>
          <w:sz w:val="28"/>
          <w:szCs w:val="28"/>
        </w:rPr>
      </w:pPr>
      <w:r w:rsidRPr="00B6164F">
        <w:rPr>
          <w:b/>
          <w:bCs/>
          <w:sz w:val="28"/>
          <w:szCs w:val="28"/>
        </w:rPr>
        <w:t xml:space="preserve">проведення конкурсу на зайняття вакантної посади контролера I категорії </w:t>
      </w:r>
      <w:r w:rsidR="00974D82">
        <w:rPr>
          <w:b/>
          <w:bCs/>
          <w:sz w:val="28"/>
          <w:szCs w:val="28"/>
        </w:rPr>
        <w:t>взводу швидкого реагування</w:t>
      </w:r>
      <w:r w:rsidRPr="00B6164F">
        <w:rPr>
          <w:b/>
          <w:bCs/>
          <w:sz w:val="28"/>
          <w:szCs w:val="28"/>
        </w:rPr>
        <w:t xml:space="preserve"> </w:t>
      </w:r>
      <w:r w:rsidR="00D23D14">
        <w:rPr>
          <w:b/>
          <w:bCs/>
          <w:sz w:val="28"/>
          <w:szCs w:val="28"/>
        </w:rPr>
        <w:t>Т</w:t>
      </w:r>
      <w:r w:rsidRPr="00B6164F">
        <w:rPr>
          <w:b/>
          <w:bCs/>
          <w:sz w:val="28"/>
          <w:szCs w:val="28"/>
        </w:rPr>
        <w:t xml:space="preserve">ериторіального управління Служби судової охорони у </w:t>
      </w:r>
      <w:r w:rsidR="00974D82">
        <w:rPr>
          <w:b/>
          <w:bCs/>
          <w:sz w:val="28"/>
          <w:szCs w:val="28"/>
        </w:rPr>
        <w:t xml:space="preserve">Хмельницькій </w:t>
      </w:r>
      <w:r w:rsidRPr="00B6164F">
        <w:rPr>
          <w:b/>
          <w:bCs/>
          <w:sz w:val="28"/>
          <w:szCs w:val="28"/>
        </w:rPr>
        <w:t>області</w:t>
      </w:r>
    </w:p>
    <w:p w14:paraId="02CCEBD5" w14:textId="77777777" w:rsidR="00B6164F" w:rsidRPr="00B6164F" w:rsidRDefault="00B6164F" w:rsidP="009B6BFE">
      <w:pPr>
        <w:contextualSpacing/>
        <w:jc w:val="center"/>
        <w:rPr>
          <w:b/>
          <w:sz w:val="28"/>
          <w:szCs w:val="28"/>
        </w:rPr>
      </w:pPr>
    </w:p>
    <w:p w14:paraId="0A8004D4" w14:textId="77777777" w:rsidR="00B6164F" w:rsidRPr="00B6164F" w:rsidRDefault="00B6164F" w:rsidP="00D23D14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Загальні умови</w:t>
      </w:r>
    </w:p>
    <w:p w14:paraId="6C45E034" w14:textId="77777777" w:rsidR="00B6164F" w:rsidRPr="00B6164F" w:rsidRDefault="00B6164F" w:rsidP="00D23D14">
      <w:pPr>
        <w:contextualSpacing/>
        <w:jc w:val="center"/>
        <w:rPr>
          <w:b/>
          <w:bCs/>
          <w:sz w:val="28"/>
          <w:szCs w:val="28"/>
        </w:rPr>
      </w:pPr>
    </w:p>
    <w:p w14:paraId="6CD9F794" w14:textId="3D14FD87" w:rsidR="000B0EC2" w:rsidRDefault="00B6164F" w:rsidP="00D23D14">
      <w:pPr>
        <w:pStyle w:val="ac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0B0EC2">
        <w:rPr>
          <w:b/>
          <w:sz w:val="28"/>
          <w:szCs w:val="28"/>
        </w:rPr>
        <w:t xml:space="preserve">Основні повноваження </w:t>
      </w:r>
      <w:r w:rsidRPr="000B0EC2">
        <w:rPr>
          <w:b/>
          <w:bCs/>
          <w:sz w:val="28"/>
          <w:szCs w:val="28"/>
        </w:rPr>
        <w:t>контролера I категорії в</w:t>
      </w:r>
      <w:r w:rsidR="00974D82" w:rsidRPr="000B0EC2">
        <w:rPr>
          <w:b/>
          <w:bCs/>
          <w:sz w:val="28"/>
          <w:szCs w:val="28"/>
        </w:rPr>
        <w:t>зводу швидкого реагування</w:t>
      </w:r>
      <w:r w:rsidRPr="000B0EC2">
        <w:rPr>
          <w:b/>
          <w:bCs/>
          <w:sz w:val="28"/>
          <w:szCs w:val="28"/>
        </w:rPr>
        <w:t xml:space="preserve"> територіального управління Служби судової охорони у </w:t>
      </w:r>
      <w:r w:rsidR="00974D82" w:rsidRPr="000B0EC2">
        <w:rPr>
          <w:b/>
          <w:bCs/>
          <w:sz w:val="28"/>
          <w:szCs w:val="28"/>
        </w:rPr>
        <w:t>Хмельницькій області</w:t>
      </w:r>
      <w:r w:rsidRPr="000B0EC2">
        <w:rPr>
          <w:b/>
          <w:sz w:val="28"/>
          <w:szCs w:val="28"/>
        </w:rPr>
        <w:t>:</w:t>
      </w:r>
    </w:p>
    <w:p w14:paraId="712A7269" w14:textId="620B4726" w:rsidR="000B0EC2" w:rsidRPr="000B0EC2" w:rsidRDefault="000B0EC2" w:rsidP="00D23D14">
      <w:pPr>
        <w:ind w:firstLine="709"/>
        <w:jc w:val="both"/>
        <w:rPr>
          <w:bCs/>
          <w:sz w:val="28"/>
          <w:szCs w:val="28"/>
        </w:rPr>
      </w:pPr>
      <w:r w:rsidRPr="000B0EC2">
        <w:rPr>
          <w:bCs/>
          <w:sz w:val="28"/>
          <w:szCs w:val="28"/>
        </w:rPr>
        <w:t>Забезпечення,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14:paraId="04741411" w14:textId="0D123211" w:rsidR="000B0EC2" w:rsidRPr="000B0EC2" w:rsidRDefault="000B0EC2" w:rsidP="00D23D14">
      <w:pPr>
        <w:ind w:firstLine="709"/>
        <w:jc w:val="both"/>
        <w:rPr>
          <w:bCs/>
          <w:sz w:val="28"/>
          <w:szCs w:val="28"/>
        </w:rPr>
      </w:pPr>
      <w:r w:rsidRPr="000B0EC2">
        <w:rPr>
          <w:bCs/>
          <w:sz w:val="28"/>
          <w:szCs w:val="28"/>
        </w:rPr>
        <w:t>Зобов</w:t>
      </w:r>
      <w:r w:rsidR="00D23D14">
        <w:rPr>
          <w:bCs/>
          <w:sz w:val="28"/>
          <w:szCs w:val="28"/>
        </w:rPr>
        <w:t>’</w:t>
      </w:r>
      <w:r w:rsidRPr="000B0EC2">
        <w:rPr>
          <w:bCs/>
          <w:sz w:val="28"/>
          <w:szCs w:val="28"/>
        </w:rPr>
        <w:t>язаний:</w:t>
      </w:r>
    </w:p>
    <w:p w14:paraId="743295A2" w14:textId="4441DC53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B0EC2" w:rsidRPr="00D23D14">
        <w:rPr>
          <w:bCs/>
          <w:sz w:val="28"/>
          <w:szCs w:val="28"/>
        </w:rPr>
        <w:t xml:space="preserve">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 </w:t>
      </w:r>
    </w:p>
    <w:p w14:paraId="53A3504D" w14:textId="0D465AE0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B0EC2" w:rsidRPr="00D23D14">
        <w:rPr>
          <w:bCs/>
          <w:sz w:val="28"/>
          <w:szCs w:val="28"/>
        </w:rPr>
        <w:t>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B4C7BE8" w14:textId="5AF6C40C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B0EC2" w:rsidRPr="00D23D14">
        <w:rPr>
          <w:bCs/>
          <w:sz w:val="28"/>
          <w:szCs w:val="28"/>
        </w:rPr>
        <w:t>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003A3645" w14:textId="76081F75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B0EC2" w:rsidRPr="00D23D14">
        <w:rPr>
          <w:bCs/>
          <w:sz w:val="28"/>
          <w:szCs w:val="28"/>
        </w:rPr>
        <w:t>астосовувати зброю, заходи фізичного впливу та спеціальні засоби в порядку та випадках, визначених законами України "Про Національну поліцію" та "Про охоронну діяльність".</w:t>
      </w:r>
    </w:p>
    <w:p w14:paraId="5440B761" w14:textId="4A900678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B0EC2" w:rsidRPr="00D23D14">
        <w:rPr>
          <w:bCs/>
          <w:sz w:val="28"/>
          <w:szCs w:val="28"/>
        </w:rPr>
        <w:t>ати досвід роботи з ПК (офісні програми, Інтернет) на рівні користувача;</w:t>
      </w:r>
    </w:p>
    <w:p w14:paraId="51C7D490" w14:textId="60D0BDBF" w:rsidR="000B0EC2" w:rsidRPr="00D23D14" w:rsidRDefault="00D23D14" w:rsidP="00D23D14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B0EC2" w:rsidRPr="00D23D14">
        <w:rPr>
          <w:bCs/>
          <w:sz w:val="28"/>
          <w:szCs w:val="28"/>
        </w:rPr>
        <w:t>а дорученням командира відділення виконувати інші повноваження, які належать до його компетенції.</w:t>
      </w:r>
    </w:p>
    <w:p w14:paraId="694EF0D8" w14:textId="77777777" w:rsidR="000B0EC2" w:rsidRPr="000B0EC2" w:rsidRDefault="000B0EC2" w:rsidP="000B0EC2">
      <w:pPr>
        <w:jc w:val="both"/>
        <w:rPr>
          <w:b/>
          <w:sz w:val="28"/>
          <w:szCs w:val="28"/>
        </w:rPr>
      </w:pPr>
    </w:p>
    <w:p w14:paraId="08B541B0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b/>
          <w:sz w:val="28"/>
          <w:szCs w:val="28"/>
        </w:rPr>
        <w:t>2. Умови оплати праці:</w:t>
      </w:r>
    </w:p>
    <w:p w14:paraId="2CA5B968" w14:textId="4A7E4F72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</w:rPr>
        <w:t xml:space="preserve">1) посадовий оклад – </w:t>
      </w:r>
      <w:r w:rsidRPr="00B6164F">
        <w:rPr>
          <w:b/>
          <w:noProof/>
          <w:sz w:val="28"/>
          <w:szCs w:val="28"/>
        </w:rPr>
        <w:t>3</w:t>
      </w:r>
      <w:r w:rsidR="00D23D14">
        <w:rPr>
          <w:b/>
          <w:noProof/>
          <w:sz w:val="28"/>
          <w:szCs w:val="28"/>
        </w:rPr>
        <w:t> </w:t>
      </w:r>
      <w:r w:rsidRPr="00B6164F">
        <w:rPr>
          <w:b/>
          <w:noProof/>
          <w:sz w:val="28"/>
          <w:szCs w:val="28"/>
        </w:rPr>
        <w:t>260</w:t>
      </w:r>
      <w:r w:rsidRPr="00B6164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B6164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</w:t>
      </w:r>
      <w:r w:rsidR="00187678">
        <w:rPr>
          <w:sz w:val="28"/>
          <w:szCs w:val="28"/>
        </w:rPr>
        <w:t> </w:t>
      </w:r>
      <w:r w:rsidRPr="00B6164F">
        <w:rPr>
          <w:sz w:val="28"/>
          <w:szCs w:val="28"/>
        </w:rPr>
        <w:t>7 «Про встановлення посадових окладів співробітникам територіальних підрозділів Служби судової охорони»;</w:t>
      </w:r>
    </w:p>
    <w:p w14:paraId="6CC694A8" w14:textId="6339383C" w:rsid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B6164F">
        <w:rPr>
          <w:sz w:val="28"/>
          <w:szCs w:val="28"/>
        </w:rPr>
        <w:lastRenderedPageBreak/>
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78E93F7E" w14:textId="77777777" w:rsidR="00094726" w:rsidRDefault="00094726" w:rsidP="00B6164F">
      <w:pPr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252F3149" w14:textId="0FF5275C" w:rsidR="00187678" w:rsidRPr="00B6164F" w:rsidRDefault="00187678" w:rsidP="00B6164F">
      <w:pPr>
        <w:ind w:firstLine="709"/>
        <w:contextualSpacing/>
        <w:jc w:val="both"/>
        <w:rPr>
          <w:sz w:val="28"/>
          <w:szCs w:val="28"/>
        </w:rPr>
      </w:pPr>
      <w:r w:rsidRPr="00094726">
        <w:rPr>
          <w:sz w:val="28"/>
          <w:szCs w:val="28"/>
        </w:rPr>
        <w:t xml:space="preserve">3. Відсутність </w:t>
      </w:r>
      <w:r w:rsidR="00094726" w:rsidRPr="00094726">
        <w:rPr>
          <w:sz w:val="28"/>
          <w:szCs w:val="28"/>
        </w:rPr>
        <w:t>військового</w:t>
      </w:r>
      <w:r w:rsidRPr="00094726">
        <w:rPr>
          <w:sz w:val="28"/>
          <w:szCs w:val="28"/>
        </w:rPr>
        <w:t xml:space="preserve"> чи спеціального звання середнього складу.</w:t>
      </w:r>
    </w:p>
    <w:p w14:paraId="1941F4FC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12601615" w14:textId="17DFEC2D" w:rsidR="00B6164F" w:rsidRPr="00B6164F" w:rsidRDefault="00094726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uk-UA"/>
        </w:rPr>
        <w:t>4</w:t>
      </w:r>
      <w:r w:rsidR="00B6164F" w:rsidRPr="00B6164F">
        <w:rPr>
          <w:b/>
          <w:sz w:val="28"/>
          <w:szCs w:val="28"/>
          <w:lang w:eastAsia="uk-UA"/>
        </w:rPr>
        <w:t>. Інформація про строковість чи безстроковість призначення на посаду:</w:t>
      </w:r>
    </w:p>
    <w:p w14:paraId="0B3BCF64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  <w:lang w:eastAsia="uk-UA"/>
        </w:rPr>
        <w:t>безстроково.</w:t>
      </w:r>
    </w:p>
    <w:p w14:paraId="108FE5CE" w14:textId="77777777" w:rsidR="00B6164F" w:rsidRPr="00B6164F" w:rsidRDefault="00B6164F" w:rsidP="00B6164F">
      <w:pPr>
        <w:ind w:firstLine="709"/>
        <w:contextualSpacing/>
        <w:jc w:val="both"/>
        <w:rPr>
          <w:b/>
          <w:sz w:val="28"/>
          <w:szCs w:val="28"/>
        </w:rPr>
      </w:pPr>
    </w:p>
    <w:p w14:paraId="5CAB22D8" w14:textId="63333822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На </w:t>
      </w:r>
      <w:r w:rsidRPr="00B6164F">
        <w:rPr>
          <w:bCs/>
          <w:sz w:val="28"/>
          <w:szCs w:val="28"/>
        </w:rPr>
        <w:t>контролера I категорії в</w:t>
      </w:r>
      <w:r w:rsidR="00974D82">
        <w:rPr>
          <w:bCs/>
          <w:sz w:val="28"/>
          <w:szCs w:val="28"/>
        </w:rPr>
        <w:t>зводу швидкого реагування</w:t>
      </w:r>
      <w:r w:rsidRPr="00B6164F">
        <w:rPr>
          <w:bCs/>
          <w:sz w:val="28"/>
          <w:szCs w:val="28"/>
        </w:rPr>
        <w:t xml:space="preserve"> </w:t>
      </w:r>
      <w:r w:rsidRPr="00B6164F">
        <w:rPr>
          <w:sz w:val="28"/>
          <w:szCs w:val="28"/>
        </w:rPr>
        <w:t xml:space="preserve">територіального управління Служби судової охорони у </w:t>
      </w:r>
      <w:r w:rsidR="00974D82">
        <w:rPr>
          <w:sz w:val="28"/>
          <w:szCs w:val="28"/>
        </w:rPr>
        <w:t xml:space="preserve">Хмельницькій </w:t>
      </w:r>
      <w:r w:rsidRPr="00B6164F">
        <w:rPr>
          <w:sz w:val="28"/>
          <w:szCs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6164F" w:rsidRPr="00B6164F" w14:paraId="356F788A" w14:textId="77777777" w:rsidTr="00784D1F">
        <w:trPr>
          <w:trHeight w:val="4598"/>
        </w:trPr>
        <w:tc>
          <w:tcPr>
            <w:tcW w:w="9639" w:type="dxa"/>
          </w:tcPr>
          <w:p w14:paraId="3D419B23" w14:textId="77777777" w:rsidR="00B6164F" w:rsidRPr="00B6164F" w:rsidRDefault="00B6164F" w:rsidP="00B6164F">
            <w:pPr>
              <w:rPr>
                <w:sz w:val="24"/>
                <w:szCs w:val="24"/>
              </w:rPr>
            </w:pPr>
          </w:p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B6164F" w:rsidRPr="00B6164F" w14:paraId="709D715A" w14:textId="77777777" w:rsidTr="00784D1F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18E96BAD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14:paraId="4DD49D25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14B4F508" w14:textId="77777777" w:rsidTr="00784D1F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3126C86" w14:textId="77777777" w:rsidR="00B6164F" w:rsidRPr="00B6164F" w:rsidRDefault="00B6164F" w:rsidP="00B6164F">
                  <w:pPr>
                    <w:shd w:val="clear" w:color="auto" w:fill="FFFFFF"/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391" w:type="dxa"/>
                </w:tcPr>
                <w:p w14:paraId="54DA40FF" w14:textId="471BC155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Повна середня</w:t>
                  </w:r>
                </w:p>
                <w:p w14:paraId="13433780" w14:textId="77777777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BC6D933" w14:textId="77777777" w:rsidTr="00784D1F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7D28EAFA" w14:textId="77777777" w:rsidR="00B6164F" w:rsidRPr="00B6164F" w:rsidRDefault="00B6164F" w:rsidP="00B6164F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91" w:type="dxa"/>
                </w:tcPr>
                <w:p w14:paraId="142ED1F4" w14:textId="77777777" w:rsidR="00187678" w:rsidRDefault="00187678" w:rsidP="00187678">
                  <w:pPr>
                    <w:spacing w:before="24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Проходження служби в Збройних Силах України,</w:t>
                  </w:r>
                  <w:r w:rsidRPr="00F31F96">
                    <w:rPr>
                      <w:sz w:val="28"/>
                      <w:szCs w:val="28"/>
                    </w:rPr>
                    <w:t xml:space="preserve"> правоохоронних органах</w:t>
                  </w:r>
                  <w:r>
                    <w:rPr>
                      <w:sz w:val="28"/>
                      <w:szCs w:val="28"/>
                    </w:rPr>
                    <w:t xml:space="preserve"> або</w:t>
                  </w:r>
                  <w:r w:rsidRPr="00F31F96">
                    <w:rPr>
                      <w:sz w:val="28"/>
                      <w:szCs w:val="28"/>
                    </w:rPr>
                    <w:t xml:space="preserve"> військових формуваннях </w:t>
                  </w:r>
                  <w:r>
                    <w:rPr>
                      <w:sz w:val="28"/>
                      <w:szCs w:val="28"/>
                    </w:rPr>
                    <w:t>відповідно до напрямку</w:t>
                  </w:r>
                  <w:r w:rsidRPr="00F31F96">
                    <w:rPr>
                      <w:sz w:val="28"/>
                      <w:szCs w:val="28"/>
                    </w:rPr>
                    <w:t xml:space="preserve"> не менше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F31F96">
                    <w:rPr>
                      <w:sz w:val="28"/>
                      <w:szCs w:val="28"/>
                    </w:rPr>
                    <w:t xml:space="preserve"> років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28D919FD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446F5891" w14:textId="77777777" w:rsidTr="00784D1F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06874EA6" w14:textId="77777777" w:rsidR="00B6164F" w:rsidRPr="00B6164F" w:rsidRDefault="00B6164F" w:rsidP="00B6164F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14:paraId="0FE0F6F9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B6164F" w:rsidRPr="00B6164F" w14:paraId="308142B2" w14:textId="77777777" w:rsidTr="00784D1F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7EA58FA9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0853032" w14:textId="77777777" w:rsidR="00B6164F" w:rsidRPr="00B6164F" w:rsidRDefault="00B6164F" w:rsidP="00953080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0096B3ED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7239EC36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69E877F6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14:paraId="164F00C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встановлення цілей, пріоритетів та орієнтирів;</w:t>
                  </w:r>
                </w:p>
                <w:p w14:paraId="6FDDC3B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14:paraId="29AADD4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14:paraId="1AF8193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14:paraId="3AEBB80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14:paraId="7FFEEF9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5BE8E240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3327BFBD" w14:textId="77777777" w:rsidR="00B6164F" w:rsidRPr="00B6164F" w:rsidRDefault="00B6164F" w:rsidP="00B6164F">
                  <w:pPr>
                    <w:ind w:hanging="40"/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14:paraId="16F393B3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</w:t>
                  </w:r>
                </w:p>
                <w:p w14:paraId="1975EBE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72AB1C62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103C9475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14:paraId="7F1812DC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систематизувати, узагальнювати інформацію;</w:t>
                  </w:r>
                </w:p>
                <w:p w14:paraId="5998714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гнучкість;</w:t>
                  </w:r>
                </w:p>
                <w:p w14:paraId="483E148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проникливість</w:t>
                  </w:r>
                </w:p>
                <w:p w14:paraId="10A7065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76C3F2ED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296CC135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lastRenderedPageBreak/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14:paraId="4C3CCD6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організація роботи та контроль;</w:t>
                  </w:r>
                </w:p>
                <w:p w14:paraId="53A1606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управління людськими ресурсами;</w:t>
                  </w:r>
                </w:p>
                <w:p w14:paraId="70FD3EA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вміння мотивувати підлеглих працівників</w:t>
                  </w:r>
                </w:p>
                <w:p w14:paraId="3E58FBE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164F" w:rsidRPr="00B6164F" w14:paraId="185F17B0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564B688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14:paraId="25F5FBC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14:paraId="68C7E67D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системність;</w:t>
                  </w:r>
                </w:p>
                <w:p w14:paraId="57E23F4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14:paraId="1DA22F8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політична нейтральність</w:t>
                  </w:r>
                </w:p>
                <w:p w14:paraId="72072D3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73A56CD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131C7A1B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15" w:type="dxa"/>
                  <w:gridSpan w:val="2"/>
                </w:tcPr>
                <w:p w14:paraId="4685160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7AAA070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14:paraId="67DD134D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1DE5521C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0420CA8C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14:paraId="790708B0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  <w:tr w:rsidR="00B6164F" w:rsidRPr="00B6164F" w14:paraId="309A9FA1" w14:textId="77777777" w:rsidTr="00784D1F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018BAD8E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68DC898" w14:textId="77777777" w:rsidR="00B6164F" w:rsidRPr="00B6164F" w:rsidRDefault="00B6164F" w:rsidP="00953080">
                  <w:pPr>
                    <w:ind w:hanging="12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14:paraId="68556F45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3F039DA2" w14:textId="77777777" w:rsidTr="00784D1F">
              <w:trPr>
                <w:trHeight w:val="408"/>
              </w:trPr>
              <w:tc>
                <w:tcPr>
                  <w:tcW w:w="4008" w:type="dxa"/>
                </w:tcPr>
                <w:p w14:paraId="36EABD1A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14:paraId="72682340" w14:textId="77777777" w:rsidR="00953080" w:rsidRPr="00784D1F" w:rsidRDefault="00953080" w:rsidP="00953080">
                  <w:pPr>
                    <w:ind w:left="-5" w:right="96" w:hanging="1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84D1F">
                    <w:rPr>
                      <w:sz w:val="28"/>
                      <w:szCs w:val="28"/>
                    </w:rPr>
                    <w:t xml:space="preserve"> «Про звернення громадян», «Про доступ до публічної інформації», «Про статус народного депутата»;</w:t>
                  </w:r>
                </w:p>
                <w:p w14:paraId="201D483C" w14:textId="77777777" w:rsidR="00953080" w:rsidRPr="00784D1F" w:rsidRDefault="00953080" w:rsidP="00953080">
                  <w:pPr>
                    <w:ind w:left="-5" w:right="9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      </w:r>
                </w:p>
                <w:p w14:paraId="5CC2FA27" w14:textId="48BBA3B3" w:rsidR="00B6164F" w:rsidRPr="00B6164F" w:rsidRDefault="00953080" w:rsidP="007A0778">
                  <w:pPr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34E7A346" w14:textId="77777777" w:rsidR="00B6164F" w:rsidRPr="00B6164F" w:rsidRDefault="00B6164F" w:rsidP="00B6164F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</w:tbl>
    <w:p w14:paraId="0B2DF2C1" w14:textId="77777777" w:rsidR="009D3604" w:rsidRDefault="009D3604">
      <w:pPr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br w:type="page"/>
      </w:r>
    </w:p>
    <w:p w14:paraId="4127372C" w14:textId="6093A34A" w:rsidR="009D3604" w:rsidRPr="00B237C1" w:rsidRDefault="009D3604" w:rsidP="009D3604">
      <w:pPr>
        <w:ind w:left="6804"/>
        <w:contextualSpacing/>
        <w:rPr>
          <w:bCs/>
          <w:sz w:val="24"/>
          <w:szCs w:val="24"/>
        </w:rPr>
      </w:pPr>
      <w:r w:rsidRPr="00B237C1">
        <w:rPr>
          <w:bCs/>
          <w:sz w:val="24"/>
          <w:szCs w:val="24"/>
        </w:rPr>
        <w:lastRenderedPageBreak/>
        <w:t>Додаток №</w:t>
      </w:r>
      <w:r w:rsidR="00C547D5">
        <w:rPr>
          <w:bCs/>
          <w:sz w:val="24"/>
          <w:szCs w:val="24"/>
        </w:rPr>
        <w:t> 5</w:t>
      </w:r>
    </w:p>
    <w:p w14:paraId="187C5A78" w14:textId="77777777" w:rsidR="009D3604" w:rsidRPr="00B57CD3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75A76C02" w14:textId="31ACD4A3" w:rsidR="009D3604" w:rsidRPr="00187678" w:rsidRDefault="009D3604" w:rsidP="009D3604">
      <w:pPr>
        <w:ind w:left="6804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C547D5"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 w:rsidR="00C547D5">
        <w:rPr>
          <w:sz w:val="24"/>
          <w:szCs w:val="24"/>
        </w:rPr>
        <w:t>03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187678">
        <w:rPr>
          <w:sz w:val="24"/>
          <w:szCs w:val="24"/>
        </w:rPr>
        <w:t xml:space="preserve"> </w:t>
      </w:r>
      <w:r w:rsidR="007A0778">
        <w:rPr>
          <w:sz w:val="24"/>
          <w:szCs w:val="24"/>
        </w:rPr>
        <w:t>94</w:t>
      </w:r>
      <w:bookmarkStart w:id="2" w:name="_GoBack"/>
      <w:bookmarkEnd w:id="2"/>
    </w:p>
    <w:p w14:paraId="036A56E9" w14:textId="77777777" w:rsidR="00B6164F" w:rsidRPr="00B6164F" w:rsidRDefault="00B6164F" w:rsidP="009D3604">
      <w:pPr>
        <w:contextualSpacing/>
        <w:jc w:val="both"/>
        <w:rPr>
          <w:b/>
          <w:bCs/>
          <w:sz w:val="28"/>
          <w:szCs w:val="28"/>
        </w:rPr>
      </w:pPr>
    </w:p>
    <w:p w14:paraId="2194DD3F" w14:textId="77777777" w:rsidR="00B6164F" w:rsidRPr="00B6164F" w:rsidRDefault="00B6164F" w:rsidP="009D3604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УМОВИ</w:t>
      </w:r>
    </w:p>
    <w:p w14:paraId="66797892" w14:textId="69EFDC10" w:rsidR="00B6164F" w:rsidRPr="00B6164F" w:rsidRDefault="00B6164F" w:rsidP="009D3604">
      <w:pPr>
        <w:contextualSpacing/>
        <w:jc w:val="center"/>
        <w:rPr>
          <w:b/>
          <w:bCs/>
          <w:sz w:val="28"/>
          <w:szCs w:val="28"/>
        </w:rPr>
      </w:pPr>
      <w:r w:rsidRPr="00B6164F">
        <w:rPr>
          <w:b/>
          <w:bCs/>
          <w:sz w:val="28"/>
          <w:szCs w:val="28"/>
        </w:rPr>
        <w:t xml:space="preserve">проведення конкурсу на зайняття вакантної посади </w:t>
      </w:r>
      <w:r w:rsidR="00187678">
        <w:rPr>
          <w:b/>
          <w:bCs/>
          <w:sz w:val="28"/>
          <w:szCs w:val="28"/>
        </w:rPr>
        <w:br/>
      </w:r>
      <w:r w:rsidRPr="00B6164F">
        <w:rPr>
          <w:b/>
          <w:bCs/>
          <w:sz w:val="28"/>
          <w:szCs w:val="28"/>
        </w:rPr>
        <w:t>контролера II категорії  в</w:t>
      </w:r>
      <w:r w:rsidR="00974D82">
        <w:rPr>
          <w:b/>
          <w:bCs/>
          <w:sz w:val="28"/>
          <w:szCs w:val="28"/>
        </w:rPr>
        <w:t xml:space="preserve">зводу швидкого реагування </w:t>
      </w:r>
      <w:r w:rsidR="00187678">
        <w:rPr>
          <w:b/>
          <w:bCs/>
          <w:sz w:val="28"/>
          <w:szCs w:val="28"/>
        </w:rPr>
        <w:t>Т</w:t>
      </w:r>
      <w:r w:rsidRPr="00B6164F">
        <w:rPr>
          <w:b/>
          <w:bCs/>
          <w:sz w:val="28"/>
          <w:szCs w:val="28"/>
        </w:rPr>
        <w:t>ериторіального управління Служби судової охорони у</w:t>
      </w:r>
      <w:r w:rsidR="00FB4D94">
        <w:rPr>
          <w:b/>
          <w:bCs/>
          <w:sz w:val="28"/>
          <w:szCs w:val="28"/>
        </w:rPr>
        <w:t xml:space="preserve"> Хмельницькій </w:t>
      </w:r>
      <w:r w:rsidRPr="00B6164F">
        <w:rPr>
          <w:b/>
          <w:bCs/>
          <w:sz w:val="28"/>
          <w:szCs w:val="28"/>
        </w:rPr>
        <w:t>області</w:t>
      </w:r>
    </w:p>
    <w:p w14:paraId="5D13733F" w14:textId="77777777" w:rsidR="00B6164F" w:rsidRPr="00B6164F" w:rsidRDefault="00B6164F" w:rsidP="009D3604">
      <w:pPr>
        <w:contextualSpacing/>
        <w:jc w:val="center"/>
        <w:rPr>
          <w:b/>
          <w:sz w:val="28"/>
          <w:szCs w:val="28"/>
        </w:rPr>
      </w:pPr>
    </w:p>
    <w:p w14:paraId="4E391B8A" w14:textId="77777777" w:rsidR="00B6164F" w:rsidRPr="00B6164F" w:rsidRDefault="00B6164F" w:rsidP="007B3BEE">
      <w:pPr>
        <w:contextualSpacing/>
        <w:jc w:val="center"/>
        <w:rPr>
          <w:b/>
          <w:sz w:val="28"/>
          <w:szCs w:val="28"/>
        </w:rPr>
      </w:pPr>
      <w:r w:rsidRPr="00B6164F">
        <w:rPr>
          <w:b/>
          <w:sz w:val="28"/>
          <w:szCs w:val="28"/>
        </w:rPr>
        <w:t>Загальні умови</w:t>
      </w:r>
    </w:p>
    <w:p w14:paraId="7FE26D4C" w14:textId="77777777" w:rsidR="00B6164F" w:rsidRPr="00B6164F" w:rsidRDefault="00B6164F" w:rsidP="00B6164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2C87F997" w14:textId="1F191A2C" w:rsidR="00B6164F" w:rsidRPr="00314836" w:rsidRDefault="00B6164F" w:rsidP="0018767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4836">
        <w:rPr>
          <w:b/>
          <w:sz w:val="28"/>
          <w:szCs w:val="28"/>
        </w:rPr>
        <w:t xml:space="preserve">Основні повноваження </w:t>
      </w:r>
      <w:r w:rsidRPr="00314836">
        <w:rPr>
          <w:b/>
          <w:bCs/>
          <w:sz w:val="28"/>
          <w:szCs w:val="28"/>
        </w:rPr>
        <w:t xml:space="preserve">контролера II категорії </w:t>
      </w:r>
      <w:r w:rsidR="00FB4D94" w:rsidRPr="00314836">
        <w:rPr>
          <w:b/>
          <w:bCs/>
          <w:sz w:val="28"/>
          <w:szCs w:val="28"/>
        </w:rPr>
        <w:t>взводу швидкого реагування</w:t>
      </w:r>
      <w:r w:rsidRPr="00314836">
        <w:rPr>
          <w:b/>
          <w:bCs/>
          <w:sz w:val="28"/>
          <w:szCs w:val="28"/>
        </w:rPr>
        <w:t xml:space="preserve"> </w:t>
      </w:r>
      <w:r w:rsidR="00187678">
        <w:rPr>
          <w:b/>
          <w:bCs/>
          <w:sz w:val="28"/>
          <w:szCs w:val="28"/>
        </w:rPr>
        <w:t>Т</w:t>
      </w:r>
      <w:r w:rsidRPr="00314836">
        <w:rPr>
          <w:b/>
          <w:bCs/>
          <w:sz w:val="28"/>
          <w:szCs w:val="28"/>
        </w:rPr>
        <w:t xml:space="preserve">ериторіального управління Служби судової охорони у </w:t>
      </w:r>
      <w:r w:rsidR="00FB4D94" w:rsidRPr="00314836">
        <w:rPr>
          <w:b/>
          <w:bCs/>
          <w:sz w:val="28"/>
          <w:szCs w:val="28"/>
        </w:rPr>
        <w:t>Хмельницькій</w:t>
      </w:r>
      <w:r w:rsidRPr="00314836">
        <w:rPr>
          <w:b/>
          <w:bCs/>
          <w:sz w:val="28"/>
          <w:szCs w:val="28"/>
        </w:rPr>
        <w:t xml:space="preserve"> області</w:t>
      </w:r>
      <w:r w:rsidRPr="00314836">
        <w:rPr>
          <w:b/>
          <w:sz w:val="28"/>
          <w:szCs w:val="28"/>
        </w:rPr>
        <w:t>:</w:t>
      </w:r>
    </w:p>
    <w:p w14:paraId="27A16CE5" w14:textId="77777777" w:rsidR="00314836" w:rsidRPr="00314836" w:rsidRDefault="00314836" w:rsidP="00314836">
      <w:pPr>
        <w:pStyle w:val="ac"/>
        <w:ind w:left="1069"/>
        <w:jc w:val="both"/>
        <w:rPr>
          <w:b/>
          <w:bCs/>
          <w:sz w:val="28"/>
          <w:szCs w:val="28"/>
        </w:rPr>
      </w:pPr>
    </w:p>
    <w:p w14:paraId="548BEEF2" w14:textId="56FAAA68" w:rsidR="00314836" w:rsidRPr="00314836" w:rsidRDefault="00314836" w:rsidP="000B0EC2">
      <w:pPr>
        <w:pStyle w:val="ac"/>
        <w:ind w:left="0" w:firstLine="708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Забезпечення, підтримання та реагування на порушення громадського порядку при розгляді справ судом, вживання заходів до припинення проявів неповаги до суду</w:t>
      </w:r>
      <w:r w:rsidR="00187678">
        <w:rPr>
          <w:sz w:val="28"/>
          <w:szCs w:val="28"/>
        </w:rPr>
        <w:t>.</w:t>
      </w:r>
    </w:p>
    <w:p w14:paraId="175AABBC" w14:textId="2C1F7489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Зобов</w:t>
      </w:r>
      <w:r w:rsidR="00187678">
        <w:rPr>
          <w:sz w:val="28"/>
          <w:szCs w:val="28"/>
        </w:rPr>
        <w:t>’</w:t>
      </w:r>
      <w:r w:rsidRPr="00314836">
        <w:rPr>
          <w:sz w:val="28"/>
          <w:szCs w:val="28"/>
        </w:rPr>
        <w:t>язаний:</w:t>
      </w:r>
    </w:p>
    <w:p w14:paraId="0C7AFB68" w14:textId="0C2E5B3A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 xml:space="preserve">1. Здійснювати заходи із запобігання загрозам особистій безпеці суддів, працівників суду, а також у суді </w:t>
      </w:r>
      <w:r w:rsidR="00187678">
        <w:rPr>
          <w:sz w:val="28"/>
          <w:szCs w:val="28"/>
        </w:rPr>
        <w:t>–</w:t>
      </w:r>
      <w:r w:rsidRPr="00314836">
        <w:rPr>
          <w:sz w:val="28"/>
          <w:szCs w:val="28"/>
        </w:rPr>
        <w:t xml:space="preserve"> учасників</w:t>
      </w:r>
      <w:r w:rsidR="00187678">
        <w:rPr>
          <w:sz w:val="28"/>
          <w:szCs w:val="28"/>
        </w:rPr>
        <w:t xml:space="preserve"> </w:t>
      </w:r>
      <w:r w:rsidRPr="00314836">
        <w:rPr>
          <w:sz w:val="28"/>
          <w:szCs w:val="28"/>
        </w:rPr>
        <w:t xml:space="preserve">судового процесу, виявлення та нейтралізації таких загроз; </w:t>
      </w:r>
    </w:p>
    <w:p w14:paraId="650B696B" w14:textId="77777777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2. 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01D82742" w14:textId="77777777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3. 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5C66CC57" w14:textId="77777777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4. Застосовувати зброю, заходи фізичного впливу та спеціальні засоби в порядку та випадках, визначених законами України "Про Національну поліцію" та "Про охоронну діяльність".</w:t>
      </w:r>
    </w:p>
    <w:p w14:paraId="6EBA1CBE" w14:textId="77777777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5. Мати досвід роботи з ПК (офісні програми, Інтернет) на рівні користувача;</w:t>
      </w:r>
    </w:p>
    <w:p w14:paraId="74ED8E85" w14:textId="77777777" w:rsidR="00314836" w:rsidRPr="00314836" w:rsidRDefault="00314836" w:rsidP="00187678">
      <w:pPr>
        <w:pStyle w:val="ac"/>
        <w:ind w:left="0" w:firstLine="709"/>
        <w:jc w:val="both"/>
        <w:rPr>
          <w:sz w:val="28"/>
          <w:szCs w:val="28"/>
        </w:rPr>
      </w:pPr>
      <w:r w:rsidRPr="00314836">
        <w:rPr>
          <w:sz w:val="28"/>
          <w:szCs w:val="28"/>
        </w:rPr>
        <w:t>6. За дорученням командира відділення виконувати інші повноваження, які належать до його компетенції.</w:t>
      </w:r>
    </w:p>
    <w:p w14:paraId="57D3E41F" w14:textId="77777777" w:rsidR="00314836" w:rsidRPr="00314836" w:rsidRDefault="00314836" w:rsidP="000B0EC2">
      <w:pPr>
        <w:pStyle w:val="ac"/>
        <w:ind w:left="0"/>
        <w:jc w:val="both"/>
        <w:rPr>
          <w:sz w:val="28"/>
          <w:szCs w:val="28"/>
        </w:rPr>
      </w:pPr>
    </w:p>
    <w:p w14:paraId="4DA9585F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b/>
          <w:sz w:val="28"/>
          <w:szCs w:val="28"/>
        </w:rPr>
        <w:t>2. Умови оплати праці:</w:t>
      </w:r>
    </w:p>
    <w:p w14:paraId="74B01252" w14:textId="6F089018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</w:rPr>
        <w:t xml:space="preserve">1) посадовий оклад – </w:t>
      </w:r>
      <w:r w:rsidRPr="00B6164F">
        <w:rPr>
          <w:b/>
          <w:noProof/>
          <w:sz w:val="28"/>
          <w:szCs w:val="28"/>
        </w:rPr>
        <w:t>3</w:t>
      </w:r>
      <w:r w:rsidR="00EC5024">
        <w:rPr>
          <w:b/>
          <w:noProof/>
          <w:sz w:val="28"/>
          <w:szCs w:val="28"/>
        </w:rPr>
        <w:t> </w:t>
      </w:r>
      <w:r w:rsidRPr="00B6164F">
        <w:rPr>
          <w:b/>
          <w:noProof/>
          <w:sz w:val="28"/>
          <w:szCs w:val="28"/>
        </w:rPr>
        <w:t>170</w:t>
      </w:r>
      <w:r w:rsidR="00EC5024">
        <w:rPr>
          <w:b/>
          <w:noProof/>
          <w:sz w:val="28"/>
          <w:szCs w:val="28"/>
        </w:rPr>
        <w:t>,00</w:t>
      </w:r>
      <w:r w:rsidRPr="00B6164F"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 w:rsidRPr="00B6164F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14:paraId="21BBBD84" w14:textId="07F5E112" w:rsid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B6164F">
        <w:rPr>
          <w:sz w:val="28"/>
          <w:szCs w:val="28"/>
        </w:rPr>
        <w:lastRenderedPageBreak/>
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7C99728F" w14:textId="77777777" w:rsidR="00094726" w:rsidRDefault="00094726" w:rsidP="00094726">
      <w:pPr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03163C4D" w14:textId="36D3F637" w:rsidR="00094726" w:rsidRPr="00B6164F" w:rsidRDefault="00094726" w:rsidP="00094726">
      <w:pPr>
        <w:ind w:firstLine="709"/>
        <w:contextualSpacing/>
        <w:jc w:val="both"/>
        <w:rPr>
          <w:sz w:val="28"/>
          <w:szCs w:val="28"/>
        </w:rPr>
      </w:pPr>
      <w:r w:rsidRPr="00094726">
        <w:rPr>
          <w:sz w:val="28"/>
          <w:szCs w:val="28"/>
        </w:rPr>
        <w:t>3. Відсутність військового чи спеціального звання середнього складу.</w:t>
      </w:r>
    </w:p>
    <w:p w14:paraId="0713F8F8" w14:textId="77777777" w:rsidR="00094726" w:rsidRPr="00B6164F" w:rsidRDefault="00094726" w:rsidP="00094726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14:paraId="63D14DF9" w14:textId="25CCC08D" w:rsidR="00B6164F" w:rsidRPr="00B6164F" w:rsidRDefault="00094726" w:rsidP="00094726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uk-UA"/>
        </w:rPr>
        <w:t>4</w:t>
      </w:r>
      <w:r w:rsidRPr="00B6164F">
        <w:rPr>
          <w:b/>
          <w:sz w:val="28"/>
          <w:szCs w:val="28"/>
          <w:lang w:eastAsia="uk-UA"/>
        </w:rPr>
        <w:t>.</w:t>
      </w:r>
      <w:r w:rsidR="00B6164F" w:rsidRPr="00B6164F">
        <w:rPr>
          <w:b/>
          <w:sz w:val="28"/>
          <w:szCs w:val="28"/>
          <w:lang w:eastAsia="uk-UA"/>
        </w:rPr>
        <w:t xml:space="preserve"> Інформація про строковість чи безстроковість призначення на посаду:</w:t>
      </w:r>
    </w:p>
    <w:p w14:paraId="6FA93C9F" w14:textId="77777777" w:rsidR="00B6164F" w:rsidRPr="00B6164F" w:rsidRDefault="00B6164F" w:rsidP="00B6164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6164F">
        <w:rPr>
          <w:sz w:val="28"/>
          <w:szCs w:val="28"/>
          <w:lang w:eastAsia="uk-UA"/>
        </w:rPr>
        <w:t>безстроково.</w:t>
      </w:r>
    </w:p>
    <w:p w14:paraId="3860D354" w14:textId="77777777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</w:p>
    <w:p w14:paraId="75980AD7" w14:textId="4B7518F3" w:rsidR="00B6164F" w:rsidRPr="00B6164F" w:rsidRDefault="00B6164F" w:rsidP="00B6164F">
      <w:pPr>
        <w:ind w:firstLine="709"/>
        <w:contextualSpacing/>
        <w:jc w:val="both"/>
        <w:rPr>
          <w:sz w:val="28"/>
          <w:szCs w:val="28"/>
        </w:rPr>
      </w:pPr>
      <w:r w:rsidRPr="00B6164F">
        <w:rPr>
          <w:sz w:val="28"/>
          <w:szCs w:val="28"/>
        </w:rPr>
        <w:t xml:space="preserve">На </w:t>
      </w:r>
      <w:r w:rsidRPr="00B6164F">
        <w:rPr>
          <w:bCs/>
          <w:sz w:val="28"/>
          <w:szCs w:val="28"/>
        </w:rPr>
        <w:t>контролера II категорії в</w:t>
      </w:r>
      <w:r w:rsidR="00314836">
        <w:rPr>
          <w:bCs/>
          <w:sz w:val="28"/>
          <w:szCs w:val="28"/>
        </w:rPr>
        <w:t>зводу швидкого реагування</w:t>
      </w:r>
      <w:r w:rsidRPr="00B6164F">
        <w:rPr>
          <w:bCs/>
          <w:sz w:val="28"/>
          <w:szCs w:val="28"/>
        </w:rPr>
        <w:t xml:space="preserve"> </w:t>
      </w:r>
      <w:r w:rsidRPr="00B6164F">
        <w:rPr>
          <w:sz w:val="28"/>
          <w:szCs w:val="28"/>
        </w:rPr>
        <w:t xml:space="preserve">територіального управління Служби судової охорони у </w:t>
      </w:r>
      <w:r w:rsidR="00314836">
        <w:rPr>
          <w:sz w:val="28"/>
          <w:szCs w:val="28"/>
        </w:rPr>
        <w:t xml:space="preserve">Хмельницькій </w:t>
      </w:r>
      <w:r w:rsidRPr="00B6164F">
        <w:rPr>
          <w:sz w:val="28"/>
          <w:szCs w:val="28"/>
        </w:rPr>
        <w:t>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4E4C553" w14:textId="77777777" w:rsidR="00B6164F" w:rsidRPr="00B6164F" w:rsidRDefault="00B6164F" w:rsidP="00B6164F">
      <w:pPr>
        <w:ind w:right="33"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6164F" w:rsidRPr="00B6164F" w14:paraId="7D1E8455" w14:textId="77777777" w:rsidTr="00784D1F">
        <w:trPr>
          <w:trHeight w:val="4598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B6164F" w:rsidRPr="00B6164F" w14:paraId="16160DA5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004BA1A0" w14:textId="77777777" w:rsidR="00B6164F" w:rsidRPr="00B6164F" w:rsidRDefault="00B6164F" w:rsidP="00EC5024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br w:type="page"/>
                  </w:r>
                  <w:r w:rsidRPr="00B6164F"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14:paraId="70841492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04272ABA" w14:textId="77777777" w:rsidTr="00EC502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7162451" w14:textId="77777777" w:rsidR="00B6164F" w:rsidRPr="00B6164F" w:rsidRDefault="00B6164F" w:rsidP="00B6164F">
                  <w:pPr>
                    <w:shd w:val="clear" w:color="auto" w:fill="FFFFFF"/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391" w:type="dxa"/>
                </w:tcPr>
                <w:p w14:paraId="577C2C2A" w14:textId="70641412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Повна середня</w:t>
                  </w:r>
                </w:p>
                <w:p w14:paraId="7977CE02" w14:textId="77777777" w:rsidR="00B6164F" w:rsidRPr="00B6164F" w:rsidRDefault="00B6164F" w:rsidP="00B6164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6BBDCCA1" w14:textId="77777777" w:rsidTr="00EC502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D9EC8C1" w14:textId="77777777" w:rsidR="00B6164F" w:rsidRPr="00B6164F" w:rsidRDefault="00B6164F" w:rsidP="00B6164F">
                  <w:pPr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391" w:type="dxa"/>
                </w:tcPr>
                <w:p w14:paraId="35ABD961" w14:textId="7B810C8D" w:rsidR="00B6164F" w:rsidRPr="00B6164F" w:rsidRDefault="00187678" w:rsidP="00DD2B74">
                  <w:pPr>
                    <w:spacing w:before="24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Проходження служби в Збройних Силах України,</w:t>
                  </w:r>
                  <w:r w:rsidRPr="00F31F96">
                    <w:rPr>
                      <w:sz w:val="28"/>
                      <w:szCs w:val="28"/>
                    </w:rPr>
                    <w:t xml:space="preserve"> правоохоронних органах</w:t>
                  </w:r>
                  <w:r>
                    <w:rPr>
                      <w:sz w:val="28"/>
                      <w:szCs w:val="28"/>
                    </w:rPr>
                    <w:t xml:space="preserve"> або</w:t>
                  </w:r>
                  <w:r w:rsidRPr="00F31F96">
                    <w:rPr>
                      <w:sz w:val="28"/>
                      <w:szCs w:val="28"/>
                    </w:rPr>
                    <w:t xml:space="preserve"> військових формуваннях </w:t>
                  </w:r>
                  <w:r>
                    <w:rPr>
                      <w:sz w:val="28"/>
                      <w:szCs w:val="28"/>
                    </w:rPr>
                    <w:t>відповідно до напрямку</w:t>
                  </w:r>
                  <w:r w:rsidRPr="00F31F96">
                    <w:rPr>
                      <w:sz w:val="28"/>
                      <w:szCs w:val="28"/>
                    </w:rPr>
                    <w:t xml:space="preserve"> не</w:t>
                  </w:r>
                  <w:r w:rsidR="00DD2B74" w:rsidRPr="00F31F96">
                    <w:rPr>
                      <w:sz w:val="28"/>
                      <w:szCs w:val="28"/>
                    </w:rPr>
                    <w:t xml:space="preserve"> менше </w:t>
                  </w:r>
                  <w:r w:rsidR="00DD2B74">
                    <w:rPr>
                      <w:sz w:val="28"/>
                      <w:szCs w:val="28"/>
                    </w:rPr>
                    <w:t>6 місяців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1CBF2366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4F1BD121" w14:textId="77777777" w:rsidTr="00EC502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6B602EC0" w14:textId="77777777" w:rsidR="00B6164F" w:rsidRPr="00B6164F" w:rsidRDefault="00B6164F" w:rsidP="00B6164F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14:paraId="63EE7C1A" w14:textId="39D6CD80" w:rsidR="00B6164F" w:rsidRPr="00B6164F" w:rsidRDefault="00187678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B6164F" w:rsidRPr="00B6164F">
                    <w:rPr>
                      <w:sz w:val="28"/>
                      <w:szCs w:val="28"/>
                    </w:rPr>
                    <w:t>ільне володіння державною мовою.</w:t>
                  </w:r>
                </w:p>
              </w:tc>
            </w:tr>
            <w:tr w:rsidR="00B6164F" w:rsidRPr="00B6164F" w14:paraId="29A751AA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7932B71A" w14:textId="77777777" w:rsidR="00B6164F" w:rsidRPr="00B6164F" w:rsidRDefault="00B6164F" w:rsidP="00B6164F">
                  <w:pPr>
                    <w:ind w:firstLine="746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356D902E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12F4ABEB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14:paraId="4F7422F2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6C538EE5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47410EA0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14:paraId="25DAE8C4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встановлення цілей, пріоритетів та орієнтирів;</w:t>
                  </w:r>
                </w:p>
                <w:p w14:paraId="5A207C7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14:paraId="2B53FC8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14:paraId="500CC22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14:paraId="14823C73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досягнення кінцевих результатів</w:t>
                  </w:r>
                </w:p>
                <w:p w14:paraId="6355C42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37F5260C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C9DC8E5" w14:textId="77777777" w:rsidR="00B6164F" w:rsidRPr="00B6164F" w:rsidRDefault="00B6164F" w:rsidP="00B6164F">
                  <w:pPr>
                    <w:ind w:hanging="40"/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14:paraId="2C30F400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</w:t>
                  </w:r>
                </w:p>
                <w:p w14:paraId="6D0D72AC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68AD3625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2C1740C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14:paraId="628DDA7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здатність систематизувати, узагальнювати інформацію;</w:t>
                  </w:r>
                </w:p>
                <w:p w14:paraId="77029C2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гнучкість;</w:t>
                  </w:r>
                </w:p>
                <w:p w14:paraId="3A2CB83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lastRenderedPageBreak/>
                    <w:t>проникливість</w:t>
                  </w:r>
                </w:p>
                <w:p w14:paraId="60A302BF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33A76EEF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80324B3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lastRenderedPageBreak/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14:paraId="0BA3B927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організація роботи та контроль;</w:t>
                  </w:r>
                </w:p>
                <w:p w14:paraId="2302C3A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управління людськими ресурсами;</w:t>
                  </w:r>
                </w:p>
                <w:p w14:paraId="3C184671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вміння мотивувати підлеглих працівників</w:t>
                  </w:r>
                </w:p>
                <w:p w14:paraId="0A532B0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164F" w:rsidRPr="00B6164F" w14:paraId="4DEB25F6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39579F2A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14:paraId="7181EE03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14:paraId="2094EE8A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системність;</w:t>
                  </w:r>
                </w:p>
                <w:p w14:paraId="0C8FEAF2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14:paraId="0834EBFB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політична нейтральність</w:t>
                  </w:r>
                </w:p>
                <w:p w14:paraId="714DBA26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68A441D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511C266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15" w:type="dxa"/>
                  <w:gridSpan w:val="2"/>
                </w:tcPr>
                <w:p w14:paraId="3FFA4E08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0090521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14:paraId="3BAAE7C5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27C4E7DF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2163DFC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14:paraId="0F8CCDEE" w14:textId="77777777" w:rsidR="00B6164F" w:rsidRPr="00B6164F" w:rsidRDefault="00B6164F" w:rsidP="00B6164F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  <w:tr w:rsidR="00B6164F" w:rsidRPr="00B6164F" w14:paraId="361FBC1D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480029A2" w14:textId="77777777" w:rsidR="00B6164F" w:rsidRPr="00B6164F" w:rsidRDefault="00B6164F" w:rsidP="00B6164F">
                  <w:pPr>
                    <w:ind w:firstLine="746"/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5" w:type="dxa"/>
                  <w:gridSpan w:val="2"/>
                </w:tcPr>
                <w:p w14:paraId="4949FA9A" w14:textId="77777777" w:rsidR="00B6164F" w:rsidRPr="00B6164F" w:rsidRDefault="00B6164F" w:rsidP="00B6164F">
                  <w:pPr>
                    <w:ind w:firstLine="746"/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164F" w:rsidRPr="00B6164F" w14:paraId="0FB0A898" w14:textId="77777777" w:rsidTr="00EC502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7A807A06" w14:textId="77777777" w:rsidR="00B6164F" w:rsidRPr="00B6164F" w:rsidRDefault="00B6164F" w:rsidP="00EC5024">
                  <w:pPr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164F"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14:paraId="2DD6420D" w14:textId="77777777" w:rsidR="00B6164F" w:rsidRPr="00B6164F" w:rsidRDefault="00B6164F" w:rsidP="00B6164F">
                  <w:pPr>
                    <w:ind w:firstLine="746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6164F" w:rsidRPr="00B6164F" w14:paraId="4E39D6A9" w14:textId="77777777" w:rsidTr="00EC5024">
              <w:trPr>
                <w:trHeight w:val="408"/>
              </w:trPr>
              <w:tc>
                <w:tcPr>
                  <w:tcW w:w="4008" w:type="dxa"/>
                </w:tcPr>
                <w:p w14:paraId="074087B8" w14:textId="77777777" w:rsidR="00B6164F" w:rsidRPr="00B6164F" w:rsidRDefault="00B6164F" w:rsidP="00B6164F">
                  <w:pPr>
                    <w:contextualSpacing/>
                    <w:rPr>
                      <w:sz w:val="28"/>
                      <w:szCs w:val="28"/>
                    </w:rPr>
                  </w:pPr>
                  <w:r w:rsidRPr="00B6164F"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14:paraId="3B7A7507" w14:textId="77777777" w:rsidR="00953080" w:rsidRPr="00784D1F" w:rsidRDefault="00953080" w:rsidP="00953080">
                  <w:pPr>
                    <w:ind w:left="-5" w:right="96" w:hanging="13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84D1F">
                    <w:rPr>
                      <w:sz w:val="28"/>
                      <w:szCs w:val="28"/>
                    </w:rPr>
                    <w:t xml:space="preserve"> «Про звернення громадян», «Про доступ до публічної інформації», «Про статус народного депутата»;</w:t>
                  </w:r>
                </w:p>
                <w:p w14:paraId="63E86309" w14:textId="77777777" w:rsidR="00953080" w:rsidRPr="00784D1F" w:rsidRDefault="00953080" w:rsidP="00953080">
                  <w:pPr>
                    <w:ind w:left="-5" w:right="9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      </w:r>
                </w:p>
                <w:p w14:paraId="01344B4F" w14:textId="267745C0" w:rsidR="00B6164F" w:rsidRPr="00B6164F" w:rsidRDefault="00953080" w:rsidP="007A0778">
                  <w:pPr>
                    <w:jc w:val="both"/>
                    <w:rPr>
                      <w:sz w:val="28"/>
                      <w:szCs w:val="28"/>
                    </w:rPr>
                  </w:pPr>
                  <w:r w:rsidRPr="00784D1F">
                    <w:rPr>
                      <w:sz w:val="28"/>
                      <w:szCs w:val="28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74B27424" w14:textId="77777777" w:rsidR="00B6164F" w:rsidRPr="00B6164F" w:rsidRDefault="00B6164F" w:rsidP="00B6164F">
            <w:pPr>
              <w:tabs>
                <w:tab w:val="left" w:pos="3390"/>
              </w:tabs>
              <w:ind w:firstLine="746"/>
              <w:contextualSpacing/>
              <w:rPr>
                <w:sz w:val="28"/>
                <w:szCs w:val="28"/>
              </w:rPr>
            </w:pPr>
          </w:p>
        </w:tc>
      </w:tr>
    </w:tbl>
    <w:p w14:paraId="06B7EC81" w14:textId="77777777" w:rsidR="00B6164F" w:rsidRDefault="00B6164F" w:rsidP="007A0778">
      <w:pPr>
        <w:jc w:val="center"/>
        <w:rPr>
          <w:b/>
          <w:sz w:val="28"/>
          <w:szCs w:val="28"/>
        </w:rPr>
      </w:pPr>
    </w:p>
    <w:sectPr w:rsidR="00B6164F" w:rsidSect="006C67E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6FC4" w14:textId="77777777" w:rsidR="00887864" w:rsidRDefault="00887864" w:rsidP="004F7BD6">
      <w:r>
        <w:separator/>
      </w:r>
    </w:p>
  </w:endnote>
  <w:endnote w:type="continuationSeparator" w:id="0">
    <w:p w14:paraId="2449272F" w14:textId="77777777" w:rsidR="00887864" w:rsidRDefault="00887864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A2A3" w14:textId="77777777" w:rsidR="00887864" w:rsidRDefault="00887864" w:rsidP="004F7BD6">
      <w:r>
        <w:separator/>
      </w:r>
    </w:p>
  </w:footnote>
  <w:footnote w:type="continuationSeparator" w:id="0">
    <w:p w14:paraId="48B42B3C" w14:textId="77777777" w:rsidR="00887864" w:rsidRDefault="00887864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0E1D678" w14:textId="24FA1BF5" w:rsidR="00A70646" w:rsidRPr="008F1973" w:rsidRDefault="00A70646">
        <w:pPr>
          <w:pStyle w:val="afc"/>
          <w:jc w:val="center"/>
          <w:rPr>
            <w:sz w:val="24"/>
            <w:szCs w:val="24"/>
          </w:rPr>
        </w:pPr>
        <w:r w:rsidRPr="008F1973">
          <w:rPr>
            <w:sz w:val="24"/>
            <w:szCs w:val="24"/>
          </w:rPr>
          <w:fldChar w:fldCharType="begin"/>
        </w:r>
        <w:r w:rsidRPr="008F1973">
          <w:rPr>
            <w:sz w:val="24"/>
            <w:szCs w:val="24"/>
          </w:rPr>
          <w:instrText>PAGE   \* MERGEFORMAT</w:instrText>
        </w:r>
        <w:r w:rsidRPr="008F1973">
          <w:rPr>
            <w:sz w:val="24"/>
            <w:szCs w:val="24"/>
          </w:rPr>
          <w:fldChar w:fldCharType="separate"/>
        </w:r>
        <w:r w:rsidR="005C5410" w:rsidRPr="008F1973">
          <w:rPr>
            <w:noProof/>
            <w:sz w:val="24"/>
            <w:szCs w:val="24"/>
            <w:lang w:val="ru-RU"/>
          </w:rPr>
          <w:t>11</w:t>
        </w:r>
        <w:r w:rsidRPr="008F1973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4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9"/>
  </w:num>
  <w:num w:numId="5">
    <w:abstractNumId w:val="24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21"/>
  </w:num>
  <w:num w:numId="19">
    <w:abstractNumId w:val="1"/>
  </w:num>
  <w:num w:numId="20">
    <w:abstractNumId w:val="20"/>
  </w:num>
  <w:num w:numId="21">
    <w:abstractNumId w:val="14"/>
  </w:num>
  <w:num w:numId="22">
    <w:abstractNumId w:val="22"/>
  </w:num>
  <w:num w:numId="23">
    <w:abstractNumId w:val="18"/>
  </w:num>
  <w:num w:numId="24">
    <w:abstractNumId w:val="3"/>
  </w:num>
  <w:num w:numId="25">
    <w:abstractNumId w:val="23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D1"/>
    <w:rsid w:val="0000505C"/>
    <w:rsid w:val="00010768"/>
    <w:rsid w:val="000144E4"/>
    <w:rsid w:val="00023AFC"/>
    <w:rsid w:val="00030124"/>
    <w:rsid w:val="00031073"/>
    <w:rsid w:val="000330B8"/>
    <w:rsid w:val="000367B1"/>
    <w:rsid w:val="0004697F"/>
    <w:rsid w:val="0005163D"/>
    <w:rsid w:val="00053031"/>
    <w:rsid w:val="000533C8"/>
    <w:rsid w:val="00054D07"/>
    <w:rsid w:val="00063688"/>
    <w:rsid w:val="00065BCE"/>
    <w:rsid w:val="0006798E"/>
    <w:rsid w:val="0008070E"/>
    <w:rsid w:val="00083A2D"/>
    <w:rsid w:val="000909A2"/>
    <w:rsid w:val="0009288D"/>
    <w:rsid w:val="00092FBB"/>
    <w:rsid w:val="00094726"/>
    <w:rsid w:val="00096239"/>
    <w:rsid w:val="000A28E9"/>
    <w:rsid w:val="000B0EC2"/>
    <w:rsid w:val="000C10D6"/>
    <w:rsid w:val="000C48F1"/>
    <w:rsid w:val="000C7F25"/>
    <w:rsid w:val="000F33EF"/>
    <w:rsid w:val="000F3D85"/>
    <w:rsid w:val="000F7121"/>
    <w:rsid w:val="000F73F1"/>
    <w:rsid w:val="00100CF9"/>
    <w:rsid w:val="00106202"/>
    <w:rsid w:val="00106B0C"/>
    <w:rsid w:val="00113D39"/>
    <w:rsid w:val="00113FD1"/>
    <w:rsid w:val="00122378"/>
    <w:rsid w:val="00123171"/>
    <w:rsid w:val="001275A0"/>
    <w:rsid w:val="00135A90"/>
    <w:rsid w:val="001368E4"/>
    <w:rsid w:val="001379D9"/>
    <w:rsid w:val="00147346"/>
    <w:rsid w:val="00150EAF"/>
    <w:rsid w:val="0015285E"/>
    <w:rsid w:val="00152E78"/>
    <w:rsid w:val="00162F0B"/>
    <w:rsid w:val="00164DCC"/>
    <w:rsid w:val="00171019"/>
    <w:rsid w:val="00172100"/>
    <w:rsid w:val="0017715A"/>
    <w:rsid w:val="00177EB4"/>
    <w:rsid w:val="001808D4"/>
    <w:rsid w:val="00184033"/>
    <w:rsid w:val="001872B4"/>
    <w:rsid w:val="00187678"/>
    <w:rsid w:val="00187DB2"/>
    <w:rsid w:val="00191744"/>
    <w:rsid w:val="00192ED2"/>
    <w:rsid w:val="001A7EAC"/>
    <w:rsid w:val="001B7F2B"/>
    <w:rsid w:val="001C1289"/>
    <w:rsid w:val="001C2D14"/>
    <w:rsid w:val="001C3B1D"/>
    <w:rsid w:val="001C4D61"/>
    <w:rsid w:val="001D0CA4"/>
    <w:rsid w:val="001D43F3"/>
    <w:rsid w:val="001D75CB"/>
    <w:rsid w:val="001E3090"/>
    <w:rsid w:val="001E74D3"/>
    <w:rsid w:val="002011B1"/>
    <w:rsid w:val="00210C5F"/>
    <w:rsid w:val="002200AC"/>
    <w:rsid w:val="00222A3D"/>
    <w:rsid w:val="002231EC"/>
    <w:rsid w:val="002240B1"/>
    <w:rsid w:val="002243B4"/>
    <w:rsid w:val="002253C6"/>
    <w:rsid w:val="002414F8"/>
    <w:rsid w:val="00242C2D"/>
    <w:rsid w:val="00242F8C"/>
    <w:rsid w:val="00250720"/>
    <w:rsid w:val="00250C42"/>
    <w:rsid w:val="00251756"/>
    <w:rsid w:val="00277657"/>
    <w:rsid w:val="0028078A"/>
    <w:rsid w:val="00284BC0"/>
    <w:rsid w:val="00285E17"/>
    <w:rsid w:val="002942A9"/>
    <w:rsid w:val="00297ED3"/>
    <w:rsid w:val="002A71C3"/>
    <w:rsid w:val="002B1179"/>
    <w:rsid w:val="002B2CC9"/>
    <w:rsid w:val="002B3946"/>
    <w:rsid w:val="002C3DE4"/>
    <w:rsid w:val="002C6180"/>
    <w:rsid w:val="002C70CD"/>
    <w:rsid w:val="002D7FCF"/>
    <w:rsid w:val="002E0925"/>
    <w:rsid w:val="002E5FA0"/>
    <w:rsid w:val="002F35AC"/>
    <w:rsid w:val="003059BF"/>
    <w:rsid w:val="00306117"/>
    <w:rsid w:val="00310BE9"/>
    <w:rsid w:val="00314836"/>
    <w:rsid w:val="003157E9"/>
    <w:rsid w:val="00315E71"/>
    <w:rsid w:val="00320FFD"/>
    <w:rsid w:val="003272C8"/>
    <w:rsid w:val="00343197"/>
    <w:rsid w:val="003467BD"/>
    <w:rsid w:val="0035221B"/>
    <w:rsid w:val="00356CEF"/>
    <w:rsid w:val="0035757D"/>
    <w:rsid w:val="003637EE"/>
    <w:rsid w:val="00376B03"/>
    <w:rsid w:val="00381EF3"/>
    <w:rsid w:val="003829C9"/>
    <w:rsid w:val="00391574"/>
    <w:rsid w:val="00391B46"/>
    <w:rsid w:val="00394267"/>
    <w:rsid w:val="003A585B"/>
    <w:rsid w:val="003A6D0B"/>
    <w:rsid w:val="003B4651"/>
    <w:rsid w:val="003C27FA"/>
    <w:rsid w:val="003C61DB"/>
    <w:rsid w:val="003C6E8A"/>
    <w:rsid w:val="003D09CB"/>
    <w:rsid w:val="003D4BDD"/>
    <w:rsid w:val="003E2AB1"/>
    <w:rsid w:val="003E45B6"/>
    <w:rsid w:val="003E4ABB"/>
    <w:rsid w:val="003E599F"/>
    <w:rsid w:val="003E7111"/>
    <w:rsid w:val="003F1C22"/>
    <w:rsid w:val="003F49E6"/>
    <w:rsid w:val="003F7416"/>
    <w:rsid w:val="003F7D14"/>
    <w:rsid w:val="004046DC"/>
    <w:rsid w:val="0040624D"/>
    <w:rsid w:val="0041390B"/>
    <w:rsid w:val="004208E6"/>
    <w:rsid w:val="004277C2"/>
    <w:rsid w:val="00431BC4"/>
    <w:rsid w:val="004350ED"/>
    <w:rsid w:val="00435AB9"/>
    <w:rsid w:val="00436461"/>
    <w:rsid w:val="00443EE7"/>
    <w:rsid w:val="00446826"/>
    <w:rsid w:val="00450405"/>
    <w:rsid w:val="0045621C"/>
    <w:rsid w:val="00456257"/>
    <w:rsid w:val="00456F7A"/>
    <w:rsid w:val="00460030"/>
    <w:rsid w:val="0046112A"/>
    <w:rsid w:val="004654E4"/>
    <w:rsid w:val="00471B2A"/>
    <w:rsid w:val="00472030"/>
    <w:rsid w:val="00474A50"/>
    <w:rsid w:val="00483570"/>
    <w:rsid w:val="004863AC"/>
    <w:rsid w:val="00490190"/>
    <w:rsid w:val="00494440"/>
    <w:rsid w:val="00494D14"/>
    <w:rsid w:val="004B1BF8"/>
    <w:rsid w:val="004B35B8"/>
    <w:rsid w:val="004B615E"/>
    <w:rsid w:val="004B69D7"/>
    <w:rsid w:val="004C3790"/>
    <w:rsid w:val="004C71E3"/>
    <w:rsid w:val="004E7A59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F0E"/>
    <w:rsid w:val="00545F9A"/>
    <w:rsid w:val="0055520B"/>
    <w:rsid w:val="00557A40"/>
    <w:rsid w:val="00570780"/>
    <w:rsid w:val="0057242C"/>
    <w:rsid w:val="00573096"/>
    <w:rsid w:val="00573546"/>
    <w:rsid w:val="005808DA"/>
    <w:rsid w:val="005826E8"/>
    <w:rsid w:val="00584EA0"/>
    <w:rsid w:val="005900F6"/>
    <w:rsid w:val="005A4C27"/>
    <w:rsid w:val="005A64EA"/>
    <w:rsid w:val="005A778E"/>
    <w:rsid w:val="005B3FC8"/>
    <w:rsid w:val="005B4FDF"/>
    <w:rsid w:val="005B5847"/>
    <w:rsid w:val="005C223E"/>
    <w:rsid w:val="005C463D"/>
    <w:rsid w:val="005C5239"/>
    <w:rsid w:val="005C5410"/>
    <w:rsid w:val="005C6F27"/>
    <w:rsid w:val="005D02F4"/>
    <w:rsid w:val="005D26BC"/>
    <w:rsid w:val="005D37CE"/>
    <w:rsid w:val="005D7BD6"/>
    <w:rsid w:val="005E25AA"/>
    <w:rsid w:val="005E5930"/>
    <w:rsid w:val="005E6A78"/>
    <w:rsid w:val="005F3807"/>
    <w:rsid w:val="005F4AFF"/>
    <w:rsid w:val="005F7DE4"/>
    <w:rsid w:val="00602B4D"/>
    <w:rsid w:val="00615F22"/>
    <w:rsid w:val="006162A4"/>
    <w:rsid w:val="00633A4C"/>
    <w:rsid w:val="00635C93"/>
    <w:rsid w:val="00635D43"/>
    <w:rsid w:val="00641653"/>
    <w:rsid w:val="00647723"/>
    <w:rsid w:val="00652133"/>
    <w:rsid w:val="00652FAD"/>
    <w:rsid w:val="0067634C"/>
    <w:rsid w:val="00685BF2"/>
    <w:rsid w:val="006A08A5"/>
    <w:rsid w:val="006A08E3"/>
    <w:rsid w:val="006A52B5"/>
    <w:rsid w:val="006B352A"/>
    <w:rsid w:val="006B48D0"/>
    <w:rsid w:val="006B6A54"/>
    <w:rsid w:val="006B7463"/>
    <w:rsid w:val="006C091F"/>
    <w:rsid w:val="006C1636"/>
    <w:rsid w:val="006C25AB"/>
    <w:rsid w:val="006C48F6"/>
    <w:rsid w:val="006C67EC"/>
    <w:rsid w:val="006D04B2"/>
    <w:rsid w:val="006D0970"/>
    <w:rsid w:val="006D4387"/>
    <w:rsid w:val="006E052E"/>
    <w:rsid w:val="006E3FC3"/>
    <w:rsid w:val="006E4F07"/>
    <w:rsid w:val="006F4E5F"/>
    <w:rsid w:val="006F7D1E"/>
    <w:rsid w:val="0070462C"/>
    <w:rsid w:val="007053C2"/>
    <w:rsid w:val="00707916"/>
    <w:rsid w:val="00714B15"/>
    <w:rsid w:val="00716C5B"/>
    <w:rsid w:val="00720017"/>
    <w:rsid w:val="00722A88"/>
    <w:rsid w:val="0072445B"/>
    <w:rsid w:val="007336A1"/>
    <w:rsid w:val="00744C09"/>
    <w:rsid w:val="007459B1"/>
    <w:rsid w:val="00747E31"/>
    <w:rsid w:val="00750068"/>
    <w:rsid w:val="00751E86"/>
    <w:rsid w:val="0076289D"/>
    <w:rsid w:val="0076682D"/>
    <w:rsid w:val="00770240"/>
    <w:rsid w:val="007703A3"/>
    <w:rsid w:val="00774D11"/>
    <w:rsid w:val="007756B7"/>
    <w:rsid w:val="007839BC"/>
    <w:rsid w:val="00784D1F"/>
    <w:rsid w:val="0078585B"/>
    <w:rsid w:val="007871D7"/>
    <w:rsid w:val="00794579"/>
    <w:rsid w:val="00794912"/>
    <w:rsid w:val="00796E73"/>
    <w:rsid w:val="00797DB3"/>
    <w:rsid w:val="007A0778"/>
    <w:rsid w:val="007A3AD2"/>
    <w:rsid w:val="007B2175"/>
    <w:rsid w:val="007B3BEE"/>
    <w:rsid w:val="007B4B3A"/>
    <w:rsid w:val="007B7D7A"/>
    <w:rsid w:val="007C3663"/>
    <w:rsid w:val="007C6101"/>
    <w:rsid w:val="007D49B5"/>
    <w:rsid w:val="007D5DF1"/>
    <w:rsid w:val="007D5E5B"/>
    <w:rsid w:val="007D6F16"/>
    <w:rsid w:val="007E16B3"/>
    <w:rsid w:val="007E36A6"/>
    <w:rsid w:val="007E3B6D"/>
    <w:rsid w:val="007E5887"/>
    <w:rsid w:val="007E77AA"/>
    <w:rsid w:val="007F0D8D"/>
    <w:rsid w:val="007F7372"/>
    <w:rsid w:val="007F7703"/>
    <w:rsid w:val="0080014F"/>
    <w:rsid w:val="00803445"/>
    <w:rsid w:val="0080410E"/>
    <w:rsid w:val="0081195A"/>
    <w:rsid w:val="00813045"/>
    <w:rsid w:val="00814751"/>
    <w:rsid w:val="0081578C"/>
    <w:rsid w:val="00823B42"/>
    <w:rsid w:val="00826EF5"/>
    <w:rsid w:val="00830882"/>
    <w:rsid w:val="00833215"/>
    <w:rsid w:val="008370F8"/>
    <w:rsid w:val="00837922"/>
    <w:rsid w:val="0084062A"/>
    <w:rsid w:val="00861AF7"/>
    <w:rsid w:val="008719DA"/>
    <w:rsid w:val="008830E5"/>
    <w:rsid w:val="00884BD6"/>
    <w:rsid w:val="00884CF8"/>
    <w:rsid w:val="00887864"/>
    <w:rsid w:val="00892907"/>
    <w:rsid w:val="00893C70"/>
    <w:rsid w:val="0089400D"/>
    <w:rsid w:val="00894586"/>
    <w:rsid w:val="00896646"/>
    <w:rsid w:val="008A2AAF"/>
    <w:rsid w:val="008A47AC"/>
    <w:rsid w:val="008B4D52"/>
    <w:rsid w:val="008C3437"/>
    <w:rsid w:val="008C34EA"/>
    <w:rsid w:val="008C590A"/>
    <w:rsid w:val="008D607F"/>
    <w:rsid w:val="008E2382"/>
    <w:rsid w:val="008F1973"/>
    <w:rsid w:val="008F6225"/>
    <w:rsid w:val="009005CE"/>
    <w:rsid w:val="00900854"/>
    <w:rsid w:val="0090272D"/>
    <w:rsid w:val="00902C5E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4CE7"/>
    <w:rsid w:val="009556FE"/>
    <w:rsid w:val="009662C1"/>
    <w:rsid w:val="00974D82"/>
    <w:rsid w:val="0097793F"/>
    <w:rsid w:val="00985460"/>
    <w:rsid w:val="00994163"/>
    <w:rsid w:val="009A1A82"/>
    <w:rsid w:val="009A3A99"/>
    <w:rsid w:val="009A4E61"/>
    <w:rsid w:val="009A5224"/>
    <w:rsid w:val="009B0234"/>
    <w:rsid w:val="009B4BE4"/>
    <w:rsid w:val="009B6BFE"/>
    <w:rsid w:val="009C0469"/>
    <w:rsid w:val="009C17A4"/>
    <w:rsid w:val="009D25FA"/>
    <w:rsid w:val="009D35D2"/>
    <w:rsid w:val="009D3604"/>
    <w:rsid w:val="009D5671"/>
    <w:rsid w:val="009E2FF1"/>
    <w:rsid w:val="009E6C3D"/>
    <w:rsid w:val="009F3256"/>
    <w:rsid w:val="009F4C7A"/>
    <w:rsid w:val="009F52F4"/>
    <w:rsid w:val="00A02F89"/>
    <w:rsid w:val="00A1063C"/>
    <w:rsid w:val="00A1177A"/>
    <w:rsid w:val="00A128A2"/>
    <w:rsid w:val="00A2400E"/>
    <w:rsid w:val="00A2785E"/>
    <w:rsid w:val="00A27F9F"/>
    <w:rsid w:val="00A31307"/>
    <w:rsid w:val="00A36C8E"/>
    <w:rsid w:val="00A40E02"/>
    <w:rsid w:val="00A41F8C"/>
    <w:rsid w:val="00A45276"/>
    <w:rsid w:val="00A45C96"/>
    <w:rsid w:val="00A70646"/>
    <w:rsid w:val="00A70ACA"/>
    <w:rsid w:val="00A70F91"/>
    <w:rsid w:val="00A719E9"/>
    <w:rsid w:val="00A76759"/>
    <w:rsid w:val="00A77B40"/>
    <w:rsid w:val="00A8162B"/>
    <w:rsid w:val="00A8274D"/>
    <w:rsid w:val="00A852C2"/>
    <w:rsid w:val="00A92E2F"/>
    <w:rsid w:val="00AA0B0B"/>
    <w:rsid w:val="00AB0504"/>
    <w:rsid w:val="00AB2849"/>
    <w:rsid w:val="00AB7960"/>
    <w:rsid w:val="00AC0BA5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4831"/>
    <w:rsid w:val="00AF6052"/>
    <w:rsid w:val="00AF63A1"/>
    <w:rsid w:val="00B00F37"/>
    <w:rsid w:val="00B0371C"/>
    <w:rsid w:val="00B05ECE"/>
    <w:rsid w:val="00B122FA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40A8"/>
    <w:rsid w:val="00B54AF0"/>
    <w:rsid w:val="00B54B53"/>
    <w:rsid w:val="00B55945"/>
    <w:rsid w:val="00B56FDF"/>
    <w:rsid w:val="00B5788F"/>
    <w:rsid w:val="00B57CD3"/>
    <w:rsid w:val="00B61509"/>
    <w:rsid w:val="00B6164F"/>
    <w:rsid w:val="00B61E07"/>
    <w:rsid w:val="00B6289C"/>
    <w:rsid w:val="00B66C7C"/>
    <w:rsid w:val="00B76A6C"/>
    <w:rsid w:val="00B8102A"/>
    <w:rsid w:val="00B85D9F"/>
    <w:rsid w:val="00B865BE"/>
    <w:rsid w:val="00B86ED2"/>
    <w:rsid w:val="00B905E4"/>
    <w:rsid w:val="00B96AE0"/>
    <w:rsid w:val="00B97635"/>
    <w:rsid w:val="00B97C08"/>
    <w:rsid w:val="00BA2C6F"/>
    <w:rsid w:val="00BA5CCC"/>
    <w:rsid w:val="00BB12DC"/>
    <w:rsid w:val="00BC02D1"/>
    <w:rsid w:val="00BC3407"/>
    <w:rsid w:val="00BC485C"/>
    <w:rsid w:val="00BD08F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3928"/>
    <w:rsid w:val="00C26984"/>
    <w:rsid w:val="00C306EF"/>
    <w:rsid w:val="00C33EE8"/>
    <w:rsid w:val="00C40D53"/>
    <w:rsid w:val="00C456CD"/>
    <w:rsid w:val="00C5095C"/>
    <w:rsid w:val="00C52139"/>
    <w:rsid w:val="00C53DE0"/>
    <w:rsid w:val="00C547D5"/>
    <w:rsid w:val="00C56B11"/>
    <w:rsid w:val="00C60C64"/>
    <w:rsid w:val="00C62D16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C0AC7"/>
    <w:rsid w:val="00CC1827"/>
    <w:rsid w:val="00CC74DF"/>
    <w:rsid w:val="00CD0CBB"/>
    <w:rsid w:val="00CD1CF0"/>
    <w:rsid w:val="00CD610A"/>
    <w:rsid w:val="00CE0ECE"/>
    <w:rsid w:val="00CE1F27"/>
    <w:rsid w:val="00CE2D4A"/>
    <w:rsid w:val="00CE2F01"/>
    <w:rsid w:val="00CE78EE"/>
    <w:rsid w:val="00CF3720"/>
    <w:rsid w:val="00CF4A00"/>
    <w:rsid w:val="00D01743"/>
    <w:rsid w:val="00D02001"/>
    <w:rsid w:val="00D02DBA"/>
    <w:rsid w:val="00D02F65"/>
    <w:rsid w:val="00D03F0D"/>
    <w:rsid w:val="00D04334"/>
    <w:rsid w:val="00D04E5F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4E3"/>
    <w:rsid w:val="00D60943"/>
    <w:rsid w:val="00D6138B"/>
    <w:rsid w:val="00D6161D"/>
    <w:rsid w:val="00D630B4"/>
    <w:rsid w:val="00D726EF"/>
    <w:rsid w:val="00D727BA"/>
    <w:rsid w:val="00D72DAA"/>
    <w:rsid w:val="00D758FC"/>
    <w:rsid w:val="00D863BC"/>
    <w:rsid w:val="00D86BD7"/>
    <w:rsid w:val="00D87A54"/>
    <w:rsid w:val="00D87ECD"/>
    <w:rsid w:val="00D9174C"/>
    <w:rsid w:val="00D93731"/>
    <w:rsid w:val="00D95FC0"/>
    <w:rsid w:val="00D968D4"/>
    <w:rsid w:val="00DA4089"/>
    <w:rsid w:val="00DA50BE"/>
    <w:rsid w:val="00DB2136"/>
    <w:rsid w:val="00DB50C3"/>
    <w:rsid w:val="00DD2B74"/>
    <w:rsid w:val="00DD5F71"/>
    <w:rsid w:val="00DE2F48"/>
    <w:rsid w:val="00DE6321"/>
    <w:rsid w:val="00DF09DB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510C1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1153"/>
    <w:rsid w:val="00E74129"/>
    <w:rsid w:val="00E77BAC"/>
    <w:rsid w:val="00E860E5"/>
    <w:rsid w:val="00E87E46"/>
    <w:rsid w:val="00E90A26"/>
    <w:rsid w:val="00E91654"/>
    <w:rsid w:val="00E96A77"/>
    <w:rsid w:val="00EA1A85"/>
    <w:rsid w:val="00EA1CE6"/>
    <w:rsid w:val="00EA3807"/>
    <w:rsid w:val="00EB177E"/>
    <w:rsid w:val="00EB317E"/>
    <w:rsid w:val="00EB4C53"/>
    <w:rsid w:val="00EC381B"/>
    <w:rsid w:val="00EC4981"/>
    <w:rsid w:val="00EC5024"/>
    <w:rsid w:val="00ED57BE"/>
    <w:rsid w:val="00EE367B"/>
    <w:rsid w:val="00EF0E4B"/>
    <w:rsid w:val="00F02BE2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73B3B"/>
    <w:rsid w:val="00F8254C"/>
    <w:rsid w:val="00F83418"/>
    <w:rsid w:val="00F85B06"/>
    <w:rsid w:val="00F86323"/>
    <w:rsid w:val="00F928AE"/>
    <w:rsid w:val="00F94653"/>
    <w:rsid w:val="00F97087"/>
    <w:rsid w:val="00FA6BDE"/>
    <w:rsid w:val="00FB0445"/>
    <w:rsid w:val="00FB4D94"/>
    <w:rsid w:val="00FB7605"/>
    <w:rsid w:val="00FC20F4"/>
    <w:rsid w:val="00FC22F0"/>
    <w:rsid w:val="00FC47DF"/>
    <w:rsid w:val="00FC7108"/>
    <w:rsid w:val="00FD5EB5"/>
    <w:rsid w:val="00FE4BB6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8049"/>
  <w15:docId w15:val="{9BA0732E-5B04-4BE7-BF1C-80A3E48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747E31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9">
    <w:name w:val="Balloon Text"/>
    <w:basedOn w:val="a"/>
    <w:link w:val="afa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b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e">
    <w:name w:val="footer"/>
    <w:basedOn w:val="a"/>
    <w:link w:val="aff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0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2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DFCE-3A5E-4864-99EC-67868118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Конкурс.dotx</Template>
  <TotalTime>302</TotalTime>
  <Pages>14</Pages>
  <Words>13059</Words>
  <Characters>7444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16.5-12</dc:creator>
  <cp:lastModifiedBy>Користувач</cp:lastModifiedBy>
  <cp:revision>8</cp:revision>
  <cp:lastPrinted>2020-03-13T08:54:00Z</cp:lastPrinted>
  <dcterms:created xsi:type="dcterms:W3CDTF">2020-03-10T15:45:00Z</dcterms:created>
  <dcterms:modified xsi:type="dcterms:W3CDTF">2020-03-13T10:31:00Z</dcterms:modified>
</cp:coreProperties>
</file>