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44EF" w14:textId="77777777" w:rsidR="00D6228E" w:rsidRDefault="00D6228E" w:rsidP="001523B8">
      <w:pPr>
        <w:contextualSpacing/>
        <w:jc w:val="center"/>
        <w:rPr>
          <w:sz w:val="28"/>
          <w:szCs w:val="28"/>
          <w:lang w:val="ru-RU"/>
        </w:rPr>
      </w:pPr>
    </w:p>
    <w:p w14:paraId="7A445AC4" w14:textId="741BE933" w:rsidR="001523B8" w:rsidRPr="00E6021B" w:rsidRDefault="00A83BF6" w:rsidP="001523B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464AE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7" DrawAspect="Content" ObjectID="_1652251618" r:id="rId9"/>
        </w:object>
      </w:r>
    </w:p>
    <w:p w14:paraId="2B5B09EA" w14:textId="77777777" w:rsidR="001523B8" w:rsidRPr="00FF2B09" w:rsidRDefault="001523B8" w:rsidP="001523B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14:paraId="5E98217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0D48825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14:paraId="31BCE83F" w14:textId="77777777" w:rsidR="001523B8" w:rsidRPr="00FF2B09" w:rsidRDefault="001523B8" w:rsidP="001523B8">
      <w:pPr>
        <w:pStyle w:val="af8"/>
        <w:spacing w:after="0"/>
        <w:contextualSpacing/>
        <w:jc w:val="center"/>
        <w:rPr>
          <w:b/>
          <w:bCs/>
          <w:sz w:val="32"/>
          <w:szCs w:val="32"/>
        </w:rPr>
      </w:pPr>
    </w:p>
    <w:p w14:paraId="37268BE8" w14:textId="77777777" w:rsidR="001523B8" w:rsidRPr="00FF2B09" w:rsidRDefault="001523B8" w:rsidP="001523B8">
      <w:pPr>
        <w:pStyle w:val="af8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CD22702" w14:textId="77777777" w:rsidR="001523B8" w:rsidRPr="00277657" w:rsidRDefault="001523B8" w:rsidP="001523B8">
      <w:pPr>
        <w:contextualSpacing/>
        <w:rPr>
          <w:sz w:val="28"/>
          <w:szCs w:val="28"/>
        </w:rPr>
      </w:pPr>
    </w:p>
    <w:p w14:paraId="052F6EDE" w14:textId="7CD8D6EE" w:rsidR="001523B8" w:rsidRPr="004C4571" w:rsidRDefault="00B37765" w:rsidP="001523B8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 w:rsidRPr="00B37765">
        <w:rPr>
          <w:szCs w:val="28"/>
          <w:u w:val="single"/>
          <w:lang w:val="ru-RU"/>
        </w:rPr>
        <w:t>27</w:t>
      </w:r>
      <w:r w:rsidR="008E2404">
        <w:rPr>
          <w:szCs w:val="28"/>
          <w:lang w:val="ru-RU"/>
        </w:rPr>
        <w:t>.05.</w:t>
      </w:r>
      <w:r w:rsidR="001523B8" w:rsidRPr="00277657">
        <w:rPr>
          <w:szCs w:val="28"/>
          <w:lang w:val="ru-RU"/>
        </w:rPr>
        <w:t>20</w:t>
      </w:r>
      <w:r w:rsidR="001523B8">
        <w:rPr>
          <w:szCs w:val="28"/>
          <w:lang w:val="ru-RU"/>
        </w:rPr>
        <w:t>20</w:t>
      </w:r>
      <w:r w:rsidR="001523B8">
        <w:rPr>
          <w:szCs w:val="28"/>
          <w:lang w:val="ru-RU"/>
        </w:rPr>
        <w:tab/>
        <w:t xml:space="preserve">м. </w:t>
      </w:r>
      <w:r w:rsidR="001523B8" w:rsidRPr="00E6021B">
        <w:rPr>
          <w:szCs w:val="28"/>
        </w:rPr>
        <w:t>Хмельницький</w:t>
      </w:r>
      <w:r w:rsidR="001523B8">
        <w:rPr>
          <w:szCs w:val="28"/>
        </w:rPr>
        <w:tab/>
        <w:t xml:space="preserve">№ </w:t>
      </w:r>
      <w:r w:rsidRPr="00B37765">
        <w:rPr>
          <w:szCs w:val="28"/>
          <w:u w:val="single"/>
          <w:lang w:val="ru-RU"/>
        </w:rPr>
        <w:t>185</w:t>
      </w:r>
    </w:p>
    <w:p w14:paraId="07BCE6C9" w14:textId="77777777" w:rsidR="001523B8" w:rsidRPr="00E6021B" w:rsidRDefault="001523B8" w:rsidP="001523B8">
      <w:pPr>
        <w:pStyle w:val="21"/>
        <w:ind w:right="6094" w:firstLine="0"/>
        <w:contextualSpacing/>
        <w:jc w:val="left"/>
        <w:rPr>
          <w:szCs w:val="28"/>
        </w:rPr>
      </w:pPr>
    </w:p>
    <w:p w14:paraId="74EE5FF8" w14:textId="77777777" w:rsidR="001523B8" w:rsidRPr="00FF2B09" w:rsidRDefault="001523B8" w:rsidP="00EB11A7">
      <w:pPr>
        <w:ind w:right="5243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>Про оголошення конкурсу на зайняття вакантних посад Територіального управління</w:t>
      </w:r>
      <w:r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>Служби судової охорони у Хмельницькій області</w:t>
      </w:r>
    </w:p>
    <w:p w14:paraId="77E49AB6" w14:textId="77777777" w:rsidR="001523B8" w:rsidRDefault="001523B8" w:rsidP="001523B8">
      <w:pPr>
        <w:ind w:firstLine="360"/>
        <w:contextualSpacing/>
        <w:rPr>
          <w:sz w:val="28"/>
          <w:szCs w:val="28"/>
        </w:rPr>
      </w:pPr>
    </w:p>
    <w:p w14:paraId="18102E6F" w14:textId="77777777" w:rsidR="001523B8" w:rsidRPr="00E6021B" w:rsidRDefault="001523B8" w:rsidP="001523B8">
      <w:pPr>
        <w:ind w:firstLine="360"/>
        <w:contextualSpacing/>
        <w:rPr>
          <w:sz w:val="28"/>
          <w:szCs w:val="28"/>
        </w:rPr>
      </w:pPr>
    </w:p>
    <w:p w14:paraId="580B6B6D" w14:textId="3A1E0E18" w:rsidR="00633D7E" w:rsidRPr="006F5987" w:rsidRDefault="00633D7E" w:rsidP="00633D7E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 w:rsidR="00B907FD">
        <w:rPr>
          <w:rFonts w:eastAsiaTheme="minorHAnsi"/>
          <w:sz w:val="28"/>
          <w:szCs w:val="28"/>
          <w:lang w:eastAsia="en-US" w:bidi="en-US"/>
        </w:rPr>
        <w:t xml:space="preserve"> (</w:t>
      </w:r>
      <w:r w:rsidRPr="00E6021B">
        <w:rPr>
          <w:rFonts w:eastAsiaTheme="minorHAnsi"/>
          <w:sz w:val="28"/>
          <w:szCs w:val="28"/>
          <w:lang w:eastAsia="en-US" w:bidi="en-US"/>
        </w:rPr>
        <w:t>зі змінами</w:t>
      </w:r>
      <w:r w:rsidR="00B907FD">
        <w:rPr>
          <w:rFonts w:eastAsiaTheme="minorHAnsi"/>
          <w:sz w:val="28"/>
          <w:szCs w:val="28"/>
          <w:lang w:eastAsia="en-US" w:bidi="en-US"/>
        </w:rPr>
        <w:t>)</w:t>
      </w:r>
      <w:r w:rsidRPr="00E6021B">
        <w:rPr>
          <w:rFonts w:eastAsiaTheme="minorHAnsi"/>
          <w:sz w:val="28"/>
          <w:szCs w:val="28"/>
          <w:lang w:eastAsia="en-US" w:bidi="en-US"/>
        </w:rPr>
        <w:t>, внесеними рішенням Вищої ради правосуддя від 04.06.2019 № 1536/0/15-19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</w:p>
    <w:p w14:paraId="49250AEA" w14:textId="77777777" w:rsidR="00633D7E" w:rsidRPr="00AF6052" w:rsidRDefault="00633D7E" w:rsidP="00633D7E">
      <w:pPr>
        <w:ind w:firstLine="709"/>
        <w:contextualSpacing/>
        <w:jc w:val="both"/>
        <w:rPr>
          <w:sz w:val="24"/>
          <w:szCs w:val="24"/>
        </w:rPr>
      </w:pPr>
    </w:p>
    <w:p w14:paraId="79017453" w14:textId="77777777" w:rsidR="001523B8" w:rsidRPr="00E6021B" w:rsidRDefault="001523B8" w:rsidP="001523B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47D88B37" w14:textId="77777777" w:rsidR="001523B8" w:rsidRPr="00AF6052" w:rsidRDefault="001523B8" w:rsidP="001523B8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579F6244" w14:textId="3EACB75C" w:rsidR="00465460" w:rsidRDefault="001523B8" w:rsidP="0046546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="00CE6BDD">
        <w:rPr>
          <w:rFonts w:eastAsiaTheme="minorHAnsi"/>
          <w:sz w:val="28"/>
          <w:szCs w:val="28"/>
          <w:lang w:val="ru-RU" w:eastAsia="en-US" w:bidi="en-US"/>
        </w:rPr>
        <w:t>9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>
        <w:rPr>
          <w:rFonts w:eastAsiaTheme="minorHAnsi"/>
          <w:sz w:val="28"/>
          <w:szCs w:val="28"/>
          <w:lang w:eastAsia="en-US" w:bidi="en-US"/>
        </w:rPr>
        <w:t xml:space="preserve">их </w:t>
      </w:r>
      <w:r w:rsidRPr="00E6021B">
        <w:rPr>
          <w:rFonts w:eastAsiaTheme="minorHAnsi"/>
          <w:sz w:val="28"/>
          <w:szCs w:val="28"/>
          <w:lang w:eastAsia="en-US" w:bidi="en-US"/>
        </w:rPr>
        <w:t>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DA6277">
        <w:rPr>
          <w:rFonts w:eastAsiaTheme="minorHAnsi"/>
          <w:sz w:val="28"/>
          <w:szCs w:val="28"/>
          <w:lang w:eastAsia="en-US" w:bidi="en-US"/>
        </w:rPr>
        <w:t>(</w:t>
      </w:r>
      <w:r w:rsidR="00465460">
        <w:rPr>
          <w:rFonts w:eastAsiaTheme="minorHAnsi"/>
          <w:sz w:val="28"/>
          <w:szCs w:val="28"/>
          <w:lang w:eastAsia="en-US" w:bidi="en-US"/>
        </w:rPr>
        <w:t xml:space="preserve">далі конкурс), який провести </w:t>
      </w:r>
      <w:r w:rsidR="00D52221">
        <w:rPr>
          <w:rFonts w:eastAsiaTheme="minorHAnsi"/>
          <w:sz w:val="28"/>
          <w:szCs w:val="28"/>
          <w:lang w:val="ru-RU" w:eastAsia="en-US" w:bidi="en-US"/>
        </w:rPr>
        <w:t>10</w:t>
      </w:r>
      <w:r w:rsidR="00B647B4" w:rsidRPr="00B647B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01555A">
        <w:rPr>
          <w:rFonts w:eastAsiaTheme="minorHAnsi"/>
          <w:sz w:val="28"/>
          <w:szCs w:val="28"/>
          <w:lang w:val="ru-RU" w:eastAsia="en-US" w:bidi="en-US"/>
        </w:rPr>
        <w:t>червня</w:t>
      </w:r>
      <w:r w:rsidR="00B062D4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465460">
        <w:rPr>
          <w:rFonts w:eastAsiaTheme="minorHAnsi"/>
          <w:sz w:val="28"/>
          <w:szCs w:val="28"/>
          <w:lang w:eastAsia="en-US" w:bidi="en-US"/>
        </w:rPr>
        <w:t>2020 року:</w:t>
      </w:r>
    </w:p>
    <w:p w14:paraId="3CBBB5E4" w14:textId="23F2A905" w:rsidR="007D6F34" w:rsidRDefault="0051538E" w:rsidP="003614BD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контролера І категорії взводу охорони першого підрозділу охорони </w:t>
      </w:r>
      <w:r w:rsidR="007D6F34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B439D6">
        <w:rPr>
          <w:rFonts w:eastAsiaTheme="minorHAnsi"/>
          <w:sz w:val="28"/>
          <w:szCs w:val="28"/>
          <w:lang w:eastAsia="en-US" w:bidi="en-US"/>
        </w:rPr>
        <w:t>3</w:t>
      </w:r>
      <w:r w:rsidR="00787BF8">
        <w:rPr>
          <w:rFonts w:eastAsiaTheme="minorHAnsi"/>
          <w:sz w:val="28"/>
          <w:szCs w:val="28"/>
          <w:lang w:eastAsia="en-US" w:bidi="en-US"/>
        </w:rPr>
        <w:t xml:space="preserve"> посад</w:t>
      </w:r>
      <w:r>
        <w:rPr>
          <w:rFonts w:eastAsiaTheme="minorHAnsi"/>
          <w:sz w:val="28"/>
          <w:szCs w:val="28"/>
          <w:lang w:eastAsia="en-US" w:bidi="en-US"/>
        </w:rPr>
        <w:t>и</w:t>
      </w:r>
      <w:r w:rsidR="007D6F34">
        <w:rPr>
          <w:rFonts w:eastAsiaTheme="minorHAnsi"/>
          <w:sz w:val="28"/>
          <w:szCs w:val="28"/>
          <w:lang w:eastAsia="en-US" w:bidi="en-US"/>
        </w:rPr>
        <w:t>;</w:t>
      </w:r>
    </w:p>
    <w:p w14:paraId="512E7F6F" w14:textId="68552484" w:rsidR="007D6F34" w:rsidRDefault="0051538E" w:rsidP="00327C64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контролера ІІ категорії взводу охорони першого підрозділу охорони  – </w:t>
      </w:r>
      <w:r w:rsidR="00B439D6">
        <w:rPr>
          <w:rFonts w:eastAsiaTheme="minorHAnsi"/>
          <w:sz w:val="28"/>
          <w:szCs w:val="28"/>
          <w:lang w:eastAsia="en-US" w:bidi="en-US"/>
        </w:rPr>
        <w:t>3</w:t>
      </w:r>
      <w:r>
        <w:rPr>
          <w:rFonts w:eastAsiaTheme="minorHAnsi"/>
          <w:sz w:val="28"/>
          <w:szCs w:val="28"/>
          <w:lang w:eastAsia="en-US" w:bidi="en-US"/>
        </w:rPr>
        <w:t xml:space="preserve"> посади</w:t>
      </w:r>
      <w:r w:rsidR="00250934">
        <w:rPr>
          <w:rFonts w:eastAsiaTheme="minorHAnsi"/>
          <w:sz w:val="28"/>
          <w:szCs w:val="28"/>
          <w:lang w:eastAsia="en-US" w:bidi="en-US"/>
        </w:rPr>
        <w:t>;</w:t>
      </w:r>
    </w:p>
    <w:p w14:paraId="18178CC3" w14:textId="7374D914" w:rsidR="00250934" w:rsidRDefault="00250934" w:rsidP="00250934">
      <w:pPr>
        <w:pStyle w:val="ac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контролера І категорії взводу швидкого реагування – 1 посада</w:t>
      </w:r>
      <w:r w:rsidR="00B439D6">
        <w:rPr>
          <w:rFonts w:eastAsiaTheme="minorHAnsi"/>
          <w:sz w:val="28"/>
          <w:szCs w:val="28"/>
        </w:rPr>
        <w:t>;</w:t>
      </w:r>
    </w:p>
    <w:p w14:paraId="64B8CBA0" w14:textId="6A9ECD38" w:rsidR="00B439D6" w:rsidRPr="00250934" w:rsidRDefault="00B439D6" w:rsidP="00250934">
      <w:pPr>
        <w:pStyle w:val="ac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контролера ІІ категорії взводу швидкого реагування – 2 посади.</w:t>
      </w:r>
    </w:p>
    <w:p w14:paraId="2565782A" w14:textId="38D14962" w:rsidR="00465460" w:rsidRDefault="0046546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DA6277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(додаток 1)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14:paraId="17E7713F" w14:textId="3C4DBA2F" w:rsidR="00465460" w:rsidRDefault="001225E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</w:t>
      </w:r>
      <w:r w:rsidRPr="00E6021B">
        <w:rPr>
          <w:rFonts w:eastAsiaTheme="minorHAnsi"/>
          <w:sz w:val="28"/>
          <w:szCs w:val="28"/>
          <w:lang w:eastAsia="en-US" w:bidi="en-US"/>
        </w:rPr>
        <w:t>зазначен</w:t>
      </w:r>
      <w:r>
        <w:rPr>
          <w:rFonts w:eastAsiaTheme="minorHAnsi"/>
          <w:sz w:val="28"/>
          <w:szCs w:val="28"/>
          <w:lang w:eastAsia="en-US" w:bidi="en-US"/>
        </w:rPr>
        <w:t>их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пункті 1 цього наказу (</w:t>
      </w:r>
      <w:r w:rsidRPr="00AC5018">
        <w:rPr>
          <w:rFonts w:eastAsiaTheme="minorHAnsi"/>
          <w:sz w:val="28"/>
          <w:szCs w:val="28"/>
          <w:lang w:eastAsia="en-US" w:bidi="en-US"/>
        </w:rPr>
        <w:t xml:space="preserve">додатки </w:t>
      </w:r>
      <w:r w:rsidR="004B0570" w:rsidRPr="00B439D6">
        <w:rPr>
          <w:rFonts w:eastAsiaTheme="minorHAnsi"/>
          <w:sz w:val="28"/>
          <w:szCs w:val="28"/>
          <w:lang w:eastAsia="en-US" w:bidi="en-US"/>
        </w:rPr>
        <w:t>2-</w:t>
      </w:r>
      <w:r w:rsidR="00250934" w:rsidRPr="00B439D6">
        <w:rPr>
          <w:rFonts w:eastAsiaTheme="minorHAnsi"/>
          <w:sz w:val="28"/>
          <w:szCs w:val="28"/>
          <w:lang w:eastAsia="en-US" w:bidi="en-US"/>
        </w:rPr>
        <w:t>5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14:paraId="24F03962" w14:textId="1036AEE3" w:rsidR="00465460" w:rsidRPr="00D72DAA" w:rsidRDefault="00465460" w:rsidP="00DA6277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>
        <w:rPr>
          <w:rFonts w:eastAsiaTheme="minorHAnsi"/>
          <w:sz w:val="28"/>
          <w:szCs w:val="28"/>
          <w:lang w:eastAsia="en-US" w:bidi="en-US"/>
        </w:rPr>
        <w:t>України 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</w:t>
      </w:r>
      <w:r w:rsidRPr="00BE41E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>(далі – ТУ ДСА) оголошення про проведення конкурсу та його умови для оприлюднення на 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(відповідальний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– </w:t>
      </w:r>
      <w:r w:rsidR="003614BD">
        <w:rPr>
          <w:rFonts w:eastAsiaTheme="minorHAnsi"/>
          <w:sz w:val="28"/>
          <w:szCs w:val="28"/>
          <w:lang w:eastAsia="en-US" w:bidi="en-US"/>
        </w:rPr>
        <w:t xml:space="preserve">заступник </w:t>
      </w:r>
      <w:r>
        <w:rPr>
          <w:rFonts w:eastAsiaTheme="minorHAnsi"/>
          <w:sz w:val="28"/>
          <w:szCs w:val="28"/>
          <w:lang w:eastAsia="en-US" w:bidi="en-US"/>
        </w:rPr>
        <w:t>начальник</w:t>
      </w:r>
      <w:r w:rsidR="003614BD">
        <w:rPr>
          <w:rFonts w:eastAsiaTheme="minorHAnsi"/>
          <w:sz w:val="28"/>
          <w:szCs w:val="28"/>
          <w:lang w:eastAsia="en-US" w:bidi="en-US"/>
        </w:rPr>
        <w:t>а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r w:rsidR="003614BD">
        <w:rPr>
          <w:rFonts w:eastAsiaTheme="minorHAnsi"/>
          <w:sz w:val="28"/>
          <w:szCs w:val="28"/>
          <w:lang w:eastAsia="en-US" w:bidi="en-US"/>
        </w:rPr>
        <w:t>Король Л.М.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D72DAA">
        <w:rPr>
          <w:rFonts w:eastAsiaTheme="minorHAnsi"/>
          <w:sz w:val="28"/>
          <w:szCs w:val="28"/>
          <w:lang w:eastAsia="en-US" w:bidi="en-US"/>
        </w:rPr>
        <w:t>.</w:t>
      </w:r>
    </w:p>
    <w:p w14:paraId="64C9EC9E" w14:textId="4FC6F5BE" w:rsidR="00465460" w:rsidRDefault="00465460" w:rsidP="0053736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lastRenderedPageBreak/>
        <w:t>Здійснити перевірку рівня фізичної підготовки для кандидатів на посади згідно з нормативами, визначеними для відповідної вікової категорії, в</w:t>
      </w:r>
      <w:r>
        <w:rPr>
          <w:rFonts w:eastAsiaTheme="minorHAnsi"/>
          <w:sz w:val="28"/>
          <w:szCs w:val="28"/>
          <w:lang w:eastAsia="en-US" w:bidi="en-US"/>
        </w:rPr>
        <w:t xml:space="preserve">становленими </w:t>
      </w:r>
      <w:r w:rsidRPr="00E6021B">
        <w:rPr>
          <w:rFonts w:eastAsiaTheme="minorHAnsi"/>
          <w:sz w:val="28"/>
          <w:szCs w:val="28"/>
          <w:lang w:eastAsia="en-US" w:bidi="en-US"/>
        </w:rPr>
        <w:t>наказом Голо</w:t>
      </w:r>
      <w:r>
        <w:rPr>
          <w:rFonts w:eastAsiaTheme="minorHAnsi"/>
          <w:sz w:val="28"/>
          <w:szCs w:val="28"/>
          <w:lang w:eastAsia="en-US" w:bidi="en-US"/>
        </w:rPr>
        <w:t>ви Служби судової охорони від 23.</w:t>
      </w:r>
      <w:r w:rsidRPr="00F51913"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2</w:t>
      </w:r>
      <w:r w:rsidRPr="00F51913">
        <w:rPr>
          <w:rFonts w:eastAsiaTheme="minorHAnsi"/>
          <w:sz w:val="28"/>
          <w:szCs w:val="28"/>
          <w:lang w:eastAsia="en-US" w:bidi="en-US"/>
        </w:rPr>
        <w:t>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«Про затвердження </w:t>
      </w:r>
      <w:r>
        <w:rPr>
          <w:rFonts w:eastAsiaTheme="minorHAnsi"/>
          <w:sz w:val="28"/>
          <w:szCs w:val="28"/>
          <w:lang w:eastAsia="en-US" w:bidi="en-US"/>
        </w:rPr>
        <w:t xml:space="preserve">тимчасової інструкції з фізичної підготовки Служби судової охорони» зі змінами, внесеними наказом Служби судової охорони від 03.04.2020 № 144 «Про внесення змін до інструкції Служби судової охорони»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>
        <w:rPr>
          <w:rFonts w:eastAsiaTheme="minorHAnsi"/>
          <w:sz w:val="28"/>
          <w:szCs w:val="28"/>
          <w:lang w:eastAsia="en-US" w:bidi="en-US"/>
        </w:rPr>
        <w:t xml:space="preserve">начальник відділу з професійної підготовки та підвищення кваліфікації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>підполковник Служби судової охорони Коцюр В.П. та начальник медичної служби ТУ ССО у Хмельницькій області лейтенант Служби судової охорони Глушко 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31875526" w14:textId="78E88D89" w:rsidR="00465460" w:rsidRPr="00E6021B" w:rsidRDefault="00465460" w:rsidP="0053736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проводити з дотриманням вимог </w:t>
      </w:r>
      <w:r w:rsidR="00CE6BDD">
        <w:rPr>
          <w:rFonts w:eastAsiaTheme="minorHAnsi"/>
          <w:sz w:val="28"/>
          <w:szCs w:val="28"/>
          <w:lang w:eastAsia="en-US" w:bidi="en-US"/>
        </w:rPr>
        <w:t xml:space="preserve">постанови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CE6BDD">
        <w:rPr>
          <w:rFonts w:eastAsiaTheme="minorHAnsi"/>
          <w:sz w:val="28"/>
          <w:szCs w:val="28"/>
          <w:lang w:eastAsia="en-US" w:bidi="en-US"/>
        </w:rPr>
        <w:t>-1</w:t>
      </w:r>
      <w:r w:rsidR="00CE6BDD">
        <w:rPr>
          <w:rFonts w:eastAsiaTheme="minorHAnsi"/>
          <w:sz w:val="28"/>
          <w:szCs w:val="28"/>
          <w:lang w:eastAsia="en-US" w:bidi="en-US"/>
        </w:rPr>
        <w:t>9, спричиненої коронавірус</w:t>
      </w:r>
      <w:r w:rsidR="006945D7">
        <w:rPr>
          <w:rFonts w:eastAsiaTheme="minorHAnsi"/>
          <w:sz w:val="28"/>
          <w:szCs w:val="28"/>
          <w:lang w:eastAsia="en-US" w:bidi="en-US"/>
        </w:rPr>
        <w:t>ом</w:t>
      </w:r>
      <w:r w:rsidR="00CE6BDD">
        <w:rPr>
          <w:rFonts w:eastAsiaTheme="minorHAnsi"/>
          <w:sz w:val="28"/>
          <w:szCs w:val="28"/>
          <w:lang w:eastAsia="en-US" w:bidi="en-US"/>
        </w:rPr>
        <w:t xml:space="preserve"> </w:t>
      </w:r>
      <w:r w:rsidR="00CE6BDD">
        <w:rPr>
          <w:rFonts w:eastAsiaTheme="minorHAnsi"/>
          <w:sz w:val="28"/>
          <w:szCs w:val="28"/>
          <w:lang w:val="en-US" w:eastAsia="en-US" w:bidi="en-US"/>
        </w:rPr>
        <w:t>SARS</w:t>
      </w:r>
      <w:r w:rsidR="00CE6BDD" w:rsidRPr="00CE6BDD">
        <w:rPr>
          <w:rFonts w:eastAsiaTheme="minorHAnsi"/>
          <w:sz w:val="28"/>
          <w:szCs w:val="28"/>
          <w:lang w:eastAsia="en-US" w:bidi="en-US"/>
        </w:rPr>
        <w:t>-</w:t>
      </w:r>
      <w:r w:rsidR="00CE6BDD">
        <w:rPr>
          <w:rFonts w:eastAsiaTheme="minorHAnsi"/>
          <w:sz w:val="28"/>
          <w:szCs w:val="28"/>
          <w:lang w:val="en-US" w:eastAsia="en-US" w:bidi="en-US"/>
        </w:rPr>
        <w:t>CoV</w:t>
      </w:r>
      <w:r w:rsidR="00CE6BDD" w:rsidRPr="00CE6BDD">
        <w:rPr>
          <w:rFonts w:eastAsiaTheme="minorHAnsi"/>
          <w:sz w:val="28"/>
          <w:szCs w:val="28"/>
          <w:lang w:eastAsia="en-US" w:bidi="en-US"/>
        </w:rPr>
        <w:t>-2</w:t>
      </w:r>
      <w:r w:rsidR="00CE6BDD">
        <w:rPr>
          <w:rFonts w:eastAsiaTheme="minorHAnsi"/>
          <w:sz w:val="28"/>
          <w:szCs w:val="28"/>
          <w:lang w:eastAsia="en-US" w:bidi="en-US"/>
        </w:rPr>
        <w:t>, та етапів послаблення протиепідемічних заходів».</w:t>
      </w:r>
    </w:p>
    <w:p w14:paraId="2FDA4DED" w14:textId="77777777" w:rsidR="00465460" w:rsidRPr="00E6021B" w:rsidRDefault="00465460" w:rsidP="0053736E">
      <w:pPr>
        <w:pStyle w:val="ac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43BB40E8" w14:textId="654423AE" w:rsidR="001523B8" w:rsidRDefault="001523B8" w:rsidP="001523B8">
      <w:pPr>
        <w:pStyle w:val="21"/>
        <w:ind w:firstLine="567"/>
        <w:contextualSpacing/>
        <w:rPr>
          <w:b/>
          <w:szCs w:val="28"/>
        </w:rPr>
      </w:pPr>
    </w:p>
    <w:p w14:paraId="0219BC55" w14:textId="77777777" w:rsidR="00C56F9B" w:rsidRPr="00E6021B" w:rsidRDefault="00C56F9B" w:rsidP="001523B8">
      <w:pPr>
        <w:pStyle w:val="21"/>
        <w:ind w:firstLine="567"/>
        <w:contextualSpacing/>
        <w:rPr>
          <w:b/>
          <w:szCs w:val="28"/>
        </w:rPr>
      </w:pPr>
    </w:p>
    <w:p w14:paraId="01B5E6E4" w14:textId="77777777" w:rsidR="001523B8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</w:r>
    </w:p>
    <w:p w14:paraId="3A676DCE" w14:textId="3AD7CB48" w:rsidR="001523B8" w:rsidRPr="00E6021B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судової охорони            </w:t>
      </w:r>
      <w:r w:rsidR="003502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E6021B">
        <w:rPr>
          <w:b/>
          <w:sz w:val="28"/>
          <w:szCs w:val="28"/>
        </w:rPr>
        <w:t>Сергій МЕЛЬНИК</w:t>
      </w:r>
    </w:p>
    <w:p w14:paraId="26E30892" w14:textId="77777777"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CC892D" w14:textId="77777777" w:rsidR="00C52139" w:rsidRDefault="00C52139" w:rsidP="00C52139">
      <w:pPr>
        <w:ind w:left="7230"/>
        <w:jc w:val="both"/>
        <w:rPr>
          <w:sz w:val="24"/>
          <w:szCs w:val="24"/>
        </w:rPr>
      </w:pPr>
      <w:bookmarkStart w:id="1" w:name="_Hlk39487701"/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14:paraId="37B76FC5" w14:textId="77777777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46D2B9BA" w14:textId="556C3D19" w:rsidR="00C7424E" w:rsidRPr="00B57CD3" w:rsidRDefault="00C7424E" w:rsidP="00C7424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B37765">
        <w:rPr>
          <w:sz w:val="24"/>
          <w:szCs w:val="24"/>
        </w:rPr>
        <w:t>27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37765">
        <w:rPr>
          <w:sz w:val="24"/>
          <w:szCs w:val="24"/>
        </w:rPr>
        <w:t>185</w:t>
      </w:r>
    </w:p>
    <w:p w14:paraId="44F01EBE" w14:textId="77777777"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14:paraId="4AD82C6D" w14:textId="77777777"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14:paraId="622D1D6C" w14:textId="77777777"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77CEB18A" w14:textId="77777777" w:rsidR="00E6021B" w:rsidRPr="00E6021B" w:rsidRDefault="00E6021B" w:rsidP="00814751">
      <w:pPr>
        <w:jc w:val="center"/>
        <w:rPr>
          <w:b/>
          <w:sz w:val="28"/>
          <w:szCs w:val="28"/>
        </w:rPr>
      </w:pPr>
    </w:p>
    <w:p w14:paraId="4F7DFE42" w14:textId="77777777" w:rsidR="001B7F2B" w:rsidRPr="00BD08FD" w:rsidRDefault="001B7F2B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14:paraId="2F8FFF06" w14:textId="67AF0B2B" w:rsidR="001B7F2B" w:rsidRDefault="001B7F2B" w:rsidP="00684AB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 w:rsidR="00AF6052">
        <w:rPr>
          <w:sz w:val="28"/>
          <w:szCs w:val="28"/>
        </w:rPr>
        <w:t xml:space="preserve">: </w:t>
      </w:r>
      <w:r w:rsidR="00511341">
        <w:rPr>
          <w:sz w:val="28"/>
          <w:szCs w:val="28"/>
        </w:rPr>
        <w:t>прове</w:t>
      </w:r>
      <w:r w:rsidR="00F61548">
        <w:rPr>
          <w:sz w:val="28"/>
          <w:szCs w:val="28"/>
        </w:rPr>
        <w:t>дення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прийом</w:t>
      </w:r>
      <w:r w:rsidR="00F61548">
        <w:rPr>
          <w:sz w:val="28"/>
          <w:szCs w:val="28"/>
        </w:rPr>
        <w:t>у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документів</w:t>
      </w:r>
      <w:r w:rsidR="00511341">
        <w:rPr>
          <w:sz w:val="28"/>
          <w:szCs w:val="28"/>
        </w:rPr>
        <w:t xml:space="preserve">, що подаються для участі в конкурсі, </w:t>
      </w:r>
      <w:r w:rsidR="00AF6052">
        <w:rPr>
          <w:sz w:val="28"/>
          <w:szCs w:val="28"/>
        </w:rPr>
        <w:t>у</w:t>
      </w:r>
      <w:r w:rsidR="00511341">
        <w:rPr>
          <w:sz w:val="28"/>
          <w:szCs w:val="28"/>
        </w:rPr>
        <w:t xml:space="preserve"> </w:t>
      </w:r>
      <w:r w:rsidR="00511341" w:rsidRPr="00627369">
        <w:rPr>
          <w:sz w:val="28"/>
          <w:szCs w:val="28"/>
        </w:rPr>
        <w:t xml:space="preserve">період </w:t>
      </w:r>
      <w:r w:rsidR="00511341" w:rsidRPr="001C73F6">
        <w:rPr>
          <w:sz w:val="28"/>
          <w:szCs w:val="28"/>
        </w:rPr>
        <w:t xml:space="preserve">з </w:t>
      </w:r>
      <w:r w:rsidR="00BB12DC" w:rsidRPr="001C73F6">
        <w:rPr>
          <w:sz w:val="28"/>
          <w:szCs w:val="28"/>
        </w:rPr>
        <w:t>0</w:t>
      </w:r>
      <w:r w:rsidRPr="001C73F6">
        <w:rPr>
          <w:sz w:val="28"/>
          <w:szCs w:val="28"/>
        </w:rPr>
        <w:t>9</w:t>
      </w:r>
      <w:r w:rsidR="00511341" w:rsidRPr="001C73F6">
        <w:rPr>
          <w:sz w:val="28"/>
          <w:szCs w:val="28"/>
        </w:rPr>
        <w:t>.</w:t>
      </w:r>
      <w:r w:rsidRPr="001C73F6">
        <w:rPr>
          <w:sz w:val="28"/>
          <w:szCs w:val="28"/>
        </w:rPr>
        <w:t xml:space="preserve">00 </w:t>
      </w:r>
      <w:r w:rsidR="00511341" w:rsidRPr="001C73F6">
        <w:rPr>
          <w:sz w:val="28"/>
          <w:szCs w:val="28"/>
        </w:rPr>
        <w:t xml:space="preserve">год. </w:t>
      </w:r>
      <w:r w:rsidR="00D52221">
        <w:rPr>
          <w:sz w:val="28"/>
          <w:szCs w:val="28"/>
        </w:rPr>
        <w:t>2</w:t>
      </w:r>
      <w:r w:rsidR="00B37765">
        <w:rPr>
          <w:sz w:val="28"/>
          <w:szCs w:val="28"/>
        </w:rPr>
        <w:t>9</w:t>
      </w:r>
      <w:r w:rsidR="0001555A" w:rsidRPr="001C73F6">
        <w:rPr>
          <w:sz w:val="28"/>
          <w:szCs w:val="28"/>
        </w:rPr>
        <w:t xml:space="preserve"> травня</w:t>
      </w:r>
      <w:r w:rsidR="001B2B55" w:rsidRPr="001C73F6">
        <w:rPr>
          <w:sz w:val="28"/>
          <w:szCs w:val="28"/>
          <w:lang w:val="ru-RU"/>
        </w:rPr>
        <w:t xml:space="preserve"> </w:t>
      </w:r>
      <w:r w:rsidR="00511341" w:rsidRPr="001C73F6">
        <w:rPr>
          <w:sz w:val="28"/>
          <w:szCs w:val="28"/>
        </w:rPr>
        <w:t>п</w:t>
      </w:r>
      <w:r w:rsidRPr="001C73F6">
        <w:rPr>
          <w:sz w:val="28"/>
          <w:szCs w:val="28"/>
        </w:rPr>
        <w:t xml:space="preserve">о </w:t>
      </w:r>
      <w:r w:rsidR="00D52221">
        <w:rPr>
          <w:sz w:val="28"/>
          <w:szCs w:val="28"/>
        </w:rPr>
        <w:t>18</w:t>
      </w:r>
      <w:r w:rsidR="00511341" w:rsidRPr="001C73F6">
        <w:rPr>
          <w:sz w:val="28"/>
          <w:szCs w:val="28"/>
        </w:rPr>
        <w:t>.</w:t>
      </w:r>
      <w:r w:rsidR="00D52221">
        <w:rPr>
          <w:sz w:val="28"/>
          <w:szCs w:val="28"/>
          <w:lang w:val="ru-RU"/>
        </w:rPr>
        <w:t>00</w:t>
      </w:r>
      <w:r w:rsidR="00511341" w:rsidRPr="001C73F6">
        <w:rPr>
          <w:sz w:val="28"/>
          <w:szCs w:val="28"/>
        </w:rPr>
        <w:t xml:space="preserve"> год. </w:t>
      </w:r>
      <w:r w:rsidR="00D52221">
        <w:rPr>
          <w:sz w:val="28"/>
          <w:szCs w:val="28"/>
        </w:rPr>
        <w:t>05</w:t>
      </w:r>
      <w:r w:rsidR="001B2B55" w:rsidRPr="001C73F6">
        <w:rPr>
          <w:sz w:val="28"/>
          <w:szCs w:val="28"/>
        </w:rPr>
        <w:t xml:space="preserve"> </w:t>
      </w:r>
      <w:r w:rsidR="001C73F6" w:rsidRPr="001C73F6">
        <w:rPr>
          <w:sz w:val="28"/>
          <w:szCs w:val="28"/>
        </w:rPr>
        <w:t>червня</w:t>
      </w:r>
      <w:r w:rsidR="005A6F34" w:rsidRPr="001C73F6">
        <w:rPr>
          <w:sz w:val="28"/>
          <w:szCs w:val="28"/>
        </w:rPr>
        <w:t xml:space="preserve"> </w:t>
      </w:r>
      <w:r w:rsidRPr="001C73F6">
        <w:rPr>
          <w:sz w:val="28"/>
          <w:szCs w:val="28"/>
        </w:rPr>
        <w:t>20</w:t>
      </w:r>
      <w:r w:rsidR="009662C1" w:rsidRPr="001C73F6">
        <w:rPr>
          <w:sz w:val="28"/>
          <w:szCs w:val="28"/>
        </w:rPr>
        <w:t>20</w:t>
      </w:r>
      <w:r w:rsidRPr="001C73F6">
        <w:rPr>
          <w:sz w:val="28"/>
          <w:szCs w:val="28"/>
        </w:rPr>
        <w:t xml:space="preserve"> року</w:t>
      </w:r>
      <w:r w:rsidRPr="00E6021B">
        <w:rPr>
          <w:sz w:val="28"/>
          <w:szCs w:val="28"/>
        </w:rPr>
        <w:t xml:space="preserve"> за адресою: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 w:rsidR="00BB12DC"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>, вул.</w:t>
      </w:r>
      <w:r w:rsidR="00B907FD">
        <w:rPr>
          <w:sz w:val="28"/>
          <w:szCs w:val="28"/>
        </w:rPr>
        <w:t> </w:t>
      </w:r>
      <w:r w:rsidR="00BB12DC"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>,</w:t>
      </w:r>
      <w:r w:rsidR="00B907FD">
        <w:rPr>
          <w:sz w:val="28"/>
          <w:szCs w:val="28"/>
        </w:rPr>
        <w:t> </w:t>
      </w:r>
      <w:r w:rsidR="00BB12DC">
        <w:rPr>
          <w:sz w:val="28"/>
          <w:szCs w:val="28"/>
        </w:rPr>
        <w:t>36</w:t>
      </w:r>
      <w:r w:rsidR="00707916">
        <w:rPr>
          <w:sz w:val="28"/>
          <w:szCs w:val="28"/>
        </w:rPr>
        <w:t xml:space="preserve"> (відділ</w:t>
      </w:r>
      <w:r w:rsidR="00177EB4">
        <w:rPr>
          <w:sz w:val="28"/>
          <w:szCs w:val="28"/>
        </w:rPr>
        <w:t xml:space="preserve"> по роботі з персоналом – кабінет № 909</w:t>
      </w:r>
      <w:r w:rsidR="00707916">
        <w:rPr>
          <w:sz w:val="28"/>
          <w:szCs w:val="28"/>
        </w:rPr>
        <w:t>)</w:t>
      </w:r>
      <w:r w:rsidRPr="00E6021B">
        <w:rPr>
          <w:sz w:val="28"/>
          <w:szCs w:val="28"/>
        </w:rPr>
        <w:t>.</w:t>
      </w:r>
    </w:p>
    <w:p w14:paraId="7FC86B28" w14:textId="27BE3335" w:rsidR="00FF695A" w:rsidRDefault="00FF695A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проведення перевірки рівня фізичної підготовленості </w:t>
      </w:r>
      <w:r w:rsidR="002B204F">
        <w:rPr>
          <w:sz w:val="28"/>
          <w:szCs w:val="28"/>
        </w:rPr>
        <w:t xml:space="preserve">кандидатів </w:t>
      </w:r>
      <w:r w:rsidRPr="001C73F6">
        <w:rPr>
          <w:sz w:val="28"/>
          <w:szCs w:val="28"/>
        </w:rPr>
        <w:t xml:space="preserve">на зайняття вакантних посад співробітників </w:t>
      </w:r>
      <w:r w:rsidR="003030AF" w:rsidRPr="001C73F6">
        <w:rPr>
          <w:sz w:val="28"/>
          <w:szCs w:val="28"/>
        </w:rPr>
        <w:t>С</w:t>
      </w:r>
      <w:r w:rsidRPr="001C73F6">
        <w:rPr>
          <w:sz w:val="28"/>
          <w:szCs w:val="28"/>
        </w:rPr>
        <w:t>лужби судової охорони, у період з 09.00 год. по 1</w:t>
      </w:r>
      <w:r w:rsidR="005A6F34" w:rsidRPr="001C73F6">
        <w:rPr>
          <w:sz w:val="28"/>
          <w:szCs w:val="28"/>
        </w:rPr>
        <w:t>3</w:t>
      </w:r>
      <w:r w:rsidRPr="001C73F6">
        <w:rPr>
          <w:sz w:val="28"/>
          <w:szCs w:val="28"/>
        </w:rPr>
        <w:t xml:space="preserve">.00 год. </w:t>
      </w:r>
      <w:r w:rsidR="00B907FD">
        <w:rPr>
          <w:sz w:val="28"/>
          <w:szCs w:val="28"/>
        </w:rPr>
        <w:t xml:space="preserve">та з 14.00 год. по 18.00 год. </w:t>
      </w:r>
      <w:r w:rsidR="00D52221">
        <w:rPr>
          <w:sz w:val="28"/>
          <w:szCs w:val="28"/>
        </w:rPr>
        <w:t>10</w:t>
      </w:r>
      <w:r w:rsidR="001B2B55" w:rsidRPr="001C73F6">
        <w:rPr>
          <w:sz w:val="28"/>
          <w:szCs w:val="28"/>
        </w:rPr>
        <w:t xml:space="preserve"> </w:t>
      </w:r>
      <w:r w:rsidR="0001555A" w:rsidRPr="001C73F6">
        <w:rPr>
          <w:sz w:val="28"/>
          <w:szCs w:val="28"/>
        </w:rPr>
        <w:t>червня</w:t>
      </w:r>
      <w:r w:rsidR="008644AA" w:rsidRPr="001C73F6">
        <w:rPr>
          <w:sz w:val="28"/>
          <w:szCs w:val="28"/>
        </w:rPr>
        <w:t xml:space="preserve"> </w:t>
      </w:r>
      <w:r w:rsidRPr="001C73F6">
        <w:rPr>
          <w:sz w:val="28"/>
          <w:szCs w:val="28"/>
        </w:rPr>
        <w:t>2020 року.</w:t>
      </w:r>
    </w:p>
    <w:p w14:paraId="652789B4" w14:textId="4F097156" w:rsidR="00315E71" w:rsidRPr="00627369" w:rsidRDefault="0051538E" w:rsidP="00FF695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D52221">
        <w:rPr>
          <w:sz w:val="28"/>
          <w:szCs w:val="28"/>
        </w:rPr>
        <w:t>ІІ</w:t>
      </w:r>
      <w:r w:rsidR="00FF695A">
        <w:rPr>
          <w:sz w:val="28"/>
          <w:szCs w:val="28"/>
        </w:rPr>
        <w:t xml:space="preserve"> </w:t>
      </w:r>
      <w:r w:rsidR="00F61548">
        <w:rPr>
          <w:sz w:val="28"/>
          <w:szCs w:val="28"/>
        </w:rPr>
        <w:t xml:space="preserve">етап: </w:t>
      </w:r>
      <w:r w:rsidR="00F61548" w:rsidRPr="00F61548">
        <w:rPr>
          <w:sz w:val="28"/>
          <w:szCs w:val="28"/>
        </w:rPr>
        <w:t xml:space="preserve">проведення </w:t>
      </w:r>
      <w:r w:rsidR="00F61548" w:rsidRPr="000E709E">
        <w:rPr>
          <w:sz w:val="28"/>
          <w:szCs w:val="28"/>
        </w:rPr>
        <w:t>із</w:t>
      </w:r>
      <w:r w:rsidR="00F61548">
        <w:rPr>
          <w:sz w:val="28"/>
          <w:szCs w:val="28"/>
        </w:rPr>
        <w:t xml:space="preserve"> кандидатами</w:t>
      </w:r>
      <w:r w:rsidR="00B0371C">
        <w:rPr>
          <w:sz w:val="28"/>
          <w:szCs w:val="28"/>
        </w:rPr>
        <w:t xml:space="preserve"> </w:t>
      </w:r>
      <w:r w:rsidR="00F61548" w:rsidRPr="00F61548">
        <w:rPr>
          <w:sz w:val="28"/>
          <w:szCs w:val="28"/>
        </w:rPr>
        <w:t xml:space="preserve">співбесіди </w:t>
      </w:r>
      <w:r w:rsidR="00F61548" w:rsidRPr="00F61548">
        <w:rPr>
          <w:spacing w:val="-6"/>
          <w:sz w:val="28"/>
          <w:szCs w:val="28"/>
        </w:rPr>
        <w:t>к</w:t>
      </w:r>
      <w:r w:rsidR="00F61548"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="00F61548" w:rsidRPr="00F61548">
        <w:rPr>
          <w:sz w:val="28"/>
          <w:szCs w:val="28"/>
          <w:lang w:eastAsia="en-US"/>
        </w:rPr>
        <w:t>Територіального управління Служби</w:t>
      </w:r>
      <w:r w:rsidR="00D24117">
        <w:rPr>
          <w:sz w:val="28"/>
          <w:szCs w:val="28"/>
          <w:lang w:eastAsia="en-US"/>
        </w:rPr>
        <w:t xml:space="preserve"> </w:t>
      </w:r>
      <w:r w:rsidR="00F61548" w:rsidRPr="00F61548">
        <w:rPr>
          <w:sz w:val="28"/>
          <w:szCs w:val="28"/>
          <w:lang w:eastAsia="en-US"/>
        </w:rPr>
        <w:t>судової охорони у Хмельницькій області</w:t>
      </w:r>
      <w:r w:rsidR="00315E71">
        <w:rPr>
          <w:sz w:val="28"/>
          <w:szCs w:val="28"/>
        </w:rPr>
        <w:t xml:space="preserve">, у період </w:t>
      </w:r>
      <w:r w:rsidR="00315E71" w:rsidRPr="001C73F6">
        <w:rPr>
          <w:sz w:val="28"/>
          <w:szCs w:val="28"/>
        </w:rPr>
        <w:t xml:space="preserve">з </w:t>
      </w:r>
      <w:r w:rsidR="003E3AB5">
        <w:rPr>
          <w:sz w:val="28"/>
          <w:szCs w:val="28"/>
        </w:rPr>
        <w:t>09</w:t>
      </w:r>
      <w:r w:rsidR="00315E71" w:rsidRPr="001C73F6">
        <w:rPr>
          <w:sz w:val="28"/>
          <w:szCs w:val="28"/>
        </w:rPr>
        <w:t xml:space="preserve">.00 </w:t>
      </w:r>
      <w:r w:rsidR="00B0371C" w:rsidRPr="001C73F6">
        <w:rPr>
          <w:sz w:val="28"/>
          <w:szCs w:val="28"/>
        </w:rPr>
        <w:t xml:space="preserve">год. </w:t>
      </w:r>
      <w:r w:rsidR="00315E71" w:rsidRPr="001C73F6">
        <w:rPr>
          <w:sz w:val="28"/>
          <w:szCs w:val="28"/>
        </w:rPr>
        <w:t xml:space="preserve">по </w:t>
      </w:r>
      <w:r w:rsidR="00D52221">
        <w:rPr>
          <w:sz w:val="28"/>
          <w:szCs w:val="28"/>
        </w:rPr>
        <w:t>1</w:t>
      </w:r>
      <w:r w:rsidR="003E3AB5">
        <w:rPr>
          <w:sz w:val="28"/>
          <w:szCs w:val="28"/>
        </w:rPr>
        <w:t>3</w:t>
      </w:r>
      <w:r w:rsidR="00B0371C" w:rsidRPr="001C73F6">
        <w:rPr>
          <w:sz w:val="28"/>
          <w:szCs w:val="28"/>
        </w:rPr>
        <w:t>.</w:t>
      </w:r>
      <w:r w:rsidR="00186D1A" w:rsidRPr="001C73F6">
        <w:rPr>
          <w:sz w:val="28"/>
          <w:szCs w:val="28"/>
        </w:rPr>
        <w:t>00</w:t>
      </w:r>
      <w:r w:rsidR="00B0371C" w:rsidRPr="001C73F6">
        <w:rPr>
          <w:sz w:val="28"/>
          <w:szCs w:val="28"/>
        </w:rPr>
        <w:t xml:space="preserve"> год. </w:t>
      </w:r>
      <w:r w:rsidR="007D49B5" w:rsidRPr="001C73F6">
        <w:rPr>
          <w:sz w:val="28"/>
          <w:szCs w:val="28"/>
        </w:rPr>
        <w:br/>
      </w:r>
      <w:r w:rsidR="00D52221">
        <w:rPr>
          <w:sz w:val="28"/>
          <w:szCs w:val="28"/>
        </w:rPr>
        <w:t>1</w:t>
      </w:r>
      <w:r w:rsidR="003E3AB5">
        <w:rPr>
          <w:sz w:val="28"/>
          <w:szCs w:val="28"/>
        </w:rPr>
        <w:t>1</w:t>
      </w:r>
      <w:r w:rsidR="008644AA" w:rsidRPr="001C73F6">
        <w:rPr>
          <w:sz w:val="28"/>
          <w:szCs w:val="28"/>
        </w:rPr>
        <w:t xml:space="preserve"> </w:t>
      </w:r>
      <w:r w:rsidR="0001555A" w:rsidRPr="001C73F6">
        <w:rPr>
          <w:sz w:val="28"/>
          <w:szCs w:val="28"/>
        </w:rPr>
        <w:t>червня</w:t>
      </w:r>
      <w:r w:rsidR="00DA39BB" w:rsidRPr="001C73F6">
        <w:rPr>
          <w:sz w:val="28"/>
          <w:szCs w:val="28"/>
        </w:rPr>
        <w:t xml:space="preserve"> </w:t>
      </w:r>
      <w:r w:rsidR="00315E71" w:rsidRPr="001C73F6">
        <w:rPr>
          <w:sz w:val="28"/>
          <w:szCs w:val="28"/>
        </w:rPr>
        <w:t>20</w:t>
      </w:r>
      <w:r w:rsidR="00CE0ECE" w:rsidRPr="001C73F6">
        <w:rPr>
          <w:sz w:val="28"/>
          <w:szCs w:val="28"/>
        </w:rPr>
        <w:t>20</w:t>
      </w:r>
      <w:r w:rsidR="00315E71" w:rsidRPr="001C73F6">
        <w:rPr>
          <w:sz w:val="28"/>
          <w:szCs w:val="28"/>
        </w:rPr>
        <w:t xml:space="preserve"> року.</w:t>
      </w:r>
    </w:p>
    <w:p w14:paraId="38DAABB6" w14:textId="77777777" w:rsidR="003E4ABB" w:rsidRPr="00627369" w:rsidRDefault="003E4ABB" w:rsidP="00315E71">
      <w:pPr>
        <w:tabs>
          <w:tab w:val="left" w:pos="1418"/>
        </w:tabs>
        <w:ind w:firstLine="851"/>
        <w:jc w:val="both"/>
        <w:rPr>
          <w:sz w:val="16"/>
          <w:szCs w:val="16"/>
        </w:rPr>
      </w:pPr>
    </w:p>
    <w:p w14:paraId="37FA3F7B" w14:textId="13A94C84" w:rsidR="003E4ABB" w:rsidRPr="003E4ABB" w:rsidRDefault="00D52221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5FC2" w:rsidRPr="001C73F6">
        <w:rPr>
          <w:sz w:val="28"/>
          <w:szCs w:val="28"/>
        </w:rPr>
        <w:t xml:space="preserve"> </w:t>
      </w:r>
      <w:r w:rsidR="0001555A" w:rsidRPr="001C73F6">
        <w:rPr>
          <w:sz w:val="28"/>
          <w:szCs w:val="28"/>
        </w:rPr>
        <w:t>червня</w:t>
      </w:r>
      <w:r w:rsidR="00DA39BB" w:rsidRPr="001C73F6">
        <w:rPr>
          <w:sz w:val="28"/>
          <w:szCs w:val="28"/>
        </w:rPr>
        <w:t xml:space="preserve"> </w:t>
      </w:r>
      <w:r w:rsidR="00D630B4" w:rsidRPr="001C73F6">
        <w:rPr>
          <w:sz w:val="28"/>
          <w:szCs w:val="28"/>
        </w:rPr>
        <w:t>2</w:t>
      </w:r>
      <w:r w:rsidR="003E4ABB" w:rsidRPr="001C73F6">
        <w:rPr>
          <w:sz w:val="28"/>
          <w:szCs w:val="28"/>
        </w:rPr>
        <w:t>0</w:t>
      </w:r>
      <w:r w:rsidR="0035221B" w:rsidRPr="001C73F6">
        <w:rPr>
          <w:sz w:val="28"/>
          <w:szCs w:val="28"/>
        </w:rPr>
        <w:t>20</w:t>
      </w:r>
      <w:r w:rsidR="003E4ABB" w:rsidRPr="001C73F6">
        <w:rPr>
          <w:sz w:val="28"/>
          <w:szCs w:val="28"/>
        </w:rPr>
        <w:t xml:space="preserve"> року</w:t>
      </w:r>
      <w:r w:rsidR="003E4ABB">
        <w:rPr>
          <w:sz w:val="28"/>
          <w:szCs w:val="28"/>
        </w:rPr>
        <w:t xml:space="preserve"> – </w:t>
      </w:r>
      <w:r w:rsidR="003E4ABB" w:rsidRPr="003E4ABB">
        <w:rPr>
          <w:sz w:val="28"/>
          <w:szCs w:val="28"/>
        </w:rPr>
        <w:t>визначення</w:t>
      </w:r>
      <w:r w:rsidR="00D24117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переможц</w:t>
      </w:r>
      <w:r w:rsidR="003E4ABB">
        <w:rPr>
          <w:sz w:val="28"/>
          <w:szCs w:val="28"/>
        </w:rPr>
        <w:t>ів конкурсу</w:t>
      </w:r>
      <w:r w:rsidR="00E0792E">
        <w:rPr>
          <w:sz w:val="28"/>
          <w:szCs w:val="28"/>
        </w:rPr>
        <w:t xml:space="preserve"> та </w:t>
      </w:r>
      <w:r w:rsidR="00D6161D">
        <w:rPr>
          <w:sz w:val="28"/>
          <w:szCs w:val="28"/>
        </w:rPr>
        <w:t>других за результатами конкурсу,</w:t>
      </w:r>
      <w:r w:rsidR="00A36C8E">
        <w:rPr>
          <w:sz w:val="28"/>
          <w:szCs w:val="28"/>
        </w:rPr>
        <w:t xml:space="preserve"> </w:t>
      </w:r>
      <w:r w:rsidR="00E0792E">
        <w:rPr>
          <w:sz w:val="28"/>
          <w:szCs w:val="28"/>
        </w:rPr>
        <w:t>оприлюднення його результатів</w:t>
      </w:r>
      <w:r w:rsidR="003E4ABB">
        <w:rPr>
          <w:sz w:val="28"/>
          <w:szCs w:val="28"/>
        </w:rPr>
        <w:t>.</w:t>
      </w:r>
    </w:p>
    <w:p w14:paraId="16622DC6" w14:textId="77777777" w:rsidR="00031073" w:rsidRDefault="00031073" w:rsidP="0003107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4F82C179" w14:textId="77777777" w:rsidR="00B57CD3" w:rsidRPr="003272C8" w:rsidRDefault="00B57CD3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14:paraId="4074A257" w14:textId="77777777" w:rsidR="003272C8" w:rsidRPr="00BD08FD" w:rsidRDefault="003272C8" w:rsidP="00684AB6">
      <w:pPr>
        <w:pStyle w:val="ac"/>
        <w:tabs>
          <w:tab w:val="left" w:pos="1276"/>
        </w:tabs>
        <w:ind w:left="851"/>
        <w:jc w:val="both"/>
        <w:rPr>
          <w:sz w:val="28"/>
          <w:szCs w:val="28"/>
          <w:lang w:val="ru-RU"/>
        </w:rPr>
      </w:pPr>
    </w:p>
    <w:p w14:paraId="66450FCD" w14:textId="08B6B10A" w:rsidR="00B57CD3" w:rsidRPr="00E6021B" w:rsidRDefault="00B57CD3" w:rsidP="00684AB6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14:paraId="027C2B4E" w14:textId="59445EC0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14:paraId="7095FE2A" w14:textId="4607325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14:paraId="45447F41" w14:textId="1D237A65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14:paraId="6FD2C40A" w14:textId="32355D2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14:paraId="59030089" w14:textId="77777777" w:rsidR="007E5887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14:paraId="5A4B1FA3" w14:textId="4544F0F1" w:rsidR="007E5887" w:rsidRPr="007E5887" w:rsidRDefault="007E5887" w:rsidP="004708D3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 xml:space="preserve">7) </w:t>
      </w:r>
      <w:r w:rsidR="004708D3">
        <w:rPr>
          <w:sz w:val="28"/>
          <w:szCs w:val="28"/>
        </w:rPr>
        <w:t xml:space="preserve">медична довідка про стан </w:t>
      </w:r>
      <w:r w:rsidR="004708D3" w:rsidRPr="007E5887">
        <w:rPr>
          <w:sz w:val="28"/>
          <w:szCs w:val="28"/>
        </w:rPr>
        <w:t>здоров’я, що дозволяє брати участь у конкурсних випробуваннях (форма 086у або у довільній формі)</w:t>
      </w:r>
      <w:r w:rsidRPr="007E5887">
        <w:rPr>
          <w:sz w:val="28"/>
          <w:szCs w:val="28"/>
        </w:rPr>
        <w:t>;</w:t>
      </w:r>
    </w:p>
    <w:p w14:paraId="6ABF598F" w14:textId="54B89E43" w:rsidR="00B57CD3" w:rsidRPr="00C547D5" w:rsidRDefault="007E5887" w:rsidP="004708D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E5887">
        <w:rPr>
          <w:sz w:val="28"/>
          <w:szCs w:val="28"/>
        </w:rPr>
        <w:t xml:space="preserve"> </w:t>
      </w:r>
      <w:r w:rsidR="00B57CD3" w:rsidRPr="00E6021B">
        <w:rPr>
          <w:sz w:val="28"/>
          <w:szCs w:val="28"/>
        </w:rPr>
        <w:t>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14:paraId="49DBB66A" w14:textId="499C4E86" w:rsidR="00B57CD3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lastRenderedPageBreak/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14:paraId="0CF1D6D4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34CB4015" w14:textId="77777777" w:rsidR="00BB12DC" w:rsidRPr="00BD08FD" w:rsidRDefault="00BB12DC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14:paraId="746640E4" w14:textId="77777777" w:rsidR="00BB12DC" w:rsidRDefault="00BB12DC" w:rsidP="00684AB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14:paraId="11D44DD0" w14:textId="77777777" w:rsidR="0004697F" w:rsidRPr="00E6021B" w:rsidRDefault="0004697F" w:rsidP="00684AB6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18B9D618" w14:textId="77777777" w:rsidR="00BD08FD" w:rsidRPr="00065BCE" w:rsidRDefault="00BD08FD" w:rsidP="00684AB6">
      <w:pPr>
        <w:pStyle w:val="ac"/>
        <w:numPr>
          <w:ilvl w:val="0"/>
          <w:numId w:val="3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14:paraId="4398D93B" w14:textId="39ACB27A" w:rsidR="00177EB4" w:rsidRDefault="00177EB4" w:rsidP="00684AB6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</w:t>
      </w:r>
      <w:r w:rsidR="00443EE7">
        <w:rPr>
          <w:sz w:val="28"/>
          <w:szCs w:val="28"/>
        </w:rPr>
        <w:t xml:space="preserve"> (</w:t>
      </w:r>
      <w:r w:rsidR="00443EE7" w:rsidRPr="001B7F2B">
        <w:rPr>
          <w:sz w:val="28"/>
          <w:szCs w:val="28"/>
        </w:rPr>
        <w:t>прийом</w:t>
      </w:r>
      <w:r w:rsidR="00443EE7">
        <w:rPr>
          <w:sz w:val="28"/>
          <w:szCs w:val="28"/>
        </w:rPr>
        <w:t xml:space="preserve"> </w:t>
      </w:r>
      <w:r w:rsidR="00443EE7" w:rsidRPr="001B7F2B">
        <w:rPr>
          <w:sz w:val="28"/>
          <w:szCs w:val="28"/>
        </w:rPr>
        <w:t>документів</w:t>
      </w:r>
      <w:r w:rsidR="00443EE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C73F6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CE6BDD">
        <w:rPr>
          <w:sz w:val="28"/>
          <w:szCs w:val="28"/>
        </w:rPr>
        <w:t>ІІІ</w:t>
      </w:r>
      <w:r w:rsidRPr="00C547D5">
        <w:rPr>
          <w:sz w:val="28"/>
          <w:szCs w:val="28"/>
          <w:lang w:val="ru-RU"/>
        </w:rPr>
        <w:t xml:space="preserve"> </w:t>
      </w:r>
      <w:r w:rsidR="00320FFD">
        <w:rPr>
          <w:sz w:val="28"/>
          <w:szCs w:val="28"/>
        </w:rPr>
        <w:t>(</w:t>
      </w:r>
      <w:r w:rsidR="00320FFD" w:rsidRPr="00F61548">
        <w:rPr>
          <w:sz w:val="28"/>
          <w:szCs w:val="28"/>
        </w:rPr>
        <w:t>співбесіди</w:t>
      </w:r>
      <w:r w:rsidR="00320FFD">
        <w:rPr>
          <w:sz w:val="28"/>
          <w:szCs w:val="28"/>
        </w:rPr>
        <w:t>)</w:t>
      </w:r>
      <w:r w:rsidR="00320FFD" w:rsidRPr="00F6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етапів конкурсу здійснюватиметься у </w:t>
      </w:r>
      <w:r w:rsidR="00D72DAA" w:rsidRPr="00E6021B">
        <w:rPr>
          <w:sz w:val="28"/>
          <w:szCs w:val="28"/>
        </w:rPr>
        <w:t>Територіальн</w:t>
      </w:r>
      <w:r>
        <w:rPr>
          <w:sz w:val="28"/>
          <w:szCs w:val="28"/>
        </w:rPr>
        <w:t>ому</w:t>
      </w:r>
      <w:r w:rsidR="00D72DAA" w:rsidRPr="00E6021B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="00D72DAA" w:rsidRPr="00E6021B">
        <w:rPr>
          <w:sz w:val="28"/>
          <w:szCs w:val="28"/>
        </w:rPr>
        <w:t xml:space="preserve"> Служби судової охорони у </w:t>
      </w:r>
      <w:r w:rsidR="00D72DAA">
        <w:rPr>
          <w:sz w:val="28"/>
          <w:szCs w:val="28"/>
        </w:rPr>
        <w:t>Хмельницькій</w:t>
      </w:r>
      <w:r w:rsidR="00D72DAA" w:rsidRPr="00E6021B">
        <w:rPr>
          <w:sz w:val="28"/>
          <w:szCs w:val="28"/>
        </w:rPr>
        <w:t xml:space="preserve"> області</w:t>
      </w:r>
      <w:r w:rsidR="00D72DAA">
        <w:rPr>
          <w:sz w:val="28"/>
          <w:szCs w:val="28"/>
        </w:rPr>
        <w:t>, розташован</w:t>
      </w:r>
      <w:r>
        <w:rPr>
          <w:sz w:val="28"/>
          <w:szCs w:val="28"/>
        </w:rPr>
        <w:t xml:space="preserve">ого </w:t>
      </w:r>
      <w:r w:rsidR="00D72DAA">
        <w:rPr>
          <w:sz w:val="28"/>
          <w:szCs w:val="28"/>
        </w:rPr>
        <w:t xml:space="preserve">за адресою: </w:t>
      </w:r>
      <w:r w:rsidR="00BD08FD" w:rsidRPr="00E6021B">
        <w:rPr>
          <w:sz w:val="28"/>
          <w:szCs w:val="28"/>
          <w:lang w:val="ru-RU"/>
        </w:rPr>
        <w:t>м</w:t>
      </w:r>
      <w:r w:rsidR="00BD08FD" w:rsidRPr="00E6021B">
        <w:rPr>
          <w:sz w:val="28"/>
          <w:szCs w:val="28"/>
        </w:rPr>
        <w:t>.</w:t>
      </w:r>
      <w:r w:rsidR="00707916">
        <w:rPr>
          <w:sz w:val="28"/>
          <w:szCs w:val="28"/>
        </w:rPr>
        <w:t> </w:t>
      </w:r>
      <w:r w:rsidR="00065BCE">
        <w:rPr>
          <w:sz w:val="28"/>
          <w:szCs w:val="28"/>
        </w:rPr>
        <w:t>Хмельницький</w:t>
      </w:r>
      <w:r w:rsidR="00BD08FD" w:rsidRPr="00E6021B">
        <w:rPr>
          <w:sz w:val="28"/>
          <w:szCs w:val="28"/>
        </w:rPr>
        <w:t xml:space="preserve">, </w:t>
      </w:r>
      <w:r w:rsidR="00443EE7" w:rsidRPr="00E6021B">
        <w:rPr>
          <w:sz w:val="28"/>
          <w:szCs w:val="28"/>
        </w:rPr>
        <w:t>вул.</w:t>
      </w:r>
      <w:r w:rsidR="00320FFD">
        <w:rPr>
          <w:sz w:val="28"/>
          <w:szCs w:val="28"/>
        </w:rPr>
        <w:t> </w:t>
      </w:r>
      <w:r w:rsidR="00443EE7">
        <w:rPr>
          <w:sz w:val="28"/>
          <w:szCs w:val="28"/>
        </w:rPr>
        <w:t>Свободи</w:t>
      </w:r>
      <w:r w:rsidR="00443EE7" w:rsidRPr="00E6021B">
        <w:rPr>
          <w:sz w:val="28"/>
          <w:szCs w:val="28"/>
        </w:rPr>
        <w:t xml:space="preserve">, </w:t>
      </w:r>
      <w:r w:rsidR="00443EE7">
        <w:rPr>
          <w:sz w:val="28"/>
          <w:szCs w:val="28"/>
        </w:rPr>
        <w:t>36.</w:t>
      </w:r>
    </w:p>
    <w:p w14:paraId="2C570CAB" w14:textId="04215C2B" w:rsidR="00BD08FD" w:rsidRDefault="00177EB4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ІІ етапу конкурсу (перевірки рівня фізичної підготовленості) здійснюватиметься за адресою</w:t>
      </w:r>
      <w:r w:rsidR="009A7C1D">
        <w:rPr>
          <w:sz w:val="28"/>
          <w:szCs w:val="28"/>
        </w:rPr>
        <w:t>: м. Хмельницький,</w:t>
      </w:r>
      <w:r>
        <w:rPr>
          <w:sz w:val="28"/>
          <w:szCs w:val="28"/>
        </w:rPr>
        <w:t xml:space="preserve"> </w:t>
      </w:r>
      <w:r w:rsidR="00BD08FD" w:rsidRPr="00E6021B">
        <w:rPr>
          <w:sz w:val="28"/>
          <w:szCs w:val="28"/>
        </w:rPr>
        <w:t>вул.</w:t>
      </w:r>
      <w:r w:rsidR="00707916">
        <w:rPr>
          <w:sz w:val="28"/>
          <w:szCs w:val="28"/>
        </w:rPr>
        <w:t> </w:t>
      </w:r>
      <w:r w:rsidR="009A7C1D">
        <w:rPr>
          <w:sz w:val="28"/>
          <w:szCs w:val="28"/>
        </w:rPr>
        <w:t>Проскурівська</w:t>
      </w:r>
      <w:r w:rsidR="007E5887">
        <w:rPr>
          <w:sz w:val="28"/>
          <w:szCs w:val="28"/>
        </w:rPr>
        <w:t>,</w:t>
      </w:r>
      <w:r w:rsidR="00707916">
        <w:rPr>
          <w:sz w:val="28"/>
          <w:szCs w:val="28"/>
        </w:rPr>
        <w:t> </w:t>
      </w:r>
      <w:r w:rsidR="009A7C1D">
        <w:rPr>
          <w:sz w:val="28"/>
          <w:szCs w:val="28"/>
        </w:rPr>
        <w:t>83/1</w:t>
      </w:r>
      <w:r w:rsidR="009D5671">
        <w:rPr>
          <w:sz w:val="28"/>
          <w:szCs w:val="28"/>
        </w:rPr>
        <w:t xml:space="preserve"> </w:t>
      </w:r>
      <w:r w:rsidR="00D72DAA">
        <w:rPr>
          <w:sz w:val="28"/>
          <w:szCs w:val="28"/>
        </w:rPr>
        <w:t>(</w:t>
      </w:r>
      <w:r w:rsidR="00BD100D">
        <w:rPr>
          <w:sz w:val="28"/>
          <w:szCs w:val="28"/>
        </w:rPr>
        <w:t>с</w:t>
      </w:r>
      <w:r w:rsidR="009A7C1D">
        <w:rPr>
          <w:sz w:val="28"/>
          <w:szCs w:val="28"/>
        </w:rPr>
        <w:t>портивний комплекс</w:t>
      </w:r>
      <w:r w:rsidR="00BD100D">
        <w:rPr>
          <w:sz w:val="28"/>
          <w:szCs w:val="28"/>
        </w:rPr>
        <w:t xml:space="preserve"> «</w:t>
      </w:r>
      <w:r w:rsidR="009A7C1D">
        <w:rPr>
          <w:sz w:val="28"/>
          <w:szCs w:val="28"/>
        </w:rPr>
        <w:t>Поділля</w:t>
      </w:r>
      <w:r w:rsidR="00BD100D">
        <w:rPr>
          <w:sz w:val="28"/>
          <w:szCs w:val="28"/>
        </w:rPr>
        <w:t>»</w:t>
      </w:r>
      <w:r w:rsidR="00D72DAA">
        <w:rPr>
          <w:sz w:val="28"/>
          <w:szCs w:val="28"/>
        </w:rPr>
        <w:t xml:space="preserve">) </w:t>
      </w:r>
      <w:r w:rsidR="00CE6BDD">
        <w:rPr>
          <w:sz w:val="28"/>
          <w:szCs w:val="28"/>
        </w:rPr>
        <w:t>10</w:t>
      </w:r>
      <w:r w:rsidR="0035221B" w:rsidRPr="001C73F6">
        <w:rPr>
          <w:sz w:val="28"/>
          <w:szCs w:val="28"/>
        </w:rPr>
        <w:t xml:space="preserve"> </w:t>
      </w:r>
      <w:r w:rsidR="008644AA" w:rsidRPr="001C73F6">
        <w:rPr>
          <w:sz w:val="28"/>
          <w:szCs w:val="28"/>
        </w:rPr>
        <w:t xml:space="preserve">червня </w:t>
      </w:r>
      <w:r w:rsidR="0035221B" w:rsidRPr="001C73F6">
        <w:rPr>
          <w:sz w:val="28"/>
          <w:szCs w:val="28"/>
        </w:rPr>
        <w:t>2020</w:t>
      </w:r>
      <w:r w:rsidR="00D72DAA" w:rsidRPr="001C73F6">
        <w:rPr>
          <w:sz w:val="28"/>
          <w:szCs w:val="28"/>
        </w:rPr>
        <w:t xml:space="preserve"> року</w:t>
      </w:r>
      <w:r w:rsidR="00D630B4" w:rsidRPr="001C73F6">
        <w:rPr>
          <w:sz w:val="28"/>
          <w:szCs w:val="28"/>
        </w:rPr>
        <w:t xml:space="preserve"> </w:t>
      </w:r>
      <w:r w:rsidR="00BD08FD" w:rsidRPr="001C73F6">
        <w:rPr>
          <w:sz w:val="28"/>
          <w:szCs w:val="28"/>
        </w:rPr>
        <w:t xml:space="preserve">з </w:t>
      </w:r>
      <w:r w:rsidR="00065BCE" w:rsidRPr="001C73F6">
        <w:rPr>
          <w:sz w:val="28"/>
          <w:szCs w:val="28"/>
        </w:rPr>
        <w:t>0</w:t>
      </w:r>
      <w:r w:rsidR="00367FA9" w:rsidRPr="001C73F6">
        <w:rPr>
          <w:sz w:val="28"/>
          <w:szCs w:val="28"/>
        </w:rPr>
        <w:t>9</w:t>
      </w:r>
      <w:r w:rsidR="00BD08FD" w:rsidRPr="001C73F6">
        <w:rPr>
          <w:sz w:val="28"/>
          <w:szCs w:val="28"/>
        </w:rPr>
        <w:t>.</w:t>
      </w:r>
      <w:r w:rsidR="00367FA9" w:rsidRPr="001C73F6">
        <w:rPr>
          <w:sz w:val="28"/>
          <w:szCs w:val="28"/>
        </w:rPr>
        <w:t>0</w:t>
      </w:r>
      <w:r w:rsidR="00BD08FD" w:rsidRPr="001C73F6">
        <w:rPr>
          <w:sz w:val="28"/>
          <w:szCs w:val="28"/>
        </w:rPr>
        <w:t xml:space="preserve">0 </w:t>
      </w:r>
      <w:r w:rsidR="00D72DAA" w:rsidRPr="001C73F6">
        <w:rPr>
          <w:sz w:val="28"/>
          <w:szCs w:val="28"/>
        </w:rPr>
        <w:t>год.</w:t>
      </w:r>
    </w:p>
    <w:p w14:paraId="28A5C60F" w14:textId="77777777" w:rsidR="00367FA9" w:rsidRDefault="00367FA9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35141E86" w14:textId="77777777" w:rsidR="00BD08FD" w:rsidRPr="00065BCE" w:rsidRDefault="00BD08FD" w:rsidP="00684AB6">
      <w:pPr>
        <w:pStyle w:val="ac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14:paraId="34A3764F" w14:textId="43DD763D" w:rsidR="00755D8D" w:rsidRDefault="00D11323" w:rsidP="00755D8D">
      <w:pPr>
        <w:pStyle w:val="ac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eastAsia="en-US" w:bidi="en-US"/>
        </w:rPr>
        <w:t>Заступник н</w:t>
      </w:r>
      <w:r w:rsidR="00755D8D">
        <w:rPr>
          <w:rFonts w:eastAsiaTheme="minorHAnsi"/>
          <w:sz w:val="28"/>
          <w:szCs w:val="28"/>
          <w:lang w:eastAsia="en-US" w:bidi="en-US"/>
        </w:rPr>
        <w:t>ачальник</w:t>
      </w:r>
      <w:r>
        <w:rPr>
          <w:rFonts w:eastAsiaTheme="minorHAnsi"/>
          <w:sz w:val="28"/>
          <w:szCs w:val="28"/>
          <w:lang w:eastAsia="en-US" w:bidi="en-US"/>
        </w:rPr>
        <w:t>а</w:t>
      </w:r>
      <w:r w:rsidR="00755D8D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ТУ ССО у Хмельницькій області підполковник Служби судової охорони </w:t>
      </w:r>
      <w:r>
        <w:rPr>
          <w:rFonts w:eastAsiaTheme="minorHAnsi"/>
          <w:sz w:val="28"/>
          <w:szCs w:val="28"/>
          <w:lang w:eastAsia="en-US" w:bidi="en-US"/>
        </w:rPr>
        <w:t xml:space="preserve">Король Лілія Миколаївна </w:t>
      </w:r>
      <w:r w:rsidR="00755D8D">
        <w:rPr>
          <w:sz w:val="28"/>
          <w:szCs w:val="28"/>
        </w:rPr>
        <w:t>(</w:t>
      </w:r>
      <w:r w:rsidR="00755D8D">
        <w:rPr>
          <w:sz w:val="28"/>
          <w:szCs w:val="28"/>
          <w:lang w:val="ru-RU"/>
        </w:rPr>
        <w:t>067) 3</w:t>
      </w:r>
      <w:r>
        <w:rPr>
          <w:sz w:val="28"/>
          <w:szCs w:val="28"/>
          <w:lang w:val="ru-RU"/>
        </w:rPr>
        <w:t>91</w:t>
      </w:r>
      <w:r w:rsidR="001C73F6">
        <w:rPr>
          <w:sz w:val="28"/>
          <w:szCs w:val="28"/>
          <w:lang w:val="ru-RU"/>
        </w:rPr>
        <w:t>-</w:t>
      </w:r>
      <w:r w:rsidR="00755D8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5</w:t>
      </w:r>
      <w:r w:rsidR="001C73F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41</w:t>
      </w:r>
      <w:r w:rsidR="00755D8D">
        <w:rPr>
          <w:rFonts w:eastAsiaTheme="majorEastAsia"/>
          <w:sz w:val="28"/>
          <w:szCs w:val="28"/>
        </w:rPr>
        <w:t>.</w:t>
      </w:r>
    </w:p>
    <w:p w14:paraId="05104F81" w14:textId="384DC43D" w:rsidR="003E3AB5" w:rsidRDefault="003E3AB5">
      <w:pPr>
        <w:ind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73FB7D52" w14:textId="14A705E3" w:rsidR="00C645B1" w:rsidRPr="00DA39BB" w:rsidRDefault="00C645B1" w:rsidP="00C645B1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B439D6">
        <w:rPr>
          <w:sz w:val="24"/>
          <w:szCs w:val="24"/>
          <w:lang w:val="ru-RU"/>
        </w:rPr>
        <w:t>2</w:t>
      </w:r>
    </w:p>
    <w:p w14:paraId="1203977F" w14:textId="77777777" w:rsidR="00C645B1" w:rsidRPr="00B57CD3" w:rsidRDefault="00C645B1" w:rsidP="00C645B1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D2BF4DB" w14:textId="0890D750" w:rsidR="00C7424E" w:rsidRPr="00B57CD3" w:rsidRDefault="00C7424E" w:rsidP="00C7424E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A83BF6">
        <w:rPr>
          <w:sz w:val="24"/>
          <w:szCs w:val="24"/>
        </w:rPr>
        <w:t>27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83BF6">
        <w:rPr>
          <w:sz w:val="24"/>
          <w:szCs w:val="24"/>
        </w:rPr>
        <w:t>185</w:t>
      </w:r>
    </w:p>
    <w:bookmarkEnd w:id="1"/>
    <w:p w14:paraId="5607F22F" w14:textId="09E2E851" w:rsidR="004C4571" w:rsidRDefault="004C4571" w:rsidP="00C645B1">
      <w:pPr>
        <w:jc w:val="center"/>
        <w:rPr>
          <w:b/>
          <w:sz w:val="28"/>
          <w:szCs w:val="28"/>
          <w:lang w:eastAsia="en-US"/>
        </w:rPr>
      </w:pPr>
    </w:p>
    <w:p w14:paraId="057FFD8A" w14:textId="77777777" w:rsidR="004C4571" w:rsidRPr="005F1121" w:rsidRDefault="004C4571" w:rsidP="004C4571">
      <w:pPr>
        <w:jc w:val="center"/>
        <w:rPr>
          <w:b/>
          <w:sz w:val="28"/>
          <w:szCs w:val="28"/>
        </w:rPr>
      </w:pPr>
      <w:r w:rsidRPr="005F1121">
        <w:rPr>
          <w:b/>
          <w:sz w:val="28"/>
          <w:szCs w:val="28"/>
        </w:rPr>
        <w:t>ЗАГАЛЬНІ УМОВИ</w:t>
      </w:r>
    </w:p>
    <w:p w14:paraId="1A2E4AE9" w14:textId="77777777" w:rsidR="004C4571" w:rsidRPr="005F1121" w:rsidRDefault="004C4571" w:rsidP="004C4571">
      <w:pPr>
        <w:jc w:val="center"/>
        <w:rPr>
          <w:b/>
          <w:sz w:val="28"/>
          <w:szCs w:val="28"/>
        </w:rPr>
      </w:pPr>
    </w:p>
    <w:p w14:paraId="7CFC93D3" w14:textId="77777777" w:rsidR="004C4571" w:rsidRPr="005F1121" w:rsidRDefault="004C4571" w:rsidP="004C4571">
      <w:pPr>
        <w:jc w:val="center"/>
        <w:rPr>
          <w:b/>
          <w:sz w:val="28"/>
          <w:szCs w:val="28"/>
        </w:rPr>
      </w:pPr>
      <w:r w:rsidRPr="005F1121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00BFF4ED" w14:textId="3D37755D" w:rsidR="004C4571" w:rsidRPr="005F1121" w:rsidRDefault="004C4571" w:rsidP="004C4571">
      <w:pPr>
        <w:jc w:val="center"/>
        <w:rPr>
          <w:b/>
          <w:sz w:val="28"/>
          <w:szCs w:val="28"/>
        </w:rPr>
      </w:pPr>
      <w:r w:rsidRPr="005F1121">
        <w:rPr>
          <w:b/>
          <w:sz w:val="28"/>
          <w:szCs w:val="28"/>
        </w:rPr>
        <w:t>контролер</w:t>
      </w:r>
      <w:r w:rsidR="008D2DEF">
        <w:rPr>
          <w:b/>
          <w:sz w:val="28"/>
          <w:szCs w:val="28"/>
        </w:rPr>
        <w:t>а</w:t>
      </w:r>
      <w:r w:rsidRPr="005F1121">
        <w:rPr>
          <w:b/>
          <w:sz w:val="28"/>
          <w:szCs w:val="28"/>
        </w:rPr>
        <w:t xml:space="preserve"> І категорії взводу охорони підрозділу охорони Територіального управління Служби судової охорони у Хмельницькій області</w:t>
      </w:r>
    </w:p>
    <w:p w14:paraId="7C2A3967" w14:textId="77777777" w:rsidR="004C4571" w:rsidRPr="005F1121" w:rsidRDefault="004C4571" w:rsidP="004C4571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4C4571" w:rsidRPr="005F1121" w14:paraId="2DB7449D" w14:textId="77777777" w:rsidTr="0069660B">
        <w:trPr>
          <w:trHeight w:val="315"/>
        </w:trPr>
        <w:tc>
          <w:tcPr>
            <w:tcW w:w="9768" w:type="dxa"/>
            <w:gridSpan w:val="3"/>
          </w:tcPr>
          <w:p w14:paraId="5B5A2E83" w14:textId="7A3299F9" w:rsidR="004C4571" w:rsidRPr="005F1121" w:rsidRDefault="004C4571" w:rsidP="008D2DEF">
            <w:pPr>
              <w:pStyle w:val="ac"/>
              <w:numPr>
                <w:ilvl w:val="0"/>
                <w:numId w:val="42"/>
              </w:numPr>
              <w:tabs>
                <w:tab w:val="left" w:pos="322"/>
              </w:tabs>
              <w:jc w:val="both"/>
              <w:rPr>
                <w:b/>
                <w:sz w:val="28"/>
                <w:szCs w:val="28"/>
              </w:rPr>
            </w:pPr>
            <w:r w:rsidRPr="005F1121">
              <w:rPr>
                <w:b/>
                <w:sz w:val="28"/>
                <w:szCs w:val="28"/>
              </w:rPr>
              <w:t>Основні повноваження контролера І категорії:</w:t>
            </w:r>
          </w:p>
        </w:tc>
      </w:tr>
      <w:tr w:rsidR="004C4571" w:rsidRPr="005F1121" w14:paraId="6912B3CE" w14:textId="77777777" w:rsidTr="0069660B">
        <w:trPr>
          <w:trHeight w:val="3099"/>
        </w:trPr>
        <w:tc>
          <w:tcPr>
            <w:tcW w:w="9768" w:type="dxa"/>
            <w:gridSpan w:val="3"/>
          </w:tcPr>
          <w:p w14:paraId="6ACFF986" w14:textId="77777777" w:rsidR="004C4571" w:rsidRPr="005F1121" w:rsidRDefault="004C4571" w:rsidP="0069660B">
            <w:pPr>
              <w:ind w:firstLine="745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5F1121">
              <w:rPr>
                <w:noProof/>
                <w:sz w:val="28"/>
                <w:szCs w:val="28"/>
              </w:rPr>
              <w:t>;</w:t>
            </w:r>
          </w:p>
          <w:p w14:paraId="47A47640" w14:textId="77777777" w:rsidR="004C4571" w:rsidRPr="005F1121" w:rsidRDefault="004C4571" w:rsidP="0069660B">
            <w:pPr>
              <w:ind w:firstLine="745"/>
              <w:jc w:val="both"/>
              <w:rPr>
                <w:noProof/>
                <w:sz w:val="28"/>
                <w:szCs w:val="28"/>
              </w:rPr>
            </w:pPr>
            <w:r w:rsidRPr="005F1121">
              <w:rPr>
                <w:noProof/>
                <w:sz w:val="28"/>
                <w:szCs w:val="28"/>
              </w:rPr>
              <w:t>2) здійснює заходи з охорони забезпечення недоторканості та цілісності приміщень та майна судів, органів системи правосуддя;</w:t>
            </w:r>
          </w:p>
          <w:p w14:paraId="0B5956BC" w14:textId="77777777" w:rsidR="004C4571" w:rsidRPr="005F1121" w:rsidRDefault="004C4571" w:rsidP="0069660B">
            <w:pPr>
              <w:ind w:firstLine="745"/>
              <w:jc w:val="both"/>
              <w:rPr>
                <w:sz w:val="28"/>
                <w:szCs w:val="28"/>
              </w:rPr>
            </w:pPr>
            <w:r w:rsidRPr="005F1121">
              <w:rPr>
                <w:noProof/>
                <w:sz w:val="28"/>
                <w:szCs w:val="28"/>
              </w:rPr>
              <w:t>3) перевіряти в осіб, які входять до приміщення суду, органів і установ  системи правосуддя документи, що посвідчують особу</w:t>
            </w:r>
            <w:r w:rsidRPr="005F1121">
              <w:rPr>
                <w:sz w:val="28"/>
                <w:szCs w:val="28"/>
              </w:rPr>
              <w:t xml:space="preserve">; </w:t>
            </w:r>
          </w:p>
          <w:p w14:paraId="7D6129D5" w14:textId="77777777" w:rsidR="004C4571" w:rsidRPr="005F1121" w:rsidRDefault="004C4571" w:rsidP="0069660B">
            <w:pPr>
              <w:ind w:firstLine="745"/>
              <w:jc w:val="both"/>
              <w:rPr>
                <w:noProof/>
                <w:sz w:val="28"/>
                <w:szCs w:val="28"/>
              </w:rPr>
            </w:pPr>
            <w:r w:rsidRPr="005F1121">
              <w:rPr>
                <w:noProof/>
                <w:sz w:val="28"/>
                <w:szCs w:val="28"/>
              </w:rPr>
              <w:t>4) заступає на охорону об'єкту та підтримує  громадський порядок в суді;</w:t>
            </w:r>
          </w:p>
          <w:p w14:paraId="138ED1C8" w14:textId="77777777" w:rsidR="004C4571" w:rsidRPr="005F1121" w:rsidRDefault="004C4571" w:rsidP="0069660B">
            <w:pPr>
              <w:tabs>
                <w:tab w:val="left" w:pos="266"/>
              </w:tabs>
              <w:ind w:firstLine="745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5F1121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</w:tc>
      </w:tr>
      <w:tr w:rsidR="004C4571" w:rsidRPr="005F1121" w14:paraId="010B80D2" w14:textId="77777777" w:rsidTr="0069660B">
        <w:trPr>
          <w:trHeight w:val="408"/>
        </w:trPr>
        <w:tc>
          <w:tcPr>
            <w:tcW w:w="9768" w:type="dxa"/>
            <w:gridSpan w:val="3"/>
          </w:tcPr>
          <w:p w14:paraId="0D88D0FD" w14:textId="77777777" w:rsidR="004C4571" w:rsidRPr="005F1121" w:rsidRDefault="004C4571" w:rsidP="0069660B">
            <w:pPr>
              <w:ind w:firstLine="462"/>
              <w:jc w:val="both"/>
              <w:rPr>
                <w:b/>
                <w:sz w:val="28"/>
                <w:szCs w:val="28"/>
              </w:rPr>
            </w:pPr>
          </w:p>
          <w:p w14:paraId="50525173" w14:textId="0249E8F6" w:rsidR="004C4571" w:rsidRPr="005F1121" w:rsidRDefault="004C4571" w:rsidP="008D2DEF">
            <w:pPr>
              <w:pStyle w:val="ac"/>
              <w:numPr>
                <w:ilvl w:val="0"/>
                <w:numId w:val="42"/>
              </w:numPr>
              <w:jc w:val="both"/>
              <w:rPr>
                <w:b/>
                <w:sz w:val="28"/>
                <w:szCs w:val="28"/>
              </w:rPr>
            </w:pPr>
            <w:r w:rsidRPr="005F1121">
              <w:rPr>
                <w:b/>
                <w:sz w:val="28"/>
                <w:szCs w:val="28"/>
              </w:rPr>
              <w:t>Умови оплати праці:</w:t>
            </w:r>
          </w:p>
        </w:tc>
      </w:tr>
      <w:tr w:rsidR="004C4571" w:rsidRPr="005F1121" w14:paraId="5A94D38D" w14:textId="77777777" w:rsidTr="0069660B">
        <w:trPr>
          <w:trHeight w:val="408"/>
        </w:trPr>
        <w:tc>
          <w:tcPr>
            <w:tcW w:w="9768" w:type="dxa"/>
            <w:gridSpan w:val="3"/>
          </w:tcPr>
          <w:p w14:paraId="3159BC2D" w14:textId="77777777" w:rsidR="004C4571" w:rsidRPr="005F1121" w:rsidRDefault="004C4571" w:rsidP="008D2DEF">
            <w:pPr>
              <w:ind w:firstLine="637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 xml:space="preserve">1) посадовий оклад – </w:t>
            </w:r>
            <w:r w:rsidRPr="005F1121">
              <w:rPr>
                <w:noProof/>
                <w:sz w:val="28"/>
                <w:szCs w:val="28"/>
              </w:rPr>
              <w:t>3260 гривень відповідно до постанови Кабінету Міністрів України від 03 квітня 2019 року</w:t>
            </w:r>
            <w:r w:rsidRPr="005F1121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 </w:t>
            </w:r>
            <w:r w:rsidRPr="005F1121">
              <w:rPr>
                <w:color w:val="000000" w:themeColor="text1"/>
                <w:sz w:val="28"/>
                <w:szCs w:val="24"/>
                <w:lang w:eastAsia="uk-UA"/>
              </w:rPr>
              <w:t>та 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      </w:r>
          </w:p>
        </w:tc>
      </w:tr>
      <w:tr w:rsidR="004C4571" w:rsidRPr="005F1121" w14:paraId="5D560839" w14:textId="77777777" w:rsidTr="0069660B">
        <w:trPr>
          <w:trHeight w:val="408"/>
        </w:trPr>
        <w:tc>
          <w:tcPr>
            <w:tcW w:w="9768" w:type="dxa"/>
            <w:gridSpan w:val="3"/>
          </w:tcPr>
          <w:p w14:paraId="1A84BF53" w14:textId="77777777" w:rsidR="004C4571" w:rsidRPr="005F1121" w:rsidRDefault="004C4571" w:rsidP="008D2DEF">
            <w:pPr>
              <w:ind w:firstLine="637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71AC8EF1" w14:textId="77777777" w:rsidR="004C4571" w:rsidRPr="005F1121" w:rsidRDefault="004C4571" w:rsidP="008D2DEF">
            <w:pPr>
              <w:ind w:firstLine="637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3) відсутність військового чи спеціального звання середнього складу;</w:t>
            </w:r>
          </w:p>
          <w:p w14:paraId="03F4B1CF" w14:textId="77777777" w:rsidR="004C4571" w:rsidRPr="005F1121" w:rsidRDefault="004C4571" w:rsidP="008D2DEF">
            <w:pPr>
              <w:ind w:firstLine="637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4) обов’язкове місце проживання кандидата на посаду в межах 25 км від об’єкту, що охороняється.</w:t>
            </w:r>
          </w:p>
        </w:tc>
      </w:tr>
      <w:tr w:rsidR="004C4571" w:rsidRPr="005F1121" w14:paraId="585524FC" w14:textId="77777777" w:rsidTr="0069660B">
        <w:trPr>
          <w:trHeight w:val="408"/>
        </w:trPr>
        <w:tc>
          <w:tcPr>
            <w:tcW w:w="9768" w:type="dxa"/>
            <w:gridSpan w:val="3"/>
          </w:tcPr>
          <w:p w14:paraId="62FCCAFD" w14:textId="77777777" w:rsidR="004C4571" w:rsidRPr="005F1121" w:rsidRDefault="004C4571" w:rsidP="0069660B">
            <w:pPr>
              <w:ind w:firstLine="461"/>
              <w:rPr>
                <w:b/>
                <w:sz w:val="28"/>
                <w:szCs w:val="28"/>
              </w:rPr>
            </w:pPr>
          </w:p>
          <w:p w14:paraId="54AE9863" w14:textId="315C466E" w:rsidR="003E3AB5" w:rsidRDefault="003E3AB5" w:rsidP="003E3AB5">
            <w:pPr>
              <w:pStyle w:val="ac"/>
              <w:numPr>
                <w:ilvl w:val="0"/>
                <w:numId w:val="42"/>
              </w:numPr>
              <w:tabs>
                <w:tab w:val="left" w:pos="1115"/>
              </w:tabs>
              <w:ind w:left="0" w:firstLine="746"/>
              <w:jc w:val="both"/>
              <w:rPr>
                <w:b/>
                <w:sz w:val="28"/>
                <w:szCs w:val="28"/>
              </w:rPr>
            </w:pPr>
            <w:r w:rsidRPr="000A2A9D">
              <w:rPr>
                <w:b/>
                <w:sz w:val="28"/>
                <w:szCs w:val="28"/>
              </w:rPr>
              <w:t>Відсутність військового чи спеціального звання середнього складу.</w:t>
            </w:r>
          </w:p>
          <w:p w14:paraId="3C06A9A7" w14:textId="77777777" w:rsidR="003E3AB5" w:rsidRDefault="003E3AB5" w:rsidP="003E3AB5">
            <w:pPr>
              <w:pStyle w:val="ac"/>
              <w:tabs>
                <w:tab w:val="left" w:pos="1115"/>
              </w:tabs>
              <w:ind w:left="746"/>
              <w:jc w:val="both"/>
              <w:rPr>
                <w:b/>
                <w:sz w:val="28"/>
                <w:szCs w:val="28"/>
              </w:rPr>
            </w:pPr>
          </w:p>
          <w:p w14:paraId="1554267C" w14:textId="0796E5DC" w:rsidR="004C4571" w:rsidRPr="005F1121" w:rsidRDefault="004C4571" w:rsidP="003E3AB5">
            <w:pPr>
              <w:pStyle w:val="ac"/>
              <w:numPr>
                <w:ilvl w:val="0"/>
                <w:numId w:val="42"/>
              </w:numPr>
              <w:tabs>
                <w:tab w:val="left" w:pos="1115"/>
              </w:tabs>
              <w:ind w:left="0" w:firstLine="746"/>
              <w:rPr>
                <w:b/>
                <w:sz w:val="28"/>
                <w:szCs w:val="28"/>
              </w:rPr>
            </w:pPr>
            <w:r w:rsidRPr="005F1121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4C4571" w:rsidRPr="005F1121" w14:paraId="1CDDFA51" w14:textId="77777777" w:rsidTr="0069660B">
        <w:trPr>
          <w:trHeight w:val="408"/>
        </w:trPr>
        <w:tc>
          <w:tcPr>
            <w:tcW w:w="4032" w:type="dxa"/>
            <w:gridSpan w:val="2"/>
          </w:tcPr>
          <w:p w14:paraId="5578AB64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1153FEFC" w14:textId="78783FE0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повна загальна середня</w:t>
            </w:r>
          </w:p>
          <w:p w14:paraId="5E69D35A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332E3DAE" w14:textId="77777777" w:rsidTr="0069660B">
        <w:trPr>
          <w:trHeight w:val="408"/>
        </w:trPr>
        <w:tc>
          <w:tcPr>
            <w:tcW w:w="4032" w:type="dxa"/>
            <w:gridSpan w:val="2"/>
          </w:tcPr>
          <w:p w14:paraId="0AD8A802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34B1F925" w14:textId="7E27D559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 xml:space="preserve">проходження служби в Збройних Силах України, правоохоронних органах або військових формуваннях – не менше </w:t>
            </w:r>
            <w:r w:rsidRPr="004C4571">
              <w:rPr>
                <w:sz w:val="28"/>
                <w:szCs w:val="28"/>
                <w:lang w:val="ru-RU"/>
              </w:rPr>
              <w:t>1</w:t>
            </w:r>
            <w:r w:rsidRPr="005F1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</w:t>
            </w:r>
            <w:r w:rsidRPr="005F1121">
              <w:rPr>
                <w:sz w:val="28"/>
                <w:szCs w:val="28"/>
              </w:rPr>
              <w:t>.</w:t>
            </w:r>
          </w:p>
          <w:p w14:paraId="2AAFBE8F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534134F3" w14:textId="77777777" w:rsidTr="0069660B">
        <w:trPr>
          <w:trHeight w:val="408"/>
        </w:trPr>
        <w:tc>
          <w:tcPr>
            <w:tcW w:w="4032" w:type="dxa"/>
            <w:gridSpan w:val="2"/>
          </w:tcPr>
          <w:p w14:paraId="10010BDD" w14:textId="77777777" w:rsidR="004C4571" w:rsidRPr="005F1121" w:rsidRDefault="004C4571" w:rsidP="0069660B">
            <w:pPr>
              <w:ind w:right="-39"/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1330D3FC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4C4571" w:rsidRPr="005F1121" w14:paraId="0B93AA83" w14:textId="77777777" w:rsidTr="0069660B">
        <w:trPr>
          <w:trHeight w:val="408"/>
        </w:trPr>
        <w:tc>
          <w:tcPr>
            <w:tcW w:w="9768" w:type="dxa"/>
            <w:gridSpan w:val="3"/>
          </w:tcPr>
          <w:p w14:paraId="07993648" w14:textId="77777777" w:rsidR="004C4571" w:rsidRPr="005F1121" w:rsidRDefault="004C4571" w:rsidP="0069660B">
            <w:pPr>
              <w:rPr>
                <w:b/>
                <w:sz w:val="28"/>
                <w:szCs w:val="28"/>
              </w:rPr>
            </w:pPr>
          </w:p>
          <w:p w14:paraId="1BC42021" w14:textId="2E2FEF80" w:rsidR="004C4571" w:rsidRPr="008D2DEF" w:rsidRDefault="004C4571" w:rsidP="008D2DEF">
            <w:pPr>
              <w:pStyle w:val="ac"/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8D2DEF">
              <w:rPr>
                <w:b/>
                <w:sz w:val="28"/>
                <w:szCs w:val="28"/>
              </w:rPr>
              <w:t>Вимоги до компетентності.</w:t>
            </w:r>
          </w:p>
          <w:p w14:paraId="4E115FC3" w14:textId="77777777" w:rsidR="004C4571" w:rsidRPr="005F1121" w:rsidRDefault="004C4571" w:rsidP="0069660B">
            <w:pPr>
              <w:ind w:left="851"/>
              <w:rPr>
                <w:b/>
                <w:sz w:val="28"/>
                <w:szCs w:val="28"/>
              </w:rPr>
            </w:pPr>
          </w:p>
        </w:tc>
      </w:tr>
      <w:tr w:rsidR="004C4571" w:rsidRPr="005F1121" w14:paraId="4FD2A13D" w14:textId="77777777" w:rsidTr="0069660B">
        <w:trPr>
          <w:trHeight w:val="408"/>
        </w:trPr>
        <w:tc>
          <w:tcPr>
            <w:tcW w:w="4008" w:type="dxa"/>
          </w:tcPr>
          <w:p w14:paraId="3B0121EE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357F8619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7848305D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стратегічне планування;</w:t>
            </w:r>
          </w:p>
          <w:p w14:paraId="04746456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багатофункціональність;</w:t>
            </w:r>
          </w:p>
          <w:p w14:paraId="0039F729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ведення ділових переговорів;</w:t>
            </w:r>
          </w:p>
          <w:p w14:paraId="4ACB910C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досягнення кінцевих результатів.</w:t>
            </w:r>
          </w:p>
          <w:p w14:paraId="7E885931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78AB815B" w14:textId="77777777" w:rsidTr="0069660B">
        <w:trPr>
          <w:trHeight w:val="408"/>
        </w:trPr>
        <w:tc>
          <w:tcPr>
            <w:tcW w:w="4008" w:type="dxa"/>
          </w:tcPr>
          <w:p w14:paraId="5E80857D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038DEE92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77060890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3D837EFD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1B24E5A6" w14:textId="77777777" w:rsidTr="0069660B">
        <w:trPr>
          <w:trHeight w:val="408"/>
        </w:trPr>
        <w:tc>
          <w:tcPr>
            <w:tcW w:w="4008" w:type="dxa"/>
          </w:tcPr>
          <w:p w14:paraId="668E6AE8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00A82106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4D079562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гнучкість;</w:t>
            </w:r>
          </w:p>
          <w:p w14:paraId="36FA9EE7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проникливість.</w:t>
            </w:r>
          </w:p>
          <w:p w14:paraId="47AEE21A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0826A200" w14:textId="77777777" w:rsidTr="0069660B">
        <w:trPr>
          <w:trHeight w:val="408"/>
        </w:trPr>
        <w:tc>
          <w:tcPr>
            <w:tcW w:w="4008" w:type="dxa"/>
          </w:tcPr>
          <w:p w14:paraId="7F93D8FB" w14:textId="77777777" w:rsidR="004C457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4. Управління організацією та персоналом</w:t>
            </w:r>
          </w:p>
          <w:p w14:paraId="718AE1DA" w14:textId="53ABC43A" w:rsidR="008D2DEF" w:rsidRPr="005F1121" w:rsidRDefault="008D2DEF" w:rsidP="0069660B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14:paraId="78074C26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організація роботи та контроль;</w:t>
            </w:r>
          </w:p>
          <w:p w14:paraId="4B0133A2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5BB437C5" w14:textId="77777777" w:rsidTr="0069660B">
        <w:trPr>
          <w:trHeight w:val="408"/>
        </w:trPr>
        <w:tc>
          <w:tcPr>
            <w:tcW w:w="4008" w:type="dxa"/>
          </w:tcPr>
          <w:p w14:paraId="4D218CCD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1B237429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3A2BFAA6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системність;</w:t>
            </w:r>
          </w:p>
          <w:p w14:paraId="443B7D28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самоорганізація та саморозвиток;</w:t>
            </w:r>
          </w:p>
          <w:p w14:paraId="393D52FB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політична нейтральність.</w:t>
            </w:r>
          </w:p>
          <w:p w14:paraId="00A52CCC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39A28727" w14:textId="77777777" w:rsidTr="0069660B">
        <w:trPr>
          <w:trHeight w:val="408"/>
        </w:trPr>
        <w:tc>
          <w:tcPr>
            <w:tcW w:w="4008" w:type="dxa"/>
          </w:tcPr>
          <w:p w14:paraId="2BCC5A1C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59A9A56F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5C3C752E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16684818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4C4571" w:rsidRPr="005F1121" w14:paraId="40C1D3E0" w14:textId="77777777" w:rsidTr="0069660B">
        <w:trPr>
          <w:trHeight w:val="408"/>
        </w:trPr>
        <w:tc>
          <w:tcPr>
            <w:tcW w:w="4008" w:type="dxa"/>
          </w:tcPr>
          <w:p w14:paraId="2B27B31E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2D0F5879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4C4571" w:rsidRPr="005F1121" w14:paraId="7F9D090D" w14:textId="77777777" w:rsidTr="0069660B">
        <w:trPr>
          <w:trHeight w:val="408"/>
        </w:trPr>
        <w:tc>
          <w:tcPr>
            <w:tcW w:w="9768" w:type="dxa"/>
            <w:gridSpan w:val="3"/>
          </w:tcPr>
          <w:p w14:paraId="66EA21DF" w14:textId="77777777" w:rsidR="004C4571" w:rsidRPr="005F1121" w:rsidRDefault="004C4571" w:rsidP="0069660B">
            <w:pPr>
              <w:rPr>
                <w:b/>
                <w:sz w:val="28"/>
                <w:szCs w:val="28"/>
              </w:rPr>
            </w:pPr>
          </w:p>
          <w:p w14:paraId="3F225EA0" w14:textId="77777777" w:rsidR="004C4571" w:rsidRPr="005F1121" w:rsidRDefault="004C4571" w:rsidP="008D2DEF">
            <w:pPr>
              <w:pStyle w:val="ac"/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5F1121">
              <w:rPr>
                <w:b/>
                <w:sz w:val="28"/>
                <w:szCs w:val="28"/>
              </w:rPr>
              <w:t>Професійні знання.</w:t>
            </w:r>
          </w:p>
          <w:p w14:paraId="2494E835" w14:textId="77777777" w:rsidR="004C4571" w:rsidRPr="005F1121" w:rsidRDefault="004C4571" w:rsidP="0069660B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4C4571" w:rsidRPr="005F1121" w14:paraId="2DFF5FE6" w14:textId="77777777" w:rsidTr="0069660B">
        <w:trPr>
          <w:trHeight w:val="408"/>
        </w:trPr>
        <w:tc>
          <w:tcPr>
            <w:tcW w:w="4008" w:type="dxa"/>
          </w:tcPr>
          <w:p w14:paraId="467122B8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7D4DD55E" w14:textId="77777777" w:rsidR="004C4571" w:rsidRPr="005F1121" w:rsidRDefault="004C4571" w:rsidP="0069660B">
            <w:pPr>
              <w:jc w:val="both"/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</w:t>
            </w:r>
            <w:r w:rsidRPr="005F1121">
              <w:rPr>
                <w:sz w:val="28"/>
                <w:szCs w:val="28"/>
              </w:rPr>
              <w:lastRenderedPageBreak/>
              <w:t>Національну поліцію», «Про запобігання корупції».</w:t>
            </w:r>
          </w:p>
        </w:tc>
      </w:tr>
      <w:tr w:rsidR="004C4571" w:rsidRPr="005F1121" w14:paraId="3CBBB10A" w14:textId="77777777" w:rsidTr="0069660B">
        <w:trPr>
          <w:trHeight w:val="408"/>
        </w:trPr>
        <w:tc>
          <w:tcPr>
            <w:tcW w:w="4008" w:type="dxa"/>
          </w:tcPr>
          <w:p w14:paraId="089AFC81" w14:textId="77777777" w:rsidR="004C4571" w:rsidRPr="005F1121" w:rsidRDefault="004C4571" w:rsidP="0069660B">
            <w:pPr>
              <w:rPr>
                <w:sz w:val="28"/>
                <w:szCs w:val="28"/>
              </w:rPr>
            </w:pPr>
            <w:r w:rsidRPr="005F1121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CD5A4AD" w14:textId="77777777" w:rsidR="004C4571" w:rsidRPr="005F1121" w:rsidRDefault="004C4571" w:rsidP="0069660B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F1121">
              <w:rPr>
                <w:sz w:val="28"/>
                <w:szCs w:val="28"/>
                <w:lang w:val="uk-UA"/>
              </w:rPr>
              <w:t>знання:</w:t>
            </w:r>
          </w:p>
          <w:p w14:paraId="6B1B4315" w14:textId="77777777" w:rsidR="004C4571" w:rsidRPr="005F1121" w:rsidRDefault="004C4571" w:rsidP="0069660B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F1121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FE96C5A" w14:textId="77777777" w:rsidR="004C4571" w:rsidRPr="005F1121" w:rsidRDefault="004C4571" w:rsidP="0069660B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5F1121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08EE6595" w14:textId="77777777" w:rsidR="004C4571" w:rsidRPr="005F1121" w:rsidRDefault="004C4571" w:rsidP="0069660B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5F1121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F30029D" w14:textId="77777777" w:rsidR="003E3AB5" w:rsidRDefault="003E3AB5">
      <w:pPr>
        <w:ind w:firstLine="36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6591BBB9" w14:textId="78E35A18" w:rsidR="00D07998" w:rsidRPr="00E83655" w:rsidRDefault="00D07998" w:rsidP="00D07998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B439D6">
        <w:rPr>
          <w:sz w:val="24"/>
          <w:szCs w:val="24"/>
          <w:lang w:val="ru-RU"/>
        </w:rPr>
        <w:t>3</w:t>
      </w:r>
    </w:p>
    <w:p w14:paraId="22DBA411" w14:textId="77777777" w:rsidR="00D07998" w:rsidRPr="00B57CD3" w:rsidRDefault="00D07998" w:rsidP="00D07998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F31DD51" w14:textId="069B8AE2" w:rsidR="00D07998" w:rsidRDefault="00D07998" w:rsidP="00D07998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A83BF6">
        <w:rPr>
          <w:sz w:val="24"/>
          <w:szCs w:val="24"/>
        </w:rPr>
        <w:t>27</w:t>
      </w:r>
      <w:r w:rsidRPr="00253413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253413">
        <w:rPr>
          <w:sz w:val="24"/>
          <w:szCs w:val="24"/>
        </w:rPr>
        <w:t xml:space="preserve">.2020 </w:t>
      </w:r>
      <w:r w:rsidRPr="00B57CD3">
        <w:rPr>
          <w:sz w:val="24"/>
          <w:szCs w:val="24"/>
        </w:rPr>
        <w:t xml:space="preserve">№ </w:t>
      </w:r>
      <w:r w:rsidR="00A83BF6">
        <w:rPr>
          <w:sz w:val="24"/>
          <w:szCs w:val="24"/>
        </w:rPr>
        <w:t>185</w:t>
      </w:r>
    </w:p>
    <w:p w14:paraId="17044EA9" w14:textId="77777777" w:rsidR="00D07998" w:rsidRPr="00DC6B03" w:rsidRDefault="00D07998" w:rsidP="00D07998">
      <w:pPr>
        <w:ind w:left="7230"/>
        <w:jc w:val="both"/>
        <w:rPr>
          <w:sz w:val="24"/>
          <w:szCs w:val="24"/>
        </w:rPr>
      </w:pPr>
    </w:p>
    <w:p w14:paraId="1B4A61E5" w14:textId="77777777" w:rsidR="00D07998" w:rsidRDefault="00D07998" w:rsidP="00D07998">
      <w:pPr>
        <w:jc w:val="both"/>
        <w:rPr>
          <w:sz w:val="28"/>
          <w:szCs w:val="28"/>
        </w:rPr>
      </w:pPr>
    </w:p>
    <w:p w14:paraId="0F9A4006" w14:textId="77777777" w:rsidR="00D07998" w:rsidRDefault="00D07998" w:rsidP="00D07998">
      <w:pPr>
        <w:jc w:val="center"/>
        <w:rPr>
          <w:b/>
          <w:sz w:val="28"/>
          <w:szCs w:val="28"/>
        </w:rPr>
      </w:pPr>
      <w:r w:rsidRPr="005D02F4">
        <w:rPr>
          <w:b/>
          <w:sz w:val="28"/>
          <w:szCs w:val="28"/>
        </w:rPr>
        <w:t xml:space="preserve">ЗАГАЛЬНІ </w:t>
      </w:r>
      <w:r w:rsidRPr="00E6021B">
        <w:rPr>
          <w:b/>
          <w:sz w:val="28"/>
          <w:szCs w:val="28"/>
        </w:rPr>
        <w:t>УМОВИ</w:t>
      </w:r>
    </w:p>
    <w:p w14:paraId="2B96D1A4" w14:textId="77777777" w:rsidR="00D07998" w:rsidRPr="00E6021B" w:rsidRDefault="00D07998" w:rsidP="00D07998">
      <w:pPr>
        <w:jc w:val="center"/>
        <w:rPr>
          <w:b/>
          <w:sz w:val="28"/>
          <w:szCs w:val="28"/>
        </w:rPr>
      </w:pPr>
    </w:p>
    <w:p w14:paraId="53F5418A" w14:textId="77777777" w:rsidR="00D07998" w:rsidRPr="00E6021B" w:rsidRDefault="00D07998" w:rsidP="00D07998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02E0377C" w14:textId="77777777" w:rsidR="00D07998" w:rsidRPr="008868FF" w:rsidRDefault="00D07998" w:rsidP="00D07998">
      <w:pPr>
        <w:jc w:val="center"/>
        <w:rPr>
          <w:b/>
          <w:sz w:val="28"/>
          <w:szCs w:val="28"/>
          <w:lang w:val="ru-RU"/>
        </w:rPr>
      </w:pPr>
      <w:r w:rsidRPr="00E6021B">
        <w:rPr>
          <w:b/>
          <w:sz w:val="28"/>
          <w:szCs w:val="28"/>
        </w:rPr>
        <w:t>контролер ІІ категорії</w:t>
      </w:r>
      <w:r>
        <w:rPr>
          <w:b/>
          <w:sz w:val="28"/>
          <w:szCs w:val="28"/>
        </w:rPr>
        <w:t xml:space="preserve"> взводу охорони підрозділу охорони</w:t>
      </w:r>
      <w:r w:rsidRPr="00E6021B">
        <w:rPr>
          <w:b/>
          <w:sz w:val="28"/>
          <w:szCs w:val="28"/>
        </w:rPr>
        <w:t xml:space="preserve"> територіального управлін</w:t>
      </w:r>
      <w:r>
        <w:rPr>
          <w:b/>
          <w:sz w:val="28"/>
          <w:szCs w:val="28"/>
        </w:rPr>
        <w:t>ня Служби судової охорони у Хмельницькій області</w:t>
      </w:r>
    </w:p>
    <w:p w14:paraId="6BD4945F" w14:textId="77777777" w:rsidR="00D07998" w:rsidRPr="00E6021B" w:rsidRDefault="00D07998" w:rsidP="00D07998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520"/>
      </w:tblGrid>
      <w:tr w:rsidR="00D07998" w:rsidRPr="00E6021B" w14:paraId="03A7DF9D" w14:textId="77777777" w:rsidTr="0069660B">
        <w:trPr>
          <w:trHeight w:val="17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7D15F" w14:textId="416ECC46" w:rsidR="00D07998" w:rsidRPr="00CF4738" w:rsidRDefault="00D07998" w:rsidP="008D2DEF">
            <w:pPr>
              <w:pStyle w:val="ac"/>
              <w:numPr>
                <w:ilvl w:val="0"/>
                <w:numId w:val="43"/>
              </w:numPr>
              <w:tabs>
                <w:tab w:val="left" w:pos="322"/>
              </w:tabs>
              <w:jc w:val="both"/>
              <w:rPr>
                <w:b/>
                <w:sz w:val="28"/>
                <w:szCs w:val="28"/>
              </w:rPr>
            </w:pPr>
            <w:r w:rsidRPr="00CF4738">
              <w:rPr>
                <w:b/>
                <w:sz w:val="28"/>
                <w:szCs w:val="28"/>
              </w:rPr>
              <w:t>Основні повноваження контролера ІІ категорії:</w:t>
            </w:r>
          </w:p>
        </w:tc>
      </w:tr>
      <w:tr w:rsidR="00D07998" w:rsidRPr="00E6021B" w14:paraId="3C43D1AF" w14:textId="77777777" w:rsidTr="0069660B">
        <w:trPr>
          <w:trHeight w:val="322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A430E" w14:textId="77777777" w:rsidR="00D07998" w:rsidRPr="00E6021B" w:rsidRDefault="00D07998" w:rsidP="0069660B">
            <w:pPr>
              <w:tabs>
                <w:tab w:val="left" w:pos="1113"/>
              </w:tabs>
              <w:ind w:firstLine="744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 w:rsidRPr="00E6021B">
              <w:rPr>
                <w:noProof/>
                <w:sz w:val="28"/>
                <w:szCs w:val="28"/>
              </w:rPr>
              <w:t>;</w:t>
            </w:r>
          </w:p>
          <w:p w14:paraId="082B52B2" w14:textId="77777777" w:rsidR="00D07998" w:rsidRPr="00E6021B" w:rsidRDefault="00D07998" w:rsidP="0069660B">
            <w:pPr>
              <w:tabs>
                <w:tab w:val="left" w:pos="1113"/>
              </w:tabs>
              <w:ind w:firstLine="744"/>
              <w:jc w:val="both"/>
              <w:rPr>
                <w:noProof/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14:paraId="01102BA4" w14:textId="048754F5" w:rsidR="00D07998" w:rsidRPr="00E6021B" w:rsidRDefault="00D07998" w:rsidP="0069660B">
            <w:pPr>
              <w:tabs>
                <w:tab w:val="left" w:pos="1113"/>
              </w:tabs>
              <w:ind w:firstLine="744"/>
              <w:jc w:val="both"/>
              <w:rPr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>3) перевіряє в осіб, які входять до приміщення суду, органів і установ в системи правосуддя документ</w:t>
            </w:r>
            <w:r w:rsidR="006945D7">
              <w:rPr>
                <w:noProof/>
                <w:sz w:val="28"/>
                <w:szCs w:val="28"/>
              </w:rPr>
              <w:t>и</w:t>
            </w:r>
            <w:r w:rsidRPr="00E6021B">
              <w:rPr>
                <w:noProof/>
                <w:sz w:val="28"/>
                <w:szCs w:val="28"/>
              </w:rPr>
              <w:t>, що посвідчує особу</w:t>
            </w:r>
            <w:r w:rsidRPr="00E6021B">
              <w:rPr>
                <w:sz w:val="28"/>
                <w:szCs w:val="28"/>
              </w:rPr>
              <w:t>;</w:t>
            </w:r>
          </w:p>
          <w:p w14:paraId="6466F629" w14:textId="77777777" w:rsidR="00D07998" w:rsidRPr="00E6021B" w:rsidRDefault="00D07998" w:rsidP="0069660B">
            <w:pPr>
              <w:tabs>
                <w:tab w:val="left" w:pos="1113"/>
              </w:tabs>
              <w:ind w:firstLine="744"/>
              <w:jc w:val="both"/>
              <w:rPr>
                <w:noProof/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14:paraId="5CFE7CF4" w14:textId="77777777" w:rsidR="00D07998" w:rsidRDefault="00D07998" w:rsidP="0069660B">
            <w:pPr>
              <w:tabs>
                <w:tab w:val="left" w:pos="266"/>
                <w:tab w:val="left" w:pos="1113"/>
              </w:tabs>
              <w:ind w:firstLine="744"/>
              <w:jc w:val="both"/>
              <w:rPr>
                <w:noProof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 w:rsidRPr="00E6021B">
              <w:rPr>
                <w:noProof/>
                <w:sz w:val="28"/>
                <w:szCs w:val="28"/>
              </w:rPr>
              <w:t xml:space="preserve"> приміщень суду, органу і установ в системи правосуддя.</w:t>
            </w:r>
          </w:p>
          <w:p w14:paraId="2A0C7DD3" w14:textId="77777777" w:rsidR="00D07998" w:rsidRPr="00716C5B" w:rsidRDefault="00D07998" w:rsidP="0069660B">
            <w:pPr>
              <w:tabs>
                <w:tab w:val="left" w:pos="266"/>
                <w:tab w:val="left" w:pos="1113"/>
              </w:tabs>
              <w:ind w:firstLine="744"/>
              <w:jc w:val="both"/>
              <w:rPr>
                <w:sz w:val="24"/>
                <w:szCs w:val="24"/>
              </w:rPr>
            </w:pPr>
          </w:p>
        </w:tc>
      </w:tr>
      <w:tr w:rsidR="00D07998" w:rsidRPr="00E6021B" w14:paraId="169EF848" w14:textId="77777777" w:rsidTr="0069660B">
        <w:trPr>
          <w:trHeight w:val="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357E0" w14:textId="529F6D46" w:rsidR="00D07998" w:rsidRPr="00CF4738" w:rsidRDefault="00D07998" w:rsidP="008D2DEF">
            <w:pPr>
              <w:pStyle w:val="ac"/>
              <w:numPr>
                <w:ilvl w:val="0"/>
                <w:numId w:val="43"/>
              </w:numPr>
              <w:jc w:val="both"/>
              <w:rPr>
                <w:b/>
                <w:sz w:val="28"/>
                <w:szCs w:val="28"/>
              </w:rPr>
            </w:pPr>
            <w:r w:rsidRPr="00CF4738">
              <w:rPr>
                <w:b/>
                <w:sz w:val="28"/>
                <w:szCs w:val="28"/>
              </w:rPr>
              <w:t>Умови оплати праці:</w:t>
            </w:r>
          </w:p>
        </w:tc>
      </w:tr>
      <w:tr w:rsidR="00D07998" w:rsidRPr="00E6021B" w14:paraId="17271966" w14:textId="77777777" w:rsidTr="0069660B">
        <w:trPr>
          <w:trHeight w:val="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795B4" w14:textId="77777777" w:rsidR="00D07998" w:rsidRPr="00E6021B" w:rsidRDefault="00D07998" w:rsidP="0069660B">
            <w:pPr>
              <w:ind w:firstLine="744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1) посадовий оклад – </w:t>
            </w:r>
            <w:r w:rsidRPr="00E6021B">
              <w:rPr>
                <w:noProof/>
                <w:sz w:val="28"/>
                <w:szCs w:val="28"/>
              </w:rPr>
              <w:t>3170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</w:t>
            </w:r>
            <w:r>
              <w:rPr>
                <w:sz w:val="28"/>
                <w:szCs w:val="28"/>
              </w:rPr>
              <w:t xml:space="preserve">ітників Служби судової охорони» </w:t>
            </w:r>
            <w:r w:rsidRPr="003B5CA8">
              <w:rPr>
                <w:color w:val="000000" w:themeColor="text1"/>
                <w:sz w:val="28"/>
                <w:szCs w:val="24"/>
                <w:lang w:eastAsia="uk-UA"/>
              </w:rPr>
              <w:t>та наказу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      </w:r>
          </w:p>
        </w:tc>
      </w:tr>
      <w:tr w:rsidR="00D07998" w:rsidRPr="00E6021B" w14:paraId="682C0E2C" w14:textId="77777777" w:rsidTr="0069660B">
        <w:trPr>
          <w:trHeight w:val="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60D09" w14:textId="77777777" w:rsidR="00D07998" w:rsidRDefault="00D07998" w:rsidP="0069660B">
            <w:pPr>
              <w:ind w:firstLine="744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4D2EE7D6" w14:textId="77777777" w:rsidR="00D07998" w:rsidRDefault="00D07998" w:rsidP="0069660B">
            <w:pPr>
              <w:jc w:val="both"/>
              <w:rPr>
                <w:sz w:val="28"/>
                <w:szCs w:val="28"/>
              </w:rPr>
            </w:pPr>
          </w:p>
          <w:p w14:paraId="1B80E738" w14:textId="77777777" w:rsidR="00D07998" w:rsidRDefault="00D07998" w:rsidP="00D07998">
            <w:pPr>
              <w:pStyle w:val="ac"/>
              <w:numPr>
                <w:ilvl w:val="0"/>
                <w:numId w:val="43"/>
              </w:numPr>
              <w:jc w:val="both"/>
              <w:rPr>
                <w:b/>
                <w:sz w:val="28"/>
                <w:szCs w:val="28"/>
              </w:rPr>
            </w:pPr>
            <w:r w:rsidRPr="000A2A9D">
              <w:rPr>
                <w:b/>
                <w:sz w:val="28"/>
                <w:szCs w:val="28"/>
              </w:rPr>
              <w:t>Відсутність військового чи спеціального звання середнього складу.</w:t>
            </w:r>
          </w:p>
          <w:p w14:paraId="3F743542" w14:textId="77777777" w:rsidR="00D07998" w:rsidRPr="008D2DEF" w:rsidRDefault="00D07998" w:rsidP="008D2DEF">
            <w:pPr>
              <w:jc w:val="both"/>
              <w:rPr>
                <w:sz w:val="24"/>
                <w:szCs w:val="24"/>
              </w:rPr>
            </w:pPr>
          </w:p>
        </w:tc>
      </w:tr>
      <w:tr w:rsidR="00D07998" w:rsidRPr="00E6021B" w14:paraId="347BB766" w14:textId="77777777" w:rsidTr="0069660B">
        <w:trPr>
          <w:trHeight w:val="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1B78F" w14:textId="492FFA16" w:rsidR="00D07998" w:rsidRPr="00E6021B" w:rsidRDefault="00D07998" w:rsidP="008D2DEF">
            <w:pPr>
              <w:pStyle w:val="ac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  <w:r w:rsidRPr="000A2A9D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07998" w:rsidRPr="00E6021B" w14:paraId="1BF43ABA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937A4B7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B6C018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загальн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середн</w:t>
            </w:r>
            <w:r>
              <w:rPr>
                <w:sz w:val="28"/>
                <w:szCs w:val="28"/>
              </w:rPr>
              <w:t>я</w:t>
            </w:r>
            <w:r w:rsidRPr="00E6021B">
              <w:rPr>
                <w:sz w:val="28"/>
                <w:szCs w:val="28"/>
              </w:rPr>
              <w:t xml:space="preserve"> </w:t>
            </w:r>
          </w:p>
        </w:tc>
      </w:tr>
      <w:tr w:rsidR="00D07998" w:rsidRPr="00E6021B" w14:paraId="70CD167E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37DBB87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0E42426" w14:textId="77777777" w:rsidR="00D07998" w:rsidRPr="00892B43" w:rsidRDefault="00D07998" w:rsidP="0069660B">
            <w:pPr>
              <w:jc w:val="both"/>
              <w:rPr>
                <w:sz w:val="28"/>
                <w:szCs w:val="28"/>
              </w:rPr>
            </w:pPr>
            <w:r w:rsidRPr="00892B43">
              <w:rPr>
                <w:sz w:val="28"/>
                <w:szCs w:val="28"/>
              </w:rPr>
              <w:t>не потребує</w:t>
            </w:r>
          </w:p>
          <w:p w14:paraId="098FE83D" w14:textId="1B87E21D" w:rsidR="005F13C9" w:rsidRPr="00E6021B" w:rsidRDefault="005F13C9" w:rsidP="0069660B">
            <w:pPr>
              <w:jc w:val="both"/>
              <w:rPr>
                <w:sz w:val="28"/>
                <w:szCs w:val="28"/>
              </w:rPr>
            </w:pPr>
            <w:r w:rsidRPr="00892B43">
              <w:rPr>
                <w:sz w:val="28"/>
                <w:szCs w:val="28"/>
              </w:rPr>
              <w:lastRenderedPageBreak/>
              <w:t xml:space="preserve">(надається перевага кандидатам зі стажем служби в </w:t>
            </w:r>
            <w:r w:rsidR="00892B43" w:rsidRPr="00892B43">
              <w:rPr>
                <w:sz w:val="28"/>
                <w:szCs w:val="28"/>
              </w:rPr>
              <w:t>правоохоронних органах, в Збройних силах України та інших військових формуваннях</w:t>
            </w:r>
            <w:r w:rsidRPr="00892B43">
              <w:rPr>
                <w:sz w:val="28"/>
                <w:szCs w:val="28"/>
              </w:rPr>
              <w:t>).</w:t>
            </w:r>
          </w:p>
        </w:tc>
      </w:tr>
      <w:tr w:rsidR="00D07998" w:rsidRPr="00E6021B" w14:paraId="6FE0F90B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6E4D1AB" w14:textId="77777777" w:rsidR="00D07998" w:rsidRPr="00E6021B" w:rsidRDefault="00D07998" w:rsidP="0069660B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3. Володіння державною мовою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4C4432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07998" w:rsidRPr="00E6021B" w14:paraId="7CD5140C" w14:textId="77777777" w:rsidTr="0069660B">
        <w:trPr>
          <w:trHeight w:val="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F14C2" w14:textId="77777777" w:rsidR="00D07998" w:rsidRPr="00716C5B" w:rsidRDefault="00D07998" w:rsidP="0069660B">
            <w:pPr>
              <w:ind w:firstLine="744"/>
              <w:rPr>
                <w:b/>
                <w:sz w:val="24"/>
                <w:szCs w:val="24"/>
                <w:lang w:val="ru-RU"/>
              </w:rPr>
            </w:pPr>
          </w:p>
          <w:p w14:paraId="518C1065" w14:textId="77777777" w:rsidR="00D07998" w:rsidRPr="000A2A9D" w:rsidRDefault="00D07998" w:rsidP="00D07998">
            <w:pPr>
              <w:pStyle w:val="ac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  <w:r w:rsidRPr="000A2A9D">
              <w:rPr>
                <w:b/>
                <w:sz w:val="28"/>
                <w:szCs w:val="28"/>
              </w:rPr>
              <w:t>Вимоги до компетентності.</w:t>
            </w:r>
          </w:p>
          <w:p w14:paraId="055DDC32" w14:textId="77777777" w:rsidR="00D07998" w:rsidRPr="00E6021B" w:rsidRDefault="00D07998" w:rsidP="0069660B">
            <w:pPr>
              <w:ind w:firstLine="744"/>
              <w:rPr>
                <w:b/>
                <w:sz w:val="28"/>
                <w:szCs w:val="28"/>
              </w:rPr>
            </w:pPr>
          </w:p>
        </w:tc>
      </w:tr>
      <w:tr w:rsidR="00D07998" w:rsidRPr="00E6021B" w14:paraId="32CF62C1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56EFECE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E31F4C8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3D889597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3BDFA224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0D5C0238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1DCDC83B" w14:textId="77777777" w:rsidR="00D07998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7A874783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D07998" w:rsidRPr="00E6021B" w14:paraId="226D6230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90C4AD2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79F49C8" w14:textId="77777777" w:rsidR="00D07998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</w:t>
            </w:r>
            <w:r>
              <w:rPr>
                <w:sz w:val="28"/>
                <w:szCs w:val="28"/>
              </w:rPr>
              <w:t xml:space="preserve">швидко приймати рішення та </w:t>
            </w: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44DE6249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D07998" w:rsidRPr="00E6021B" w14:paraId="7147D9E3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95C92D8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F7A4647" w14:textId="77777777" w:rsidR="00D07998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систематизувати, </w:t>
            </w:r>
          </w:p>
          <w:p w14:paraId="20E6FB85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узагальнювати інформацію;</w:t>
            </w:r>
          </w:p>
          <w:p w14:paraId="584BDC1B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гнучкість</w:t>
            </w:r>
            <w:r w:rsidRPr="00E6021B">
              <w:rPr>
                <w:sz w:val="28"/>
                <w:szCs w:val="28"/>
              </w:rPr>
              <w:t>.</w:t>
            </w:r>
          </w:p>
        </w:tc>
      </w:tr>
      <w:tr w:rsidR="00D07998" w:rsidRPr="00E6021B" w14:paraId="29DA1D49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C7ED0C0" w14:textId="77777777" w:rsidR="00D07998" w:rsidRPr="00E6021B" w:rsidRDefault="00D07998" w:rsidP="0069660B">
            <w:pPr>
              <w:ind w:right="-107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81B362E" w14:textId="77777777" w:rsidR="00D07998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14:paraId="26FA7A39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</w:p>
          <w:p w14:paraId="722FABAE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</w:p>
        </w:tc>
      </w:tr>
      <w:tr w:rsidR="00D07998" w:rsidRPr="00E6021B" w14:paraId="55FDF5B5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FA242BA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EE69ECD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70671861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3E1F2F75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4D6C7CD6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D07998" w:rsidRPr="00E6021B" w14:paraId="12B35A1F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AC8040A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4F9A99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26EAA471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D07998" w:rsidRPr="00E6021B" w14:paraId="1A24948E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5950D4A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22B81EF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07998" w:rsidRPr="00E6021B" w14:paraId="590D29F4" w14:textId="77777777" w:rsidTr="0069660B">
        <w:trPr>
          <w:trHeight w:val="40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3C030" w14:textId="77777777" w:rsidR="00D07998" w:rsidRDefault="00D07998" w:rsidP="0069660B">
            <w:pPr>
              <w:ind w:firstLine="744"/>
              <w:rPr>
                <w:b/>
                <w:sz w:val="28"/>
                <w:szCs w:val="28"/>
                <w:lang w:val="ru-RU"/>
              </w:rPr>
            </w:pPr>
          </w:p>
          <w:p w14:paraId="75D0B88B" w14:textId="77777777" w:rsidR="00D07998" w:rsidRPr="000A2A9D" w:rsidRDefault="00D07998" w:rsidP="00D07998">
            <w:pPr>
              <w:pStyle w:val="ac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  <w:r w:rsidRPr="000A2A9D">
              <w:rPr>
                <w:b/>
                <w:sz w:val="28"/>
                <w:szCs w:val="28"/>
              </w:rPr>
              <w:t>Професійні знання.</w:t>
            </w:r>
          </w:p>
          <w:p w14:paraId="634494CB" w14:textId="77777777" w:rsidR="00D07998" w:rsidRPr="00E6021B" w:rsidRDefault="00D07998" w:rsidP="0069660B">
            <w:pPr>
              <w:ind w:firstLine="744"/>
              <w:rPr>
                <w:b/>
                <w:sz w:val="28"/>
                <w:szCs w:val="28"/>
              </w:rPr>
            </w:pPr>
          </w:p>
        </w:tc>
      </w:tr>
      <w:tr w:rsidR="00D07998" w:rsidRPr="00E6021B" w14:paraId="4254F320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90F594B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CE1826B" w14:textId="77777777" w:rsidR="00D07998" w:rsidRPr="00E6021B" w:rsidRDefault="00D07998" w:rsidP="0069660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D07998" w:rsidRPr="00E6021B" w14:paraId="6A08204B" w14:textId="77777777" w:rsidTr="0069660B">
        <w:trPr>
          <w:trHeight w:val="40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FFFEB90" w14:textId="77777777" w:rsidR="00D07998" w:rsidRPr="00E6021B" w:rsidRDefault="00D07998" w:rsidP="0069660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FCE475" w14:textId="77777777" w:rsidR="00D07998" w:rsidRPr="00E6021B" w:rsidRDefault="00D07998" w:rsidP="0069660B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2BD51A9F" w14:textId="77777777" w:rsidR="00D07998" w:rsidRPr="00E6021B" w:rsidRDefault="00D07998" w:rsidP="0069660B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</w:t>
            </w:r>
            <w:r w:rsidRPr="00E6021B">
              <w:rPr>
                <w:sz w:val="28"/>
                <w:szCs w:val="28"/>
                <w:lang w:val="uk-UA"/>
              </w:rPr>
              <w:lastRenderedPageBreak/>
              <w:t xml:space="preserve">про адміністративні правопорушення, Кодексу адміністративного судочинства України; </w:t>
            </w:r>
          </w:p>
          <w:p w14:paraId="296B0F7E" w14:textId="77777777" w:rsidR="00D07998" w:rsidRPr="00E6021B" w:rsidRDefault="00D07998" w:rsidP="0069660B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</w:t>
            </w:r>
            <w:r>
              <w:rPr>
                <w:rFonts w:cs="Calibri"/>
                <w:sz w:val="28"/>
                <w:szCs w:val="28"/>
                <w:lang w:val="uk-UA" w:eastAsia="en-US"/>
              </w:rPr>
              <w:t>дя», «Про звернення громадян»,</w:t>
            </w:r>
            <w:r w:rsidRPr="00E6021B">
              <w:rPr>
                <w:rFonts w:cs="Calibri"/>
                <w:sz w:val="28"/>
                <w:szCs w:val="28"/>
                <w:lang w:val="uk-UA" w:eastAsia="en-US"/>
              </w:rPr>
              <w:t xml:space="preserve"> «Про інформацію», «Про захист персональних даних», «Про статус народного депутата»;</w:t>
            </w:r>
          </w:p>
          <w:p w14:paraId="0B3E246D" w14:textId="77777777" w:rsidR="00D07998" w:rsidRPr="00E6021B" w:rsidRDefault="00D07998" w:rsidP="0069660B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B0B24DB" w14:textId="3796506F" w:rsidR="005A5A6B" w:rsidRDefault="005A5A6B" w:rsidP="00C645B1">
      <w:pPr>
        <w:jc w:val="center"/>
        <w:rPr>
          <w:b/>
          <w:sz w:val="28"/>
          <w:szCs w:val="28"/>
          <w:lang w:eastAsia="en-US"/>
        </w:rPr>
      </w:pPr>
    </w:p>
    <w:p w14:paraId="1C989010" w14:textId="77777777" w:rsidR="005A5A6B" w:rsidRDefault="005A5A6B">
      <w:pPr>
        <w:ind w:firstLine="36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44CF4358" w14:textId="3F7BFC10" w:rsidR="001B49F3" w:rsidRPr="00DC1380" w:rsidRDefault="001B49F3" w:rsidP="001B49F3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B439D6">
        <w:rPr>
          <w:sz w:val="24"/>
          <w:szCs w:val="24"/>
        </w:rPr>
        <w:t>4</w:t>
      </w:r>
    </w:p>
    <w:p w14:paraId="5E57617B" w14:textId="77777777" w:rsidR="001B49F3" w:rsidRPr="00B57CD3" w:rsidRDefault="001B49F3" w:rsidP="001B49F3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94395B5" w14:textId="3517D93C" w:rsidR="001B49F3" w:rsidRPr="00B57CD3" w:rsidRDefault="001B49F3" w:rsidP="001B49F3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A83BF6">
        <w:rPr>
          <w:sz w:val="24"/>
          <w:szCs w:val="24"/>
        </w:rPr>
        <w:t>27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83BF6">
        <w:rPr>
          <w:sz w:val="24"/>
          <w:szCs w:val="24"/>
        </w:rPr>
        <w:t>185</w:t>
      </w:r>
    </w:p>
    <w:p w14:paraId="0DCFA979" w14:textId="77777777" w:rsidR="001B49F3" w:rsidRDefault="001B49F3" w:rsidP="001B49F3">
      <w:pPr>
        <w:ind w:left="7230"/>
        <w:jc w:val="both"/>
        <w:rPr>
          <w:b/>
          <w:sz w:val="28"/>
          <w:szCs w:val="28"/>
        </w:rPr>
      </w:pPr>
    </w:p>
    <w:p w14:paraId="72A53303" w14:textId="77777777" w:rsidR="001B49F3" w:rsidRPr="00E6021B" w:rsidRDefault="001B49F3" w:rsidP="001B49F3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14:paraId="46A2F2CD" w14:textId="77777777" w:rsidR="001B49F3" w:rsidRPr="00E6021B" w:rsidRDefault="001B49F3" w:rsidP="001B49F3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74496DEC" w14:textId="77777777" w:rsidR="001B49F3" w:rsidRDefault="001B49F3" w:rsidP="001B49F3">
      <w:pPr>
        <w:jc w:val="center"/>
        <w:rPr>
          <w:b/>
          <w:sz w:val="28"/>
          <w:szCs w:val="28"/>
        </w:rPr>
      </w:pP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контролер </w:t>
      </w:r>
      <w:r>
        <w:rPr>
          <w:rFonts w:eastAsia="Calibri"/>
          <w:b/>
          <w:bCs/>
          <w:sz w:val="28"/>
          <w:szCs w:val="28"/>
          <w:lang w:eastAsia="en-US"/>
        </w:rPr>
        <w:t>І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категорії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взводу швидкого реагування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 xml:space="preserve">ня Служби судової охорони </w:t>
      </w:r>
    </w:p>
    <w:p w14:paraId="400AF391" w14:textId="77777777" w:rsidR="001B49F3" w:rsidRDefault="001B49F3" w:rsidP="001B49F3">
      <w:pPr>
        <w:jc w:val="center"/>
        <w:rPr>
          <w:b/>
          <w:sz w:val="28"/>
          <w:szCs w:val="28"/>
        </w:rPr>
      </w:pPr>
    </w:p>
    <w:p w14:paraId="7F2ECCD3" w14:textId="77777777" w:rsidR="001B49F3" w:rsidRPr="00E6021B" w:rsidRDefault="001B49F3" w:rsidP="001B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1B49F3" w:rsidRPr="00E6021B" w14:paraId="37424918" w14:textId="77777777" w:rsidTr="00E15661">
        <w:trPr>
          <w:trHeight w:val="315"/>
        </w:trPr>
        <w:tc>
          <w:tcPr>
            <w:tcW w:w="9768" w:type="dxa"/>
            <w:gridSpan w:val="3"/>
          </w:tcPr>
          <w:p w14:paraId="4174C1F9" w14:textId="77777777" w:rsidR="001B49F3" w:rsidRPr="00E6021B" w:rsidRDefault="001B49F3" w:rsidP="00E15661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контролер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І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категорії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взводу швидкого реагування </w:t>
            </w:r>
            <w:r w:rsidRPr="00E6021B">
              <w:rPr>
                <w:b/>
                <w:sz w:val="28"/>
                <w:szCs w:val="28"/>
              </w:rPr>
              <w:t>територіального управлін</w:t>
            </w:r>
            <w:r>
              <w:rPr>
                <w:b/>
                <w:sz w:val="28"/>
                <w:szCs w:val="28"/>
              </w:rPr>
              <w:t>ня Служби судової охорони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1B49F3" w:rsidRPr="00E6021B" w14:paraId="31D8B0CC" w14:textId="77777777" w:rsidTr="00E15661">
        <w:trPr>
          <w:trHeight w:val="3099"/>
        </w:trPr>
        <w:tc>
          <w:tcPr>
            <w:tcW w:w="9768" w:type="dxa"/>
            <w:gridSpan w:val="3"/>
          </w:tcPr>
          <w:p w14:paraId="04FAFD2E" w14:textId="32A3E061" w:rsidR="001B49F3" w:rsidRPr="00EB3741" w:rsidRDefault="001B49F3" w:rsidP="00E1566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B3741">
              <w:rPr>
                <w:bCs/>
                <w:sz w:val="28"/>
                <w:szCs w:val="28"/>
              </w:rPr>
              <w:t>здійсню</w:t>
            </w:r>
            <w:r>
              <w:rPr>
                <w:bCs/>
                <w:sz w:val="28"/>
                <w:szCs w:val="28"/>
              </w:rPr>
              <w:t>є</w:t>
            </w:r>
            <w:r w:rsidRPr="00EB3741">
              <w:rPr>
                <w:bCs/>
                <w:sz w:val="28"/>
                <w:szCs w:val="28"/>
              </w:rPr>
              <w:t xml:space="preserve"> заходи із запобігання загрозам особистій безпеці суддів, працівників суду, а також у суді </w:t>
            </w:r>
            <w:r w:rsidR="005A5A6B">
              <w:rPr>
                <w:bCs/>
                <w:sz w:val="28"/>
                <w:szCs w:val="28"/>
              </w:rPr>
              <w:t>–</w:t>
            </w:r>
            <w:r w:rsidRPr="00EB3741">
              <w:rPr>
                <w:bCs/>
                <w:sz w:val="28"/>
                <w:szCs w:val="28"/>
              </w:rPr>
              <w:t xml:space="preserve"> учасників</w:t>
            </w:r>
            <w:r w:rsidR="005A5A6B">
              <w:rPr>
                <w:bCs/>
                <w:sz w:val="28"/>
                <w:szCs w:val="28"/>
              </w:rPr>
              <w:t xml:space="preserve"> </w:t>
            </w:r>
            <w:r w:rsidRPr="00EB3741">
              <w:rPr>
                <w:bCs/>
                <w:sz w:val="28"/>
                <w:szCs w:val="28"/>
              </w:rPr>
              <w:t xml:space="preserve">судового процесу, виявлення та нейтралізації таких загроз; </w:t>
            </w:r>
          </w:p>
          <w:p w14:paraId="2BCF90EC" w14:textId="77777777" w:rsidR="001B49F3" w:rsidRPr="00D23D14" w:rsidRDefault="001B49F3" w:rsidP="00E1566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23D14">
              <w:rPr>
                <w:bCs/>
                <w:sz w:val="28"/>
                <w:szCs w:val="28"/>
              </w:rPr>
              <w:t>еагу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в межах наданих законом повноважень на протиправні дії, пов’язані із посяганням на суддів, працівників суду, учасників судового процесу</w:t>
            </w:r>
            <w:r>
              <w:rPr>
                <w:bCs/>
                <w:sz w:val="28"/>
                <w:szCs w:val="28"/>
              </w:rPr>
              <w:t>;</w:t>
            </w:r>
          </w:p>
          <w:p w14:paraId="54F784F3" w14:textId="77777777" w:rsidR="001B49F3" w:rsidRPr="00D23D14" w:rsidRDefault="001B49F3" w:rsidP="00E1566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23D14">
              <w:rPr>
                <w:bCs/>
                <w:sz w:val="28"/>
                <w:szCs w:val="28"/>
              </w:rPr>
              <w:t>жива</w:t>
            </w:r>
            <w:r>
              <w:rPr>
                <w:bCs/>
                <w:sz w:val="28"/>
                <w:szCs w:val="28"/>
              </w:rPr>
              <w:t>є</w:t>
            </w:r>
            <w:r w:rsidRPr="00D23D14">
              <w:rPr>
                <w:bCs/>
                <w:sz w:val="28"/>
                <w:szCs w:val="28"/>
              </w:rPr>
              <w:t xml:space="preserve"> заход</w:t>
            </w:r>
            <w:r>
              <w:rPr>
                <w:bCs/>
                <w:sz w:val="28"/>
                <w:szCs w:val="28"/>
              </w:rPr>
              <w:t>и</w:t>
            </w:r>
            <w:r w:rsidRPr="00D23D14">
              <w:rPr>
                <w:bCs/>
                <w:sz w:val="28"/>
                <w:szCs w:val="28"/>
              </w:rPr>
              <w:t xml:space="preserve">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14:paraId="36B4489A" w14:textId="77777777" w:rsidR="001B49F3" w:rsidRPr="007748AE" w:rsidRDefault="001B49F3" w:rsidP="00E15661">
            <w:pPr>
              <w:pStyle w:val="ac"/>
              <w:numPr>
                <w:ilvl w:val="0"/>
                <w:numId w:val="26"/>
              </w:numPr>
              <w:tabs>
                <w:tab w:val="left" w:pos="641"/>
                <w:tab w:val="left" w:pos="1066"/>
              </w:tabs>
              <w:ind w:left="0" w:firstLine="746"/>
              <w:jc w:val="both"/>
              <w:rPr>
                <w:sz w:val="28"/>
                <w:szCs w:val="28"/>
              </w:rPr>
            </w:pPr>
            <w:r w:rsidRPr="007748AE">
              <w:rPr>
                <w:bCs/>
                <w:sz w:val="28"/>
                <w:szCs w:val="28"/>
              </w:rPr>
              <w:t>за дорученням командира відділення виконує інші повноваження, які належать до його компетенції.</w:t>
            </w:r>
          </w:p>
          <w:p w14:paraId="3D520C1E" w14:textId="77777777" w:rsidR="001B49F3" w:rsidRDefault="001B49F3" w:rsidP="00E15661">
            <w:pPr>
              <w:tabs>
                <w:tab w:val="left" w:pos="641"/>
                <w:tab w:val="left" w:pos="1066"/>
              </w:tabs>
              <w:jc w:val="both"/>
              <w:rPr>
                <w:sz w:val="28"/>
                <w:szCs w:val="28"/>
              </w:rPr>
            </w:pPr>
          </w:p>
          <w:p w14:paraId="0FA7C261" w14:textId="77777777" w:rsidR="001B49F3" w:rsidRPr="007748AE" w:rsidRDefault="001B49F3" w:rsidP="00E15661">
            <w:pPr>
              <w:tabs>
                <w:tab w:val="left" w:pos="641"/>
                <w:tab w:val="left" w:pos="1066"/>
              </w:tabs>
              <w:ind w:firstLine="783"/>
              <w:rPr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1B49F3" w:rsidRPr="00E6021B" w14:paraId="46700528" w14:textId="77777777" w:rsidTr="00E15661">
        <w:trPr>
          <w:trHeight w:val="3099"/>
        </w:trPr>
        <w:tc>
          <w:tcPr>
            <w:tcW w:w="9768" w:type="dxa"/>
            <w:gridSpan w:val="3"/>
          </w:tcPr>
          <w:p w14:paraId="6103465E" w14:textId="77777777" w:rsidR="001B49F3" w:rsidRDefault="001B49F3" w:rsidP="00E15661">
            <w:pPr>
              <w:pStyle w:val="ac"/>
              <w:numPr>
                <w:ilvl w:val="0"/>
                <w:numId w:val="40"/>
              </w:numPr>
              <w:tabs>
                <w:tab w:val="left" w:pos="783"/>
                <w:tab w:val="left" w:pos="1066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</w:rPr>
              <w:t>3260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охорони»;</w:t>
            </w:r>
          </w:p>
          <w:p w14:paraId="01807A18" w14:textId="541AE468" w:rsidR="001B49F3" w:rsidRDefault="001B49F3" w:rsidP="00E15661">
            <w:pPr>
              <w:pStyle w:val="ac"/>
              <w:tabs>
                <w:tab w:val="left" w:pos="783"/>
                <w:tab w:val="left" w:pos="1066"/>
              </w:tabs>
              <w:ind w:left="0" w:firstLine="746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26B93A8E" w14:textId="77777777" w:rsidR="005A5A6B" w:rsidRDefault="005A5A6B" w:rsidP="00E15661">
            <w:pPr>
              <w:pStyle w:val="ac"/>
              <w:tabs>
                <w:tab w:val="left" w:pos="783"/>
                <w:tab w:val="left" w:pos="1066"/>
              </w:tabs>
              <w:ind w:left="0" w:firstLine="746"/>
              <w:jc w:val="both"/>
              <w:rPr>
                <w:sz w:val="28"/>
                <w:szCs w:val="28"/>
              </w:rPr>
            </w:pPr>
          </w:p>
          <w:p w14:paraId="55AF7032" w14:textId="11F149D9" w:rsidR="005A5A6B" w:rsidRPr="00EB3741" w:rsidRDefault="005A5A6B" w:rsidP="00E15661">
            <w:pPr>
              <w:pStyle w:val="ac"/>
              <w:tabs>
                <w:tab w:val="left" w:pos="783"/>
                <w:tab w:val="left" w:pos="1066"/>
              </w:tabs>
              <w:ind w:left="0" w:firstLine="746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A2A9D">
              <w:rPr>
                <w:b/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B49F3" w:rsidRPr="00E6021B" w14:paraId="641D43EA" w14:textId="77777777" w:rsidTr="00E15661">
        <w:trPr>
          <w:trHeight w:val="408"/>
        </w:trPr>
        <w:tc>
          <w:tcPr>
            <w:tcW w:w="9768" w:type="dxa"/>
            <w:gridSpan w:val="3"/>
          </w:tcPr>
          <w:p w14:paraId="5282A4F3" w14:textId="61479378" w:rsidR="001B49F3" w:rsidRDefault="001B49F3" w:rsidP="005A5A6B">
            <w:pPr>
              <w:rPr>
                <w:b/>
                <w:sz w:val="28"/>
                <w:szCs w:val="28"/>
              </w:rPr>
            </w:pPr>
          </w:p>
          <w:p w14:paraId="78FEDAD0" w14:textId="1039C253" w:rsidR="001B49F3" w:rsidRDefault="005A5A6B" w:rsidP="005A5A6B">
            <w:pPr>
              <w:ind w:firstLine="77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B49F3">
              <w:rPr>
                <w:b/>
                <w:sz w:val="28"/>
                <w:szCs w:val="28"/>
              </w:rPr>
              <w:t xml:space="preserve">. </w:t>
            </w:r>
            <w:r w:rsidR="001B49F3" w:rsidRPr="00E6021B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B49F3" w:rsidRPr="00E6021B" w14:paraId="1F41EE42" w14:textId="77777777" w:rsidTr="00E15661">
        <w:trPr>
          <w:trHeight w:val="408"/>
        </w:trPr>
        <w:tc>
          <w:tcPr>
            <w:tcW w:w="4032" w:type="dxa"/>
            <w:gridSpan w:val="2"/>
          </w:tcPr>
          <w:p w14:paraId="51C346A4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4B79EB3A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повн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загальн</w:t>
            </w:r>
            <w:r>
              <w:rPr>
                <w:sz w:val="28"/>
                <w:szCs w:val="28"/>
              </w:rPr>
              <w:t>а</w:t>
            </w:r>
            <w:r w:rsidRPr="00E6021B">
              <w:rPr>
                <w:sz w:val="28"/>
                <w:szCs w:val="28"/>
              </w:rPr>
              <w:t xml:space="preserve"> середн</w:t>
            </w:r>
            <w:r>
              <w:rPr>
                <w:sz w:val="28"/>
                <w:szCs w:val="28"/>
              </w:rPr>
              <w:t>я</w:t>
            </w:r>
            <w:r w:rsidRPr="00E6021B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1B49F3" w:rsidRPr="00E6021B" w14:paraId="3451D053" w14:textId="77777777" w:rsidTr="00E15661">
        <w:trPr>
          <w:trHeight w:val="408"/>
        </w:trPr>
        <w:tc>
          <w:tcPr>
            <w:tcW w:w="4032" w:type="dxa"/>
            <w:gridSpan w:val="2"/>
          </w:tcPr>
          <w:p w14:paraId="3F5E19D1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14:paraId="1811377A" w14:textId="77777777" w:rsidR="001B49F3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служби </w:t>
            </w:r>
            <w:r w:rsidRPr="00A53755">
              <w:rPr>
                <w:sz w:val="28"/>
                <w:szCs w:val="28"/>
              </w:rPr>
              <w:t xml:space="preserve">в правоохоронних органах або військових формуваннях не менше </w:t>
            </w:r>
            <w:r>
              <w:rPr>
                <w:sz w:val="28"/>
                <w:szCs w:val="28"/>
              </w:rPr>
              <w:t xml:space="preserve">1 року </w:t>
            </w:r>
          </w:p>
          <w:p w14:paraId="678A00E9" w14:textId="12E0A9EB" w:rsidR="001B49F3" w:rsidRPr="00AE11A1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 xml:space="preserve">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</w:tc>
      </w:tr>
      <w:tr w:rsidR="001B49F3" w:rsidRPr="00E6021B" w14:paraId="08947210" w14:textId="77777777" w:rsidTr="00E15661">
        <w:trPr>
          <w:trHeight w:val="408"/>
        </w:trPr>
        <w:tc>
          <w:tcPr>
            <w:tcW w:w="4032" w:type="dxa"/>
            <w:gridSpan w:val="2"/>
          </w:tcPr>
          <w:p w14:paraId="41B1C649" w14:textId="77777777" w:rsidR="001B49F3" w:rsidRPr="00E6021B" w:rsidRDefault="001B49F3" w:rsidP="00E15661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3. Володіння державною мовою</w:t>
            </w:r>
          </w:p>
        </w:tc>
        <w:tc>
          <w:tcPr>
            <w:tcW w:w="5736" w:type="dxa"/>
          </w:tcPr>
          <w:p w14:paraId="5C10B8F5" w14:textId="77777777" w:rsidR="001B49F3" w:rsidRPr="00AE11A1" w:rsidRDefault="001B49F3" w:rsidP="00E15661">
            <w:pPr>
              <w:jc w:val="both"/>
              <w:rPr>
                <w:sz w:val="28"/>
                <w:szCs w:val="28"/>
              </w:rPr>
            </w:pPr>
            <w:r w:rsidRPr="00AE11A1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B49F3" w:rsidRPr="00E6021B" w14:paraId="12AE90C3" w14:textId="77777777" w:rsidTr="00E15661">
        <w:trPr>
          <w:trHeight w:val="408"/>
        </w:trPr>
        <w:tc>
          <w:tcPr>
            <w:tcW w:w="9768" w:type="dxa"/>
            <w:gridSpan w:val="3"/>
          </w:tcPr>
          <w:p w14:paraId="41E8883C" w14:textId="77777777" w:rsidR="001B49F3" w:rsidRPr="006F606C" w:rsidRDefault="001B49F3" w:rsidP="00E15661">
            <w:pPr>
              <w:pStyle w:val="ac"/>
              <w:numPr>
                <w:ilvl w:val="0"/>
                <w:numId w:val="35"/>
              </w:numPr>
              <w:tabs>
                <w:tab w:val="left" w:pos="426"/>
                <w:tab w:val="left" w:pos="1028"/>
              </w:tabs>
              <w:ind w:hanging="254"/>
              <w:jc w:val="both"/>
              <w:rPr>
                <w:sz w:val="28"/>
                <w:szCs w:val="28"/>
              </w:rPr>
            </w:pPr>
            <w:r w:rsidRPr="006F606C">
              <w:rPr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sz w:val="28"/>
                <w:szCs w:val="28"/>
              </w:rPr>
              <w:t>.</w:t>
            </w:r>
          </w:p>
          <w:p w14:paraId="10BF3706" w14:textId="77777777" w:rsidR="001B49F3" w:rsidRPr="003B7613" w:rsidRDefault="001B49F3" w:rsidP="00E15661">
            <w:pPr>
              <w:pStyle w:val="ac"/>
              <w:tabs>
                <w:tab w:val="left" w:pos="426"/>
                <w:tab w:val="left" w:pos="1028"/>
              </w:tabs>
              <w:ind w:left="254"/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2FB1CA78" w14:textId="77777777" w:rsidTr="00E15661">
        <w:trPr>
          <w:trHeight w:val="408"/>
        </w:trPr>
        <w:tc>
          <w:tcPr>
            <w:tcW w:w="9768" w:type="dxa"/>
            <w:gridSpan w:val="3"/>
          </w:tcPr>
          <w:p w14:paraId="4DF4496D" w14:textId="61CB035A" w:rsidR="001B49F3" w:rsidRPr="00E6021B" w:rsidRDefault="005A5A6B" w:rsidP="00E15661">
            <w:pPr>
              <w:ind w:firstLine="7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B49F3">
              <w:rPr>
                <w:b/>
                <w:sz w:val="28"/>
                <w:szCs w:val="28"/>
              </w:rPr>
              <w:t xml:space="preserve">. </w:t>
            </w:r>
            <w:r w:rsidR="001B49F3" w:rsidRPr="00E6021B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1B49F3" w:rsidRPr="00E6021B" w14:paraId="0C7A2A19" w14:textId="77777777" w:rsidTr="00E15661">
        <w:trPr>
          <w:trHeight w:val="408"/>
        </w:trPr>
        <w:tc>
          <w:tcPr>
            <w:tcW w:w="4008" w:type="dxa"/>
          </w:tcPr>
          <w:p w14:paraId="52B11856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EFF84AA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5B915D66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72B904C4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3EF8D6ED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6B5A2886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7CD18221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38AA605B" w14:textId="77777777" w:rsidTr="00E15661">
        <w:trPr>
          <w:trHeight w:val="408"/>
        </w:trPr>
        <w:tc>
          <w:tcPr>
            <w:tcW w:w="4008" w:type="dxa"/>
          </w:tcPr>
          <w:p w14:paraId="45ADA92B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323FB748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516704C5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782EDB92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04EC9FA3" w14:textId="77777777" w:rsidTr="00E15661">
        <w:trPr>
          <w:trHeight w:val="408"/>
        </w:trPr>
        <w:tc>
          <w:tcPr>
            <w:tcW w:w="4008" w:type="dxa"/>
          </w:tcPr>
          <w:p w14:paraId="7B3F67AF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5760" w:type="dxa"/>
            <w:gridSpan w:val="2"/>
          </w:tcPr>
          <w:p w14:paraId="4A79A29A" w14:textId="77777777" w:rsidR="001B49F3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</w:t>
            </w:r>
            <w:r>
              <w:rPr>
                <w:sz w:val="28"/>
                <w:szCs w:val="28"/>
              </w:rPr>
              <w:t>;</w:t>
            </w:r>
          </w:p>
          <w:p w14:paraId="375FDBDE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ефективну комунікацію;</w:t>
            </w:r>
          </w:p>
          <w:p w14:paraId="73829907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та налагодження взаємодії; </w:t>
            </w:r>
          </w:p>
          <w:p w14:paraId="7435A963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</w:t>
            </w:r>
            <w:r w:rsidRPr="00E6021B">
              <w:rPr>
                <w:sz w:val="28"/>
                <w:szCs w:val="28"/>
              </w:rPr>
              <w:t>.</w:t>
            </w:r>
          </w:p>
          <w:p w14:paraId="49B020F1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117A4C4B" w14:textId="77777777" w:rsidTr="00E15661">
        <w:trPr>
          <w:trHeight w:val="408"/>
        </w:trPr>
        <w:tc>
          <w:tcPr>
            <w:tcW w:w="4008" w:type="dxa"/>
          </w:tcPr>
          <w:p w14:paraId="04B4DAC7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2939BE5D" w14:textId="77777777" w:rsidR="001B49F3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  <w:r>
              <w:rPr>
                <w:sz w:val="28"/>
                <w:szCs w:val="28"/>
              </w:rPr>
              <w:t xml:space="preserve"> </w:t>
            </w:r>
          </w:p>
          <w:p w14:paraId="2748C6DC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мотивування;</w:t>
            </w:r>
          </w:p>
          <w:p w14:paraId="2E01ADEE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785E422D" w14:textId="77777777" w:rsidTr="00E15661">
        <w:trPr>
          <w:trHeight w:val="408"/>
        </w:trPr>
        <w:tc>
          <w:tcPr>
            <w:tcW w:w="4008" w:type="dxa"/>
          </w:tcPr>
          <w:p w14:paraId="1BCDA201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3ACCC227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5C411813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48457CCD" w14:textId="77777777" w:rsidR="001B49F3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2CD18D87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стресових ситуаціях;</w:t>
            </w:r>
          </w:p>
          <w:p w14:paraId="7E2F51B3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1B49F3" w:rsidRPr="00E6021B" w14:paraId="4ADD03C9" w14:textId="77777777" w:rsidTr="00E15661">
        <w:trPr>
          <w:trHeight w:val="408"/>
        </w:trPr>
        <w:tc>
          <w:tcPr>
            <w:tcW w:w="4008" w:type="dxa"/>
          </w:tcPr>
          <w:p w14:paraId="7A53592A" w14:textId="77777777" w:rsidR="001B49F3" w:rsidRDefault="00FF7BC6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6. </w:t>
            </w:r>
            <w:r w:rsidRPr="00B6164F">
              <w:rPr>
                <w:sz w:val="28"/>
                <w:szCs w:val="28"/>
              </w:rPr>
              <w:t>Забезпечення охорони об’єктів системи правосуддя</w:t>
            </w:r>
          </w:p>
          <w:p w14:paraId="531DA5D1" w14:textId="59570478" w:rsidR="00FF7BC6" w:rsidRPr="00E6021B" w:rsidRDefault="00FF7BC6" w:rsidP="00E15661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14:paraId="0139665B" w14:textId="77777777" w:rsidR="00FF7BC6" w:rsidRPr="00B6164F" w:rsidRDefault="00FF7BC6" w:rsidP="00FF7BC6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44649485" w14:textId="77777777" w:rsidR="001B49F3" w:rsidRDefault="00FF7BC6" w:rsidP="00FF7BC6">
            <w:pPr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336F2B4D" w14:textId="4C43140A" w:rsidR="00FF7BC6" w:rsidRPr="00E6021B" w:rsidRDefault="00FF7BC6" w:rsidP="00FF7BC6">
            <w:pPr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3300DC4D" w14:textId="77777777" w:rsidTr="00E15661">
        <w:trPr>
          <w:trHeight w:val="408"/>
        </w:trPr>
        <w:tc>
          <w:tcPr>
            <w:tcW w:w="4008" w:type="dxa"/>
          </w:tcPr>
          <w:p w14:paraId="1BE7158E" w14:textId="7C6211EF" w:rsidR="001B49F3" w:rsidRPr="00E6021B" w:rsidRDefault="00FF7BC6" w:rsidP="00E1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9F3" w:rsidRPr="00E6021B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760" w:type="dxa"/>
            <w:gridSpan w:val="2"/>
          </w:tcPr>
          <w:p w14:paraId="0B32B2C5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1B49F3" w:rsidRPr="00E6021B" w14:paraId="6099B559" w14:textId="77777777" w:rsidTr="00E15661">
        <w:trPr>
          <w:trHeight w:val="408"/>
        </w:trPr>
        <w:tc>
          <w:tcPr>
            <w:tcW w:w="9768" w:type="dxa"/>
            <w:gridSpan w:val="3"/>
          </w:tcPr>
          <w:p w14:paraId="43103A4F" w14:textId="2C9FAE0C" w:rsidR="001B49F3" w:rsidRPr="005A5A6B" w:rsidRDefault="005A5A6B" w:rsidP="005A5A6B">
            <w:pPr>
              <w:ind w:left="7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1B49F3" w:rsidRPr="005A5A6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B49F3" w:rsidRPr="00E6021B" w14:paraId="52CD966B" w14:textId="77777777" w:rsidTr="00E15661">
        <w:trPr>
          <w:trHeight w:val="408"/>
        </w:trPr>
        <w:tc>
          <w:tcPr>
            <w:tcW w:w="4008" w:type="dxa"/>
          </w:tcPr>
          <w:p w14:paraId="03CF1092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39BB6078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</w:t>
            </w:r>
            <w:r w:rsidRPr="0071514C">
              <w:rPr>
                <w:rFonts w:eastAsia="Calibri"/>
                <w:sz w:val="28"/>
                <w:szCs w:val="28"/>
              </w:rPr>
              <w:t xml:space="preserve">«Про </w:t>
            </w:r>
            <w:r>
              <w:rPr>
                <w:rFonts w:eastAsia="Calibri"/>
                <w:sz w:val="28"/>
                <w:szCs w:val="28"/>
              </w:rPr>
              <w:t>охоронну діяльність»,</w:t>
            </w:r>
            <w:r w:rsidRPr="00E6021B">
              <w:rPr>
                <w:sz w:val="28"/>
                <w:szCs w:val="28"/>
              </w:rPr>
              <w:t xml:space="preserve"> «Про запобігання корупції».</w:t>
            </w:r>
          </w:p>
          <w:p w14:paraId="6470B49B" w14:textId="77777777" w:rsidR="001B49F3" w:rsidRPr="00E6021B" w:rsidRDefault="001B49F3" w:rsidP="00E15661">
            <w:pPr>
              <w:jc w:val="both"/>
              <w:rPr>
                <w:sz w:val="28"/>
                <w:szCs w:val="28"/>
              </w:rPr>
            </w:pPr>
          </w:p>
        </w:tc>
      </w:tr>
      <w:tr w:rsidR="001B49F3" w:rsidRPr="00E6021B" w14:paraId="2402C23B" w14:textId="77777777" w:rsidTr="00E15661">
        <w:trPr>
          <w:trHeight w:val="408"/>
        </w:trPr>
        <w:tc>
          <w:tcPr>
            <w:tcW w:w="4008" w:type="dxa"/>
          </w:tcPr>
          <w:p w14:paraId="3410673B" w14:textId="77777777" w:rsidR="001B49F3" w:rsidRPr="00E6021B" w:rsidRDefault="001B49F3" w:rsidP="00E15661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4550C89" w14:textId="77777777" w:rsidR="001B49F3" w:rsidRPr="00E6021B" w:rsidRDefault="001B49F3" w:rsidP="00E1566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7DCED642" w14:textId="77777777" w:rsidR="001B49F3" w:rsidRPr="00E6021B" w:rsidRDefault="001B49F3" w:rsidP="00E15661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2FE90CD" w14:textId="77777777" w:rsidR="001B49F3" w:rsidRPr="00E6021B" w:rsidRDefault="001B49F3" w:rsidP="00E1566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</w:t>
            </w:r>
          </w:p>
          <w:p w14:paraId="7B05AE75" w14:textId="77777777" w:rsidR="001B49F3" w:rsidRPr="00E6021B" w:rsidRDefault="001B49F3" w:rsidP="00E15661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694CA20" w14:textId="1FB61778" w:rsidR="00A83BF6" w:rsidRDefault="00A83BF6">
      <w:pPr>
        <w:ind w:firstLine="360"/>
        <w:rPr>
          <w:b/>
          <w:sz w:val="28"/>
          <w:szCs w:val="28"/>
          <w:lang w:eastAsia="en-US"/>
        </w:rPr>
      </w:pPr>
    </w:p>
    <w:p w14:paraId="27AF0D12" w14:textId="77777777" w:rsidR="00A83BF6" w:rsidRDefault="00A83BF6">
      <w:pPr>
        <w:ind w:firstLine="36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3FD12D12" w14:textId="7C861456" w:rsidR="00B439D6" w:rsidRPr="00DC1380" w:rsidRDefault="00B439D6" w:rsidP="00B439D6">
      <w:pPr>
        <w:ind w:left="7230"/>
        <w:jc w:val="both"/>
        <w:rPr>
          <w:sz w:val="24"/>
          <w:szCs w:val="24"/>
          <w:lang w:val="ru-RU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5</w:t>
      </w:r>
    </w:p>
    <w:p w14:paraId="56BADBB6" w14:textId="77777777" w:rsidR="00B439D6" w:rsidRPr="00B57CD3" w:rsidRDefault="00B439D6" w:rsidP="00B439D6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98BBC98" w14:textId="7AC6F386" w:rsidR="00B439D6" w:rsidRPr="00B57CD3" w:rsidRDefault="00B439D6" w:rsidP="00B439D6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A83BF6">
        <w:rPr>
          <w:sz w:val="24"/>
          <w:szCs w:val="24"/>
        </w:rPr>
        <w:t>27</w:t>
      </w:r>
      <w:r>
        <w:rPr>
          <w:sz w:val="24"/>
          <w:szCs w:val="24"/>
        </w:rPr>
        <w:t>.05.2020</w:t>
      </w:r>
      <w:r w:rsidRPr="00B57C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83BF6">
        <w:rPr>
          <w:sz w:val="24"/>
          <w:szCs w:val="24"/>
        </w:rPr>
        <w:t>185</w:t>
      </w:r>
    </w:p>
    <w:p w14:paraId="54DF016A" w14:textId="3E631FFD" w:rsidR="00B439D6" w:rsidRDefault="00B439D6" w:rsidP="00C645B1">
      <w:pPr>
        <w:jc w:val="center"/>
        <w:rPr>
          <w:b/>
          <w:sz w:val="28"/>
          <w:szCs w:val="28"/>
          <w:lang w:eastAsia="en-US"/>
        </w:rPr>
      </w:pPr>
    </w:p>
    <w:p w14:paraId="7BCF1342" w14:textId="77777777" w:rsidR="00B439D6" w:rsidRDefault="00B439D6" w:rsidP="00C645B1">
      <w:pPr>
        <w:jc w:val="center"/>
        <w:rPr>
          <w:b/>
          <w:sz w:val="28"/>
          <w:szCs w:val="28"/>
          <w:lang w:eastAsia="en-US"/>
        </w:rPr>
      </w:pPr>
    </w:p>
    <w:p w14:paraId="6E31ECF9" w14:textId="77777777" w:rsidR="00B439D6" w:rsidRPr="00E6021B" w:rsidRDefault="00B439D6" w:rsidP="00B439D6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УМОВИ</w:t>
      </w:r>
    </w:p>
    <w:p w14:paraId="0C5D053F" w14:textId="77777777" w:rsidR="00B439D6" w:rsidRPr="00E6021B" w:rsidRDefault="00B439D6" w:rsidP="00B439D6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679EEDDE" w14:textId="77777777" w:rsidR="00B439D6" w:rsidRDefault="00B439D6" w:rsidP="00B439D6">
      <w:pPr>
        <w:jc w:val="center"/>
        <w:rPr>
          <w:b/>
          <w:sz w:val="28"/>
          <w:szCs w:val="28"/>
        </w:rPr>
      </w:pP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контролер </w:t>
      </w:r>
      <w:r>
        <w:rPr>
          <w:rFonts w:eastAsia="Calibri"/>
          <w:b/>
          <w:bCs/>
          <w:sz w:val="28"/>
          <w:szCs w:val="28"/>
          <w:lang w:eastAsia="en-US"/>
        </w:rPr>
        <w:t>ІІ</w:t>
      </w:r>
      <w:r w:rsidRPr="00132493">
        <w:rPr>
          <w:rFonts w:eastAsia="Calibri"/>
          <w:b/>
          <w:bCs/>
          <w:sz w:val="28"/>
          <w:szCs w:val="28"/>
          <w:lang w:eastAsia="en-US"/>
        </w:rPr>
        <w:t xml:space="preserve"> категорії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взводу швидкого реагування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>ня Служби судової охорони у Хмельницькій області</w:t>
      </w:r>
    </w:p>
    <w:p w14:paraId="57184F63" w14:textId="77777777" w:rsidR="00B439D6" w:rsidRDefault="00B439D6" w:rsidP="00B439D6">
      <w:pPr>
        <w:jc w:val="center"/>
        <w:rPr>
          <w:b/>
          <w:sz w:val="28"/>
          <w:szCs w:val="28"/>
        </w:rPr>
      </w:pPr>
    </w:p>
    <w:p w14:paraId="5AAA7ED3" w14:textId="151ACEE5" w:rsidR="00B439D6" w:rsidRDefault="00B439D6" w:rsidP="00B4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14:paraId="407FF38B" w14:textId="77777777" w:rsidR="005A5A6B" w:rsidRPr="00E6021B" w:rsidRDefault="005A5A6B" w:rsidP="00B439D6">
      <w:pPr>
        <w:jc w:val="center"/>
        <w:rPr>
          <w:b/>
          <w:sz w:val="28"/>
          <w:szCs w:val="28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5136"/>
        <w:gridCol w:w="4390"/>
      </w:tblGrid>
      <w:tr w:rsidR="00B439D6" w:rsidRPr="00E6021B" w14:paraId="291EE9BA" w14:textId="77777777" w:rsidTr="00FF7BC6">
        <w:trPr>
          <w:trHeight w:val="315"/>
        </w:trPr>
        <w:tc>
          <w:tcPr>
            <w:tcW w:w="9526" w:type="dxa"/>
            <w:gridSpan w:val="2"/>
          </w:tcPr>
          <w:p w14:paraId="59D05A23" w14:textId="77777777" w:rsidR="00B439D6" w:rsidRPr="00E6021B" w:rsidRDefault="00B439D6" w:rsidP="005A5A6B">
            <w:pPr>
              <w:tabs>
                <w:tab w:val="left" w:pos="322"/>
              </w:tabs>
              <w:ind w:firstLine="6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контролер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ІІ</w:t>
            </w:r>
            <w:r w:rsidRPr="0013249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категорії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взводу швидкого реагування </w:t>
            </w:r>
            <w:r w:rsidRPr="00E6021B">
              <w:rPr>
                <w:b/>
                <w:sz w:val="28"/>
                <w:szCs w:val="28"/>
              </w:rPr>
              <w:t>територіального управлін</w:t>
            </w:r>
            <w:r>
              <w:rPr>
                <w:b/>
                <w:sz w:val="28"/>
                <w:szCs w:val="28"/>
              </w:rPr>
              <w:t>ня Служби судової охорони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B439D6" w:rsidRPr="00E6021B" w14:paraId="19E6705F" w14:textId="77777777" w:rsidTr="00FF7BC6">
        <w:trPr>
          <w:trHeight w:val="3099"/>
        </w:trPr>
        <w:tc>
          <w:tcPr>
            <w:tcW w:w="9526" w:type="dxa"/>
            <w:gridSpan w:val="2"/>
          </w:tcPr>
          <w:p w14:paraId="21F94576" w14:textId="1B7EC4D7" w:rsidR="00B439D6" w:rsidRDefault="00B439D6" w:rsidP="005A5A6B">
            <w:pPr>
              <w:pStyle w:val="ac"/>
              <w:numPr>
                <w:ilvl w:val="0"/>
                <w:numId w:val="44"/>
              </w:numPr>
              <w:tabs>
                <w:tab w:val="left" w:pos="1076"/>
              </w:tabs>
              <w:ind w:left="204" w:firstLine="425"/>
              <w:jc w:val="both"/>
              <w:rPr>
                <w:bCs/>
                <w:sz w:val="28"/>
                <w:szCs w:val="28"/>
              </w:rPr>
            </w:pPr>
            <w:r w:rsidRPr="005A5A6B">
              <w:rPr>
                <w:bCs/>
                <w:sz w:val="28"/>
                <w:szCs w:val="28"/>
              </w:rPr>
              <w:t>здійснює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14:paraId="72EA7EE1" w14:textId="02B0158D" w:rsidR="00B439D6" w:rsidRDefault="00B439D6" w:rsidP="005A5A6B">
            <w:pPr>
              <w:pStyle w:val="ac"/>
              <w:numPr>
                <w:ilvl w:val="0"/>
                <w:numId w:val="44"/>
              </w:numPr>
              <w:tabs>
                <w:tab w:val="left" w:pos="1076"/>
              </w:tabs>
              <w:ind w:left="204" w:firstLine="425"/>
              <w:jc w:val="both"/>
              <w:rPr>
                <w:bCs/>
                <w:sz w:val="28"/>
                <w:szCs w:val="28"/>
              </w:rPr>
            </w:pPr>
            <w:r w:rsidRPr="005A5A6B">
              <w:rPr>
                <w:bCs/>
                <w:sz w:val="28"/>
                <w:szCs w:val="28"/>
              </w:rPr>
              <w:t>реагує в межах наданих законом повноважень на протиправні дії, пов’язані із посяганням на суддів, працівників суду, учасників судового процесу</w:t>
            </w:r>
            <w:r w:rsidR="005A5A6B">
              <w:rPr>
                <w:bCs/>
                <w:sz w:val="28"/>
                <w:szCs w:val="28"/>
              </w:rPr>
              <w:t>;</w:t>
            </w:r>
          </w:p>
          <w:p w14:paraId="291274BA" w14:textId="7C1ACF36" w:rsidR="00B439D6" w:rsidRDefault="00B439D6" w:rsidP="005A5A6B">
            <w:pPr>
              <w:pStyle w:val="ac"/>
              <w:numPr>
                <w:ilvl w:val="0"/>
                <w:numId w:val="44"/>
              </w:numPr>
              <w:tabs>
                <w:tab w:val="left" w:pos="1076"/>
              </w:tabs>
              <w:ind w:left="204" w:firstLine="425"/>
              <w:jc w:val="both"/>
              <w:rPr>
                <w:bCs/>
                <w:sz w:val="28"/>
                <w:szCs w:val="28"/>
              </w:rPr>
            </w:pPr>
            <w:r w:rsidRPr="005A5A6B">
              <w:rPr>
                <w:bCs/>
                <w:sz w:val="28"/>
                <w:szCs w:val="28"/>
              </w:rPr>
              <w:t>вживає заходи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14:paraId="6C4E7B8B" w14:textId="6F28235B" w:rsidR="00B439D6" w:rsidRPr="005A5A6B" w:rsidRDefault="00B439D6" w:rsidP="005A5A6B">
            <w:pPr>
              <w:pStyle w:val="ac"/>
              <w:numPr>
                <w:ilvl w:val="0"/>
                <w:numId w:val="44"/>
              </w:numPr>
              <w:tabs>
                <w:tab w:val="left" w:pos="1076"/>
              </w:tabs>
              <w:ind w:left="204" w:firstLine="425"/>
              <w:jc w:val="both"/>
              <w:rPr>
                <w:bCs/>
                <w:sz w:val="28"/>
                <w:szCs w:val="28"/>
              </w:rPr>
            </w:pPr>
            <w:r w:rsidRPr="005A5A6B">
              <w:rPr>
                <w:bCs/>
                <w:sz w:val="28"/>
                <w:szCs w:val="28"/>
              </w:rPr>
              <w:t>за дорученням командира відділення виконує інші повноваження, які належать до його компетенції.</w:t>
            </w:r>
          </w:p>
        </w:tc>
      </w:tr>
      <w:tr w:rsidR="005A5A6B" w:rsidRPr="00E6021B" w14:paraId="79A6437E" w14:textId="77777777" w:rsidTr="00FF7BC6">
        <w:trPr>
          <w:trHeight w:val="408"/>
        </w:trPr>
        <w:tc>
          <w:tcPr>
            <w:tcW w:w="9526" w:type="dxa"/>
            <w:gridSpan w:val="2"/>
          </w:tcPr>
          <w:p w14:paraId="1EDA6C33" w14:textId="77777777" w:rsidR="005A5A6B" w:rsidRDefault="005A5A6B" w:rsidP="005A5A6B">
            <w:pPr>
              <w:tabs>
                <w:tab w:val="left" w:pos="641"/>
                <w:tab w:val="left" w:pos="1066"/>
              </w:tabs>
              <w:jc w:val="both"/>
              <w:rPr>
                <w:sz w:val="28"/>
                <w:szCs w:val="28"/>
              </w:rPr>
            </w:pPr>
          </w:p>
          <w:p w14:paraId="38719D24" w14:textId="3C759F2B" w:rsidR="005A5A6B" w:rsidRDefault="005A5A6B" w:rsidP="005A5A6B">
            <w:pPr>
              <w:ind w:firstLine="629"/>
              <w:rPr>
                <w:b/>
                <w:sz w:val="28"/>
                <w:szCs w:val="28"/>
                <w:lang w:val="ru-RU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5A5A6B" w:rsidRPr="00E6021B" w14:paraId="26B99F2D" w14:textId="77777777" w:rsidTr="00FF7BC6">
        <w:trPr>
          <w:trHeight w:val="408"/>
        </w:trPr>
        <w:tc>
          <w:tcPr>
            <w:tcW w:w="9526" w:type="dxa"/>
            <w:gridSpan w:val="2"/>
          </w:tcPr>
          <w:p w14:paraId="0464D89E" w14:textId="62E3324C" w:rsidR="005A5A6B" w:rsidRPr="005A5A6B" w:rsidRDefault="005A5A6B" w:rsidP="005A5A6B">
            <w:pPr>
              <w:pStyle w:val="ac"/>
              <w:numPr>
                <w:ilvl w:val="0"/>
                <w:numId w:val="45"/>
              </w:numPr>
              <w:tabs>
                <w:tab w:val="left" w:pos="62"/>
                <w:tab w:val="left" w:pos="1092"/>
              </w:tabs>
              <w:ind w:left="62" w:firstLine="567"/>
              <w:jc w:val="both"/>
              <w:rPr>
                <w:bCs/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посадовий оклад – </w:t>
            </w:r>
            <w:r>
              <w:rPr>
                <w:sz w:val="28"/>
                <w:szCs w:val="28"/>
              </w:rPr>
              <w:t>3260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охорони»;</w:t>
            </w:r>
          </w:p>
          <w:p w14:paraId="2BD6CCBD" w14:textId="365C76EE" w:rsidR="005A5A6B" w:rsidRPr="005A5A6B" w:rsidRDefault="005A5A6B" w:rsidP="005A5A6B">
            <w:pPr>
              <w:pStyle w:val="ac"/>
              <w:numPr>
                <w:ilvl w:val="0"/>
                <w:numId w:val="45"/>
              </w:numPr>
              <w:tabs>
                <w:tab w:val="left" w:pos="62"/>
                <w:tab w:val="left" w:pos="1092"/>
              </w:tabs>
              <w:ind w:left="62" w:firstLine="567"/>
              <w:jc w:val="both"/>
              <w:rPr>
                <w:bCs/>
                <w:sz w:val="28"/>
                <w:szCs w:val="28"/>
              </w:rPr>
            </w:pPr>
            <w:r w:rsidRPr="005A5A6B">
              <w:rPr>
                <w:sz w:val="28"/>
                <w:szCs w:val="28"/>
              </w:rPr>
      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6A792FFF" w14:textId="77777777" w:rsidR="005A5A6B" w:rsidRDefault="005A5A6B" w:rsidP="005A5A6B">
            <w:pPr>
              <w:pStyle w:val="ac"/>
              <w:tabs>
                <w:tab w:val="left" w:pos="783"/>
                <w:tab w:val="left" w:pos="1066"/>
              </w:tabs>
              <w:ind w:left="0" w:firstLine="746"/>
              <w:jc w:val="both"/>
              <w:rPr>
                <w:sz w:val="28"/>
                <w:szCs w:val="28"/>
              </w:rPr>
            </w:pPr>
          </w:p>
          <w:p w14:paraId="65D26699" w14:textId="77777777" w:rsidR="005A5A6B" w:rsidRDefault="005A5A6B" w:rsidP="005A5A6B">
            <w:pPr>
              <w:ind w:firstLine="6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A2A9D">
              <w:rPr>
                <w:b/>
                <w:sz w:val="28"/>
                <w:szCs w:val="28"/>
              </w:rPr>
              <w:t>Відсутність військового чи спеціального звання середнього складу</w:t>
            </w:r>
            <w:r>
              <w:rPr>
                <w:b/>
                <w:sz w:val="28"/>
                <w:szCs w:val="28"/>
              </w:rPr>
              <w:t>.</w:t>
            </w:r>
          </w:p>
          <w:p w14:paraId="71961BE9" w14:textId="6F4C868B" w:rsidR="00AE4141" w:rsidRPr="00E6021B" w:rsidRDefault="00AE4141" w:rsidP="005A5A6B">
            <w:pPr>
              <w:ind w:firstLine="629"/>
              <w:jc w:val="both"/>
              <w:rPr>
                <w:sz w:val="28"/>
                <w:szCs w:val="28"/>
              </w:rPr>
            </w:pPr>
          </w:p>
        </w:tc>
      </w:tr>
      <w:tr w:rsidR="00AE4141" w:rsidRPr="00E6021B" w14:paraId="680EE901" w14:textId="77777777" w:rsidTr="00FF7BC6">
        <w:trPr>
          <w:trHeight w:val="408"/>
        </w:trPr>
        <w:tc>
          <w:tcPr>
            <w:tcW w:w="5136" w:type="dxa"/>
          </w:tcPr>
          <w:p w14:paraId="44CEC48D" w14:textId="1EF90E17" w:rsidR="00AE4141" w:rsidRPr="00AE4141" w:rsidRDefault="00AE4141" w:rsidP="00AE4141">
            <w:pPr>
              <w:ind w:firstLine="629"/>
              <w:jc w:val="both"/>
              <w:rPr>
                <w:b/>
                <w:bCs/>
                <w:sz w:val="28"/>
                <w:szCs w:val="28"/>
              </w:rPr>
            </w:pPr>
            <w:r w:rsidRPr="00AE4141">
              <w:rPr>
                <w:b/>
                <w:bCs/>
                <w:sz w:val="28"/>
                <w:szCs w:val="28"/>
              </w:rPr>
              <w:t>4. Кваліфікаційні вимоги</w:t>
            </w:r>
          </w:p>
        </w:tc>
        <w:tc>
          <w:tcPr>
            <w:tcW w:w="4390" w:type="dxa"/>
          </w:tcPr>
          <w:p w14:paraId="4B571D61" w14:textId="77777777" w:rsidR="00AE4141" w:rsidRDefault="00AE4141" w:rsidP="005A5A6B">
            <w:pPr>
              <w:jc w:val="both"/>
              <w:rPr>
                <w:sz w:val="28"/>
                <w:szCs w:val="28"/>
              </w:rPr>
            </w:pPr>
          </w:p>
        </w:tc>
      </w:tr>
      <w:tr w:rsidR="005A5A6B" w:rsidRPr="00E6021B" w14:paraId="6301468B" w14:textId="77777777" w:rsidTr="00FF7BC6">
        <w:trPr>
          <w:trHeight w:val="408"/>
        </w:trPr>
        <w:tc>
          <w:tcPr>
            <w:tcW w:w="5136" w:type="dxa"/>
          </w:tcPr>
          <w:p w14:paraId="72F26907" w14:textId="447BE95B" w:rsidR="005A5A6B" w:rsidRDefault="00AE4141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Освіта</w:t>
            </w:r>
          </w:p>
          <w:p w14:paraId="60B42D83" w14:textId="77777777" w:rsidR="00AE4141" w:rsidRDefault="00AE4141" w:rsidP="005A5A6B">
            <w:pPr>
              <w:jc w:val="both"/>
              <w:rPr>
                <w:sz w:val="28"/>
                <w:szCs w:val="28"/>
              </w:rPr>
            </w:pPr>
          </w:p>
          <w:p w14:paraId="3A1C399F" w14:textId="21DE94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4390" w:type="dxa"/>
          </w:tcPr>
          <w:p w14:paraId="098931EA" w14:textId="7D3D7660" w:rsidR="00AE4141" w:rsidRDefault="00AE4141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  <w:p w14:paraId="39F343C7" w14:textId="77777777" w:rsidR="00AE4141" w:rsidRDefault="00AE4141" w:rsidP="005A5A6B">
            <w:pPr>
              <w:jc w:val="both"/>
              <w:rPr>
                <w:sz w:val="28"/>
                <w:szCs w:val="28"/>
              </w:rPr>
            </w:pPr>
          </w:p>
          <w:p w14:paraId="1E3EBBAE" w14:textId="4FD6F5A9" w:rsidR="00AE4141" w:rsidRDefault="005A5A6B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служби </w:t>
            </w:r>
            <w:r w:rsidRPr="00A53755">
              <w:rPr>
                <w:sz w:val="28"/>
                <w:szCs w:val="28"/>
              </w:rPr>
              <w:t xml:space="preserve">в правоохоронних органах або військових формуваннях </w:t>
            </w:r>
            <w:r w:rsidR="00AE4141" w:rsidRPr="00A53755">
              <w:rPr>
                <w:sz w:val="28"/>
                <w:szCs w:val="28"/>
              </w:rPr>
              <w:t xml:space="preserve">не менше </w:t>
            </w:r>
            <w:r w:rsidR="00AE4141">
              <w:rPr>
                <w:sz w:val="28"/>
                <w:szCs w:val="28"/>
              </w:rPr>
              <w:t>6 місяців</w:t>
            </w:r>
          </w:p>
          <w:p w14:paraId="67DB4C0C" w14:textId="4E66D677" w:rsidR="005A5A6B" w:rsidRPr="00AE11A1" w:rsidRDefault="00AE4141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(надається перевага кандидатам зі стажем служби в підрозділах </w:t>
            </w:r>
            <w:r w:rsidRPr="00A53755">
              <w:rPr>
                <w:sz w:val="28"/>
                <w:szCs w:val="28"/>
              </w:rPr>
              <w:t xml:space="preserve">спеціального </w:t>
            </w:r>
            <w:r>
              <w:rPr>
                <w:sz w:val="28"/>
                <w:szCs w:val="28"/>
              </w:rPr>
              <w:t>чи</w:t>
            </w:r>
            <w:r w:rsidRPr="00A53755">
              <w:rPr>
                <w:sz w:val="28"/>
                <w:szCs w:val="28"/>
              </w:rPr>
              <w:t xml:space="preserve"> особливого пр</w:t>
            </w:r>
            <w:r>
              <w:rPr>
                <w:sz w:val="28"/>
                <w:szCs w:val="28"/>
              </w:rPr>
              <w:t>изначення)</w:t>
            </w:r>
          </w:p>
        </w:tc>
      </w:tr>
      <w:tr w:rsidR="005A5A6B" w:rsidRPr="00E6021B" w14:paraId="743E8A5B" w14:textId="77777777" w:rsidTr="00FF7BC6">
        <w:trPr>
          <w:trHeight w:val="408"/>
        </w:trPr>
        <w:tc>
          <w:tcPr>
            <w:tcW w:w="5136" w:type="dxa"/>
          </w:tcPr>
          <w:p w14:paraId="42FC28B3" w14:textId="77777777" w:rsidR="005A5A6B" w:rsidRPr="00E6021B" w:rsidRDefault="005A5A6B" w:rsidP="005A5A6B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4390" w:type="dxa"/>
          </w:tcPr>
          <w:p w14:paraId="5EB22B93" w14:textId="77777777" w:rsidR="005A5A6B" w:rsidRPr="00AE11A1" w:rsidRDefault="005A5A6B" w:rsidP="005A5A6B">
            <w:pPr>
              <w:jc w:val="both"/>
              <w:rPr>
                <w:sz w:val="28"/>
                <w:szCs w:val="28"/>
              </w:rPr>
            </w:pPr>
            <w:r w:rsidRPr="00AE11A1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A5A6B" w:rsidRPr="00E6021B" w14:paraId="4AF8DADE" w14:textId="77777777" w:rsidTr="00FF7BC6">
        <w:trPr>
          <w:trHeight w:val="408"/>
        </w:trPr>
        <w:tc>
          <w:tcPr>
            <w:tcW w:w="9526" w:type="dxa"/>
            <w:gridSpan w:val="2"/>
          </w:tcPr>
          <w:p w14:paraId="1E4EAABD" w14:textId="554E30F8" w:rsidR="005A5A6B" w:rsidRPr="00AE4141" w:rsidRDefault="005A5A6B" w:rsidP="00AE4141">
            <w:pPr>
              <w:pStyle w:val="ac"/>
              <w:numPr>
                <w:ilvl w:val="0"/>
                <w:numId w:val="35"/>
              </w:numPr>
              <w:ind w:firstLine="377"/>
              <w:rPr>
                <w:b/>
                <w:sz w:val="28"/>
                <w:szCs w:val="28"/>
              </w:rPr>
            </w:pPr>
            <w:r w:rsidRPr="00AE4141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5A5A6B" w:rsidRPr="00E6021B" w14:paraId="1C8DE419" w14:textId="77777777" w:rsidTr="00FF7BC6">
        <w:trPr>
          <w:trHeight w:val="408"/>
        </w:trPr>
        <w:tc>
          <w:tcPr>
            <w:tcW w:w="5136" w:type="dxa"/>
          </w:tcPr>
          <w:p w14:paraId="47F1580E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4390" w:type="dxa"/>
          </w:tcPr>
          <w:p w14:paraId="10CBF006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7AC3CEF9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44E81A85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174E4818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31308A26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2E30ADF2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</w:p>
        </w:tc>
      </w:tr>
      <w:tr w:rsidR="005A5A6B" w:rsidRPr="00E6021B" w14:paraId="5AB60DFA" w14:textId="77777777" w:rsidTr="00FF7BC6">
        <w:trPr>
          <w:trHeight w:val="408"/>
        </w:trPr>
        <w:tc>
          <w:tcPr>
            <w:tcW w:w="5136" w:type="dxa"/>
          </w:tcPr>
          <w:p w14:paraId="0A745BFE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4390" w:type="dxa"/>
          </w:tcPr>
          <w:p w14:paraId="0592D2E2" w14:textId="3D6EFE91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рішення та ефективно діяти в екстремальних ситуаціях.</w:t>
            </w:r>
          </w:p>
          <w:p w14:paraId="6CB0EE62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</w:p>
        </w:tc>
      </w:tr>
      <w:tr w:rsidR="005A5A6B" w:rsidRPr="00E6021B" w14:paraId="2327CBEA" w14:textId="77777777" w:rsidTr="00FF7BC6">
        <w:trPr>
          <w:trHeight w:val="408"/>
        </w:trPr>
        <w:tc>
          <w:tcPr>
            <w:tcW w:w="5136" w:type="dxa"/>
          </w:tcPr>
          <w:p w14:paraId="15430AB6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Комунікація та взаємодія </w:t>
            </w:r>
          </w:p>
        </w:tc>
        <w:tc>
          <w:tcPr>
            <w:tcW w:w="4390" w:type="dxa"/>
          </w:tcPr>
          <w:p w14:paraId="47FEA841" w14:textId="77777777" w:rsidR="005A5A6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</w:t>
            </w:r>
            <w:r>
              <w:rPr>
                <w:sz w:val="28"/>
                <w:szCs w:val="28"/>
              </w:rPr>
              <w:t>;</w:t>
            </w:r>
          </w:p>
          <w:p w14:paraId="0F89B20A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ефективну комунікацію;</w:t>
            </w:r>
          </w:p>
          <w:p w14:paraId="307FD6BE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та налагодження взаємодії; </w:t>
            </w:r>
          </w:p>
          <w:p w14:paraId="335DF7D6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</w:t>
            </w:r>
            <w:r w:rsidRPr="00E6021B">
              <w:rPr>
                <w:sz w:val="28"/>
                <w:szCs w:val="28"/>
              </w:rPr>
              <w:t>.</w:t>
            </w:r>
          </w:p>
          <w:p w14:paraId="36F9AB27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</w:p>
        </w:tc>
      </w:tr>
      <w:tr w:rsidR="005A5A6B" w:rsidRPr="00E6021B" w14:paraId="7CE82637" w14:textId="77777777" w:rsidTr="00FF7BC6">
        <w:trPr>
          <w:trHeight w:val="408"/>
        </w:trPr>
        <w:tc>
          <w:tcPr>
            <w:tcW w:w="5136" w:type="dxa"/>
          </w:tcPr>
          <w:p w14:paraId="48C69431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4390" w:type="dxa"/>
          </w:tcPr>
          <w:p w14:paraId="053000E2" w14:textId="77777777" w:rsidR="005A5A6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  <w:r>
              <w:rPr>
                <w:sz w:val="28"/>
                <w:szCs w:val="28"/>
              </w:rPr>
              <w:t xml:space="preserve"> </w:t>
            </w:r>
          </w:p>
          <w:p w14:paraId="1D9E92DA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мотивування;</w:t>
            </w:r>
          </w:p>
          <w:p w14:paraId="67748A3D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</w:p>
        </w:tc>
      </w:tr>
      <w:tr w:rsidR="005A5A6B" w:rsidRPr="00E6021B" w14:paraId="20A068B5" w14:textId="77777777" w:rsidTr="00FF7BC6">
        <w:trPr>
          <w:trHeight w:val="408"/>
        </w:trPr>
        <w:tc>
          <w:tcPr>
            <w:tcW w:w="5136" w:type="dxa"/>
          </w:tcPr>
          <w:p w14:paraId="710F06EF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4390" w:type="dxa"/>
          </w:tcPr>
          <w:p w14:paraId="688A01DF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1176BC61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13258C17" w14:textId="77777777" w:rsidR="005A5A6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227C0056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стресових ситуаціях;</w:t>
            </w:r>
          </w:p>
          <w:p w14:paraId="0A259CA4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5FF6F84C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</w:p>
        </w:tc>
      </w:tr>
      <w:tr w:rsidR="005A5A6B" w:rsidRPr="00E6021B" w14:paraId="1CF38C6B" w14:textId="77777777" w:rsidTr="00FF7BC6">
        <w:trPr>
          <w:trHeight w:val="408"/>
        </w:trPr>
        <w:tc>
          <w:tcPr>
            <w:tcW w:w="5136" w:type="dxa"/>
          </w:tcPr>
          <w:p w14:paraId="44DDAD36" w14:textId="2B9B93A4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6. </w:t>
            </w:r>
            <w:r w:rsidR="00AE4141" w:rsidRPr="00B6164F">
              <w:rPr>
                <w:sz w:val="28"/>
                <w:szCs w:val="28"/>
              </w:rPr>
              <w:t>Забезпечення охорони об’єктів системи правосуддя</w:t>
            </w:r>
          </w:p>
        </w:tc>
        <w:tc>
          <w:tcPr>
            <w:tcW w:w="4390" w:type="dxa"/>
          </w:tcPr>
          <w:p w14:paraId="5C3ADF26" w14:textId="77777777" w:rsidR="00AE4141" w:rsidRPr="00B6164F" w:rsidRDefault="00AE4141" w:rsidP="00AE4141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5D7642F5" w14:textId="0366A404" w:rsidR="005A5A6B" w:rsidRPr="00E6021B" w:rsidRDefault="00AE4141" w:rsidP="00AE4141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A5A6B" w:rsidRPr="00E6021B" w14:paraId="00B24615" w14:textId="77777777" w:rsidTr="00FF7BC6">
        <w:trPr>
          <w:trHeight w:val="408"/>
        </w:trPr>
        <w:tc>
          <w:tcPr>
            <w:tcW w:w="5136" w:type="dxa"/>
          </w:tcPr>
          <w:p w14:paraId="465EAF6D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4390" w:type="dxa"/>
          </w:tcPr>
          <w:p w14:paraId="397CB82C" w14:textId="77777777" w:rsidR="005A5A6B" w:rsidRPr="00E6021B" w:rsidRDefault="005A5A6B" w:rsidP="005A5A6B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5A5A6B" w:rsidRPr="00E6021B" w14:paraId="2BFD9C03" w14:textId="77777777" w:rsidTr="00FF7BC6">
        <w:trPr>
          <w:trHeight w:val="408"/>
        </w:trPr>
        <w:tc>
          <w:tcPr>
            <w:tcW w:w="9526" w:type="dxa"/>
            <w:gridSpan w:val="2"/>
          </w:tcPr>
          <w:p w14:paraId="52373BCA" w14:textId="31139075" w:rsidR="005A5A6B" w:rsidRPr="00E6021B" w:rsidRDefault="00AE4141" w:rsidP="00AE4141">
            <w:pPr>
              <w:ind w:firstLine="6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5A5A6B" w:rsidRPr="00E6021B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5A5A6B" w:rsidRPr="00E6021B" w14:paraId="06651528" w14:textId="77777777" w:rsidTr="00FF7BC6">
        <w:trPr>
          <w:trHeight w:val="408"/>
        </w:trPr>
        <w:tc>
          <w:tcPr>
            <w:tcW w:w="5136" w:type="dxa"/>
          </w:tcPr>
          <w:p w14:paraId="3B56E60C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4390" w:type="dxa"/>
          </w:tcPr>
          <w:p w14:paraId="037D6B48" w14:textId="43818DC7" w:rsidR="00FF7BC6" w:rsidRDefault="00FF7BC6" w:rsidP="00FF7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A6B" w:rsidRPr="00E6021B">
              <w:rPr>
                <w:sz w:val="28"/>
                <w:szCs w:val="28"/>
              </w:rPr>
              <w:t>нання</w:t>
            </w:r>
            <w:r>
              <w:rPr>
                <w:sz w:val="28"/>
                <w:szCs w:val="28"/>
              </w:rPr>
              <w:t>:</w:t>
            </w:r>
          </w:p>
          <w:p w14:paraId="7527794A" w14:textId="2E9E21A4" w:rsidR="005A5A6B" w:rsidRPr="00E6021B" w:rsidRDefault="005A5A6B" w:rsidP="00FF7BC6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Конституції України, законів України «Про судоустрій і статус суддів», «Про Національну поліцію», </w:t>
            </w:r>
            <w:r w:rsidR="00FF7BC6" w:rsidRPr="0071514C">
              <w:rPr>
                <w:rFonts w:eastAsia="Calibri"/>
                <w:sz w:val="28"/>
                <w:szCs w:val="28"/>
              </w:rPr>
              <w:t xml:space="preserve">«Про </w:t>
            </w:r>
            <w:r w:rsidR="00FF7BC6">
              <w:rPr>
                <w:rFonts w:eastAsia="Calibri"/>
                <w:sz w:val="28"/>
                <w:szCs w:val="28"/>
              </w:rPr>
              <w:t>охоронну діяльність»,</w:t>
            </w:r>
            <w:r w:rsidR="00FF7BC6" w:rsidRPr="00E6021B">
              <w:rPr>
                <w:sz w:val="28"/>
                <w:szCs w:val="28"/>
              </w:rPr>
              <w:t xml:space="preserve"> </w:t>
            </w:r>
            <w:r w:rsidRPr="00E6021B">
              <w:rPr>
                <w:sz w:val="28"/>
                <w:szCs w:val="28"/>
              </w:rPr>
              <w:t>«Про запобігання корупції».</w:t>
            </w:r>
          </w:p>
        </w:tc>
      </w:tr>
      <w:tr w:rsidR="005A5A6B" w:rsidRPr="00E6021B" w14:paraId="685E493A" w14:textId="77777777" w:rsidTr="00FF7BC6">
        <w:trPr>
          <w:trHeight w:val="408"/>
        </w:trPr>
        <w:tc>
          <w:tcPr>
            <w:tcW w:w="5136" w:type="dxa"/>
          </w:tcPr>
          <w:p w14:paraId="6EE94A03" w14:textId="77777777" w:rsidR="005A5A6B" w:rsidRPr="00E6021B" w:rsidRDefault="005A5A6B" w:rsidP="005A5A6B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4390" w:type="dxa"/>
          </w:tcPr>
          <w:p w14:paraId="06C954EC" w14:textId="77777777" w:rsidR="005A5A6B" w:rsidRPr="00E6021B" w:rsidRDefault="005A5A6B" w:rsidP="005A5A6B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74CB90B6" w14:textId="77777777" w:rsidR="005A5A6B" w:rsidRPr="00E6021B" w:rsidRDefault="005A5A6B" w:rsidP="005A5A6B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07B920D" w14:textId="77777777" w:rsidR="005A5A6B" w:rsidRPr="00E6021B" w:rsidRDefault="005A5A6B" w:rsidP="005A5A6B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5F9EC0FB" w14:textId="77777777" w:rsidR="005A5A6B" w:rsidRPr="00E6021B" w:rsidRDefault="005A5A6B" w:rsidP="005A5A6B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63BD505" w14:textId="77777777" w:rsidR="00B439D6" w:rsidRDefault="00B439D6" w:rsidP="00C645B1">
      <w:pPr>
        <w:jc w:val="center"/>
        <w:rPr>
          <w:b/>
          <w:sz w:val="28"/>
          <w:szCs w:val="28"/>
          <w:lang w:eastAsia="en-US"/>
        </w:rPr>
      </w:pPr>
    </w:p>
    <w:sectPr w:rsidR="00B439D6" w:rsidSect="00696B6D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6FC4" w14:textId="77777777" w:rsidR="004E7DB3" w:rsidRDefault="004E7DB3" w:rsidP="004F7BD6">
      <w:r>
        <w:separator/>
      </w:r>
    </w:p>
  </w:endnote>
  <w:endnote w:type="continuationSeparator" w:id="0">
    <w:p w14:paraId="2449272F" w14:textId="77777777" w:rsidR="004E7DB3" w:rsidRDefault="004E7DB3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A2A3" w14:textId="77777777" w:rsidR="004E7DB3" w:rsidRDefault="004E7DB3" w:rsidP="004F7BD6">
      <w:r>
        <w:separator/>
      </w:r>
    </w:p>
  </w:footnote>
  <w:footnote w:type="continuationSeparator" w:id="0">
    <w:p w14:paraId="48B42B3C" w14:textId="77777777" w:rsidR="004E7DB3" w:rsidRDefault="004E7DB3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4C358C35" w:rsidR="004E7DB3" w:rsidRDefault="004E7D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0570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14:paraId="12ED8589" w14:textId="77777777" w:rsidR="004E7DB3" w:rsidRDefault="004E7DB3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163"/>
    <w:multiLevelType w:val="hybridMultilevel"/>
    <w:tmpl w:val="F11A07D2"/>
    <w:lvl w:ilvl="0" w:tplc="40FC7DA6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075B7099"/>
    <w:multiLevelType w:val="hybridMultilevel"/>
    <w:tmpl w:val="906E722E"/>
    <w:lvl w:ilvl="0" w:tplc="FFFC03BC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E3225D"/>
    <w:multiLevelType w:val="hybridMultilevel"/>
    <w:tmpl w:val="A77A8BF6"/>
    <w:lvl w:ilvl="0" w:tplc="DB24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E1E6E"/>
    <w:multiLevelType w:val="hybridMultilevel"/>
    <w:tmpl w:val="326EECF6"/>
    <w:lvl w:ilvl="0" w:tplc="523C2BBC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 w15:restartNumberingAfterBreak="0">
    <w:nsid w:val="18D61236"/>
    <w:multiLevelType w:val="hybridMultilevel"/>
    <w:tmpl w:val="AD2CF400"/>
    <w:lvl w:ilvl="0" w:tplc="7D9EA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1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E6AAC"/>
    <w:multiLevelType w:val="hybridMultilevel"/>
    <w:tmpl w:val="1C78A0D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5736"/>
    <w:multiLevelType w:val="hybridMultilevel"/>
    <w:tmpl w:val="8BACC25C"/>
    <w:lvl w:ilvl="0" w:tplc="2DB85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1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45469"/>
    <w:multiLevelType w:val="hybridMultilevel"/>
    <w:tmpl w:val="254E9F8A"/>
    <w:lvl w:ilvl="0" w:tplc="A2B2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107DDB"/>
    <w:multiLevelType w:val="hybridMultilevel"/>
    <w:tmpl w:val="CA5CB502"/>
    <w:lvl w:ilvl="0" w:tplc="6DACE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665413"/>
    <w:multiLevelType w:val="hybridMultilevel"/>
    <w:tmpl w:val="9DEE1D72"/>
    <w:lvl w:ilvl="0" w:tplc="6A047D98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1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6C6AB0"/>
    <w:multiLevelType w:val="hybridMultilevel"/>
    <w:tmpl w:val="5024FA26"/>
    <w:lvl w:ilvl="0" w:tplc="3EE66ACA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B2B43C2"/>
    <w:multiLevelType w:val="hybridMultilevel"/>
    <w:tmpl w:val="06EA8246"/>
    <w:lvl w:ilvl="0" w:tplc="6666C48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3875FC"/>
    <w:multiLevelType w:val="hybridMultilevel"/>
    <w:tmpl w:val="9F867F68"/>
    <w:lvl w:ilvl="0" w:tplc="0F523258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5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606759"/>
    <w:multiLevelType w:val="multilevel"/>
    <w:tmpl w:val="FFC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B0D5C"/>
    <w:multiLevelType w:val="hybridMultilevel"/>
    <w:tmpl w:val="1F6864CE"/>
    <w:lvl w:ilvl="0" w:tplc="C2DAC4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E099F"/>
    <w:multiLevelType w:val="hybridMultilevel"/>
    <w:tmpl w:val="A2E23C3E"/>
    <w:lvl w:ilvl="0" w:tplc="662AEEA4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1" w15:restartNumberingAfterBreak="0">
    <w:nsid w:val="714F4660"/>
    <w:multiLevelType w:val="multilevel"/>
    <w:tmpl w:val="420AD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E479FB"/>
    <w:multiLevelType w:val="hybridMultilevel"/>
    <w:tmpl w:val="7742BAC4"/>
    <w:lvl w:ilvl="0" w:tplc="AE520EDC">
      <w:start w:val="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CB7967"/>
    <w:multiLevelType w:val="hybridMultilevel"/>
    <w:tmpl w:val="05283832"/>
    <w:lvl w:ilvl="0" w:tplc="D004BE60">
      <w:start w:val="4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4" w:hanging="360"/>
      </w:pPr>
    </w:lvl>
    <w:lvl w:ilvl="2" w:tplc="0422001B" w:tentative="1">
      <w:start w:val="1"/>
      <w:numFmt w:val="lowerRoman"/>
      <w:lvlText w:val="%3."/>
      <w:lvlJc w:val="right"/>
      <w:pPr>
        <w:ind w:left="1694" w:hanging="180"/>
      </w:pPr>
    </w:lvl>
    <w:lvl w:ilvl="3" w:tplc="0422000F" w:tentative="1">
      <w:start w:val="1"/>
      <w:numFmt w:val="decimal"/>
      <w:lvlText w:val="%4."/>
      <w:lvlJc w:val="left"/>
      <w:pPr>
        <w:ind w:left="2414" w:hanging="360"/>
      </w:pPr>
    </w:lvl>
    <w:lvl w:ilvl="4" w:tplc="04220019" w:tentative="1">
      <w:start w:val="1"/>
      <w:numFmt w:val="lowerLetter"/>
      <w:lvlText w:val="%5."/>
      <w:lvlJc w:val="left"/>
      <w:pPr>
        <w:ind w:left="3134" w:hanging="360"/>
      </w:pPr>
    </w:lvl>
    <w:lvl w:ilvl="5" w:tplc="0422001B" w:tentative="1">
      <w:start w:val="1"/>
      <w:numFmt w:val="lowerRoman"/>
      <w:lvlText w:val="%6."/>
      <w:lvlJc w:val="right"/>
      <w:pPr>
        <w:ind w:left="3854" w:hanging="180"/>
      </w:pPr>
    </w:lvl>
    <w:lvl w:ilvl="6" w:tplc="0422000F" w:tentative="1">
      <w:start w:val="1"/>
      <w:numFmt w:val="decimal"/>
      <w:lvlText w:val="%7."/>
      <w:lvlJc w:val="left"/>
      <w:pPr>
        <w:ind w:left="4574" w:hanging="360"/>
      </w:pPr>
    </w:lvl>
    <w:lvl w:ilvl="7" w:tplc="04220019" w:tentative="1">
      <w:start w:val="1"/>
      <w:numFmt w:val="lowerLetter"/>
      <w:lvlText w:val="%8."/>
      <w:lvlJc w:val="left"/>
      <w:pPr>
        <w:ind w:left="5294" w:hanging="360"/>
      </w:pPr>
    </w:lvl>
    <w:lvl w:ilvl="8" w:tplc="0422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20"/>
  </w:num>
  <w:num w:numId="2">
    <w:abstractNumId w:val="2"/>
  </w:num>
  <w:num w:numId="3">
    <w:abstractNumId w:val="42"/>
  </w:num>
  <w:num w:numId="4">
    <w:abstractNumId w:val="27"/>
  </w:num>
  <w:num w:numId="5">
    <w:abstractNumId w:val="37"/>
  </w:num>
  <w:num w:numId="6">
    <w:abstractNumId w:val="6"/>
  </w:num>
  <w:num w:numId="7">
    <w:abstractNumId w:val="17"/>
  </w:num>
  <w:num w:numId="8">
    <w:abstractNumId w:val="12"/>
  </w:num>
  <w:num w:numId="9">
    <w:abstractNumId w:val="18"/>
  </w:num>
  <w:num w:numId="10">
    <w:abstractNumId w:val="19"/>
  </w:num>
  <w:num w:numId="11">
    <w:abstractNumId w:val="10"/>
  </w:num>
  <w:num w:numId="12">
    <w:abstractNumId w:val="11"/>
  </w:num>
  <w:num w:numId="13">
    <w:abstractNumId w:val="25"/>
  </w:num>
  <w:num w:numId="14">
    <w:abstractNumId w:val="13"/>
  </w:num>
  <w:num w:numId="15">
    <w:abstractNumId w:val="14"/>
  </w:num>
  <w:num w:numId="16">
    <w:abstractNumId w:val="22"/>
  </w:num>
  <w:num w:numId="17">
    <w:abstractNumId w:val="4"/>
  </w:num>
  <w:num w:numId="18">
    <w:abstractNumId w:val="31"/>
  </w:num>
  <w:num w:numId="19">
    <w:abstractNumId w:val="3"/>
  </w:num>
  <w:num w:numId="20">
    <w:abstractNumId w:val="29"/>
  </w:num>
  <w:num w:numId="21">
    <w:abstractNumId w:val="21"/>
  </w:num>
  <w:num w:numId="22">
    <w:abstractNumId w:val="35"/>
  </w:num>
  <w:num w:numId="23">
    <w:abstractNumId w:val="26"/>
  </w:num>
  <w:num w:numId="24">
    <w:abstractNumId w:val="5"/>
  </w:num>
  <w:num w:numId="25">
    <w:abstractNumId w:val="36"/>
  </w:num>
  <w:num w:numId="26">
    <w:abstractNumId w:val="24"/>
  </w:num>
  <w:num w:numId="27">
    <w:abstractNumId w:val="43"/>
  </w:num>
  <w:num w:numId="28">
    <w:abstractNumId w:val="1"/>
  </w:num>
  <w:num w:numId="29">
    <w:abstractNumId w:val="38"/>
  </w:num>
  <w:num w:numId="30">
    <w:abstractNumId w:val="33"/>
  </w:num>
  <w:num w:numId="31">
    <w:abstractNumId w:val="30"/>
  </w:num>
  <w:num w:numId="32">
    <w:abstractNumId w:val="41"/>
  </w:num>
  <w:num w:numId="33">
    <w:abstractNumId w:val="40"/>
  </w:num>
  <w:num w:numId="34">
    <w:abstractNumId w:val="39"/>
  </w:num>
  <w:num w:numId="35">
    <w:abstractNumId w:val="44"/>
  </w:num>
  <w:num w:numId="36">
    <w:abstractNumId w:val="16"/>
  </w:num>
  <w:num w:numId="37">
    <w:abstractNumId w:val="28"/>
  </w:num>
  <w:num w:numId="38">
    <w:abstractNumId w:val="23"/>
  </w:num>
  <w:num w:numId="39">
    <w:abstractNumId w:val="7"/>
  </w:num>
  <w:num w:numId="40">
    <w:abstractNumId w:val="32"/>
  </w:num>
  <w:num w:numId="41">
    <w:abstractNumId w:val="15"/>
  </w:num>
  <w:num w:numId="42">
    <w:abstractNumId w:val="8"/>
  </w:num>
  <w:num w:numId="43">
    <w:abstractNumId w:val="0"/>
  </w:num>
  <w:num w:numId="44">
    <w:abstractNumId w:val="9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1"/>
    <w:rsid w:val="0000505C"/>
    <w:rsid w:val="00010768"/>
    <w:rsid w:val="00012652"/>
    <w:rsid w:val="000144E4"/>
    <w:rsid w:val="0001555A"/>
    <w:rsid w:val="00017386"/>
    <w:rsid w:val="00020839"/>
    <w:rsid w:val="00023AFC"/>
    <w:rsid w:val="00030124"/>
    <w:rsid w:val="00031073"/>
    <w:rsid w:val="000330B8"/>
    <w:rsid w:val="000367B1"/>
    <w:rsid w:val="000424E6"/>
    <w:rsid w:val="0004697F"/>
    <w:rsid w:val="0005163D"/>
    <w:rsid w:val="00053031"/>
    <w:rsid w:val="000533C8"/>
    <w:rsid w:val="00054D07"/>
    <w:rsid w:val="00057C5B"/>
    <w:rsid w:val="00063688"/>
    <w:rsid w:val="00065BCE"/>
    <w:rsid w:val="0006798E"/>
    <w:rsid w:val="0008070E"/>
    <w:rsid w:val="00082EB1"/>
    <w:rsid w:val="00083A2D"/>
    <w:rsid w:val="000909A2"/>
    <w:rsid w:val="0009288D"/>
    <w:rsid w:val="00092FBB"/>
    <w:rsid w:val="00096239"/>
    <w:rsid w:val="000A28E9"/>
    <w:rsid w:val="000B0EC2"/>
    <w:rsid w:val="000B5AF2"/>
    <w:rsid w:val="000C10D6"/>
    <w:rsid w:val="000C48F1"/>
    <w:rsid w:val="000C7F25"/>
    <w:rsid w:val="000E3CD0"/>
    <w:rsid w:val="000F33EF"/>
    <w:rsid w:val="000F3D85"/>
    <w:rsid w:val="000F7121"/>
    <w:rsid w:val="000F73F1"/>
    <w:rsid w:val="00100CF9"/>
    <w:rsid w:val="00106202"/>
    <w:rsid w:val="0010657D"/>
    <w:rsid w:val="00106B0C"/>
    <w:rsid w:val="00113D39"/>
    <w:rsid w:val="00113FD1"/>
    <w:rsid w:val="00122378"/>
    <w:rsid w:val="001225E0"/>
    <w:rsid w:val="00123171"/>
    <w:rsid w:val="001275A0"/>
    <w:rsid w:val="0013119A"/>
    <w:rsid w:val="00132493"/>
    <w:rsid w:val="001349F9"/>
    <w:rsid w:val="00135316"/>
    <w:rsid w:val="00135A90"/>
    <w:rsid w:val="001368E4"/>
    <w:rsid w:val="001379D9"/>
    <w:rsid w:val="00147346"/>
    <w:rsid w:val="00150EAF"/>
    <w:rsid w:val="001523B8"/>
    <w:rsid w:val="0015285E"/>
    <w:rsid w:val="00152E78"/>
    <w:rsid w:val="00162F0B"/>
    <w:rsid w:val="0016306D"/>
    <w:rsid w:val="00164DCC"/>
    <w:rsid w:val="00171019"/>
    <w:rsid w:val="00172100"/>
    <w:rsid w:val="0017715A"/>
    <w:rsid w:val="00177EB4"/>
    <w:rsid w:val="001808D4"/>
    <w:rsid w:val="00184033"/>
    <w:rsid w:val="00186D1A"/>
    <w:rsid w:val="001872B4"/>
    <w:rsid w:val="00187DB2"/>
    <w:rsid w:val="00191744"/>
    <w:rsid w:val="00192ED2"/>
    <w:rsid w:val="001A7EAC"/>
    <w:rsid w:val="001B2B55"/>
    <w:rsid w:val="001B49F3"/>
    <w:rsid w:val="001B7F2B"/>
    <w:rsid w:val="001C1289"/>
    <w:rsid w:val="001C2D14"/>
    <w:rsid w:val="001C3B1D"/>
    <w:rsid w:val="001C4D61"/>
    <w:rsid w:val="001C73F6"/>
    <w:rsid w:val="001D0CA4"/>
    <w:rsid w:val="001D43F3"/>
    <w:rsid w:val="001D5CE1"/>
    <w:rsid w:val="001D75CB"/>
    <w:rsid w:val="001E3090"/>
    <w:rsid w:val="001E74D3"/>
    <w:rsid w:val="002011B1"/>
    <w:rsid w:val="00201434"/>
    <w:rsid w:val="00204E3D"/>
    <w:rsid w:val="00210C5F"/>
    <w:rsid w:val="002200AC"/>
    <w:rsid w:val="00222A3D"/>
    <w:rsid w:val="002231EC"/>
    <w:rsid w:val="002240B1"/>
    <w:rsid w:val="002243B4"/>
    <w:rsid w:val="002253C6"/>
    <w:rsid w:val="00234F66"/>
    <w:rsid w:val="002414F8"/>
    <w:rsid w:val="00242C2D"/>
    <w:rsid w:val="00242F8C"/>
    <w:rsid w:val="00250720"/>
    <w:rsid w:val="00250934"/>
    <w:rsid w:val="00250C42"/>
    <w:rsid w:val="002511A5"/>
    <w:rsid w:val="00251756"/>
    <w:rsid w:val="0026238B"/>
    <w:rsid w:val="002637BC"/>
    <w:rsid w:val="002775A2"/>
    <w:rsid w:val="00277657"/>
    <w:rsid w:val="0028078A"/>
    <w:rsid w:val="00284BC0"/>
    <w:rsid w:val="00285252"/>
    <w:rsid w:val="00285E17"/>
    <w:rsid w:val="002942A9"/>
    <w:rsid w:val="00297ED3"/>
    <w:rsid w:val="002A4C65"/>
    <w:rsid w:val="002A71C3"/>
    <w:rsid w:val="002B1179"/>
    <w:rsid w:val="002B204F"/>
    <w:rsid w:val="002B2CC9"/>
    <w:rsid w:val="002B3946"/>
    <w:rsid w:val="002C3C7E"/>
    <w:rsid w:val="002C3DE4"/>
    <w:rsid w:val="002C6180"/>
    <w:rsid w:val="002C70CD"/>
    <w:rsid w:val="002D6BEF"/>
    <w:rsid w:val="002D7FCF"/>
    <w:rsid w:val="002E0925"/>
    <w:rsid w:val="002E5FA0"/>
    <w:rsid w:val="002F35AC"/>
    <w:rsid w:val="002F5138"/>
    <w:rsid w:val="003007A5"/>
    <w:rsid w:val="003030AF"/>
    <w:rsid w:val="003059BF"/>
    <w:rsid w:val="00306117"/>
    <w:rsid w:val="00310BE9"/>
    <w:rsid w:val="00314836"/>
    <w:rsid w:val="003157E9"/>
    <w:rsid w:val="00315E71"/>
    <w:rsid w:val="00320FFD"/>
    <w:rsid w:val="00324805"/>
    <w:rsid w:val="003272C8"/>
    <w:rsid w:val="00343197"/>
    <w:rsid w:val="003467BD"/>
    <w:rsid w:val="00350237"/>
    <w:rsid w:val="0035221B"/>
    <w:rsid w:val="00356CEF"/>
    <w:rsid w:val="0035757D"/>
    <w:rsid w:val="003614BD"/>
    <w:rsid w:val="00365930"/>
    <w:rsid w:val="00367FA9"/>
    <w:rsid w:val="00376B03"/>
    <w:rsid w:val="00381EF3"/>
    <w:rsid w:val="003829C9"/>
    <w:rsid w:val="00383B85"/>
    <w:rsid w:val="003844E2"/>
    <w:rsid w:val="00391574"/>
    <w:rsid w:val="00391B46"/>
    <w:rsid w:val="00394267"/>
    <w:rsid w:val="003A585B"/>
    <w:rsid w:val="003A6D0B"/>
    <w:rsid w:val="003B4651"/>
    <w:rsid w:val="003C27FA"/>
    <w:rsid w:val="003C61DB"/>
    <w:rsid w:val="003C6A52"/>
    <w:rsid w:val="003C6E8A"/>
    <w:rsid w:val="003D09CB"/>
    <w:rsid w:val="003D4BDD"/>
    <w:rsid w:val="003E2AB1"/>
    <w:rsid w:val="003E3AB5"/>
    <w:rsid w:val="003E45B6"/>
    <w:rsid w:val="003E4ABB"/>
    <w:rsid w:val="003E599F"/>
    <w:rsid w:val="003E7111"/>
    <w:rsid w:val="003F1C22"/>
    <w:rsid w:val="003F49E6"/>
    <w:rsid w:val="003F7034"/>
    <w:rsid w:val="003F7416"/>
    <w:rsid w:val="003F7D14"/>
    <w:rsid w:val="004046DC"/>
    <w:rsid w:val="0040624D"/>
    <w:rsid w:val="0041390B"/>
    <w:rsid w:val="004208E6"/>
    <w:rsid w:val="00426CD2"/>
    <w:rsid w:val="004277C2"/>
    <w:rsid w:val="00431BC4"/>
    <w:rsid w:val="004350ED"/>
    <w:rsid w:val="00435AB9"/>
    <w:rsid w:val="004363BE"/>
    <w:rsid w:val="00436461"/>
    <w:rsid w:val="00443EE7"/>
    <w:rsid w:val="00446826"/>
    <w:rsid w:val="00450405"/>
    <w:rsid w:val="0045621C"/>
    <w:rsid w:val="00456257"/>
    <w:rsid w:val="00456F7A"/>
    <w:rsid w:val="00460030"/>
    <w:rsid w:val="0046112A"/>
    <w:rsid w:val="00465460"/>
    <w:rsid w:val="004654E4"/>
    <w:rsid w:val="0047075C"/>
    <w:rsid w:val="004708D3"/>
    <w:rsid w:val="00471B2A"/>
    <w:rsid w:val="00472030"/>
    <w:rsid w:val="00474A50"/>
    <w:rsid w:val="00483570"/>
    <w:rsid w:val="004863AC"/>
    <w:rsid w:val="00490190"/>
    <w:rsid w:val="00494440"/>
    <w:rsid w:val="00494D14"/>
    <w:rsid w:val="0049554F"/>
    <w:rsid w:val="004A1D62"/>
    <w:rsid w:val="004B0570"/>
    <w:rsid w:val="004B1BF8"/>
    <w:rsid w:val="004B35B8"/>
    <w:rsid w:val="004B3996"/>
    <w:rsid w:val="004B615E"/>
    <w:rsid w:val="004B69D7"/>
    <w:rsid w:val="004C2BB6"/>
    <w:rsid w:val="004C3790"/>
    <w:rsid w:val="004C4571"/>
    <w:rsid w:val="004C71E3"/>
    <w:rsid w:val="004E08CE"/>
    <w:rsid w:val="004E2E12"/>
    <w:rsid w:val="004E7A59"/>
    <w:rsid w:val="004E7DB3"/>
    <w:rsid w:val="004F1521"/>
    <w:rsid w:val="004F6288"/>
    <w:rsid w:val="004F63A4"/>
    <w:rsid w:val="004F7BD6"/>
    <w:rsid w:val="00503952"/>
    <w:rsid w:val="00503D20"/>
    <w:rsid w:val="005045B9"/>
    <w:rsid w:val="00511341"/>
    <w:rsid w:val="00511FEE"/>
    <w:rsid w:val="0051538E"/>
    <w:rsid w:val="00516143"/>
    <w:rsid w:val="00522046"/>
    <w:rsid w:val="00523F0E"/>
    <w:rsid w:val="00536EA4"/>
    <w:rsid w:val="0053736E"/>
    <w:rsid w:val="00545F9A"/>
    <w:rsid w:val="0055520B"/>
    <w:rsid w:val="00557A40"/>
    <w:rsid w:val="005654AA"/>
    <w:rsid w:val="00570780"/>
    <w:rsid w:val="0057242C"/>
    <w:rsid w:val="00573096"/>
    <w:rsid w:val="00573546"/>
    <w:rsid w:val="00574251"/>
    <w:rsid w:val="005808DA"/>
    <w:rsid w:val="005826E8"/>
    <w:rsid w:val="00584EA0"/>
    <w:rsid w:val="005900F6"/>
    <w:rsid w:val="005A4C27"/>
    <w:rsid w:val="005A5827"/>
    <w:rsid w:val="005A5A6B"/>
    <w:rsid w:val="005A64EA"/>
    <w:rsid w:val="005A6F34"/>
    <w:rsid w:val="005A778E"/>
    <w:rsid w:val="005B3FC8"/>
    <w:rsid w:val="005B4FDF"/>
    <w:rsid w:val="005B5847"/>
    <w:rsid w:val="005C223E"/>
    <w:rsid w:val="005C463D"/>
    <w:rsid w:val="005C5239"/>
    <w:rsid w:val="005C5410"/>
    <w:rsid w:val="005C6F27"/>
    <w:rsid w:val="005D02F4"/>
    <w:rsid w:val="005D26BC"/>
    <w:rsid w:val="005D37CE"/>
    <w:rsid w:val="005D7BD6"/>
    <w:rsid w:val="005E25AA"/>
    <w:rsid w:val="005E5930"/>
    <w:rsid w:val="005E6A78"/>
    <w:rsid w:val="005F13C9"/>
    <w:rsid w:val="005F1A3B"/>
    <w:rsid w:val="005F3807"/>
    <w:rsid w:val="005F410A"/>
    <w:rsid w:val="005F4AFF"/>
    <w:rsid w:val="005F6940"/>
    <w:rsid w:val="005F7DE4"/>
    <w:rsid w:val="00602B4D"/>
    <w:rsid w:val="00612F87"/>
    <w:rsid w:val="006147F5"/>
    <w:rsid w:val="00615F22"/>
    <w:rsid w:val="006162A4"/>
    <w:rsid w:val="006170D0"/>
    <w:rsid w:val="00627369"/>
    <w:rsid w:val="00633A4C"/>
    <w:rsid w:val="00633D7E"/>
    <w:rsid w:val="00635C93"/>
    <w:rsid w:val="00635D43"/>
    <w:rsid w:val="00637C7C"/>
    <w:rsid w:val="00641653"/>
    <w:rsid w:val="006447D2"/>
    <w:rsid w:val="00647723"/>
    <w:rsid w:val="00652133"/>
    <w:rsid w:val="00652FAD"/>
    <w:rsid w:val="00672CE7"/>
    <w:rsid w:val="0068170B"/>
    <w:rsid w:val="00684AB6"/>
    <w:rsid w:val="00685BF2"/>
    <w:rsid w:val="006945D7"/>
    <w:rsid w:val="00696B6D"/>
    <w:rsid w:val="006A08A5"/>
    <w:rsid w:val="006A08E3"/>
    <w:rsid w:val="006A52B5"/>
    <w:rsid w:val="006A5F96"/>
    <w:rsid w:val="006B352A"/>
    <w:rsid w:val="006B48D0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05C6"/>
    <w:rsid w:val="006E3FC3"/>
    <w:rsid w:val="006E4F07"/>
    <w:rsid w:val="006E7E64"/>
    <w:rsid w:val="006F2011"/>
    <w:rsid w:val="006F4E5F"/>
    <w:rsid w:val="006F7D1E"/>
    <w:rsid w:val="0070462C"/>
    <w:rsid w:val="007053C2"/>
    <w:rsid w:val="00707916"/>
    <w:rsid w:val="007113A2"/>
    <w:rsid w:val="00714B15"/>
    <w:rsid w:val="00716C5B"/>
    <w:rsid w:val="00720017"/>
    <w:rsid w:val="00722A88"/>
    <w:rsid w:val="0072445B"/>
    <w:rsid w:val="007336A1"/>
    <w:rsid w:val="007367D7"/>
    <w:rsid w:val="00744C09"/>
    <w:rsid w:val="007459B1"/>
    <w:rsid w:val="00747E31"/>
    <w:rsid w:val="00750068"/>
    <w:rsid w:val="00751E86"/>
    <w:rsid w:val="0075252F"/>
    <w:rsid w:val="00755D8D"/>
    <w:rsid w:val="0076289D"/>
    <w:rsid w:val="0076682D"/>
    <w:rsid w:val="00770240"/>
    <w:rsid w:val="007703A3"/>
    <w:rsid w:val="007749D8"/>
    <w:rsid w:val="00774D11"/>
    <w:rsid w:val="007756B7"/>
    <w:rsid w:val="007839BC"/>
    <w:rsid w:val="00784D1F"/>
    <w:rsid w:val="0078585B"/>
    <w:rsid w:val="007871D7"/>
    <w:rsid w:val="00787BF8"/>
    <w:rsid w:val="00794579"/>
    <w:rsid w:val="00794912"/>
    <w:rsid w:val="00796E73"/>
    <w:rsid w:val="00797DB3"/>
    <w:rsid w:val="007A3AD2"/>
    <w:rsid w:val="007B2175"/>
    <w:rsid w:val="007B3BEE"/>
    <w:rsid w:val="007B4B3A"/>
    <w:rsid w:val="007B7D7A"/>
    <w:rsid w:val="007C3663"/>
    <w:rsid w:val="007C6101"/>
    <w:rsid w:val="007D32C4"/>
    <w:rsid w:val="007D49B5"/>
    <w:rsid w:val="007D5DF1"/>
    <w:rsid w:val="007D5E5B"/>
    <w:rsid w:val="007D6F16"/>
    <w:rsid w:val="007D6F34"/>
    <w:rsid w:val="007E16B3"/>
    <w:rsid w:val="007E36A6"/>
    <w:rsid w:val="007E3B6D"/>
    <w:rsid w:val="007E5887"/>
    <w:rsid w:val="007E77AA"/>
    <w:rsid w:val="007F0D8D"/>
    <w:rsid w:val="007F2F27"/>
    <w:rsid w:val="007F7372"/>
    <w:rsid w:val="007F7703"/>
    <w:rsid w:val="0080014F"/>
    <w:rsid w:val="00802101"/>
    <w:rsid w:val="00803445"/>
    <w:rsid w:val="0080410E"/>
    <w:rsid w:val="0081195A"/>
    <w:rsid w:val="00813045"/>
    <w:rsid w:val="00814751"/>
    <w:rsid w:val="0081578C"/>
    <w:rsid w:val="00823B42"/>
    <w:rsid w:val="00825132"/>
    <w:rsid w:val="00826EF5"/>
    <w:rsid w:val="00830882"/>
    <w:rsid w:val="00833215"/>
    <w:rsid w:val="008370F8"/>
    <w:rsid w:val="00837922"/>
    <w:rsid w:val="0084062A"/>
    <w:rsid w:val="00846CD8"/>
    <w:rsid w:val="00861AF7"/>
    <w:rsid w:val="008644AA"/>
    <w:rsid w:val="0086711F"/>
    <w:rsid w:val="008719DA"/>
    <w:rsid w:val="008830E5"/>
    <w:rsid w:val="00884BD6"/>
    <w:rsid w:val="00884CF8"/>
    <w:rsid w:val="00887864"/>
    <w:rsid w:val="00892907"/>
    <w:rsid w:val="00892B43"/>
    <w:rsid w:val="00893C70"/>
    <w:rsid w:val="0089400D"/>
    <w:rsid w:val="00894586"/>
    <w:rsid w:val="00896646"/>
    <w:rsid w:val="00896B08"/>
    <w:rsid w:val="008A2AAF"/>
    <w:rsid w:val="008A47AC"/>
    <w:rsid w:val="008B1C6B"/>
    <w:rsid w:val="008B4D52"/>
    <w:rsid w:val="008C3437"/>
    <w:rsid w:val="008C34EA"/>
    <w:rsid w:val="008C4328"/>
    <w:rsid w:val="008C590A"/>
    <w:rsid w:val="008D2DEF"/>
    <w:rsid w:val="008D607F"/>
    <w:rsid w:val="008E2382"/>
    <w:rsid w:val="008E2404"/>
    <w:rsid w:val="008F004C"/>
    <w:rsid w:val="008F6225"/>
    <w:rsid w:val="009005CE"/>
    <w:rsid w:val="00900854"/>
    <w:rsid w:val="0090272D"/>
    <w:rsid w:val="00902C5E"/>
    <w:rsid w:val="00902F15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4CE7"/>
    <w:rsid w:val="009556FE"/>
    <w:rsid w:val="009610AB"/>
    <w:rsid w:val="009662C1"/>
    <w:rsid w:val="00966E70"/>
    <w:rsid w:val="00974D82"/>
    <w:rsid w:val="009777F8"/>
    <w:rsid w:val="0097793F"/>
    <w:rsid w:val="0098048D"/>
    <w:rsid w:val="00985460"/>
    <w:rsid w:val="00994163"/>
    <w:rsid w:val="00995FC2"/>
    <w:rsid w:val="009A1A82"/>
    <w:rsid w:val="009A3A99"/>
    <w:rsid w:val="009A4E61"/>
    <w:rsid w:val="009A5224"/>
    <w:rsid w:val="009A7C1D"/>
    <w:rsid w:val="009B0234"/>
    <w:rsid w:val="009B2285"/>
    <w:rsid w:val="009B4BE4"/>
    <w:rsid w:val="009B6BFE"/>
    <w:rsid w:val="009C0469"/>
    <w:rsid w:val="009C17A4"/>
    <w:rsid w:val="009C7369"/>
    <w:rsid w:val="009D0646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1063C"/>
    <w:rsid w:val="00A1177A"/>
    <w:rsid w:val="00A128A2"/>
    <w:rsid w:val="00A21468"/>
    <w:rsid w:val="00A2400E"/>
    <w:rsid w:val="00A25DED"/>
    <w:rsid w:val="00A2785E"/>
    <w:rsid w:val="00A27F9F"/>
    <w:rsid w:val="00A31307"/>
    <w:rsid w:val="00A36C8E"/>
    <w:rsid w:val="00A40E02"/>
    <w:rsid w:val="00A41F8C"/>
    <w:rsid w:val="00A45276"/>
    <w:rsid w:val="00A45C96"/>
    <w:rsid w:val="00A70646"/>
    <w:rsid w:val="00A70ACA"/>
    <w:rsid w:val="00A70F91"/>
    <w:rsid w:val="00A719E9"/>
    <w:rsid w:val="00A76759"/>
    <w:rsid w:val="00A77B40"/>
    <w:rsid w:val="00A8162B"/>
    <w:rsid w:val="00A83BF6"/>
    <w:rsid w:val="00A852C2"/>
    <w:rsid w:val="00A85FF7"/>
    <w:rsid w:val="00A873AA"/>
    <w:rsid w:val="00A92E2F"/>
    <w:rsid w:val="00AA0B0B"/>
    <w:rsid w:val="00AB026F"/>
    <w:rsid w:val="00AB0504"/>
    <w:rsid w:val="00AB152B"/>
    <w:rsid w:val="00AB2849"/>
    <w:rsid w:val="00AB7960"/>
    <w:rsid w:val="00AC0BA5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4141"/>
    <w:rsid w:val="00AE5AF4"/>
    <w:rsid w:val="00AF09FB"/>
    <w:rsid w:val="00AF4831"/>
    <w:rsid w:val="00AF6052"/>
    <w:rsid w:val="00AF63A1"/>
    <w:rsid w:val="00AF779B"/>
    <w:rsid w:val="00B00F37"/>
    <w:rsid w:val="00B0371C"/>
    <w:rsid w:val="00B05ECE"/>
    <w:rsid w:val="00B062D4"/>
    <w:rsid w:val="00B122FA"/>
    <w:rsid w:val="00B15A15"/>
    <w:rsid w:val="00B219FF"/>
    <w:rsid w:val="00B237C1"/>
    <w:rsid w:val="00B23972"/>
    <w:rsid w:val="00B3116C"/>
    <w:rsid w:val="00B34FF7"/>
    <w:rsid w:val="00B36D24"/>
    <w:rsid w:val="00B37765"/>
    <w:rsid w:val="00B377EB"/>
    <w:rsid w:val="00B40ECF"/>
    <w:rsid w:val="00B434FA"/>
    <w:rsid w:val="00B439D6"/>
    <w:rsid w:val="00B53E95"/>
    <w:rsid w:val="00B540A8"/>
    <w:rsid w:val="00B54AF0"/>
    <w:rsid w:val="00B54B53"/>
    <w:rsid w:val="00B55945"/>
    <w:rsid w:val="00B56FDF"/>
    <w:rsid w:val="00B574DE"/>
    <w:rsid w:val="00B5788F"/>
    <w:rsid w:val="00B57CD3"/>
    <w:rsid w:val="00B61509"/>
    <w:rsid w:val="00B6164F"/>
    <w:rsid w:val="00B61E07"/>
    <w:rsid w:val="00B6289C"/>
    <w:rsid w:val="00B647B4"/>
    <w:rsid w:val="00B6486B"/>
    <w:rsid w:val="00B65960"/>
    <w:rsid w:val="00B66C7C"/>
    <w:rsid w:val="00B76A6C"/>
    <w:rsid w:val="00B8102A"/>
    <w:rsid w:val="00B85D9F"/>
    <w:rsid w:val="00B865BE"/>
    <w:rsid w:val="00B86ED2"/>
    <w:rsid w:val="00B905E4"/>
    <w:rsid w:val="00B907FD"/>
    <w:rsid w:val="00B96AE0"/>
    <w:rsid w:val="00B97635"/>
    <w:rsid w:val="00B97C08"/>
    <w:rsid w:val="00BA2C6F"/>
    <w:rsid w:val="00BA5CCC"/>
    <w:rsid w:val="00BB12DC"/>
    <w:rsid w:val="00BB30C9"/>
    <w:rsid w:val="00BB5ABA"/>
    <w:rsid w:val="00BC3407"/>
    <w:rsid w:val="00BC485C"/>
    <w:rsid w:val="00BD08FD"/>
    <w:rsid w:val="00BD100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286F"/>
    <w:rsid w:val="00C2296D"/>
    <w:rsid w:val="00C23928"/>
    <w:rsid w:val="00C26984"/>
    <w:rsid w:val="00C306EF"/>
    <w:rsid w:val="00C33EE8"/>
    <w:rsid w:val="00C3666A"/>
    <w:rsid w:val="00C3788B"/>
    <w:rsid w:val="00C40D53"/>
    <w:rsid w:val="00C456CD"/>
    <w:rsid w:val="00C5095C"/>
    <w:rsid w:val="00C52139"/>
    <w:rsid w:val="00C53DE0"/>
    <w:rsid w:val="00C547D5"/>
    <w:rsid w:val="00C56B11"/>
    <w:rsid w:val="00C56E19"/>
    <w:rsid w:val="00C56F9B"/>
    <w:rsid w:val="00C60C64"/>
    <w:rsid w:val="00C62D16"/>
    <w:rsid w:val="00C645B1"/>
    <w:rsid w:val="00C7424E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B2A69"/>
    <w:rsid w:val="00CC0AC7"/>
    <w:rsid w:val="00CC1827"/>
    <w:rsid w:val="00CC74DF"/>
    <w:rsid w:val="00CD0CBB"/>
    <w:rsid w:val="00CD1CF0"/>
    <w:rsid w:val="00CD37EF"/>
    <w:rsid w:val="00CD610A"/>
    <w:rsid w:val="00CE0ECE"/>
    <w:rsid w:val="00CE1F27"/>
    <w:rsid w:val="00CE2115"/>
    <w:rsid w:val="00CE2D4A"/>
    <w:rsid w:val="00CE2F01"/>
    <w:rsid w:val="00CE3C49"/>
    <w:rsid w:val="00CE52C6"/>
    <w:rsid w:val="00CE6BDD"/>
    <w:rsid w:val="00CE77F1"/>
    <w:rsid w:val="00CE78EE"/>
    <w:rsid w:val="00CF3720"/>
    <w:rsid w:val="00CF4A00"/>
    <w:rsid w:val="00CF5EDA"/>
    <w:rsid w:val="00D01743"/>
    <w:rsid w:val="00D02001"/>
    <w:rsid w:val="00D02DBA"/>
    <w:rsid w:val="00D02F65"/>
    <w:rsid w:val="00D03F0D"/>
    <w:rsid w:val="00D04334"/>
    <w:rsid w:val="00D04E5F"/>
    <w:rsid w:val="00D07998"/>
    <w:rsid w:val="00D10FAB"/>
    <w:rsid w:val="00D11323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221"/>
    <w:rsid w:val="00D524E3"/>
    <w:rsid w:val="00D604FC"/>
    <w:rsid w:val="00D60943"/>
    <w:rsid w:val="00D6138B"/>
    <w:rsid w:val="00D6161D"/>
    <w:rsid w:val="00D6228E"/>
    <w:rsid w:val="00D630B4"/>
    <w:rsid w:val="00D726EF"/>
    <w:rsid w:val="00D727BA"/>
    <w:rsid w:val="00D72DAA"/>
    <w:rsid w:val="00D758FC"/>
    <w:rsid w:val="00D80846"/>
    <w:rsid w:val="00D863BC"/>
    <w:rsid w:val="00D86BD7"/>
    <w:rsid w:val="00D87A54"/>
    <w:rsid w:val="00D87ECD"/>
    <w:rsid w:val="00D9174C"/>
    <w:rsid w:val="00D93731"/>
    <w:rsid w:val="00D95FC0"/>
    <w:rsid w:val="00D968D4"/>
    <w:rsid w:val="00DA059A"/>
    <w:rsid w:val="00DA1A40"/>
    <w:rsid w:val="00DA39BB"/>
    <w:rsid w:val="00DA4089"/>
    <w:rsid w:val="00DA50BE"/>
    <w:rsid w:val="00DA6277"/>
    <w:rsid w:val="00DB1892"/>
    <w:rsid w:val="00DB2136"/>
    <w:rsid w:val="00DB50C3"/>
    <w:rsid w:val="00DB727C"/>
    <w:rsid w:val="00DC1380"/>
    <w:rsid w:val="00DD2B74"/>
    <w:rsid w:val="00DD5236"/>
    <w:rsid w:val="00DD5F71"/>
    <w:rsid w:val="00DE142D"/>
    <w:rsid w:val="00DE2F48"/>
    <w:rsid w:val="00DE33D7"/>
    <w:rsid w:val="00DE6321"/>
    <w:rsid w:val="00DF09DB"/>
    <w:rsid w:val="00DF3C87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21ED0"/>
    <w:rsid w:val="00E31483"/>
    <w:rsid w:val="00E3505B"/>
    <w:rsid w:val="00E42029"/>
    <w:rsid w:val="00E422EF"/>
    <w:rsid w:val="00E510C1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1153"/>
    <w:rsid w:val="00E74129"/>
    <w:rsid w:val="00E76E32"/>
    <w:rsid w:val="00E77BAC"/>
    <w:rsid w:val="00E81DBB"/>
    <w:rsid w:val="00E860E5"/>
    <w:rsid w:val="00E87E46"/>
    <w:rsid w:val="00E90A26"/>
    <w:rsid w:val="00E91654"/>
    <w:rsid w:val="00E96A77"/>
    <w:rsid w:val="00EA1A85"/>
    <w:rsid w:val="00EA1CE6"/>
    <w:rsid w:val="00EA3807"/>
    <w:rsid w:val="00EB11A7"/>
    <w:rsid w:val="00EB177E"/>
    <w:rsid w:val="00EB317E"/>
    <w:rsid w:val="00EB4C53"/>
    <w:rsid w:val="00EC21FD"/>
    <w:rsid w:val="00EC381B"/>
    <w:rsid w:val="00EC4981"/>
    <w:rsid w:val="00EC5024"/>
    <w:rsid w:val="00ED423C"/>
    <w:rsid w:val="00ED57BE"/>
    <w:rsid w:val="00EE017C"/>
    <w:rsid w:val="00EE367B"/>
    <w:rsid w:val="00EF0E4B"/>
    <w:rsid w:val="00EF3DB0"/>
    <w:rsid w:val="00F02BE2"/>
    <w:rsid w:val="00F03518"/>
    <w:rsid w:val="00F03566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03B4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8254C"/>
    <w:rsid w:val="00F83418"/>
    <w:rsid w:val="00F8363B"/>
    <w:rsid w:val="00F85B06"/>
    <w:rsid w:val="00F86323"/>
    <w:rsid w:val="00F928AE"/>
    <w:rsid w:val="00F94653"/>
    <w:rsid w:val="00F97087"/>
    <w:rsid w:val="00F97222"/>
    <w:rsid w:val="00FA05DA"/>
    <w:rsid w:val="00FA6BDE"/>
    <w:rsid w:val="00FB0445"/>
    <w:rsid w:val="00FB4D94"/>
    <w:rsid w:val="00FB7605"/>
    <w:rsid w:val="00FC20F4"/>
    <w:rsid w:val="00FC22F0"/>
    <w:rsid w:val="00FC240B"/>
    <w:rsid w:val="00FC47DF"/>
    <w:rsid w:val="00FC7108"/>
    <w:rsid w:val="00FD5004"/>
    <w:rsid w:val="00FD5EB5"/>
    <w:rsid w:val="00FD7955"/>
    <w:rsid w:val="00FE4BB6"/>
    <w:rsid w:val="00FF2B09"/>
    <w:rsid w:val="00FF695A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8049"/>
  <w15:docId w15:val="{53E0A1CD-7AE5-4AAE-BB49-A89B969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link w:val="ad"/>
    <w:uiPriority w:val="34"/>
    <w:qFormat/>
    <w:rsid w:val="0006798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Цитата Знак"/>
    <w:basedOn w:val="a0"/>
    <w:link w:val="ae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Насичена цитата Знак"/>
    <w:basedOn w:val="a0"/>
    <w:link w:val="af0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747E31"/>
    <w:pPr>
      <w:spacing w:after="120"/>
    </w:pPr>
  </w:style>
  <w:style w:type="character" w:customStyle="1" w:styleId="af9">
    <w:name w:val="Основний текст Знак"/>
    <w:basedOn w:val="a0"/>
    <w:link w:val="af8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a">
    <w:name w:val="Balloon Text"/>
    <w:basedOn w:val="a"/>
    <w:link w:val="afb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c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e">
    <w:name w:val="Верхній колонтитул Знак"/>
    <w:basedOn w:val="a0"/>
    <w:link w:val="afd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f">
    <w:name w:val="footer"/>
    <w:basedOn w:val="a"/>
    <w:link w:val="aff0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0">
    <w:name w:val="Нижній колонтитул Знак"/>
    <w:basedOn w:val="a0"/>
    <w:link w:val="aff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1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2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3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">
    <w:name w:val="text"/>
    <w:basedOn w:val="a"/>
    <w:rsid w:val="003C6A52"/>
    <w:pPr>
      <w:spacing w:before="100" w:beforeAutospacing="1" w:after="120"/>
    </w:pPr>
    <w:rPr>
      <w:sz w:val="24"/>
      <w:szCs w:val="24"/>
      <w:lang w:eastAsia="uk-UA"/>
    </w:rPr>
  </w:style>
  <w:style w:type="character" w:customStyle="1" w:styleId="FontStyle11">
    <w:name w:val="Font Style11"/>
    <w:uiPriority w:val="99"/>
    <w:rsid w:val="00AB026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B026F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Абзац списку Знак"/>
    <w:link w:val="ac"/>
    <w:uiPriority w:val="34"/>
    <w:rsid w:val="00250934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DA1C-52EE-4063-9C04-0115397B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Конкурс.dotx</Template>
  <TotalTime>190</TotalTime>
  <Pages>16</Pages>
  <Words>14127</Words>
  <Characters>8053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16.5-12</dc:creator>
  <cp:lastModifiedBy>Користувач</cp:lastModifiedBy>
  <cp:revision>18</cp:revision>
  <cp:lastPrinted>2020-05-27T12:15:00Z</cp:lastPrinted>
  <dcterms:created xsi:type="dcterms:W3CDTF">2020-05-21T13:35:00Z</dcterms:created>
  <dcterms:modified xsi:type="dcterms:W3CDTF">2020-05-29T07:01:00Z</dcterms:modified>
</cp:coreProperties>
</file>