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55" w:rsidRPr="006F2AA8" w:rsidRDefault="00534555" w:rsidP="00342EA5">
      <w:pPr>
        <w:jc w:val="center"/>
        <w:rPr>
          <w:b/>
          <w:bCs/>
          <w:sz w:val="28"/>
          <w:szCs w:val="28"/>
        </w:rPr>
      </w:pPr>
      <w:r w:rsidRPr="006F2AA8">
        <w:rPr>
          <w:b/>
          <w:bCs/>
          <w:sz w:val="28"/>
          <w:szCs w:val="28"/>
        </w:rPr>
        <w:t>Стан кадрового забезпечення</w:t>
      </w:r>
    </w:p>
    <w:p w:rsidR="00534555" w:rsidRPr="00232518" w:rsidRDefault="00534555" w:rsidP="00534555">
      <w:pPr>
        <w:jc w:val="center"/>
        <w:rPr>
          <w:rFonts w:ascii="Arial" w:hAnsi="Arial" w:cs="Arial"/>
          <w:i/>
          <w:iCs/>
        </w:rPr>
      </w:pPr>
      <w:r w:rsidRPr="00232518">
        <w:rPr>
          <w:rFonts w:ascii="Arial" w:hAnsi="Arial" w:cs="Arial"/>
          <w:i/>
          <w:iCs/>
        </w:rPr>
        <w:t> </w:t>
      </w:r>
    </w:p>
    <w:p w:rsidR="00534555" w:rsidRPr="004730EB" w:rsidRDefault="004F651A" w:rsidP="004F651A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534555" w:rsidRPr="004730EB">
        <w:rPr>
          <w:sz w:val="28"/>
          <w:szCs w:val="28"/>
        </w:rPr>
        <w:t>Відповідно до зведеного штатного розпису штатна чисельність працівників місцевих загальних судів Хмельницько</w:t>
      </w:r>
      <w:r w:rsidR="00534555">
        <w:rPr>
          <w:sz w:val="28"/>
          <w:szCs w:val="28"/>
        </w:rPr>
        <w:t>ї області становить 547 одиниць</w:t>
      </w:r>
      <w:r w:rsidR="00534555" w:rsidRPr="004730EB">
        <w:rPr>
          <w:sz w:val="28"/>
          <w:szCs w:val="28"/>
        </w:rPr>
        <w:t>. Фактична чисельність працівників судів станом на 01.</w:t>
      </w:r>
      <w:r w:rsidR="00534555" w:rsidRPr="009345E9">
        <w:rPr>
          <w:sz w:val="28"/>
          <w:szCs w:val="28"/>
        </w:rPr>
        <w:t>0</w:t>
      </w:r>
      <w:r w:rsidR="009345E9" w:rsidRPr="009345E9">
        <w:rPr>
          <w:sz w:val="28"/>
          <w:szCs w:val="28"/>
        </w:rPr>
        <w:t>7</w:t>
      </w:r>
      <w:r w:rsidR="00534555" w:rsidRPr="004730EB">
        <w:rPr>
          <w:sz w:val="28"/>
          <w:szCs w:val="28"/>
        </w:rPr>
        <w:t>.20</w:t>
      </w:r>
      <w:r w:rsidR="009345E9">
        <w:rPr>
          <w:sz w:val="28"/>
          <w:szCs w:val="28"/>
        </w:rPr>
        <w:t>20</w:t>
      </w:r>
      <w:r w:rsidR="00534555" w:rsidRPr="004730EB">
        <w:rPr>
          <w:sz w:val="28"/>
          <w:szCs w:val="28"/>
        </w:rPr>
        <w:t xml:space="preserve"> року складає  </w:t>
      </w:r>
      <w:r w:rsidR="00534555">
        <w:rPr>
          <w:sz w:val="28"/>
          <w:szCs w:val="28"/>
        </w:rPr>
        <w:t>5</w:t>
      </w:r>
      <w:r w:rsidR="009345E9">
        <w:rPr>
          <w:sz w:val="28"/>
          <w:szCs w:val="28"/>
        </w:rPr>
        <w:t>23,5</w:t>
      </w:r>
      <w:r w:rsidR="00534555" w:rsidRPr="004730EB">
        <w:rPr>
          <w:sz w:val="28"/>
          <w:szCs w:val="28"/>
        </w:rPr>
        <w:t xml:space="preserve"> одиниць, з них  </w:t>
      </w:r>
      <w:r w:rsidR="00534555" w:rsidRPr="009345E9">
        <w:rPr>
          <w:sz w:val="28"/>
          <w:szCs w:val="28"/>
        </w:rPr>
        <w:t>3</w:t>
      </w:r>
      <w:r w:rsidR="009345E9">
        <w:rPr>
          <w:sz w:val="28"/>
          <w:szCs w:val="28"/>
        </w:rPr>
        <w:t>26</w:t>
      </w:r>
      <w:r w:rsidR="00534555" w:rsidRPr="009345E9">
        <w:rPr>
          <w:sz w:val="28"/>
          <w:szCs w:val="28"/>
        </w:rPr>
        <w:t xml:space="preserve"> – державних службовці; </w:t>
      </w:r>
      <w:r w:rsidR="00534555">
        <w:rPr>
          <w:sz w:val="28"/>
          <w:szCs w:val="28"/>
        </w:rPr>
        <w:t>1</w:t>
      </w:r>
      <w:r w:rsidR="009345E9">
        <w:rPr>
          <w:sz w:val="28"/>
          <w:szCs w:val="28"/>
        </w:rPr>
        <w:t>23</w:t>
      </w:r>
      <w:r w:rsidR="00534555" w:rsidRPr="004730EB">
        <w:rPr>
          <w:sz w:val="28"/>
          <w:szCs w:val="28"/>
        </w:rPr>
        <w:t xml:space="preserve"> – </w:t>
      </w:r>
      <w:r w:rsidR="009345E9">
        <w:rPr>
          <w:sz w:val="28"/>
          <w:szCs w:val="28"/>
        </w:rPr>
        <w:t>працівники патронатної служби</w:t>
      </w:r>
      <w:r w:rsidR="00534555" w:rsidRPr="004730EB">
        <w:rPr>
          <w:sz w:val="28"/>
          <w:szCs w:val="28"/>
        </w:rPr>
        <w:t xml:space="preserve">, </w:t>
      </w:r>
      <w:r w:rsidR="009345E9">
        <w:rPr>
          <w:sz w:val="28"/>
          <w:szCs w:val="28"/>
        </w:rPr>
        <w:t xml:space="preserve">32 – працівники, які виконують функції з обслуговування і </w:t>
      </w:r>
      <w:r w:rsidR="00534555">
        <w:rPr>
          <w:sz w:val="28"/>
          <w:szCs w:val="28"/>
        </w:rPr>
        <w:t>4</w:t>
      </w:r>
      <w:r w:rsidR="009345E9">
        <w:rPr>
          <w:sz w:val="28"/>
          <w:szCs w:val="28"/>
        </w:rPr>
        <w:t>2,5</w:t>
      </w:r>
      <w:r w:rsidR="00534555">
        <w:rPr>
          <w:sz w:val="28"/>
          <w:szCs w:val="28"/>
        </w:rPr>
        <w:t xml:space="preserve"> - робітники</w:t>
      </w:r>
      <w:r w:rsidR="00534555" w:rsidRPr="004730EB">
        <w:rPr>
          <w:sz w:val="28"/>
          <w:szCs w:val="28"/>
        </w:rPr>
        <w:t>.</w:t>
      </w:r>
    </w:p>
    <w:p w:rsidR="00370069" w:rsidRDefault="00534555" w:rsidP="00534555">
      <w:pPr>
        <w:ind w:firstLine="708"/>
        <w:jc w:val="both"/>
        <w:rPr>
          <w:iCs/>
          <w:sz w:val="28"/>
          <w:szCs w:val="28"/>
        </w:rPr>
      </w:pPr>
      <w:r w:rsidRPr="007522F4">
        <w:rPr>
          <w:iCs/>
          <w:sz w:val="28"/>
          <w:szCs w:val="28"/>
        </w:rPr>
        <w:t>Штатна чисельність суддів місцевих загальних судів області на звітну дату становить 13</w:t>
      </w:r>
      <w:r>
        <w:rPr>
          <w:iCs/>
          <w:sz w:val="28"/>
          <w:szCs w:val="28"/>
        </w:rPr>
        <w:t>7</w:t>
      </w:r>
      <w:r w:rsidRPr="007522F4">
        <w:rPr>
          <w:iCs/>
          <w:sz w:val="28"/>
          <w:szCs w:val="28"/>
        </w:rPr>
        <w:t xml:space="preserve"> посад, фактичн</w:t>
      </w:r>
      <w:r>
        <w:rPr>
          <w:iCs/>
          <w:sz w:val="28"/>
          <w:szCs w:val="28"/>
        </w:rPr>
        <w:t>о заповнено</w:t>
      </w:r>
      <w:r w:rsidRPr="007522F4">
        <w:rPr>
          <w:iCs/>
          <w:sz w:val="28"/>
          <w:szCs w:val="28"/>
        </w:rPr>
        <w:t xml:space="preserve"> 1</w:t>
      </w:r>
      <w:r w:rsidR="00370069">
        <w:rPr>
          <w:iCs/>
          <w:sz w:val="28"/>
          <w:szCs w:val="28"/>
        </w:rPr>
        <w:t>05</w:t>
      </w:r>
      <w:r w:rsidRPr="007522F4">
        <w:rPr>
          <w:iCs/>
          <w:sz w:val="28"/>
          <w:szCs w:val="28"/>
        </w:rPr>
        <w:t>. Вакантн</w:t>
      </w:r>
      <w:r>
        <w:rPr>
          <w:iCs/>
          <w:sz w:val="28"/>
          <w:szCs w:val="28"/>
        </w:rPr>
        <w:t xml:space="preserve">і </w:t>
      </w:r>
      <w:r w:rsidR="00370069">
        <w:rPr>
          <w:iCs/>
          <w:sz w:val="28"/>
          <w:szCs w:val="28"/>
        </w:rPr>
        <w:t>32</w:t>
      </w:r>
      <w:r>
        <w:rPr>
          <w:iCs/>
          <w:sz w:val="28"/>
          <w:szCs w:val="28"/>
        </w:rPr>
        <w:t xml:space="preserve"> </w:t>
      </w:r>
      <w:r w:rsidRPr="007522F4">
        <w:rPr>
          <w:iCs/>
          <w:sz w:val="28"/>
          <w:szCs w:val="28"/>
        </w:rPr>
        <w:t>посад</w:t>
      </w:r>
      <w:r w:rsidR="00102140">
        <w:rPr>
          <w:iCs/>
          <w:sz w:val="28"/>
          <w:szCs w:val="28"/>
        </w:rPr>
        <w:t>и</w:t>
      </w:r>
      <w:r w:rsidRPr="007522F4">
        <w:rPr>
          <w:iCs/>
          <w:sz w:val="28"/>
          <w:szCs w:val="28"/>
        </w:rPr>
        <w:t xml:space="preserve">  судді</w:t>
      </w:r>
      <w:r w:rsidR="00370069">
        <w:rPr>
          <w:iCs/>
          <w:sz w:val="28"/>
          <w:szCs w:val="28"/>
        </w:rPr>
        <w:t>в:</w:t>
      </w:r>
    </w:p>
    <w:p w:rsidR="00370069" w:rsidRDefault="00370069" w:rsidP="00534555">
      <w:pPr>
        <w:ind w:firstLine="708"/>
        <w:jc w:val="both"/>
        <w:rPr>
          <w:sz w:val="28"/>
          <w:szCs w:val="28"/>
          <w:lang w:val="ru-RU"/>
        </w:rPr>
      </w:pPr>
      <w:proofErr w:type="spellStart"/>
      <w:proofErr w:type="gramStart"/>
      <w:r w:rsidRPr="00370069">
        <w:rPr>
          <w:sz w:val="28"/>
          <w:szCs w:val="28"/>
          <w:lang w:val="ru-RU"/>
        </w:rPr>
        <w:t>Б</w:t>
      </w:r>
      <w:proofErr w:type="gramEnd"/>
      <w:r w:rsidRPr="00370069">
        <w:rPr>
          <w:sz w:val="28"/>
          <w:szCs w:val="28"/>
          <w:lang w:val="ru-RU"/>
        </w:rPr>
        <w:t>ілогірський</w:t>
      </w:r>
      <w:proofErr w:type="spellEnd"/>
      <w:r w:rsidRPr="00370069">
        <w:rPr>
          <w:sz w:val="28"/>
          <w:szCs w:val="28"/>
          <w:lang w:val="ru-RU"/>
        </w:rPr>
        <w:t xml:space="preserve"> </w:t>
      </w:r>
      <w:proofErr w:type="spellStart"/>
      <w:r w:rsidRPr="00370069">
        <w:rPr>
          <w:sz w:val="28"/>
          <w:szCs w:val="28"/>
          <w:lang w:val="ru-RU"/>
        </w:rPr>
        <w:t>районний</w:t>
      </w:r>
      <w:proofErr w:type="spellEnd"/>
      <w:r w:rsidRPr="00370069">
        <w:rPr>
          <w:sz w:val="28"/>
          <w:szCs w:val="28"/>
          <w:lang w:val="ru-RU"/>
        </w:rPr>
        <w:t xml:space="preserve"> суд</w:t>
      </w:r>
      <w:r>
        <w:rPr>
          <w:sz w:val="28"/>
          <w:szCs w:val="28"/>
          <w:lang w:val="ru-RU"/>
        </w:rPr>
        <w:t xml:space="preserve">  </w:t>
      </w:r>
      <w:r w:rsidR="00102140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1</w:t>
      </w:r>
    </w:p>
    <w:p w:rsidR="00370069" w:rsidRDefault="00370069" w:rsidP="00534555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370069">
        <w:rPr>
          <w:sz w:val="28"/>
          <w:szCs w:val="28"/>
          <w:lang w:val="ru-RU"/>
        </w:rPr>
        <w:t>Віньковецький</w:t>
      </w:r>
      <w:proofErr w:type="spellEnd"/>
      <w:r w:rsidRPr="00370069">
        <w:rPr>
          <w:sz w:val="28"/>
          <w:szCs w:val="28"/>
          <w:lang w:val="ru-RU"/>
        </w:rPr>
        <w:t xml:space="preserve"> </w:t>
      </w:r>
      <w:proofErr w:type="spellStart"/>
      <w:r w:rsidRPr="00370069">
        <w:rPr>
          <w:sz w:val="28"/>
          <w:szCs w:val="28"/>
          <w:lang w:val="ru-RU"/>
        </w:rPr>
        <w:t>районний</w:t>
      </w:r>
      <w:proofErr w:type="spellEnd"/>
      <w:r w:rsidRPr="00370069">
        <w:rPr>
          <w:sz w:val="28"/>
          <w:szCs w:val="28"/>
          <w:lang w:val="ru-RU"/>
        </w:rPr>
        <w:t xml:space="preserve"> суд</w:t>
      </w:r>
      <w:r>
        <w:rPr>
          <w:sz w:val="28"/>
          <w:szCs w:val="28"/>
          <w:lang w:val="ru-RU"/>
        </w:rPr>
        <w:t xml:space="preserve">  </w:t>
      </w:r>
      <w:r w:rsidR="00102140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1</w:t>
      </w:r>
    </w:p>
    <w:p w:rsidR="00370069" w:rsidRDefault="00370069" w:rsidP="00534555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370069">
        <w:rPr>
          <w:sz w:val="28"/>
          <w:szCs w:val="28"/>
          <w:lang w:val="ru-RU"/>
        </w:rPr>
        <w:t>Волочиський</w:t>
      </w:r>
      <w:proofErr w:type="spellEnd"/>
      <w:r w:rsidRPr="00370069">
        <w:rPr>
          <w:sz w:val="28"/>
          <w:szCs w:val="28"/>
          <w:lang w:val="ru-RU"/>
        </w:rPr>
        <w:t xml:space="preserve"> </w:t>
      </w:r>
      <w:proofErr w:type="spellStart"/>
      <w:r w:rsidRPr="00370069">
        <w:rPr>
          <w:sz w:val="28"/>
          <w:szCs w:val="28"/>
          <w:lang w:val="ru-RU"/>
        </w:rPr>
        <w:t>районний</w:t>
      </w:r>
      <w:proofErr w:type="spellEnd"/>
      <w:r w:rsidRPr="00370069">
        <w:rPr>
          <w:sz w:val="28"/>
          <w:szCs w:val="28"/>
          <w:lang w:val="ru-RU"/>
        </w:rPr>
        <w:t xml:space="preserve"> суд</w:t>
      </w:r>
      <w:r>
        <w:rPr>
          <w:sz w:val="28"/>
          <w:szCs w:val="28"/>
          <w:lang w:val="ru-RU"/>
        </w:rPr>
        <w:t xml:space="preserve"> </w:t>
      </w:r>
      <w:r w:rsidR="00102140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2</w:t>
      </w:r>
    </w:p>
    <w:p w:rsidR="00370069" w:rsidRDefault="00370069" w:rsidP="00534555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370069">
        <w:rPr>
          <w:sz w:val="28"/>
          <w:szCs w:val="28"/>
          <w:lang w:val="ru-RU"/>
        </w:rPr>
        <w:t>Деражнянський</w:t>
      </w:r>
      <w:proofErr w:type="spellEnd"/>
      <w:r w:rsidRPr="00370069">
        <w:rPr>
          <w:sz w:val="28"/>
          <w:szCs w:val="28"/>
          <w:lang w:val="ru-RU"/>
        </w:rPr>
        <w:t xml:space="preserve"> </w:t>
      </w:r>
      <w:proofErr w:type="spellStart"/>
      <w:r w:rsidRPr="00370069">
        <w:rPr>
          <w:sz w:val="28"/>
          <w:szCs w:val="28"/>
          <w:lang w:val="ru-RU"/>
        </w:rPr>
        <w:t>районний</w:t>
      </w:r>
      <w:proofErr w:type="spellEnd"/>
      <w:r w:rsidRPr="00370069">
        <w:rPr>
          <w:sz w:val="28"/>
          <w:szCs w:val="28"/>
          <w:lang w:val="ru-RU"/>
        </w:rPr>
        <w:t xml:space="preserve"> суд</w:t>
      </w:r>
      <w:r>
        <w:rPr>
          <w:sz w:val="28"/>
          <w:szCs w:val="28"/>
          <w:lang w:val="ru-RU"/>
        </w:rPr>
        <w:t xml:space="preserve"> </w:t>
      </w:r>
      <w:r w:rsidR="00102140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1</w:t>
      </w:r>
    </w:p>
    <w:p w:rsidR="00370069" w:rsidRDefault="00370069" w:rsidP="00534555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370069">
        <w:rPr>
          <w:sz w:val="28"/>
          <w:szCs w:val="28"/>
          <w:lang w:val="ru-RU"/>
        </w:rPr>
        <w:t>Дунаєвецький</w:t>
      </w:r>
      <w:proofErr w:type="spellEnd"/>
      <w:r w:rsidRPr="00370069">
        <w:rPr>
          <w:sz w:val="28"/>
          <w:szCs w:val="28"/>
          <w:lang w:val="ru-RU"/>
        </w:rPr>
        <w:t xml:space="preserve"> </w:t>
      </w:r>
      <w:proofErr w:type="spellStart"/>
      <w:r w:rsidRPr="00370069">
        <w:rPr>
          <w:sz w:val="28"/>
          <w:szCs w:val="28"/>
          <w:lang w:val="ru-RU"/>
        </w:rPr>
        <w:t>районний</w:t>
      </w:r>
      <w:proofErr w:type="spellEnd"/>
      <w:r w:rsidRPr="00370069">
        <w:rPr>
          <w:sz w:val="28"/>
          <w:szCs w:val="28"/>
          <w:lang w:val="ru-RU"/>
        </w:rPr>
        <w:t xml:space="preserve"> суд</w:t>
      </w:r>
      <w:r>
        <w:rPr>
          <w:sz w:val="28"/>
          <w:szCs w:val="28"/>
          <w:lang w:val="ru-RU"/>
        </w:rPr>
        <w:t xml:space="preserve"> </w:t>
      </w:r>
      <w:r w:rsidR="00102140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2</w:t>
      </w:r>
    </w:p>
    <w:p w:rsidR="00370069" w:rsidRDefault="00370069" w:rsidP="00534555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370069">
        <w:rPr>
          <w:sz w:val="28"/>
          <w:szCs w:val="28"/>
          <w:lang w:val="ru-RU"/>
        </w:rPr>
        <w:t>Кам'янець-Подільський</w:t>
      </w:r>
      <w:proofErr w:type="spellEnd"/>
      <w:r w:rsidRPr="00370069">
        <w:rPr>
          <w:sz w:val="28"/>
          <w:szCs w:val="28"/>
          <w:lang w:val="ru-RU"/>
        </w:rPr>
        <w:t xml:space="preserve"> </w:t>
      </w:r>
      <w:proofErr w:type="spellStart"/>
      <w:r w:rsidRPr="00370069">
        <w:rPr>
          <w:sz w:val="28"/>
          <w:szCs w:val="28"/>
          <w:lang w:val="ru-RU"/>
        </w:rPr>
        <w:t>міськрайонний</w:t>
      </w:r>
      <w:proofErr w:type="spellEnd"/>
      <w:r w:rsidRPr="00370069">
        <w:rPr>
          <w:sz w:val="28"/>
          <w:szCs w:val="28"/>
          <w:lang w:val="ru-RU"/>
        </w:rPr>
        <w:t xml:space="preserve"> суд</w:t>
      </w:r>
      <w:r>
        <w:rPr>
          <w:sz w:val="28"/>
          <w:szCs w:val="28"/>
          <w:lang w:val="ru-RU"/>
        </w:rPr>
        <w:t xml:space="preserve"> </w:t>
      </w:r>
      <w:r w:rsidR="00102140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2</w:t>
      </w:r>
    </w:p>
    <w:p w:rsidR="00370069" w:rsidRDefault="00370069" w:rsidP="00534555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370069">
        <w:rPr>
          <w:sz w:val="28"/>
          <w:szCs w:val="28"/>
          <w:lang w:val="ru-RU"/>
        </w:rPr>
        <w:t>Красилівський</w:t>
      </w:r>
      <w:proofErr w:type="spellEnd"/>
      <w:r w:rsidRPr="00370069">
        <w:rPr>
          <w:sz w:val="28"/>
          <w:szCs w:val="28"/>
          <w:lang w:val="ru-RU"/>
        </w:rPr>
        <w:t xml:space="preserve"> </w:t>
      </w:r>
      <w:proofErr w:type="spellStart"/>
      <w:r w:rsidRPr="00370069">
        <w:rPr>
          <w:sz w:val="28"/>
          <w:szCs w:val="28"/>
          <w:lang w:val="ru-RU"/>
        </w:rPr>
        <w:t>районний</w:t>
      </w:r>
      <w:proofErr w:type="spellEnd"/>
      <w:r w:rsidRPr="00370069">
        <w:rPr>
          <w:sz w:val="28"/>
          <w:szCs w:val="28"/>
          <w:lang w:val="ru-RU"/>
        </w:rPr>
        <w:t xml:space="preserve"> суд</w:t>
      </w:r>
      <w:r>
        <w:rPr>
          <w:sz w:val="28"/>
          <w:szCs w:val="28"/>
          <w:lang w:val="ru-RU"/>
        </w:rPr>
        <w:t xml:space="preserve">  </w:t>
      </w:r>
      <w:r w:rsidR="00102140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2</w:t>
      </w:r>
    </w:p>
    <w:p w:rsidR="00370069" w:rsidRDefault="00370069" w:rsidP="00534555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370069">
        <w:rPr>
          <w:sz w:val="28"/>
          <w:szCs w:val="28"/>
          <w:lang w:val="ru-RU"/>
        </w:rPr>
        <w:t>Летичівський</w:t>
      </w:r>
      <w:proofErr w:type="spellEnd"/>
      <w:r w:rsidRPr="00370069">
        <w:rPr>
          <w:sz w:val="28"/>
          <w:szCs w:val="28"/>
          <w:lang w:val="ru-RU"/>
        </w:rPr>
        <w:t xml:space="preserve"> </w:t>
      </w:r>
      <w:proofErr w:type="spellStart"/>
      <w:r w:rsidRPr="00370069">
        <w:rPr>
          <w:sz w:val="28"/>
          <w:szCs w:val="28"/>
          <w:lang w:val="ru-RU"/>
        </w:rPr>
        <w:t>районний</w:t>
      </w:r>
      <w:proofErr w:type="spellEnd"/>
      <w:r w:rsidRPr="00370069">
        <w:rPr>
          <w:sz w:val="28"/>
          <w:szCs w:val="28"/>
          <w:lang w:val="ru-RU"/>
        </w:rPr>
        <w:t xml:space="preserve"> суд</w:t>
      </w:r>
      <w:r>
        <w:rPr>
          <w:sz w:val="28"/>
          <w:szCs w:val="28"/>
          <w:lang w:val="ru-RU"/>
        </w:rPr>
        <w:t xml:space="preserve"> </w:t>
      </w:r>
      <w:r w:rsidR="00102140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1</w:t>
      </w:r>
    </w:p>
    <w:p w:rsidR="00370069" w:rsidRDefault="00370069" w:rsidP="00534555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370069">
        <w:rPr>
          <w:sz w:val="28"/>
          <w:szCs w:val="28"/>
          <w:lang w:val="ru-RU"/>
        </w:rPr>
        <w:t>Нетішинський</w:t>
      </w:r>
      <w:proofErr w:type="spellEnd"/>
      <w:r w:rsidRPr="00370069">
        <w:rPr>
          <w:sz w:val="28"/>
          <w:szCs w:val="28"/>
          <w:lang w:val="ru-RU"/>
        </w:rPr>
        <w:t xml:space="preserve"> </w:t>
      </w:r>
      <w:proofErr w:type="spellStart"/>
      <w:r w:rsidRPr="00370069">
        <w:rPr>
          <w:sz w:val="28"/>
          <w:szCs w:val="28"/>
          <w:lang w:val="ru-RU"/>
        </w:rPr>
        <w:t>міський</w:t>
      </w:r>
      <w:proofErr w:type="spellEnd"/>
      <w:r w:rsidRPr="00370069">
        <w:rPr>
          <w:sz w:val="28"/>
          <w:szCs w:val="28"/>
          <w:lang w:val="ru-RU"/>
        </w:rPr>
        <w:t xml:space="preserve"> суд</w:t>
      </w:r>
      <w:r>
        <w:rPr>
          <w:sz w:val="28"/>
          <w:szCs w:val="28"/>
          <w:lang w:val="ru-RU"/>
        </w:rPr>
        <w:t xml:space="preserve"> </w:t>
      </w:r>
      <w:r w:rsidR="00102140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1</w:t>
      </w:r>
    </w:p>
    <w:p w:rsidR="00370069" w:rsidRDefault="00370069" w:rsidP="00534555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370069">
        <w:rPr>
          <w:sz w:val="28"/>
          <w:szCs w:val="28"/>
          <w:lang w:val="ru-RU"/>
        </w:rPr>
        <w:t>Новоушицький</w:t>
      </w:r>
      <w:proofErr w:type="spellEnd"/>
      <w:r w:rsidRPr="00370069">
        <w:rPr>
          <w:sz w:val="28"/>
          <w:szCs w:val="28"/>
          <w:lang w:val="ru-RU"/>
        </w:rPr>
        <w:t xml:space="preserve"> </w:t>
      </w:r>
      <w:proofErr w:type="spellStart"/>
      <w:r w:rsidRPr="00370069">
        <w:rPr>
          <w:sz w:val="28"/>
          <w:szCs w:val="28"/>
          <w:lang w:val="ru-RU"/>
        </w:rPr>
        <w:t>районний</w:t>
      </w:r>
      <w:proofErr w:type="spellEnd"/>
      <w:r w:rsidRPr="00370069">
        <w:rPr>
          <w:sz w:val="28"/>
          <w:szCs w:val="28"/>
          <w:lang w:val="ru-RU"/>
        </w:rPr>
        <w:t xml:space="preserve"> суд</w:t>
      </w:r>
      <w:r>
        <w:rPr>
          <w:sz w:val="28"/>
          <w:szCs w:val="28"/>
          <w:lang w:val="ru-RU"/>
        </w:rPr>
        <w:t xml:space="preserve"> </w:t>
      </w:r>
      <w:r w:rsidR="00102140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1</w:t>
      </w:r>
    </w:p>
    <w:p w:rsidR="00370069" w:rsidRDefault="00370069" w:rsidP="00534555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370069">
        <w:rPr>
          <w:sz w:val="28"/>
          <w:szCs w:val="28"/>
          <w:lang w:val="ru-RU"/>
        </w:rPr>
        <w:t>Полонський</w:t>
      </w:r>
      <w:proofErr w:type="spellEnd"/>
      <w:r w:rsidRPr="00370069">
        <w:rPr>
          <w:sz w:val="28"/>
          <w:szCs w:val="28"/>
          <w:lang w:val="ru-RU"/>
        </w:rPr>
        <w:t xml:space="preserve"> </w:t>
      </w:r>
      <w:proofErr w:type="spellStart"/>
      <w:r w:rsidRPr="00370069">
        <w:rPr>
          <w:sz w:val="28"/>
          <w:szCs w:val="28"/>
          <w:lang w:val="ru-RU"/>
        </w:rPr>
        <w:t>районний</w:t>
      </w:r>
      <w:proofErr w:type="spellEnd"/>
      <w:r w:rsidRPr="00370069">
        <w:rPr>
          <w:sz w:val="28"/>
          <w:szCs w:val="28"/>
          <w:lang w:val="ru-RU"/>
        </w:rPr>
        <w:t xml:space="preserve"> суд</w:t>
      </w:r>
      <w:r>
        <w:rPr>
          <w:sz w:val="28"/>
          <w:szCs w:val="28"/>
          <w:lang w:val="ru-RU"/>
        </w:rPr>
        <w:t xml:space="preserve">  </w:t>
      </w:r>
      <w:r w:rsidR="00102140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1</w:t>
      </w:r>
    </w:p>
    <w:p w:rsidR="00370069" w:rsidRDefault="00370069" w:rsidP="00534555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370069">
        <w:rPr>
          <w:sz w:val="28"/>
          <w:szCs w:val="28"/>
          <w:lang w:val="ru-RU"/>
        </w:rPr>
        <w:t>Славутський</w:t>
      </w:r>
      <w:proofErr w:type="spellEnd"/>
      <w:r w:rsidRPr="00370069">
        <w:rPr>
          <w:sz w:val="28"/>
          <w:szCs w:val="28"/>
          <w:lang w:val="ru-RU"/>
        </w:rPr>
        <w:t xml:space="preserve"> </w:t>
      </w:r>
      <w:proofErr w:type="spellStart"/>
      <w:r w:rsidRPr="00370069">
        <w:rPr>
          <w:sz w:val="28"/>
          <w:szCs w:val="28"/>
          <w:lang w:val="ru-RU"/>
        </w:rPr>
        <w:t>міськрайонний</w:t>
      </w:r>
      <w:proofErr w:type="spellEnd"/>
      <w:r w:rsidRPr="00370069">
        <w:rPr>
          <w:sz w:val="28"/>
          <w:szCs w:val="28"/>
          <w:lang w:val="ru-RU"/>
        </w:rPr>
        <w:t xml:space="preserve"> суд</w:t>
      </w:r>
      <w:r>
        <w:rPr>
          <w:sz w:val="28"/>
          <w:szCs w:val="28"/>
          <w:lang w:val="ru-RU"/>
        </w:rPr>
        <w:t xml:space="preserve"> </w:t>
      </w:r>
      <w:r w:rsidR="00102140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4</w:t>
      </w:r>
    </w:p>
    <w:p w:rsidR="00370069" w:rsidRDefault="00370069" w:rsidP="00534555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370069">
        <w:rPr>
          <w:sz w:val="28"/>
          <w:szCs w:val="28"/>
          <w:lang w:val="ru-RU"/>
        </w:rPr>
        <w:t>Старокостянтинівський</w:t>
      </w:r>
      <w:proofErr w:type="spellEnd"/>
      <w:r w:rsidRPr="00370069">
        <w:rPr>
          <w:sz w:val="28"/>
          <w:szCs w:val="28"/>
          <w:lang w:val="ru-RU"/>
        </w:rPr>
        <w:t xml:space="preserve"> </w:t>
      </w:r>
      <w:proofErr w:type="spellStart"/>
      <w:r w:rsidRPr="00370069">
        <w:rPr>
          <w:sz w:val="28"/>
          <w:szCs w:val="28"/>
          <w:lang w:val="ru-RU"/>
        </w:rPr>
        <w:t>районний</w:t>
      </w:r>
      <w:proofErr w:type="spellEnd"/>
      <w:r w:rsidRPr="00370069">
        <w:rPr>
          <w:sz w:val="28"/>
          <w:szCs w:val="28"/>
          <w:lang w:val="ru-RU"/>
        </w:rPr>
        <w:t xml:space="preserve"> суд</w:t>
      </w:r>
      <w:r>
        <w:rPr>
          <w:sz w:val="28"/>
          <w:szCs w:val="28"/>
          <w:lang w:val="ru-RU"/>
        </w:rPr>
        <w:t xml:space="preserve"> </w:t>
      </w:r>
      <w:r w:rsidR="00102140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3</w:t>
      </w:r>
    </w:p>
    <w:p w:rsidR="00370069" w:rsidRDefault="00777925" w:rsidP="00534555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370069">
        <w:rPr>
          <w:sz w:val="28"/>
          <w:szCs w:val="28"/>
          <w:lang w:val="ru-RU"/>
        </w:rPr>
        <w:t>Старосинявський</w:t>
      </w:r>
      <w:proofErr w:type="spellEnd"/>
      <w:r w:rsidRPr="00370069">
        <w:rPr>
          <w:sz w:val="28"/>
          <w:szCs w:val="28"/>
          <w:lang w:val="ru-RU"/>
        </w:rPr>
        <w:t xml:space="preserve"> </w:t>
      </w:r>
      <w:proofErr w:type="spellStart"/>
      <w:r w:rsidRPr="00370069">
        <w:rPr>
          <w:sz w:val="28"/>
          <w:szCs w:val="28"/>
          <w:lang w:val="ru-RU"/>
        </w:rPr>
        <w:t>районний</w:t>
      </w:r>
      <w:proofErr w:type="spellEnd"/>
      <w:r w:rsidRPr="00370069">
        <w:rPr>
          <w:sz w:val="28"/>
          <w:szCs w:val="28"/>
          <w:lang w:val="ru-RU"/>
        </w:rPr>
        <w:t xml:space="preserve"> суд</w:t>
      </w:r>
      <w:r>
        <w:rPr>
          <w:sz w:val="28"/>
          <w:szCs w:val="28"/>
          <w:lang w:val="ru-RU"/>
        </w:rPr>
        <w:t xml:space="preserve"> </w:t>
      </w:r>
      <w:r w:rsidR="00102140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2</w:t>
      </w:r>
    </w:p>
    <w:p w:rsidR="00777925" w:rsidRDefault="00777925" w:rsidP="00534555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370069">
        <w:rPr>
          <w:sz w:val="28"/>
          <w:szCs w:val="28"/>
          <w:lang w:val="ru-RU"/>
        </w:rPr>
        <w:t>Теофіпольський</w:t>
      </w:r>
      <w:proofErr w:type="spellEnd"/>
      <w:r w:rsidRPr="00370069">
        <w:rPr>
          <w:sz w:val="28"/>
          <w:szCs w:val="28"/>
          <w:lang w:val="ru-RU"/>
        </w:rPr>
        <w:t xml:space="preserve"> </w:t>
      </w:r>
      <w:proofErr w:type="spellStart"/>
      <w:r w:rsidRPr="00370069">
        <w:rPr>
          <w:sz w:val="28"/>
          <w:szCs w:val="28"/>
          <w:lang w:val="ru-RU"/>
        </w:rPr>
        <w:t>районний</w:t>
      </w:r>
      <w:proofErr w:type="spellEnd"/>
      <w:r w:rsidRPr="00370069">
        <w:rPr>
          <w:sz w:val="28"/>
          <w:szCs w:val="28"/>
          <w:lang w:val="ru-RU"/>
        </w:rPr>
        <w:t xml:space="preserve"> суд</w:t>
      </w:r>
      <w:r>
        <w:rPr>
          <w:sz w:val="28"/>
          <w:szCs w:val="28"/>
          <w:lang w:val="ru-RU"/>
        </w:rPr>
        <w:t xml:space="preserve"> </w:t>
      </w:r>
      <w:r w:rsidR="00102140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1</w:t>
      </w:r>
    </w:p>
    <w:p w:rsidR="00370069" w:rsidRDefault="00777925" w:rsidP="00534555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370069">
        <w:rPr>
          <w:sz w:val="28"/>
          <w:szCs w:val="28"/>
          <w:lang w:val="ru-RU"/>
        </w:rPr>
        <w:t>Хмельницький</w:t>
      </w:r>
      <w:proofErr w:type="spellEnd"/>
      <w:r w:rsidRPr="00370069">
        <w:rPr>
          <w:sz w:val="28"/>
          <w:szCs w:val="28"/>
          <w:lang w:val="ru-RU"/>
        </w:rPr>
        <w:t xml:space="preserve"> </w:t>
      </w:r>
      <w:proofErr w:type="spellStart"/>
      <w:r w:rsidRPr="00370069">
        <w:rPr>
          <w:sz w:val="28"/>
          <w:szCs w:val="28"/>
          <w:lang w:val="ru-RU"/>
        </w:rPr>
        <w:t>міськрайонний</w:t>
      </w:r>
      <w:proofErr w:type="spellEnd"/>
      <w:r w:rsidRPr="00370069">
        <w:rPr>
          <w:sz w:val="28"/>
          <w:szCs w:val="28"/>
          <w:lang w:val="ru-RU"/>
        </w:rPr>
        <w:t xml:space="preserve"> суд</w:t>
      </w:r>
      <w:r>
        <w:rPr>
          <w:sz w:val="28"/>
          <w:szCs w:val="28"/>
          <w:lang w:val="ru-RU"/>
        </w:rPr>
        <w:t xml:space="preserve">  </w:t>
      </w:r>
      <w:r w:rsidR="00102140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5</w:t>
      </w:r>
    </w:p>
    <w:p w:rsidR="00777925" w:rsidRDefault="00777925" w:rsidP="00534555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370069">
        <w:rPr>
          <w:sz w:val="28"/>
          <w:szCs w:val="28"/>
          <w:lang w:val="ru-RU"/>
        </w:rPr>
        <w:t>Чемеровецький</w:t>
      </w:r>
      <w:proofErr w:type="spellEnd"/>
      <w:r w:rsidRPr="00370069">
        <w:rPr>
          <w:sz w:val="28"/>
          <w:szCs w:val="28"/>
          <w:lang w:val="ru-RU"/>
        </w:rPr>
        <w:t xml:space="preserve"> </w:t>
      </w:r>
      <w:proofErr w:type="spellStart"/>
      <w:r w:rsidRPr="00370069">
        <w:rPr>
          <w:sz w:val="28"/>
          <w:szCs w:val="28"/>
          <w:lang w:val="ru-RU"/>
        </w:rPr>
        <w:t>районний</w:t>
      </w:r>
      <w:proofErr w:type="spellEnd"/>
      <w:r w:rsidRPr="00370069">
        <w:rPr>
          <w:sz w:val="28"/>
          <w:szCs w:val="28"/>
          <w:lang w:val="ru-RU"/>
        </w:rPr>
        <w:t xml:space="preserve"> суд</w:t>
      </w:r>
      <w:r>
        <w:rPr>
          <w:sz w:val="28"/>
          <w:szCs w:val="28"/>
          <w:lang w:val="ru-RU"/>
        </w:rPr>
        <w:t xml:space="preserve"> </w:t>
      </w:r>
      <w:r w:rsidR="00102140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1</w:t>
      </w:r>
    </w:p>
    <w:p w:rsidR="00777925" w:rsidRDefault="00777925" w:rsidP="00534555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370069">
        <w:rPr>
          <w:sz w:val="28"/>
          <w:szCs w:val="28"/>
          <w:lang w:val="ru-RU"/>
        </w:rPr>
        <w:t>Шепетівський</w:t>
      </w:r>
      <w:proofErr w:type="spellEnd"/>
      <w:r w:rsidRPr="00370069">
        <w:rPr>
          <w:sz w:val="28"/>
          <w:szCs w:val="28"/>
          <w:lang w:val="ru-RU"/>
        </w:rPr>
        <w:t xml:space="preserve"> </w:t>
      </w:r>
      <w:proofErr w:type="spellStart"/>
      <w:r w:rsidRPr="00370069">
        <w:rPr>
          <w:sz w:val="28"/>
          <w:szCs w:val="28"/>
          <w:lang w:val="ru-RU"/>
        </w:rPr>
        <w:t>міськрайонний</w:t>
      </w:r>
      <w:proofErr w:type="spellEnd"/>
      <w:r w:rsidRPr="00370069">
        <w:rPr>
          <w:sz w:val="28"/>
          <w:szCs w:val="28"/>
          <w:lang w:val="ru-RU"/>
        </w:rPr>
        <w:t xml:space="preserve"> суд</w:t>
      </w:r>
      <w:r>
        <w:rPr>
          <w:sz w:val="28"/>
          <w:szCs w:val="28"/>
          <w:lang w:val="ru-RU"/>
        </w:rPr>
        <w:t xml:space="preserve"> </w:t>
      </w:r>
      <w:r w:rsidR="00102140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1</w:t>
      </w:r>
    </w:p>
    <w:p w:rsidR="00777925" w:rsidRDefault="00777925" w:rsidP="00534555">
      <w:pPr>
        <w:ind w:firstLine="708"/>
        <w:jc w:val="both"/>
        <w:rPr>
          <w:sz w:val="28"/>
          <w:szCs w:val="28"/>
          <w:lang w:val="ru-RU"/>
        </w:rPr>
      </w:pPr>
    </w:p>
    <w:p w:rsidR="00EA5070" w:rsidRDefault="00EA5070" w:rsidP="00EA507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proofErr w:type="spellStart"/>
      <w:r w:rsidRPr="00EA5070">
        <w:rPr>
          <w:b w:val="0"/>
          <w:sz w:val="28"/>
          <w:szCs w:val="28"/>
        </w:rPr>
        <w:t>Відносно</w:t>
      </w:r>
      <w:proofErr w:type="spellEnd"/>
      <w:r w:rsidRPr="00EA5070">
        <w:rPr>
          <w:b w:val="0"/>
          <w:sz w:val="28"/>
          <w:szCs w:val="28"/>
        </w:rPr>
        <w:t xml:space="preserve"> </w:t>
      </w:r>
      <w:r w:rsidR="007E49B6">
        <w:rPr>
          <w:b w:val="0"/>
          <w:sz w:val="28"/>
          <w:szCs w:val="28"/>
          <w:lang w:val="uk-UA"/>
        </w:rPr>
        <w:t>9</w:t>
      </w:r>
      <w:r w:rsidRPr="00EA5070">
        <w:rPr>
          <w:b w:val="0"/>
          <w:sz w:val="28"/>
          <w:szCs w:val="28"/>
        </w:rPr>
        <w:t xml:space="preserve"> </w:t>
      </w:r>
      <w:proofErr w:type="spellStart"/>
      <w:r w:rsidRPr="00EA5070">
        <w:rPr>
          <w:b w:val="0"/>
          <w:sz w:val="28"/>
          <w:szCs w:val="28"/>
        </w:rPr>
        <w:t>вакантних</w:t>
      </w:r>
      <w:proofErr w:type="spellEnd"/>
      <w:r w:rsidRPr="00EA5070">
        <w:rPr>
          <w:b w:val="0"/>
          <w:sz w:val="28"/>
          <w:szCs w:val="28"/>
        </w:rPr>
        <w:t xml:space="preserve"> посад </w:t>
      </w:r>
      <w:proofErr w:type="spellStart"/>
      <w:r w:rsidRPr="00EA5070">
        <w:rPr>
          <w:b w:val="0"/>
          <w:sz w:val="28"/>
          <w:szCs w:val="28"/>
        </w:rPr>
        <w:t>Вища</w:t>
      </w:r>
      <w:proofErr w:type="spellEnd"/>
      <w:r w:rsidRPr="00EA5070">
        <w:rPr>
          <w:b w:val="0"/>
          <w:sz w:val="28"/>
          <w:szCs w:val="28"/>
        </w:rPr>
        <w:t xml:space="preserve"> рада </w:t>
      </w:r>
      <w:proofErr w:type="spellStart"/>
      <w:r w:rsidRPr="00EA5070">
        <w:rPr>
          <w:b w:val="0"/>
          <w:sz w:val="28"/>
          <w:szCs w:val="28"/>
        </w:rPr>
        <w:t>правосуддя</w:t>
      </w:r>
      <w:proofErr w:type="spellEnd"/>
      <w:r w:rsidRPr="00EA5070">
        <w:rPr>
          <w:b w:val="0"/>
          <w:sz w:val="28"/>
          <w:szCs w:val="28"/>
        </w:rPr>
        <w:t xml:space="preserve"> </w:t>
      </w:r>
      <w:proofErr w:type="spellStart"/>
      <w:r w:rsidRPr="00EA5070">
        <w:rPr>
          <w:b w:val="0"/>
          <w:sz w:val="28"/>
          <w:szCs w:val="28"/>
        </w:rPr>
        <w:t>ухвалила</w:t>
      </w:r>
      <w:proofErr w:type="spellEnd"/>
      <w:r w:rsidRPr="00EA5070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EA5070">
        <w:rPr>
          <w:b w:val="0"/>
          <w:sz w:val="28"/>
          <w:szCs w:val="28"/>
        </w:rPr>
        <w:t>р</w:t>
      </w:r>
      <w:proofErr w:type="gramEnd"/>
      <w:r w:rsidRPr="00EA5070">
        <w:rPr>
          <w:b w:val="0"/>
          <w:sz w:val="28"/>
          <w:szCs w:val="28"/>
        </w:rPr>
        <w:t>ішення</w:t>
      </w:r>
      <w:proofErr w:type="spellEnd"/>
      <w:r w:rsidRPr="00EA5070">
        <w:rPr>
          <w:b w:val="0"/>
          <w:sz w:val="28"/>
          <w:szCs w:val="28"/>
        </w:rPr>
        <w:t xml:space="preserve"> внести </w:t>
      </w:r>
      <w:proofErr w:type="spellStart"/>
      <w:r w:rsidRPr="00EA5070">
        <w:rPr>
          <w:b w:val="0"/>
          <w:sz w:val="28"/>
          <w:szCs w:val="28"/>
        </w:rPr>
        <w:t>Президентові</w:t>
      </w:r>
      <w:proofErr w:type="spellEnd"/>
      <w:r w:rsidRPr="00EA5070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України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подання</w:t>
      </w:r>
      <w:proofErr w:type="spellEnd"/>
      <w:r>
        <w:rPr>
          <w:b w:val="0"/>
          <w:sz w:val="28"/>
          <w:szCs w:val="28"/>
        </w:rPr>
        <w:t xml:space="preserve"> про </w:t>
      </w:r>
      <w:proofErr w:type="spellStart"/>
      <w:r>
        <w:rPr>
          <w:b w:val="0"/>
          <w:sz w:val="28"/>
          <w:szCs w:val="28"/>
        </w:rPr>
        <w:t>призначення</w:t>
      </w:r>
      <w:proofErr w:type="spellEnd"/>
      <w:r>
        <w:rPr>
          <w:b w:val="0"/>
          <w:sz w:val="28"/>
          <w:szCs w:val="28"/>
          <w:lang w:val="uk-UA"/>
        </w:rPr>
        <w:t>:</w:t>
      </w:r>
    </w:p>
    <w:p w:rsidR="00EA5070" w:rsidRPr="00EA5070" w:rsidRDefault="00EA5070" w:rsidP="00EA507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EA5070">
        <w:rPr>
          <w:b w:val="0"/>
          <w:sz w:val="28"/>
          <w:szCs w:val="28"/>
        </w:rPr>
        <w:t>О</w:t>
      </w:r>
      <w:proofErr w:type="spellStart"/>
      <w:r>
        <w:rPr>
          <w:b w:val="0"/>
          <w:sz w:val="28"/>
          <w:szCs w:val="28"/>
          <w:lang w:val="uk-UA"/>
        </w:rPr>
        <w:t>лійник</w:t>
      </w:r>
      <w:proofErr w:type="spellEnd"/>
      <w:r w:rsidRPr="00EA5070">
        <w:rPr>
          <w:b w:val="0"/>
          <w:sz w:val="28"/>
          <w:szCs w:val="28"/>
        </w:rPr>
        <w:t xml:space="preserve"> </w:t>
      </w:r>
      <w:proofErr w:type="spellStart"/>
      <w:proofErr w:type="gramStart"/>
      <w:r w:rsidRPr="00EA5070">
        <w:rPr>
          <w:b w:val="0"/>
          <w:sz w:val="28"/>
          <w:szCs w:val="28"/>
        </w:rPr>
        <w:t>Ал</w:t>
      </w:r>
      <w:proofErr w:type="gramEnd"/>
      <w:r w:rsidRPr="00EA5070">
        <w:rPr>
          <w:b w:val="0"/>
          <w:sz w:val="28"/>
          <w:szCs w:val="28"/>
        </w:rPr>
        <w:t>іни</w:t>
      </w:r>
      <w:proofErr w:type="spellEnd"/>
      <w:r w:rsidRPr="00EA5070">
        <w:rPr>
          <w:b w:val="0"/>
          <w:sz w:val="28"/>
          <w:szCs w:val="28"/>
        </w:rPr>
        <w:t xml:space="preserve"> </w:t>
      </w:r>
      <w:proofErr w:type="spellStart"/>
      <w:r w:rsidRPr="00EA5070">
        <w:rPr>
          <w:b w:val="0"/>
          <w:sz w:val="28"/>
          <w:szCs w:val="28"/>
        </w:rPr>
        <w:t>Олександрівни</w:t>
      </w:r>
      <w:proofErr w:type="spellEnd"/>
      <w:r w:rsidRPr="00EA5070">
        <w:rPr>
          <w:b w:val="0"/>
          <w:sz w:val="28"/>
          <w:szCs w:val="28"/>
        </w:rPr>
        <w:t xml:space="preserve"> – на посаду </w:t>
      </w:r>
      <w:proofErr w:type="spellStart"/>
      <w:r w:rsidRPr="00EA5070">
        <w:rPr>
          <w:b w:val="0"/>
          <w:sz w:val="28"/>
          <w:szCs w:val="28"/>
        </w:rPr>
        <w:t>судді</w:t>
      </w:r>
      <w:proofErr w:type="spellEnd"/>
      <w:r w:rsidRPr="00EA5070">
        <w:rPr>
          <w:b w:val="0"/>
          <w:sz w:val="28"/>
          <w:szCs w:val="28"/>
        </w:rPr>
        <w:t xml:space="preserve"> </w:t>
      </w:r>
      <w:proofErr w:type="spellStart"/>
      <w:r w:rsidRPr="00EA5070">
        <w:rPr>
          <w:b w:val="0"/>
          <w:sz w:val="28"/>
          <w:szCs w:val="28"/>
        </w:rPr>
        <w:t>Новоушицького</w:t>
      </w:r>
      <w:proofErr w:type="spellEnd"/>
      <w:r w:rsidRPr="00EA5070">
        <w:rPr>
          <w:b w:val="0"/>
          <w:sz w:val="28"/>
          <w:szCs w:val="28"/>
        </w:rPr>
        <w:t xml:space="preserve"> районного суду </w:t>
      </w:r>
      <w:proofErr w:type="spellStart"/>
      <w:r w:rsidRPr="00EA5070">
        <w:rPr>
          <w:b w:val="0"/>
          <w:sz w:val="28"/>
          <w:szCs w:val="28"/>
        </w:rPr>
        <w:t>Хмельницької</w:t>
      </w:r>
      <w:proofErr w:type="spellEnd"/>
      <w:r w:rsidRPr="00EA5070">
        <w:rPr>
          <w:b w:val="0"/>
          <w:sz w:val="28"/>
          <w:szCs w:val="28"/>
        </w:rPr>
        <w:t xml:space="preserve"> </w:t>
      </w:r>
      <w:proofErr w:type="spellStart"/>
      <w:r w:rsidRPr="00EA5070">
        <w:rPr>
          <w:b w:val="0"/>
          <w:sz w:val="28"/>
          <w:szCs w:val="28"/>
        </w:rPr>
        <w:t>області</w:t>
      </w:r>
      <w:proofErr w:type="spellEnd"/>
    </w:p>
    <w:p w:rsidR="00EA5070" w:rsidRPr="00EA5070" w:rsidRDefault="00EA5070" w:rsidP="00EA507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EA5070">
        <w:rPr>
          <w:b w:val="0"/>
          <w:sz w:val="28"/>
          <w:szCs w:val="28"/>
        </w:rPr>
        <w:t>Ш</w:t>
      </w:r>
      <w:proofErr w:type="spellStart"/>
      <w:r>
        <w:rPr>
          <w:b w:val="0"/>
          <w:sz w:val="28"/>
          <w:szCs w:val="28"/>
          <w:lang w:val="uk-UA"/>
        </w:rPr>
        <w:t>афікової</w:t>
      </w:r>
      <w:proofErr w:type="spellEnd"/>
      <w:r w:rsidRPr="00EA5070">
        <w:rPr>
          <w:b w:val="0"/>
          <w:sz w:val="28"/>
          <w:szCs w:val="28"/>
        </w:rPr>
        <w:t xml:space="preserve"> </w:t>
      </w:r>
      <w:proofErr w:type="spellStart"/>
      <w:r w:rsidRPr="00EA5070">
        <w:rPr>
          <w:b w:val="0"/>
          <w:sz w:val="28"/>
          <w:szCs w:val="28"/>
        </w:rPr>
        <w:t>Юлії</w:t>
      </w:r>
      <w:proofErr w:type="spellEnd"/>
      <w:r w:rsidRPr="00EA5070">
        <w:rPr>
          <w:b w:val="0"/>
          <w:sz w:val="28"/>
          <w:szCs w:val="28"/>
        </w:rPr>
        <w:t xml:space="preserve"> </w:t>
      </w:r>
      <w:proofErr w:type="spellStart"/>
      <w:r w:rsidRPr="00EA5070">
        <w:rPr>
          <w:b w:val="0"/>
          <w:sz w:val="28"/>
          <w:szCs w:val="28"/>
        </w:rPr>
        <w:t>Едуардівни</w:t>
      </w:r>
      <w:proofErr w:type="spellEnd"/>
      <w:r w:rsidRPr="00EA5070">
        <w:rPr>
          <w:b w:val="0"/>
          <w:sz w:val="28"/>
          <w:szCs w:val="28"/>
        </w:rPr>
        <w:t xml:space="preserve"> – на посаду </w:t>
      </w:r>
      <w:proofErr w:type="spellStart"/>
      <w:r w:rsidRPr="00EA5070">
        <w:rPr>
          <w:b w:val="0"/>
          <w:sz w:val="28"/>
          <w:szCs w:val="28"/>
        </w:rPr>
        <w:t>судді</w:t>
      </w:r>
      <w:proofErr w:type="spellEnd"/>
      <w:r w:rsidRPr="00EA5070">
        <w:rPr>
          <w:b w:val="0"/>
          <w:sz w:val="28"/>
          <w:szCs w:val="28"/>
        </w:rPr>
        <w:t xml:space="preserve"> </w:t>
      </w:r>
      <w:proofErr w:type="spellStart"/>
      <w:r w:rsidRPr="00EA5070">
        <w:rPr>
          <w:b w:val="0"/>
          <w:sz w:val="28"/>
          <w:szCs w:val="28"/>
        </w:rPr>
        <w:t>Дунаєвецького</w:t>
      </w:r>
      <w:proofErr w:type="spellEnd"/>
      <w:r w:rsidRPr="00EA5070">
        <w:rPr>
          <w:b w:val="0"/>
          <w:sz w:val="28"/>
          <w:szCs w:val="28"/>
        </w:rPr>
        <w:t xml:space="preserve"> </w:t>
      </w:r>
      <w:proofErr w:type="gramStart"/>
      <w:r w:rsidRPr="00EA5070">
        <w:rPr>
          <w:b w:val="0"/>
          <w:sz w:val="28"/>
          <w:szCs w:val="28"/>
        </w:rPr>
        <w:t>районного</w:t>
      </w:r>
      <w:proofErr w:type="gramEnd"/>
      <w:r w:rsidRPr="00EA5070">
        <w:rPr>
          <w:b w:val="0"/>
          <w:sz w:val="28"/>
          <w:szCs w:val="28"/>
        </w:rPr>
        <w:t xml:space="preserve"> суду </w:t>
      </w:r>
      <w:proofErr w:type="spellStart"/>
      <w:r w:rsidRPr="00EA5070">
        <w:rPr>
          <w:b w:val="0"/>
          <w:sz w:val="28"/>
          <w:szCs w:val="28"/>
        </w:rPr>
        <w:t>Хмельницької</w:t>
      </w:r>
      <w:proofErr w:type="spellEnd"/>
      <w:r w:rsidRPr="00EA5070">
        <w:rPr>
          <w:b w:val="0"/>
          <w:sz w:val="28"/>
          <w:szCs w:val="28"/>
        </w:rPr>
        <w:t xml:space="preserve"> </w:t>
      </w:r>
      <w:proofErr w:type="spellStart"/>
      <w:r w:rsidRPr="00EA5070">
        <w:rPr>
          <w:b w:val="0"/>
          <w:sz w:val="28"/>
          <w:szCs w:val="28"/>
        </w:rPr>
        <w:t>області</w:t>
      </w:r>
      <w:proofErr w:type="spellEnd"/>
    </w:p>
    <w:p w:rsidR="00EA5070" w:rsidRPr="00EA5070" w:rsidRDefault="00EA5070" w:rsidP="00EA50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070"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uk-UA"/>
        </w:rPr>
        <w:t>ирик</w:t>
      </w:r>
      <w:proofErr w:type="spellEnd"/>
      <w:r w:rsidRPr="00EA5070">
        <w:rPr>
          <w:sz w:val="28"/>
          <w:szCs w:val="28"/>
        </w:rPr>
        <w:t xml:space="preserve"> Ольги </w:t>
      </w:r>
      <w:proofErr w:type="spellStart"/>
      <w:r w:rsidRPr="00EA5070">
        <w:rPr>
          <w:sz w:val="28"/>
          <w:szCs w:val="28"/>
        </w:rPr>
        <w:t>Володимирівни</w:t>
      </w:r>
      <w:proofErr w:type="spellEnd"/>
      <w:r w:rsidRPr="00EA5070">
        <w:rPr>
          <w:sz w:val="28"/>
          <w:szCs w:val="28"/>
        </w:rPr>
        <w:t xml:space="preserve"> – </w:t>
      </w:r>
      <w:proofErr w:type="gramStart"/>
      <w:r w:rsidRPr="00EA5070">
        <w:rPr>
          <w:sz w:val="28"/>
          <w:szCs w:val="28"/>
        </w:rPr>
        <w:t>на</w:t>
      </w:r>
      <w:proofErr w:type="gramEnd"/>
      <w:r w:rsidRPr="00EA5070">
        <w:rPr>
          <w:sz w:val="28"/>
          <w:szCs w:val="28"/>
        </w:rPr>
        <w:t xml:space="preserve"> посаду </w:t>
      </w:r>
      <w:proofErr w:type="spellStart"/>
      <w:r w:rsidRPr="00EA5070">
        <w:rPr>
          <w:sz w:val="28"/>
          <w:szCs w:val="28"/>
        </w:rPr>
        <w:t>судді</w:t>
      </w:r>
      <w:proofErr w:type="spellEnd"/>
      <w:r w:rsidRPr="00EA5070">
        <w:rPr>
          <w:sz w:val="28"/>
          <w:szCs w:val="28"/>
        </w:rPr>
        <w:t xml:space="preserve"> </w:t>
      </w:r>
      <w:proofErr w:type="spellStart"/>
      <w:r w:rsidRPr="00EA5070">
        <w:rPr>
          <w:sz w:val="28"/>
          <w:szCs w:val="28"/>
        </w:rPr>
        <w:t>Хмельницького</w:t>
      </w:r>
      <w:proofErr w:type="spellEnd"/>
      <w:r w:rsidRPr="00EA5070">
        <w:rPr>
          <w:sz w:val="28"/>
          <w:szCs w:val="28"/>
        </w:rPr>
        <w:t xml:space="preserve"> </w:t>
      </w:r>
      <w:proofErr w:type="spellStart"/>
      <w:r w:rsidRPr="00EA5070">
        <w:rPr>
          <w:sz w:val="28"/>
          <w:szCs w:val="28"/>
        </w:rPr>
        <w:t>міськрайонного</w:t>
      </w:r>
      <w:proofErr w:type="spellEnd"/>
      <w:r w:rsidRPr="00EA5070">
        <w:rPr>
          <w:sz w:val="28"/>
          <w:szCs w:val="28"/>
        </w:rPr>
        <w:t xml:space="preserve"> суду </w:t>
      </w:r>
      <w:proofErr w:type="spellStart"/>
      <w:r w:rsidRPr="00EA5070">
        <w:rPr>
          <w:sz w:val="28"/>
          <w:szCs w:val="28"/>
        </w:rPr>
        <w:t>Хмельницької</w:t>
      </w:r>
      <w:proofErr w:type="spellEnd"/>
      <w:r w:rsidRPr="00EA5070">
        <w:rPr>
          <w:sz w:val="28"/>
          <w:szCs w:val="28"/>
        </w:rPr>
        <w:t xml:space="preserve"> </w:t>
      </w:r>
      <w:proofErr w:type="spellStart"/>
      <w:r w:rsidRPr="00EA5070">
        <w:rPr>
          <w:sz w:val="28"/>
          <w:szCs w:val="28"/>
        </w:rPr>
        <w:t>області</w:t>
      </w:r>
      <w:proofErr w:type="spellEnd"/>
    </w:p>
    <w:p w:rsidR="00EA5070" w:rsidRPr="00EA5070" w:rsidRDefault="00EA5070" w:rsidP="00EA50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070">
        <w:rPr>
          <w:sz w:val="28"/>
          <w:szCs w:val="28"/>
        </w:rPr>
        <w:t>Г</w:t>
      </w:r>
      <w:proofErr w:type="spellStart"/>
      <w:r>
        <w:rPr>
          <w:sz w:val="28"/>
          <w:szCs w:val="28"/>
          <w:lang w:val="uk-UA"/>
        </w:rPr>
        <w:t>ринчук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EA5070">
        <w:rPr>
          <w:sz w:val="28"/>
          <w:szCs w:val="28"/>
        </w:rPr>
        <w:t>Св</w:t>
      </w:r>
      <w:proofErr w:type="gramEnd"/>
      <w:r w:rsidRPr="00EA5070">
        <w:rPr>
          <w:sz w:val="28"/>
          <w:szCs w:val="28"/>
        </w:rPr>
        <w:t>ітлани</w:t>
      </w:r>
      <w:proofErr w:type="spellEnd"/>
      <w:r w:rsidRPr="00EA5070">
        <w:rPr>
          <w:sz w:val="28"/>
          <w:szCs w:val="28"/>
        </w:rPr>
        <w:t xml:space="preserve"> </w:t>
      </w:r>
      <w:proofErr w:type="spellStart"/>
      <w:r w:rsidRPr="00EA5070">
        <w:rPr>
          <w:sz w:val="28"/>
          <w:szCs w:val="28"/>
        </w:rPr>
        <w:t>Миколаївни</w:t>
      </w:r>
      <w:proofErr w:type="spellEnd"/>
      <w:r w:rsidRPr="00EA5070">
        <w:rPr>
          <w:sz w:val="28"/>
          <w:szCs w:val="28"/>
        </w:rPr>
        <w:t xml:space="preserve"> – на посаду </w:t>
      </w:r>
      <w:proofErr w:type="spellStart"/>
      <w:r w:rsidRPr="00EA5070">
        <w:rPr>
          <w:sz w:val="28"/>
          <w:szCs w:val="28"/>
        </w:rPr>
        <w:t>судді</w:t>
      </w:r>
      <w:proofErr w:type="spellEnd"/>
      <w:r w:rsidRPr="00EA5070">
        <w:rPr>
          <w:sz w:val="28"/>
          <w:szCs w:val="28"/>
        </w:rPr>
        <w:t xml:space="preserve"> </w:t>
      </w:r>
      <w:proofErr w:type="spellStart"/>
      <w:r w:rsidRPr="00EA5070">
        <w:rPr>
          <w:sz w:val="28"/>
          <w:szCs w:val="28"/>
        </w:rPr>
        <w:t>Старосинявського</w:t>
      </w:r>
      <w:proofErr w:type="spellEnd"/>
      <w:r w:rsidRPr="00EA5070">
        <w:rPr>
          <w:sz w:val="28"/>
          <w:szCs w:val="28"/>
        </w:rPr>
        <w:t xml:space="preserve"> районного суду </w:t>
      </w:r>
      <w:proofErr w:type="spellStart"/>
      <w:r w:rsidRPr="00EA5070">
        <w:rPr>
          <w:sz w:val="28"/>
          <w:szCs w:val="28"/>
        </w:rPr>
        <w:t>Хмельницької</w:t>
      </w:r>
      <w:proofErr w:type="spellEnd"/>
      <w:r w:rsidRPr="00EA5070">
        <w:rPr>
          <w:sz w:val="28"/>
          <w:szCs w:val="28"/>
        </w:rPr>
        <w:t xml:space="preserve"> </w:t>
      </w:r>
      <w:proofErr w:type="spellStart"/>
      <w:r w:rsidRPr="00EA5070">
        <w:rPr>
          <w:sz w:val="28"/>
          <w:szCs w:val="28"/>
        </w:rPr>
        <w:t>області</w:t>
      </w:r>
      <w:proofErr w:type="spellEnd"/>
    </w:p>
    <w:p w:rsidR="00EA5070" w:rsidRPr="00EA5070" w:rsidRDefault="00EA5070" w:rsidP="00EA50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070">
        <w:rPr>
          <w:sz w:val="28"/>
          <w:szCs w:val="28"/>
        </w:rPr>
        <w:t>Л</w:t>
      </w:r>
      <w:proofErr w:type="spellStart"/>
      <w:r>
        <w:rPr>
          <w:sz w:val="28"/>
          <w:szCs w:val="28"/>
          <w:lang w:val="uk-UA"/>
        </w:rPr>
        <w:t>угового</w:t>
      </w:r>
      <w:proofErr w:type="spellEnd"/>
      <w:r w:rsidRPr="00EA5070">
        <w:rPr>
          <w:sz w:val="28"/>
          <w:szCs w:val="28"/>
        </w:rPr>
        <w:t xml:space="preserve"> Олега </w:t>
      </w:r>
      <w:proofErr w:type="spellStart"/>
      <w:r w:rsidRPr="00EA5070">
        <w:rPr>
          <w:sz w:val="28"/>
          <w:szCs w:val="28"/>
        </w:rPr>
        <w:t>Миколайовича</w:t>
      </w:r>
      <w:proofErr w:type="spellEnd"/>
      <w:r w:rsidRPr="00EA5070">
        <w:rPr>
          <w:sz w:val="28"/>
          <w:szCs w:val="28"/>
        </w:rPr>
        <w:t xml:space="preserve"> – </w:t>
      </w:r>
      <w:proofErr w:type="gramStart"/>
      <w:r w:rsidRPr="00EA5070">
        <w:rPr>
          <w:sz w:val="28"/>
          <w:szCs w:val="28"/>
        </w:rPr>
        <w:t>на</w:t>
      </w:r>
      <w:proofErr w:type="gramEnd"/>
      <w:r w:rsidRPr="00EA5070">
        <w:rPr>
          <w:sz w:val="28"/>
          <w:szCs w:val="28"/>
        </w:rPr>
        <w:t xml:space="preserve"> посаду </w:t>
      </w:r>
      <w:proofErr w:type="spellStart"/>
      <w:r w:rsidRPr="00EA5070">
        <w:rPr>
          <w:sz w:val="28"/>
          <w:szCs w:val="28"/>
        </w:rPr>
        <w:t>судді</w:t>
      </w:r>
      <w:proofErr w:type="spellEnd"/>
      <w:r w:rsidRPr="00EA5070">
        <w:rPr>
          <w:sz w:val="28"/>
          <w:szCs w:val="28"/>
        </w:rPr>
        <w:t xml:space="preserve"> </w:t>
      </w:r>
      <w:proofErr w:type="spellStart"/>
      <w:r w:rsidRPr="00EA5070">
        <w:rPr>
          <w:sz w:val="28"/>
          <w:szCs w:val="28"/>
        </w:rPr>
        <w:t>Старокостянтинівського</w:t>
      </w:r>
      <w:proofErr w:type="spellEnd"/>
      <w:r w:rsidRPr="00EA5070">
        <w:rPr>
          <w:sz w:val="28"/>
          <w:szCs w:val="28"/>
        </w:rPr>
        <w:t xml:space="preserve"> районного суду </w:t>
      </w:r>
      <w:proofErr w:type="spellStart"/>
      <w:r w:rsidRPr="00EA5070">
        <w:rPr>
          <w:sz w:val="28"/>
          <w:szCs w:val="28"/>
        </w:rPr>
        <w:t>Хмельницької</w:t>
      </w:r>
      <w:proofErr w:type="spellEnd"/>
      <w:r w:rsidRPr="00EA5070">
        <w:rPr>
          <w:sz w:val="28"/>
          <w:szCs w:val="28"/>
        </w:rPr>
        <w:t xml:space="preserve"> </w:t>
      </w:r>
      <w:proofErr w:type="spellStart"/>
      <w:r w:rsidRPr="00EA5070">
        <w:rPr>
          <w:sz w:val="28"/>
          <w:szCs w:val="28"/>
        </w:rPr>
        <w:t>області</w:t>
      </w:r>
      <w:proofErr w:type="spellEnd"/>
    </w:p>
    <w:p w:rsidR="00EA5070" w:rsidRPr="00EA5070" w:rsidRDefault="00EA5070" w:rsidP="00EA50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5070">
        <w:rPr>
          <w:sz w:val="28"/>
          <w:szCs w:val="28"/>
        </w:rPr>
        <w:t>Д</w:t>
      </w:r>
      <w:proofErr w:type="spellStart"/>
      <w:r>
        <w:rPr>
          <w:sz w:val="28"/>
          <w:szCs w:val="28"/>
          <w:lang w:val="uk-UA"/>
        </w:rPr>
        <w:t>зюбака</w:t>
      </w:r>
      <w:proofErr w:type="spellEnd"/>
      <w:r w:rsidRPr="00EA5070">
        <w:rPr>
          <w:sz w:val="28"/>
          <w:szCs w:val="28"/>
        </w:rPr>
        <w:t xml:space="preserve"> </w:t>
      </w:r>
      <w:proofErr w:type="spellStart"/>
      <w:r w:rsidRPr="00EA5070">
        <w:rPr>
          <w:sz w:val="28"/>
          <w:szCs w:val="28"/>
        </w:rPr>
        <w:t>Олександра</w:t>
      </w:r>
      <w:proofErr w:type="spellEnd"/>
      <w:r w:rsidRPr="00EA5070">
        <w:rPr>
          <w:sz w:val="28"/>
          <w:szCs w:val="28"/>
        </w:rPr>
        <w:t xml:space="preserve"> </w:t>
      </w:r>
      <w:proofErr w:type="spellStart"/>
      <w:r w:rsidRPr="00EA5070">
        <w:rPr>
          <w:sz w:val="28"/>
          <w:szCs w:val="28"/>
        </w:rPr>
        <w:t>Васильовича</w:t>
      </w:r>
      <w:proofErr w:type="spellEnd"/>
      <w:r w:rsidRPr="00EA5070">
        <w:rPr>
          <w:sz w:val="28"/>
          <w:szCs w:val="28"/>
        </w:rPr>
        <w:t xml:space="preserve"> – </w:t>
      </w:r>
      <w:proofErr w:type="gramStart"/>
      <w:r w:rsidRPr="00EA5070">
        <w:rPr>
          <w:sz w:val="28"/>
          <w:szCs w:val="28"/>
        </w:rPr>
        <w:t>на</w:t>
      </w:r>
      <w:proofErr w:type="gramEnd"/>
      <w:r w:rsidRPr="00EA5070">
        <w:rPr>
          <w:sz w:val="28"/>
          <w:szCs w:val="28"/>
        </w:rPr>
        <w:t xml:space="preserve"> посаду </w:t>
      </w:r>
      <w:proofErr w:type="spellStart"/>
      <w:r w:rsidRPr="00EA5070">
        <w:rPr>
          <w:sz w:val="28"/>
          <w:szCs w:val="28"/>
        </w:rPr>
        <w:t>судді</w:t>
      </w:r>
      <w:proofErr w:type="spellEnd"/>
      <w:r w:rsidRPr="00EA5070">
        <w:rPr>
          <w:sz w:val="28"/>
          <w:szCs w:val="28"/>
        </w:rPr>
        <w:t xml:space="preserve"> </w:t>
      </w:r>
      <w:proofErr w:type="spellStart"/>
      <w:r w:rsidRPr="00EA5070">
        <w:rPr>
          <w:sz w:val="28"/>
          <w:szCs w:val="28"/>
        </w:rPr>
        <w:t>Хмельницького</w:t>
      </w:r>
      <w:proofErr w:type="spellEnd"/>
      <w:r w:rsidRPr="00EA5070">
        <w:rPr>
          <w:sz w:val="28"/>
          <w:szCs w:val="28"/>
        </w:rPr>
        <w:t xml:space="preserve"> </w:t>
      </w:r>
      <w:proofErr w:type="spellStart"/>
      <w:r w:rsidRPr="00EA5070">
        <w:rPr>
          <w:sz w:val="28"/>
          <w:szCs w:val="28"/>
        </w:rPr>
        <w:t>міськрайонного</w:t>
      </w:r>
      <w:proofErr w:type="spellEnd"/>
      <w:r w:rsidRPr="00EA5070">
        <w:rPr>
          <w:sz w:val="28"/>
          <w:szCs w:val="28"/>
        </w:rPr>
        <w:t xml:space="preserve"> суду </w:t>
      </w:r>
      <w:proofErr w:type="spellStart"/>
      <w:r w:rsidRPr="00EA5070">
        <w:rPr>
          <w:sz w:val="28"/>
          <w:szCs w:val="28"/>
        </w:rPr>
        <w:t>Хмельницької</w:t>
      </w:r>
      <w:proofErr w:type="spellEnd"/>
      <w:r w:rsidRPr="00EA5070">
        <w:rPr>
          <w:sz w:val="28"/>
          <w:szCs w:val="28"/>
        </w:rPr>
        <w:t xml:space="preserve"> </w:t>
      </w:r>
      <w:proofErr w:type="spellStart"/>
      <w:r w:rsidRPr="00EA5070">
        <w:rPr>
          <w:sz w:val="28"/>
          <w:szCs w:val="28"/>
        </w:rPr>
        <w:t>області</w:t>
      </w:r>
      <w:proofErr w:type="spellEnd"/>
    </w:p>
    <w:p w:rsidR="00EA5070" w:rsidRPr="00EA5070" w:rsidRDefault="00EA5070" w:rsidP="00EA507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EA5070">
        <w:rPr>
          <w:b w:val="0"/>
          <w:sz w:val="28"/>
          <w:szCs w:val="28"/>
          <w:lang w:val="uk-UA"/>
        </w:rPr>
        <w:lastRenderedPageBreak/>
        <w:t xml:space="preserve">Сосни Олексія Миколайовича </w:t>
      </w:r>
      <w:r w:rsidRPr="00EA5070">
        <w:rPr>
          <w:b w:val="0"/>
          <w:sz w:val="28"/>
          <w:szCs w:val="28"/>
        </w:rPr>
        <w:t xml:space="preserve"> </w:t>
      </w:r>
      <w:r w:rsidRPr="00EA5070">
        <w:rPr>
          <w:b w:val="0"/>
          <w:sz w:val="28"/>
          <w:szCs w:val="28"/>
          <w:lang w:val="uk-UA"/>
        </w:rPr>
        <w:t xml:space="preserve">- </w:t>
      </w:r>
      <w:r w:rsidRPr="00EA5070">
        <w:rPr>
          <w:b w:val="0"/>
          <w:sz w:val="28"/>
          <w:szCs w:val="28"/>
        </w:rPr>
        <w:t xml:space="preserve">на посаду </w:t>
      </w:r>
      <w:proofErr w:type="spellStart"/>
      <w:r w:rsidRPr="00EA5070">
        <w:rPr>
          <w:b w:val="0"/>
          <w:sz w:val="28"/>
          <w:szCs w:val="28"/>
        </w:rPr>
        <w:t>судді</w:t>
      </w:r>
      <w:proofErr w:type="spellEnd"/>
      <w:r w:rsidRPr="00EA5070">
        <w:rPr>
          <w:b w:val="0"/>
          <w:sz w:val="28"/>
          <w:szCs w:val="28"/>
        </w:rPr>
        <w:t xml:space="preserve"> </w:t>
      </w:r>
      <w:proofErr w:type="spellStart"/>
      <w:r w:rsidRPr="00EA5070">
        <w:rPr>
          <w:b w:val="0"/>
          <w:sz w:val="28"/>
          <w:szCs w:val="28"/>
        </w:rPr>
        <w:t>Дунаєвецького</w:t>
      </w:r>
      <w:proofErr w:type="spellEnd"/>
      <w:r w:rsidRPr="00EA5070">
        <w:rPr>
          <w:b w:val="0"/>
          <w:sz w:val="28"/>
          <w:szCs w:val="28"/>
        </w:rPr>
        <w:t xml:space="preserve"> районного суду </w:t>
      </w:r>
      <w:proofErr w:type="spellStart"/>
      <w:r w:rsidRPr="00EA5070">
        <w:rPr>
          <w:b w:val="0"/>
          <w:sz w:val="28"/>
          <w:szCs w:val="28"/>
        </w:rPr>
        <w:t>Хмельницької</w:t>
      </w:r>
      <w:proofErr w:type="spellEnd"/>
      <w:r w:rsidRPr="00EA5070">
        <w:rPr>
          <w:b w:val="0"/>
          <w:sz w:val="28"/>
          <w:szCs w:val="28"/>
        </w:rPr>
        <w:t xml:space="preserve"> </w:t>
      </w:r>
      <w:proofErr w:type="spellStart"/>
      <w:r w:rsidRPr="00EA5070">
        <w:rPr>
          <w:b w:val="0"/>
          <w:sz w:val="28"/>
          <w:szCs w:val="28"/>
        </w:rPr>
        <w:t>області</w:t>
      </w:r>
      <w:proofErr w:type="spellEnd"/>
    </w:p>
    <w:p w:rsidR="00EA5070" w:rsidRPr="00EA5070" w:rsidRDefault="00EA5070" w:rsidP="00EA507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proofErr w:type="spellStart"/>
      <w:r w:rsidRPr="00EA5070">
        <w:rPr>
          <w:b w:val="0"/>
          <w:sz w:val="28"/>
          <w:szCs w:val="28"/>
          <w:lang w:val="uk-UA"/>
        </w:rPr>
        <w:t>Цибульського</w:t>
      </w:r>
      <w:proofErr w:type="spellEnd"/>
      <w:r w:rsidRPr="00EA5070">
        <w:rPr>
          <w:b w:val="0"/>
          <w:sz w:val="28"/>
          <w:szCs w:val="28"/>
          <w:lang w:val="uk-UA"/>
        </w:rPr>
        <w:t xml:space="preserve"> Дмитра Васильовича - </w:t>
      </w:r>
      <w:r w:rsidRPr="00EA5070">
        <w:rPr>
          <w:b w:val="0"/>
          <w:sz w:val="28"/>
          <w:szCs w:val="28"/>
        </w:rPr>
        <w:t xml:space="preserve">на посаду </w:t>
      </w:r>
      <w:proofErr w:type="spellStart"/>
      <w:r w:rsidRPr="00EA5070">
        <w:rPr>
          <w:b w:val="0"/>
          <w:sz w:val="28"/>
          <w:szCs w:val="28"/>
        </w:rPr>
        <w:t>судді</w:t>
      </w:r>
      <w:proofErr w:type="spellEnd"/>
      <w:r w:rsidRPr="00EA5070">
        <w:rPr>
          <w:b w:val="0"/>
          <w:sz w:val="28"/>
          <w:szCs w:val="28"/>
        </w:rPr>
        <w:t xml:space="preserve"> </w:t>
      </w:r>
      <w:proofErr w:type="spellStart"/>
      <w:r w:rsidRPr="00EA5070">
        <w:rPr>
          <w:b w:val="0"/>
          <w:sz w:val="28"/>
          <w:szCs w:val="28"/>
          <w:lang w:val="uk-UA"/>
        </w:rPr>
        <w:t>Летичівського</w:t>
      </w:r>
      <w:proofErr w:type="spellEnd"/>
      <w:r w:rsidRPr="00EA5070">
        <w:rPr>
          <w:b w:val="0"/>
          <w:sz w:val="28"/>
          <w:szCs w:val="28"/>
        </w:rPr>
        <w:t xml:space="preserve"> районного суду </w:t>
      </w:r>
      <w:proofErr w:type="spellStart"/>
      <w:r w:rsidRPr="00EA5070">
        <w:rPr>
          <w:b w:val="0"/>
          <w:sz w:val="28"/>
          <w:szCs w:val="28"/>
        </w:rPr>
        <w:t>Хмельницької</w:t>
      </w:r>
      <w:proofErr w:type="spellEnd"/>
      <w:r w:rsidRPr="00EA5070">
        <w:rPr>
          <w:b w:val="0"/>
          <w:sz w:val="28"/>
          <w:szCs w:val="28"/>
        </w:rPr>
        <w:t xml:space="preserve"> </w:t>
      </w:r>
      <w:proofErr w:type="spellStart"/>
      <w:r w:rsidRPr="00EA5070">
        <w:rPr>
          <w:b w:val="0"/>
          <w:sz w:val="28"/>
          <w:szCs w:val="28"/>
        </w:rPr>
        <w:t>області</w:t>
      </w:r>
      <w:proofErr w:type="spellEnd"/>
    </w:p>
    <w:p w:rsidR="00EA5070" w:rsidRDefault="00EA5070" w:rsidP="00EA507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proofErr w:type="spellStart"/>
      <w:r>
        <w:rPr>
          <w:b w:val="0"/>
          <w:sz w:val="28"/>
          <w:szCs w:val="28"/>
          <w:lang w:val="uk-UA"/>
        </w:rPr>
        <w:t>Кутасевич</w:t>
      </w:r>
      <w:proofErr w:type="spellEnd"/>
      <w:r>
        <w:rPr>
          <w:b w:val="0"/>
          <w:sz w:val="28"/>
          <w:szCs w:val="28"/>
          <w:lang w:val="uk-UA"/>
        </w:rPr>
        <w:t xml:space="preserve"> Ольги Геннадіївни </w:t>
      </w:r>
      <w:r w:rsidRPr="00EA5070">
        <w:rPr>
          <w:b w:val="0"/>
          <w:sz w:val="28"/>
          <w:szCs w:val="28"/>
          <w:lang w:val="uk-UA"/>
        </w:rPr>
        <w:t xml:space="preserve">- </w:t>
      </w:r>
      <w:r w:rsidRPr="00EA5070">
        <w:rPr>
          <w:b w:val="0"/>
          <w:sz w:val="28"/>
          <w:szCs w:val="28"/>
        </w:rPr>
        <w:t xml:space="preserve">на посаду </w:t>
      </w:r>
      <w:proofErr w:type="spellStart"/>
      <w:r w:rsidRPr="00EA5070">
        <w:rPr>
          <w:b w:val="0"/>
          <w:sz w:val="28"/>
          <w:szCs w:val="28"/>
        </w:rPr>
        <w:t>судді</w:t>
      </w:r>
      <w:proofErr w:type="spellEnd"/>
      <w:r w:rsidRPr="00EA5070">
        <w:rPr>
          <w:b w:val="0"/>
          <w:sz w:val="28"/>
          <w:szCs w:val="28"/>
        </w:rPr>
        <w:t xml:space="preserve"> </w:t>
      </w:r>
      <w:proofErr w:type="spellStart"/>
      <w:r w:rsidRPr="00EA5070">
        <w:rPr>
          <w:b w:val="0"/>
          <w:sz w:val="28"/>
          <w:szCs w:val="28"/>
        </w:rPr>
        <w:t>Старокостянтинівського</w:t>
      </w:r>
      <w:proofErr w:type="spellEnd"/>
      <w:r w:rsidRPr="00EA5070">
        <w:rPr>
          <w:b w:val="0"/>
          <w:sz w:val="28"/>
          <w:szCs w:val="28"/>
        </w:rPr>
        <w:t xml:space="preserve"> районного суду </w:t>
      </w:r>
      <w:proofErr w:type="spellStart"/>
      <w:r w:rsidRPr="00EA5070">
        <w:rPr>
          <w:b w:val="0"/>
          <w:sz w:val="28"/>
          <w:szCs w:val="28"/>
        </w:rPr>
        <w:t>Хмельницької</w:t>
      </w:r>
      <w:proofErr w:type="spellEnd"/>
      <w:r w:rsidRPr="00EA5070">
        <w:rPr>
          <w:b w:val="0"/>
          <w:sz w:val="28"/>
          <w:szCs w:val="28"/>
        </w:rPr>
        <w:t xml:space="preserve"> </w:t>
      </w:r>
      <w:proofErr w:type="spellStart"/>
      <w:r w:rsidRPr="00EA5070">
        <w:rPr>
          <w:b w:val="0"/>
          <w:sz w:val="28"/>
          <w:szCs w:val="28"/>
        </w:rPr>
        <w:t>області</w:t>
      </w:r>
      <w:proofErr w:type="spellEnd"/>
      <w:r w:rsidR="00E07259">
        <w:rPr>
          <w:b w:val="0"/>
          <w:sz w:val="28"/>
          <w:szCs w:val="28"/>
          <w:lang w:val="uk-UA"/>
        </w:rPr>
        <w:t>.</w:t>
      </w:r>
    </w:p>
    <w:p w:rsidR="00E07259" w:rsidRPr="00E07259" w:rsidRDefault="00E07259" w:rsidP="00E07259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</w:p>
    <w:p w:rsidR="00E07259" w:rsidRDefault="00E07259" w:rsidP="00E07259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E0725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Відповідно до Указу Президента  України «Про призначення суддів» від 22 червня 2020 року № 243/2020 К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ирик</w:t>
      </w:r>
      <w:r w:rsidRPr="00E0725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Ольгу Володимирівну призначено на посаду судді Хмельницького </w:t>
      </w:r>
      <w:proofErr w:type="spellStart"/>
      <w:r w:rsidRPr="00E0725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міськрайонного</w:t>
      </w:r>
      <w:proofErr w:type="spellEnd"/>
      <w:r w:rsidRPr="00E0725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суду Хмельницької області</w:t>
      </w:r>
      <w:r w:rsidR="007E49B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</w:t>
      </w:r>
    </w:p>
    <w:p w:rsidR="004F651A" w:rsidRPr="004F651A" w:rsidRDefault="004F651A" w:rsidP="004F651A"/>
    <w:p w:rsidR="004F651A" w:rsidRDefault="004F651A" w:rsidP="004F651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proofErr w:type="spellStart"/>
      <w:r w:rsidRPr="004F651A">
        <w:rPr>
          <w:b w:val="0"/>
          <w:sz w:val="28"/>
          <w:szCs w:val="28"/>
        </w:rPr>
        <w:t>Відповідно</w:t>
      </w:r>
      <w:proofErr w:type="spellEnd"/>
      <w:r w:rsidRPr="004F651A">
        <w:rPr>
          <w:b w:val="0"/>
          <w:sz w:val="28"/>
          <w:szCs w:val="28"/>
        </w:rPr>
        <w:t xml:space="preserve"> до Указу Президента  </w:t>
      </w:r>
      <w:proofErr w:type="spellStart"/>
      <w:r w:rsidRPr="004F651A">
        <w:rPr>
          <w:b w:val="0"/>
          <w:sz w:val="28"/>
          <w:szCs w:val="28"/>
        </w:rPr>
        <w:t>України</w:t>
      </w:r>
      <w:proofErr w:type="spellEnd"/>
      <w:r w:rsidRPr="004F651A">
        <w:rPr>
          <w:b w:val="0"/>
          <w:sz w:val="28"/>
          <w:szCs w:val="28"/>
        </w:rPr>
        <w:t xml:space="preserve"> «Про </w:t>
      </w:r>
      <w:proofErr w:type="spellStart"/>
      <w:r w:rsidRPr="004F651A">
        <w:rPr>
          <w:b w:val="0"/>
          <w:sz w:val="28"/>
          <w:szCs w:val="28"/>
        </w:rPr>
        <w:t>призначення</w:t>
      </w:r>
      <w:proofErr w:type="spellEnd"/>
      <w:r w:rsidRPr="004F651A">
        <w:rPr>
          <w:b w:val="0"/>
          <w:sz w:val="28"/>
          <w:szCs w:val="28"/>
        </w:rPr>
        <w:t xml:space="preserve"> </w:t>
      </w:r>
      <w:proofErr w:type="spellStart"/>
      <w:r w:rsidRPr="004F651A">
        <w:rPr>
          <w:b w:val="0"/>
          <w:sz w:val="28"/>
          <w:szCs w:val="28"/>
        </w:rPr>
        <w:t>судді</w:t>
      </w:r>
      <w:proofErr w:type="gramStart"/>
      <w:r w:rsidRPr="004F651A">
        <w:rPr>
          <w:b w:val="0"/>
          <w:sz w:val="28"/>
          <w:szCs w:val="28"/>
        </w:rPr>
        <w:t>в</w:t>
      </w:r>
      <w:proofErr w:type="spellEnd"/>
      <w:proofErr w:type="gramEnd"/>
      <w:r w:rsidRPr="004F651A">
        <w:rPr>
          <w:b w:val="0"/>
          <w:sz w:val="28"/>
          <w:szCs w:val="28"/>
        </w:rPr>
        <w:t xml:space="preserve">» </w:t>
      </w:r>
      <w:proofErr w:type="spellStart"/>
      <w:r w:rsidRPr="004F651A">
        <w:rPr>
          <w:b w:val="0"/>
          <w:sz w:val="28"/>
          <w:szCs w:val="28"/>
        </w:rPr>
        <w:t>від</w:t>
      </w:r>
      <w:proofErr w:type="spellEnd"/>
      <w:r w:rsidRPr="004F651A">
        <w:rPr>
          <w:b w:val="0"/>
          <w:sz w:val="28"/>
          <w:szCs w:val="28"/>
        </w:rPr>
        <w:t xml:space="preserve"> 17 </w:t>
      </w:r>
      <w:proofErr w:type="spellStart"/>
      <w:r w:rsidRPr="004F651A">
        <w:rPr>
          <w:b w:val="0"/>
          <w:sz w:val="28"/>
          <w:szCs w:val="28"/>
        </w:rPr>
        <w:t>липня</w:t>
      </w:r>
      <w:proofErr w:type="spellEnd"/>
      <w:r w:rsidRPr="004F651A">
        <w:rPr>
          <w:b w:val="0"/>
          <w:sz w:val="28"/>
          <w:szCs w:val="28"/>
        </w:rPr>
        <w:t xml:space="preserve"> 2020 року № 279/2020</w:t>
      </w:r>
      <w:r w:rsidRPr="004F651A">
        <w:rPr>
          <w:b w:val="0"/>
          <w:sz w:val="28"/>
          <w:szCs w:val="28"/>
          <w:lang w:val="uk-UA"/>
        </w:rPr>
        <w:t>:</w:t>
      </w:r>
      <w:r w:rsidRPr="00E07259">
        <w:rPr>
          <w:b w:val="0"/>
          <w:sz w:val="28"/>
          <w:szCs w:val="28"/>
        </w:rPr>
        <w:t xml:space="preserve"> </w:t>
      </w:r>
      <w:proofErr w:type="spellStart"/>
      <w:r w:rsidRPr="00EA5070">
        <w:rPr>
          <w:b w:val="0"/>
          <w:sz w:val="28"/>
          <w:szCs w:val="28"/>
          <w:lang w:val="uk-UA"/>
        </w:rPr>
        <w:t>Цибульського</w:t>
      </w:r>
      <w:proofErr w:type="spellEnd"/>
      <w:r w:rsidRPr="00EA5070">
        <w:rPr>
          <w:b w:val="0"/>
          <w:sz w:val="28"/>
          <w:szCs w:val="28"/>
          <w:lang w:val="uk-UA"/>
        </w:rPr>
        <w:t xml:space="preserve"> Дмитра Васильовича </w:t>
      </w:r>
      <w:proofErr w:type="spellStart"/>
      <w:r w:rsidRPr="00E07259">
        <w:rPr>
          <w:b w:val="0"/>
          <w:sz w:val="28"/>
          <w:szCs w:val="28"/>
        </w:rPr>
        <w:t>призначено</w:t>
      </w:r>
      <w:proofErr w:type="spellEnd"/>
      <w:r w:rsidRPr="00EA5070">
        <w:rPr>
          <w:b w:val="0"/>
          <w:sz w:val="28"/>
          <w:szCs w:val="28"/>
          <w:lang w:val="uk-UA"/>
        </w:rPr>
        <w:t xml:space="preserve"> </w:t>
      </w:r>
      <w:r w:rsidRPr="00EA5070">
        <w:rPr>
          <w:b w:val="0"/>
          <w:sz w:val="28"/>
          <w:szCs w:val="28"/>
        </w:rPr>
        <w:t xml:space="preserve">на посаду </w:t>
      </w:r>
      <w:proofErr w:type="spellStart"/>
      <w:r w:rsidRPr="00EA5070">
        <w:rPr>
          <w:b w:val="0"/>
          <w:sz w:val="28"/>
          <w:szCs w:val="28"/>
        </w:rPr>
        <w:t>судді</w:t>
      </w:r>
      <w:proofErr w:type="spellEnd"/>
      <w:r w:rsidRPr="00EA5070">
        <w:rPr>
          <w:b w:val="0"/>
          <w:sz w:val="28"/>
          <w:szCs w:val="28"/>
        </w:rPr>
        <w:t xml:space="preserve"> </w:t>
      </w:r>
      <w:proofErr w:type="spellStart"/>
      <w:r w:rsidRPr="00EA5070">
        <w:rPr>
          <w:b w:val="0"/>
          <w:sz w:val="28"/>
          <w:szCs w:val="28"/>
          <w:lang w:val="uk-UA"/>
        </w:rPr>
        <w:t>Летичівського</w:t>
      </w:r>
      <w:proofErr w:type="spellEnd"/>
      <w:r w:rsidRPr="00EA5070">
        <w:rPr>
          <w:b w:val="0"/>
          <w:sz w:val="28"/>
          <w:szCs w:val="28"/>
        </w:rPr>
        <w:t xml:space="preserve"> районного суду </w:t>
      </w:r>
      <w:proofErr w:type="spellStart"/>
      <w:r w:rsidRPr="00EA5070">
        <w:rPr>
          <w:b w:val="0"/>
          <w:sz w:val="28"/>
          <w:szCs w:val="28"/>
        </w:rPr>
        <w:t>Хмельницької</w:t>
      </w:r>
      <w:proofErr w:type="spellEnd"/>
      <w:r w:rsidRPr="00EA5070">
        <w:rPr>
          <w:b w:val="0"/>
          <w:sz w:val="28"/>
          <w:szCs w:val="28"/>
        </w:rPr>
        <w:t xml:space="preserve"> </w:t>
      </w:r>
      <w:proofErr w:type="spellStart"/>
      <w:r w:rsidRPr="00EA5070">
        <w:rPr>
          <w:b w:val="0"/>
          <w:sz w:val="28"/>
          <w:szCs w:val="28"/>
        </w:rPr>
        <w:t>області</w:t>
      </w:r>
      <w:proofErr w:type="spellEnd"/>
      <w:r>
        <w:rPr>
          <w:b w:val="0"/>
          <w:sz w:val="28"/>
          <w:szCs w:val="28"/>
          <w:lang w:val="uk-UA"/>
        </w:rPr>
        <w:t xml:space="preserve">, </w:t>
      </w:r>
      <w:proofErr w:type="spellStart"/>
      <w:r>
        <w:rPr>
          <w:b w:val="0"/>
          <w:sz w:val="28"/>
          <w:szCs w:val="28"/>
          <w:lang w:val="uk-UA"/>
        </w:rPr>
        <w:t>Кутасевич</w:t>
      </w:r>
      <w:proofErr w:type="spellEnd"/>
      <w:r>
        <w:rPr>
          <w:b w:val="0"/>
          <w:sz w:val="28"/>
          <w:szCs w:val="28"/>
          <w:lang w:val="uk-UA"/>
        </w:rPr>
        <w:t xml:space="preserve"> Ольгу Геннадіївну призначено</w:t>
      </w:r>
      <w:r w:rsidRPr="00EA5070">
        <w:rPr>
          <w:b w:val="0"/>
          <w:sz w:val="28"/>
          <w:szCs w:val="28"/>
          <w:lang w:val="uk-UA"/>
        </w:rPr>
        <w:t xml:space="preserve"> </w:t>
      </w:r>
      <w:r w:rsidRPr="00EA5070">
        <w:rPr>
          <w:b w:val="0"/>
          <w:sz w:val="28"/>
          <w:szCs w:val="28"/>
        </w:rPr>
        <w:t xml:space="preserve">на посаду </w:t>
      </w:r>
      <w:proofErr w:type="spellStart"/>
      <w:r w:rsidRPr="00EA5070">
        <w:rPr>
          <w:b w:val="0"/>
          <w:sz w:val="28"/>
          <w:szCs w:val="28"/>
        </w:rPr>
        <w:t>судді</w:t>
      </w:r>
      <w:proofErr w:type="spellEnd"/>
      <w:r w:rsidRPr="00EA5070">
        <w:rPr>
          <w:b w:val="0"/>
          <w:sz w:val="28"/>
          <w:szCs w:val="28"/>
        </w:rPr>
        <w:t xml:space="preserve"> </w:t>
      </w:r>
      <w:proofErr w:type="spellStart"/>
      <w:r w:rsidRPr="00EA5070">
        <w:rPr>
          <w:b w:val="0"/>
          <w:sz w:val="28"/>
          <w:szCs w:val="28"/>
        </w:rPr>
        <w:t>Старокостянтинівського</w:t>
      </w:r>
      <w:proofErr w:type="spellEnd"/>
      <w:r w:rsidRPr="00EA5070">
        <w:rPr>
          <w:b w:val="0"/>
          <w:sz w:val="28"/>
          <w:szCs w:val="28"/>
        </w:rPr>
        <w:t xml:space="preserve"> районного суду </w:t>
      </w:r>
      <w:proofErr w:type="spellStart"/>
      <w:r w:rsidRPr="00EA5070">
        <w:rPr>
          <w:b w:val="0"/>
          <w:sz w:val="28"/>
          <w:szCs w:val="28"/>
        </w:rPr>
        <w:t>Хмельницької</w:t>
      </w:r>
      <w:proofErr w:type="spellEnd"/>
      <w:r w:rsidRPr="00EA5070">
        <w:rPr>
          <w:b w:val="0"/>
          <w:sz w:val="28"/>
          <w:szCs w:val="28"/>
        </w:rPr>
        <w:t xml:space="preserve"> </w:t>
      </w:r>
      <w:proofErr w:type="spellStart"/>
      <w:r w:rsidRPr="00EA5070">
        <w:rPr>
          <w:b w:val="0"/>
          <w:sz w:val="28"/>
          <w:szCs w:val="28"/>
        </w:rPr>
        <w:t>області</w:t>
      </w:r>
      <w:proofErr w:type="spellEnd"/>
      <w:r>
        <w:rPr>
          <w:b w:val="0"/>
          <w:sz w:val="28"/>
          <w:szCs w:val="28"/>
          <w:lang w:val="uk-UA"/>
        </w:rPr>
        <w:t>.</w:t>
      </w:r>
    </w:p>
    <w:p w:rsidR="00E07259" w:rsidRPr="00E07259" w:rsidRDefault="004F651A" w:rsidP="004F651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>
        <w:rPr>
          <w:rFonts w:ascii="HelveticaNeueCyr-Roman" w:hAnsi="HelveticaNeueCyr-Roman"/>
          <w:b w:val="0"/>
          <w:bCs w:val="0"/>
          <w:color w:val="3A3A3A"/>
          <w:sz w:val="27"/>
          <w:szCs w:val="27"/>
        </w:rPr>
        <w:t xml:space="preserve"> </w:t>
      </w:r>
    </w:p>
    <w:p w:rsidR="0036366E" w:rsidRDefault="00B84DAE" w:rsidP="00534555">
      <w:pPr>
        <w:ind w:firstLine="720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34555" w:rsidRPr="00F9444A">
        <w:rPr>
          <w:iCs/>
          <w:sz w:val="28"/>
          <w:szCs w:val="28"/>
        </w:rPr>
        <w:t xml:space="preserve">Протягом звітного періоду </w:t>
      </w:r>
      <w:r w:rsidR="00534555">
        <w:rPr>
          <w:iCs/>
          <w:sz w:val="28"/>
          <w:szCs w:val="28"/>
        </w:rPr>
        <w:t xml:space="preserve">судді  </w:t>
      </w:r>
      <w:r w:rsidR="0036366E">
        <w:rPr>
          <w:iCs/>
          <w:sz w:val="28"/>
          <w:szCs w:val="28"/>
        </w:rPr>
        <w:t>3</w:t>
      </w:r>
      <w:r w:rsidR="00A47AE7">
        <w:rPr>
          <w:iCs/>
          <w:sz w:val="28"/>
          <w:szCs w:val="28"/>
        </w:rPr>
        <w:t>4</w:t>
      </w:r>
      <w:r w:rsidR="00534555" w:rsidRPr="00A845B8">
        <w:rPr>
          <w:iCs/>
          <w:sz w:val="28"/>
          <w:szCs w:val="28"/>
        </w:rPr>
        <w:t xml:space="preserve"> </w:t>
      </w:r>
      <w:r w:rsidR="00534555">
        <w:rPr>
          <w:iCs/>
          <w:sz w:val="28"/>
          <w:szCs w:val="28"/>
        </w:rPr>
        <w:t>раз</w:t>
      </w:r>
      <w:r w:rsidR="00A47AE7">
        <w:rPr>
          <w:iCs/>
          <w:sz w:val="28"/>
          <w:szCs w:val="28"/>
        </w:rPr>
        <w:t>и</w:t>
      </w:r>
      <w:r w:rsidR="00534555">
        <w:rPr>
          <w:iCs/>
          <w:sz w:val="28"/>
          <w:szCs w:val="28"/>
        </w:rPr>
        <w:t xml:space="preserve"> приймали участь у навчанні з підвищення кваліфікації</w:t>
      </w:r>
      <w:r w:rsidR="00534555" w:rsidRPr="00A845B8">
        <w:rPr>
          <w:iCs/>
          <w:sz w:val="28"/>
          <w:szCs w:val="28"/>
        </w:rPr>
        <w:t xml:space="preserve"> та </w:t>
      </w:r>
      <w:r w:rsidR="0036366E">
        <w:rPr>
          <w:iCs/>
          <w:sz w:val="28"/>
          <w:szCs w:val="28"/>
        </w:rPr>
        <w:t>49</w:t>
      </w:r>
      <w:r w:rsidR="00534555" w:rsidRPr="00A845B8">
        <w:rPr>
          <w:iCs/>
          <w:sz w:val="28"/>
          <w:szCs w:val="28"/>
        </w:rPr>
        <w:t xml:space="preserve"> </w:t>
      </w:r>
      <w:r w:rsidR="00534555" w:rsidRPr="00285BC1">
        <w:rPr>
          <w:iCs/>
          <w:sz w:val="28"/>
          <w:szCs w:val="28"/>
        </w:rPr>
        <w:t xml:space="preserve">раз </w:t>
      </w:r>
      <w:r w:rsidR="00534555" w:rsidRPr="00A845B8">
        <w:rPr>
          <w:iCs/>
          <w:sz w:val="28"/>
          <w:szCs w:val="28"/>
        </w:rPr>
        <w:t>працівник</w:t>
      </w:r>
      <w:r w:rsidR="00534555" w:rsidRPr="00285BC1">
        <w:rPr>
          <w:iCs/>
          <w:sz w:val="28"/>
          <w:szCs w:val="28"/>
        </w:rPr>
        <w:t>и</w:t>
      </w:r>
      <w:r w:rsidR="00534555" w:rsidRPr="00A845B8">
        <w:rPr>
          <w:iCs/>
          <w:sz w:val="28"/>
          <w:szCs w:val="28"/>
        </w:rPr>
        <w:t xml:space="preserve"> апаратів місцевих загальних судів області.</w:t>
      </w:r>
      <w:r w:rsidR="00534555" w:rsidRPr="00F9444A">
        <w:rPr>
          <w:iCs/>
          <w:sz w:val="28"/>
          <w:szCs w:val="28"/>
        </w:rPr>
        <w:t xml:space="preserve"> </w:t>
      </w:r>
      <w:r w:rsidR="00534555" w:rsidRPr="00A47AE7">
        <w:rPr>
          <w:iCs/>
          <w:sz w:val="28"/>
          <w:szCs w:val="28"/>
        </w:rPr>
        <w:t>П</w:t>
      </w:r>
      <w:r w:rsidR="00534555">
        <w:rPr>
          <w:iCs/>
          <w:sz w:val="28"/>
          <w:szCs w:val="28"/>
        </w:rPr>
        <w:t>рацівники проходили н</w:t>
      </w:r>
      <w:r w:rsidR="00534555" w:rsidRPr="00B74C6A">
        <w:rPr>
          <w:iCs/>
          <w:sz w:val="28"/>
          <w:szCs w:val="28"/>
        </w:rPr>
        <w:t xml:space="preserve">авчання </w:t>
      </w:r>
      <w:r w:rsidR="00534555">
        <w:rPr>
          <w:iCs/>
          <w:sz w:val="28"/>
          <w:szCs w:val="28"/>
        </w:rPr>
        <w:t>в</w:t>
      </w:r>
      <w:r w:rsidR="00534555" w:rsidRPr="00B74C6A">
        <w:rPr>
          <w:iCs/>
          <w:sz w:val="28"/>
          <w:szCs w:val="28"/>
        </w:rPr>
        <w:t xml:space="preserve"> Чернівецькому РВ</w:t>
      </w:r>
      <w:r w:rsidR="00534555" w:rsidRPr="00953DDD">
        <w:rPr>
          <w:iCs/>
          <w:sz w:val="28"/>
          <w:szCs w:val="28"/>
        </w:rPr>
        <w:t xml:space="preserve"> НШСУ. </w:t>
      </w:r>
    </w:p>
    <w:p w:rsidR="0036366E" w:rsidRPr="0036366E" w:rsidRDefault="0036366E" w:rsidP="003636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Крім того, у</w:t>
      </w:r>
      <w:r w:rsidRPr="0036366E">
        <w:rPr>
          <w:sz w:val="28"/>
          <w:szCs w:val="28"/>
          <w:lang w:val="uk-UA"/>
        </w:rPr>
        <w:t xml:space="preserve"> зв’язку із підвищеними ризиками поширення епідеміологічної ситуації, пов’язаної із </w:t>
      </w:r>
      <w:proofErr w:type="spellStart"/>
      <w:r w:rsidRPr="0036366E">
        <w:rPr>
          <w:sz w:val="28"/>
          <w:szCs w:val="28"/>
          <w:lang w:val="uk-UA"/>
        </w:rPr>
        <w:t>коронавірусом</w:t>
      </w:r>
      <w:proofErr w:type="spellEnd"/>
      <w:r w:rsidRPr="0036366E">
        <w:rPr>
          <w:sz w:val="28"/>
          <w:szCs w:val="28"/>
          <w:lang w:val="uk-UA"/>
        </w:rPr>
        <w:t xml:space="preserve"> </w:t>
      </w:r>
      <w:r w:rsidRPr="0036366E">
        <w:rPr>
          <w:sz w:val="28"/>
          <w:szCs w:val="28"/>
        </w:rPr>
        <w:t>COVID</w:t>
      </w:r>
      <w:r w:rsidRPr="0036366E">
        <w:rPr>
          <w:sz w:val="28"/>
          <w:szCs w:val="28"/>
          <w:lang w:val="uk-UA"/>
        </w:rPr>
        <w:t>-19</w:t>
      </w:r>
      <w:r w:rsidRPr="0036366E">
        <w:rPr>
          <w:sz w:val="28"/>
          <w:szCs w:val="28"/>
        </w:rPr>
        <w:t> </w:t>
      </w:r>
      <w:r w:rsidRPr="0036366E">
        <w:rPr>
          <w:sz w:val="28"/>
          <w:szCs w:val="28"/>
          <w:lang w:val="uk-UA"/>
        </w:rPr>
        <w:t xml:space="preserve">, Національною школою суддів України та її регіональними відділеннями, в умовах тимчасово введених Урядом країни обмежень, вживаються заходи щодо безперервності процесу суддівської освіти. </w:t>
      </w:r>
      <w:r w:rsidRPr="0036366E">
        <w:rPr>
          <w:sz w:val="28"/>
          <w:szCs w:val="28"/>
        </w:rPr>
        <w:t xml:space="preserve">До </w:t>
      </w:r>
      <w:proofErr w:type="spellStart"/>
      <w:r w:rsidRPr="0036366E">
        <w:rPr>
          <w:sz w:val="28"/>
          <w:szCs w:val="28"/>
        </w:rPr>
        <w:t>Календарних</w:t>
      </w:r>
      <w:proofErr w:type="spellEnd"/>
      <w:r w:rsidRPr="0036366E">
        <w:rPr>
          <w:sz w:val="28"/>
          <w:szCs w:val="28"/>
        </w:rPr>
        <w:t xml:space="preserve"> </w:t>
      </w:r>
      <w:proofErr w:type="spellStart"/>
      <w:r w:rsidRPr="0036366E">
        <w:rPr>
          <w:sz w:val="28"/>
          <w:szCs w:val="28"/>
        </w:rPr>
        <w:t>планів</w:t>
      </w:r>
      <w:proofErr w:type="spellEnd"/>
      <w:r w:rsidRPr="0036366E">
        <w:rPr>
          <w:sz w:val="28"/>
          <w:szCs w:val="28"/>
        </w:rPr>
        <w:t xml:space="preserve"> </w:t>
      </w:r>
      <w:proofErr w:type="spellStart"/>
      <w:r w:rsidRPr="0036366E">
        <w:rPr>
          <w:sz w:val="28"/>
          <w:szCs w:val="28"/>
        </w:rPr>
        <w:t>навчання</w:t>
      </w:r>
      <w:proofErr w:type="spellEnd"/>
      <w:r w:rsidRPr="0036366E">
        <w:rPr>
          <w:sz w:val="28"/>
          <w:szCs w:val="28"/>
        </w:rPr>
        <w:t xml:space="preserve"> на 2020 </w:t>
      </w:r>
      <w:proofErr w:type="spellStart"/>
      <w:proofErr w:type="gramStart"/>
      <w:r w:rsidRPr="0036366E">
        <w:rPr>
          <w:sz w:val="28"/>
          <w:szCs w:val="28"/>
        </w:rPr>
        <w:t>р</w:t>
      </w:r>
      <w:proofErr w:type="gramEnd"/>
      <w:r w:rsidRPr="0036366E">
        <w:rPr>
          <w:sz w:val="28"/>
          <w:szCs w:val="28"/>
        </w:rPr>
        <w:t>ік</w:t>
      </w:r>
      <w:proofErr w:type="spellEnd"/>
      <w:r w:rsidRPr="0036366E">
        <w:rPr>
          <w:sz w:val="28"/>
          <w:szCs w:val="28"/>
        </w:rPr>
        <w:t xml:space="preserve"> </w:t>
      </w:r>
      <w:proofErr w:type="spellStart"/>
      <w:r w:rsidRPr="0036366E">
        <w:rPr>
          <w:sz w:val="28"/>
          <w:szCs w:val="28"/>
        </w:rPr>
        <w:t>вносяться</w:t>
      </w:r>
      <w:proofErr w:type="spellEnd"/>
      <w:r w:rsidRPr="0036366E">
        <w:rPr>
          <w:sz w:val="28"/>
          <w:szCs w:val="28"/>
        </w:rPr>
        <w:t xml:space="preserve"> </w:t>
      </w:r>
      <w:proofErr w:type="spellStart"/>
      <w:r w:rsidRPr="0036366E">
        <w:rPr>
          <w:sz w:val="28"/>
          <w:szCs w:val="28"/>
        </w:rPr>
        <w:t>зміни</w:t>
      </w:r>
      <w:proofErr w:type="spellEnd"/>
      <w:r w:rsidRPr="0036366E">
        <w:rPr>
          <w:sz w:val="28"/>
          <w:szCs w:val="28"/>
        </w:rPr>
        <w:t xml:space="preserve"> у </w:t>
      </w:r>
      <w:proofErr w:type="spellStart"/>
      <w:r w:rsidRPr="0036366E">
        <w:rPr>
          <w:sz w:val="28"/>
          <w:szCs w:val="28"/>
        </w:rPr>
        <w:t>графіки</w:t>
      </w:r>
      <w:proofErr w:type="spellEnd"/>
      <w:r w:rsidRPr="0036366E">
        <w:rPr>
          <w:sz w:val="28"/>
          <w:szCs w:val="28"/>
        </w:rPr>
        <w:t xml:space="preserve"> </w:t>
      </w:r>
      <w:proofErr w:type="spellStart"/>
      <w:r w:rsidRPr="0036366E">
        <w:rPr>
          <w:sz w:val="28"/>
          <w:szCs w:val="28"/>
        </w:rPr>
        <w:t>навчань</w:t>
      </w:r>
      <w:proofErr w:type="spellEnd"/>
      <w:r w:rsidRPr="0036366E">
        <w:rPr>
          <w:sz w:val="28"/>
          <w:szCs w:val="28"/>
        </w:rPr>
        <w:t xml:space="preserve">, де </w:t>
      </w:r>
      <w:proofErr w:type="spellStart"/>
      <w:r w:rsidRPr="0036366E">
        <w:rPr>
          <w:sz w:val="28"/>
          <w:szCs w:val="28"/>
        </w:rPr>
        <w:t>перевага</w:t>
      </w:r>
      <w:proofErr w:type="spellEnd"/>
      <w:r w:rsidRPr="0036366E">
        <w:rPr>
          <w:sz w:val="28"/>
          <w:szCs w:val="28"/>
        </w:rPr>
        <w:t xml:space="preserve"> </w:t>
      </w:r>
      <w:proofErr w:type="spellStart"/>
      <w:r w:rsidRPr="0036366E">
        <w:rPr>
          <w:sz w:val="28"/>
          <w:szCs w:val="28"/>
        </w:rPr>
        <w:t>надається</w:t>
      </w:r>
      <w:proofErr w:type="spellEnd"/>
      <w:r w:rsidRPr="0036366E">
        <w:rPr>
          <w:sz w:val="28"/>
          <w:szCs w:val="28"/>
        </w:rPr>
        <w:t xml:space="preserve"> </w:t>
      </w:r>
      <w:proofErr w:type="spellStart"/>
      <w:r w:rsidRPr="0036366E">
        <w:rPr>
          <w:sz w:val="28"/>
          <w:szCs w:val="28"/>
        </w:rPr>
        <w:t>дистанційним</w:t>
      </w:r>
      <w:proofErr w:type="spellEnd"/>
      <w:r w:rsidRPr="0036366E">
        <w:rPr>
          <w:sz w:val="28"/>
          <w:szCs w:val="28"/>
        </w:rPr>
        <w:t xml:space="preserve"> </w:t>
      </w:r>
      <w:proofErr w:type="spellStart"/>
      <w:r w:rsidRPr="0036366E">
        <w:rPr>
          <w:sz w:val="28"/>
          <w:szCs w:val="28"/>
        </w:rPr>
        <w:t>навчанням</w:t>
      </w:r>
      <w:proofErr w:type="spellEnd"/>
      <w:r w:rsidRPr="0036366E">
        <w:rPr>
          <w:sz w:val="28"/>
          <w:szCs w:val="28"/>
        </w:rPr>
        <w:t xml:space="preserve"> в </w:t>
      </w:r>
      <w:proofErr w:type="spellStart"/>
      <w:r w:rsidRPr="0036366E">
        <w:rPr>
          <w:sz w:val="28"/>
          <w:szCs w:val="28"/>
        </w:rPr>
        <w:t>режимі</w:t>
      </w:r>
      <w:proofErr w:type="spellEnd"/>
      <w:r w:rsidRPr="0036366E">
        <w:rPr>
          <w:sz w:val="28"/>
          <w:szCs w:val="28"/>
        </w:rPr>
        <w:t xml:space="preserve"> </w:t>
      </w:r>
      <w:proofErr w:type="spellStart"/>
      <w:r w:rsidRPr="0036366E">
        <w:rPr>
          <w:sz w:val="28"/>
          <w:szCs w:val="28"/>
        </w:rPr>
        <w:t>он-лайн</w:t>
      </w:r>
      <w:proofErr w:type="spellEnd"/>
      <w:r w:rsidRPr="0036366E">
        <w:rPr>
          <w:sz w:val="28"/>
          <w:szCs w:val="28"/>
        </w:rPr>
        <w:t>.</w:t>
      </w:r>
    </w:p>
    <w:p w:rsidR="0036366E" w:rsidRDefault="0036366E" w:rsidP="003636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6366E">
        <w:rPr>
          <w:sz w:val="28"/>
          <w:szCs w:val="28"/>
        </w:rPr>
        <w:t xml:space="preserve">За </w:t>
      </w:r>
      <w:proofErr w:type="spellStart"/>
      <w:r w:rsidRPr="0036366E">
        <w:rPr>
          <w:sz w:val="28"/>
          <w:szCs w:val="28"/>
        </w:rPr>
        <w:t>період</w:t>
      </w:r>
      <w:proofErr w:type="spellEnd"/>
      <w:r w:rsidRPr="0036366E">
        <w:rPr>
          <w:sz w:val="28"/>
          <w:szCs w:val="28"/>
        </w:rPr>
        <w:t xml:space="preserve"> карантину </w:t>
      </w:r>
      <w:proofErr w:type="spellStart"/>
      <w:r w:rsidRPr="0036366E">
        <w:rPr>
          <w:sz w:val="28"/>
          <w:szCs w:val="28"/>
        </w:rPr>
        <w:t>Чернівецьким</w:t>
      </w:r>
      <w:proofErr w:type="spellEnd"/>
      <w:r w:rsidRPr="0036366E">
        <w:rPr>
          <w:sz w:val="28"/>
          <w:szCs w:val="28"/>
        </w:rPr>
        <w:t xml:space="preserve"> </w:t>
      </w:r>
      <w:proofErr w:type="spellStart"/>
      <w:r w:rsidRPr="0036366E">
        <w:rPr>
          <w:sz w:val="28"/>
          <w:szCs w:val="28"/>
        </w:rPr>
        <w:t>регіональним</w:t>
      </w:r>
      <w:proofErr w:type="spellEnd"/>
      <w:r w:rsidRPr="0036366E">
        <w:rPr>
          <w:sz w:val="28"/>
          <w:szCs w:val="28"/>
        </w:rPr>
        <w:t xml:space="preserve"> </w:t>
      </w:r>
      <w:proofErr w:type="spellStart"/>
      <w:r w:rsidRPr="0036366E">
        <w:rPr>
          <w:sz w:val="28"/>
          <w:szCs w:val="28"/>
        </w:rPr>
        <w:t>відділенням</w:t>
      </w:r>
      <w:proofErr w:type="spellEnd"/>
      <w:r w:rsidRPr="0036366E">
        <w:rPr>
          <w:sz w:val="28"/>
          <w:szCs w:val="28"/>
        </w:rPr>
        <w:t xml:space="preserve"> НШСУ проводились </w:t>
      </w:r>
      <w:proofErr w:type="spellStart"/>
      <w:r w:rsidRPr="0036366E">
        <w:rPr>
          <w:sz w:val="28"/>
          <w:szCs w:val="28"/>
        </w:rPr>
        <w:t>он-лайн-навчання</w:t>
      </w:r>
      <w:proofErr w:type="spellEnd"/>
      <w:r w:rsidRPr="0036366E">
        <w:rPr>
          <w:sz w:val="28"/>
          <w:szCs w:val="28"/>
        </w:rPr>
        <w:t xml:space="preserve">, у </w:t>
      </w:r>
      <w:proofErr w:type="spellStart"/>
      <w:r w:rsidRPr="0036366E">
        <w:rPr>
          <w:sz w:val="28"/>
          <w:szCs w:val="28"/>
        </w:rPr>
        <w:t>яких</w:t>
      </w:r>
      <w:proofErr w:type="spellEnd"/>
      <w:r w:rsidRPr="0036366E">
        <w:rPr>
          <w:sz w:val="28"/>
          <w:szCs w:val="28"/>
        </w:rPr>
        <w:t xml:space="preserve"> </w:t>
      </w:r>
      <w:proofErr w:type="spellStart"/>
      <w:r w:rsidRPr="0036366E">
        <w:rPr>
          <w:sz w:val="28"/>
          <w:szCs w:val="28"/>
        </w:rPr>
        <w:t>прийняли</w:t>
      </w:r>
      <w:proofErr w:type="spellEnd"/>
      <w:r w:rsidRPr="0036366E">
        <w:rPr>
          <w:sz w:val="28"/>
          <w:szCs w:val="28"/>
        </w:rPr>
        <w:t xml:space="preserve"> участь </w:t>
      </w:r>
      <w:r>
        <w:rPr>
          <w:sz w:val="28"/>
          <w:szCs w:val="28"/>
          <w:lang w:val="uk-UA"/>
        </w:rPr>
        <w:t>56</w:t>
      </w:r>
      <w:r w:rsidRPr="0036366E">
        <w:rPr>
          <w:sz w:val="28"/>
          <w:szCs w:val="28"/>
        </w:rPr>
        <w:t xml:space="preserve"> </w:t>
      </w:r>
      <w:proofErr w:type="spellStart"/>
      <w:r w:rsidRPr="0036366E">
        <w:rPr>
          <w:sz w:val="28"/>
          <w:szCs w:val="28"/>
        </w:rPr>
        <w:t>суддів</w:t>
      </w:r>
      <w:proofErr w:type="spellEnd"/>
      <w:r w:rsidRPr="0036366E">
        <w:rPr>
          <w:sz w:val="28"/>
          <w:szCs w:val="28"/>
        </w:rPr>
        <w:t xml:space="preserve"> </w:t>
      </w:r>
      <w:proofErr w:type="spellStart"/>
      <w:r w:rsidRPr="0036366E">
        <w:rPr>
          <w:sz w:val="28"/>
          <w:szCs w:val="28"/>
        </w:rPr>
        <w:t>місцевих</w:t>
      </w:r>
      <w:proofErr w:type="spellEnd"/>
      <w:r w:rsidRPr="0036366E">
        <w:rPr>
          <w:sz w:val="28"/>
          <w:szCs w:val="28"/>
        </w:rPr>
        <w:t xml:space="preserve"> </w:t>
      </w:r>
      <w:proofErr w:type="spellStart"/>
      <w:r w:rsidRPr="0036366E">
        <w:rPr>
          <w:sz w:val="28"/>
          <w:szCs w:val="28"/>
        </w:rPr>
        <w:t>загальних</w:t>
      </w:r>
      <w:proofErr w:type="spellEnd"/>
      <w:r w:rsidRPr="0036366E">
        <w:rPr>
          <w:sz w:val="28"/>
          <w:szCs w:val="28"/>
        </w:rPr>
        <w:t xml:space="preserve"> </w:t>
      </w:r>
      <w:proofErr w:type="spellStart"/>
      <w:r w:rsidRPr="0036366E">
        <w:rPr>
          <w:sz w:val="28"/>
          <w:szCs w:val="28"/>
        </w:rPr>
        <w:t>судів</w:t>
      </w:r>
      <w:proofErr w:type="spellEnd"/>
      <w:r w:rsidRPr="0036366E">
        <w:rPr>
          <w:sz w:val="28"/>
          <w:szCs w:val="28"/>
        </w:rPr>
        <w:t xml:space="preserve"> </w:t>
      </w:r>
      <w:proofErr w:type="spellStart"/>
      <w:r w:rsidRPr="0036366E">
        <w:rPr>
          <w:sz w:val="28"/>
          <w:szCs w:val="28"/>
        </w:rPr>
        <w:t>Хмельницької</w:t>
      </w:r>
      <w:proofErr w:type="spellEnd"/>
      <w:r w:rsidRPr="0036366E">
        <w:rPr>
          <w:sz w:val="28"/>
          <w:szCs w:val="28"/>
        </w:rPr>
        <w:t xml:space="preserve"> </w:t>
      </w:r>
      <w:proofErr w:type="spellStart"/>
      <w:r w:rsidRPr="0036366E">
        <w:rPr>
          <w:sz w:val="28"/>
          <w:szCs w:val="28"/>
        </w:rPr>
        <w:t>області</w:t>
      </w:r>
      <w:proofErr w:type="spellEnd"/>
      <w:r w:rsidRPr="0036366E">
        <w:rPr>
          <w:sz w:val="28"/>
          <w:szCs w:val="28"/>
        </w:rPr>
        <w:t xml:space="preserve"> та </w:t>
      </w:r>
      <w:r>
        <w:rPr>
          <w:sz w:val="28"/>
          <w:szCs w:val="28"/>
          <w:lang w:val="uk-UA"/>
        </w:rPr>
        <w:t>282</w:t>
      </w:r>
      <w:r w:rsidRPr="0036366E">
        <w:rPr>
          <w:sz w:val="28"/>
          <w:szCs w:val="28"/>
        </w:rPr>
        <w:t xml:space="preserve"> </w:t>
      </w:r>
      <w:proofErr w:type="spellStart"/>
      <w:r w:rsidRPr="0036366E">
        <w:rPr>
          <w:sz w:val="28"/>
          <w:szCs w:val="28"/>
        </w:rPr>
        <w:t>працівник</w:t>
      </w:r>
      <w:proofErr w:type="spellEnd"/>
      <w:r>
        <w:rPr>
          <w:sz w:val="28"/>
          <w:szCs w:val="28"/>
          <w:lang w:val="uk-UA"/>
        </w:rPr>
        <w:t>и</w:t>
      </w:r>
      <w:r w:rsidRPr="0036366E">
        <w:rPr>
          <w:sz w:val="28"/>
          <w:szCs w:val="28"/>
        </w:rPr>
        <w:t xml:space="preserve"> </w:t>
      </w:r>
      <w:proofErr w:type="spellStart"/>
      <w:r w:rsidRPr="0036366E">
        <w:rPr>
          <w:sz w:val="28"/>
          <w:szCs w:val="28"/>
        </w:rPr>
        <w:t>апаратів</w:t>
      </w:r>
      <w:proofErr w:type="spellEnd"/>
      <w:r w:rsidRPr="0036366E">
        <w:rPr>
          <w:sz w:val="28"/>
          <w:szCs w:val="28"/>
        </w:rPr>
        <w:t xml:space="preserve"> </w:t>
      </w:r>
      <w:proofErr w:type="spellStart"/>
      <w:r w:rsidRPr="0036366E">
        <w:rPr>
          <w:sz w:val="28"/>
          <w:szCs w:val="28"/>
        </w:rPr>
        <w:t>суді</w:t>
      </w:r>
      <w:proofErr w:type="gramStart"/>
      <w:r w:rsidRPr="0036366E">
        <w:rPr>
          <w:sz w:val="28"/>
          <w:szCs w:val="28"/>
        </w:rPr>
        <w:t>в</w:t>
      </w:r>
      <w:proofErr w:type="spellEnd"/>
      <w:proofErr w:type="gramEnd"/>
      <w:r w:rsidRPr="0036366E">
        <w:rPr>
          <w:sz w:val="28"/>
          <w:szCs w:val="28"/>
        </w:rPr>
        <w:t>.</w:t>
      </w:r>
    </w:p>
    <w:p w:rsidR="004F651A" w:rsidRPr="004F651A" w:rsidRDefault="004F651A" w:rsidP="003636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F0FB3" w:rsidRDefault="00534555" w:rsidP="00CF0FB3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6366E">
        <w:rPr>
          <w:iCs/>
          <w:sz w:val="28"/>
          <w:szCs w:val="28"/>
        </w:rPr>
        <w:t xml:space="preserve"> </w:t>
      </w:r>
      <w:r w:rsidR="00CF0FB3">
        <w:rPr>
          <w:rFonts w:ascii="Times New Roman" w:hAnsi="Times New Roman"/>
          <w:sz w:val="28"/>
          <w:szCs w:val="28"/>
          <w:lang w:val="uk-UA"/>
        </w:rPr>
        <w:t xml:space="preserve">На виконання Програми діяльності Кабінету Міністрів України, затвердженої постановою КМУ від 29 вересня 2019 року № 849, Міністерство цифрової трансформації запустило національну </w:t>
      </w:r>
      <w:proofErr w:type="spellStart"/>
      <w:r w:rsidR="00CF0FB3">
        <w:rPr>
          <w:rFonts w:ascii="Times New Roman" w:hAnsi="Times New Roman"/>
          <w:sz w:val="28"/>
          <w:szCs w:val="28"/>
          <w:lang w:val="uk-UA"/>
        </w:rPr>
        <w:t>онлайн-платформу</w:t>
      </w:r>
      <w:proofErr w:type="spellEnd"/>
      <w:r w:rsidR="00CF0FB3">
        <w:rPr>
          <w:rFonts w:ascii="Times New Roman" w:hAnsi="Times New Roman"/>
          <w:sz w:val="28"/>
          <w:szCs w:val="28"/>
          <w:lang w:val="uk-UA"/>
        </w:rPr>
        <w:t xml:space="preserve"> з цифрової гра</w:t>
      </w:r>
      <w:r w:rsidR="00A32709">
        <w:rPr>
          <w:rFonts w:ascii="Times New Roman" w:hAnsi="Times New Roman"/>
          <w:sz w:val="28"/>
          <w:szCs w:val="28"/>
          <w:lang w:val="uk-UA"/>
        </w:rPr>
        <w:t xml:space="preserve">мотності «Дія. Цифрова освіта», а саме: </w:t>
      </w:r>
      <w:proofErr w:type="spellStart"/>
      <w:r w:rsidR="00CF0FB3">
        <w:rPr>
          <w:rFonts w:ascii="Times New Roman" w:hAnsi="Times New Roman"/>
          <w:sz w:val="28"/>
          <w:szCs w:val="28"/>
          <w:lang w:val="uk-UA"/>
        </w:rPr>
        <w:t>онлайн-курс</w:t>
      </w:r>
      <w:proofErr w:type="spellEnd"/>
      <w:r w:rsidR="00CF0FB3">
        <w:rPr>
          <w:rFonts w:ascii="Times New Roman" w:hAnsi="Times New Roman"/>
          <w:sz w:val="28"/>
          <w:szCs w:val="28"/>
          <w:lang w:val="uk-UA"/>
        </w:rPr>
        <w:t xml:space="preserve"> «Цифрова грамотність для державних службовців», який охоплює можливості та особливості функціонування безкоштовних сервісів </w:t>
      </w:r>
      <w:proofErr w:type="spellStart"/>
      <w:r w:rsidR="00CF0FB3">
        <w:rPr>
          <w:rFonts w:ascii="Times New Roman" w:hAnsi="Times New Roman"/>
          <w:sz w:val="28"/>
          <w:szCs w:val="28"/>
          <w:lang w:val="uk-UA"/>
        </w:rPr>
        <w:t>Google</w:t>
      </w:r>
      <w:proofErr w:type="spellEnd"/>
      <w:r w:rsidR="00CF0FB3">
        <w:rPr>
          <w:rFonts w:ascii="Times New Roman" w:hAnsi="Times New Roman"/>
          <w:sz w:val="28"/>
          <w:szCs w:val="28"/>
          <w:lang w:val="uk-UA"/>
        </w:rPr>
        <w:t xml:space="preserve"> для використання в професійній діяльності та повсякденному житті.</w:t>
      </w:r>
    </w:p>
    <w:p w:rsidR="00CF0FB3" w:rsidRDefault="00CF0FB3" w:rsidP="00CF0FB3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з наказом Національного агентства з питань державної служби від 12 грудня 2019 року № 226-19, з метою опанування цифровими навичками </w:t>
      </w:r>
      <w:r w:rsidR="00F414F4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державн</w:t>
      </w:r>
      <w:r w:rsidR="00F414F4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службовц</w:t>
      </w:r>
      <w:r w:rsidR="00A32709">
        <w:rPr>
          <w:rFonts w:ascii="Times New Roman" w:hAnsi="Times New Roman"/>
          <w:sz w:val="28"/>
          <w:szCs w:val="28"/>
          <w:lang w:val="uk-UA"/>
        </w:rPr>
        <w:t>і</w:t>
      </w:r>
      <w:r w:rsidR="009D7104">
        <w:rPr>
          <w:rFonts w:ascii="Times New Roman" w:hAnsi="Times New Roman"/>
          <w:sz w:val="28"/>
          <w:szCs w:val="28"/>
          <w:lang w:val="uk-UA"/>
        </w:rPr>
        <w:t>в</w:t>
      </w:r>
      <w:r w:rsidR="00A32709">
        <w:rPr>
          <w:rFonts w:ascii="Times New Roman" w:hAnsi="Times New Roman"/>
          <w:sz w:val="28"/>
          <w:szCs w:val="28"/>
          <w:lang w:val="uk-UA"/>
        </w:rPr>
        <w:t xml:space="preserve"> територіального управління та</w:t>
      </w:r>
      <w:r w:rsidR="00F414F4">
        <w:rPr>
          <w:rFonts w:ascii="Times New Roman" w:hAnsi="Times New Roman"/>
          <w:sz w:val="28"/>
          <w:szCs w:val="28"/>
          <w:lang w:val="uk-UA"/>
        </w:rPr>
        <w:t xml:space="preserve"> 154</w:t>
      </w:r>
      <w:r w:rsidR="00A32709">
        <w:rPr>
          <w:rFonts w:ascii="Times New Roman" w:hAnsi="Times New Roman"/>
          <w:sz w:val="28"/>
          <w:szCs w:val="28"/>
          <w:lang w:val="uk-UA"/>
        </w:rPr>
        <w:t xml:space="preserve"> місцевих судів </w:t>
      </w:r>
      <w:r w:rsidR="00F414F4">
        <w:rPr>
          <w:rFonts w:ascii="Times New Roman" w:hAnsi="Times New Roman"/>
          <w:sz w:val="28"/>
          <w:szCs w:val="28"/>
          <w:lang w:val="uk-UA"/>
        </w:rPr>
        <w:t xml:space="preserve">області </w:t>
      </w:r>
      <w:r>
        <w:rPr>
          <w:rFonts w:ascii="Times New Roman" w:hAnsi="Times New Roman"/>
          <w:sz w:val="28"/>
          <w:szCs w:val="28"/>
          <w:lang w:val="uk-UA"/>
        </w:rPr>
        <w:t>прой</w:t>
      </w:r>
      <w:r w:rsidR="00A32709">
        <w:rPr>
          <w:rFonts w:ascii="Times New Roman" w:hAnsi="Times New Roman"/>
          <w:sz w:val="28"/>
          <w:szCs w:val="28"/>
          <w:lang w:val="uk-UA"/>
        </w:rPr>
        <w:t>шли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курс та отрима</w:t>
      </w:r>
      <w:r w:rsidR="00F414F4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и відповідн</w:t>
      </w:r>
      <w:r w:rsidR="00F414F4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сертифікат</w:t>
      </w:r>
      <w:r w:rsidR="00F414F4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F651A" w:rsidRDefault="004F651A" w:rsidP="00CF0FB3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97C" w:rsidRDefault="0028597C" w:rsidP="0028597C">
      <w:pPr>
        <w:ind w:firstLine="680"/>
        <w:jc w:val="both"/>
        <w:rPr>
          <w:sz w:val="28"/>
          <w:szCs w:val="28"/>
        </w:rPr>
      </w:pPr>
      <w:r w:rsidRPr="00D26047">
        <w:rPr>
          <w:sz w:val="28"/>
          <w:szCs w:val="28"/>
        </w:rPr>
        <w:lastRenderedPageBreak/>
        <w:t>Відповідно до п.4 ст. 64</w:t>
      </w:r>
      <w:r w:rsidRPr="00D26047">
        <w:rPr>
          <w:sz w:val="28"/>
          <w:szCs w:val="28"/>
          <w:vertAlign w:val="superscript"/>
        </w:rPr>
        <w:t xml:space="preserve">  </w:t>
      </w:r>
      <w:r w:rsidRPr="00D26047">
        <w:rPr>
          <w:sz w:val="28"/>
          <w:szCs w:val="28"/>
        </w:rPr>
        <w:t>Закону України «Про судоустрій і статус суддів»</w:t>
      </w:r>
      <w:r w:rsidRPr="00D26047">
        <w:rPr>
          <w:sz w:val="28"/>
          <w:szCs w:val="28"/>
          <w:vertAlign w:val="superscript"/>
        </w:rPr>
        <w:t xml:space="preserve"> </w:t>
      </w:r>
      <w:r w:rsidRPr="00D26047">
        <w:rPr>
          <w:rStyle w:val="rvts0"/>
          <w:bCs/>
          <w:sz w:val="28"/>
        </w:rPr>
        <w:t xml:space="preserve">список присяжних затверджується один раз на три роки і переглядається в разі необхідності </w:t>
      </w:r>
      <w:r w:rsidRPr="00D26047">
        <w:rPr>
          <w:rStyle w:val="rvts0"/>
          <w:sz w:val="28"/>
          <w:szCs w:val="28"/>
        </w:rPr>
        <w:t xml:space="preserve">для заміни осіб, які вибули зі списку, </w:t>
      </w:r>
      <w:r w:rsidRPr="00D26047">
        <w:rPr>
          <w:rStyle w:val="rvts0"/>
          <w:bCs/>
          <w:sz w:val="28"/>
          <w:szCs w:val="28"/>
        </w:rPr>
        <w:t xml:space="preserve"> за поданням територіального управління Дер</w:t>
      </w:r>
      <w:r w:rsidRPr="00D26047">
        <w:rPr>
          <w:rStyle w:val="rvts0"/>
          <w:bCs/>
          <w:sz w:val="28"/>
        </w:rPr>
        <w:t>жавної судової адміністрації України.</w:t>
      </w:r>
      <w:r>
        <w:rPr>
          <w:rStyle w:val="rvts0"/>
          <w:bCs/>
          <w:sz w:val="28"/>
        </w:rPr>
        <w:t xml:space="preserve"> Оскільки, попередні списки присяжних були затверджені місцевими радами у 2017 році, </w:t>
      </w:r>
      <w:r w:rsidRPr="0028597C">
        <w:rPr>
          <w:sz w:val="28"/>
          <w:szCs w:val="28"/>
        </w:rPr>
        <w:t xml:space="preserve">територіальне управління </w:t>
      </w:r>
      <w:r w:rsidR="00435AA4">
        <w:rPr>
          <w:sz w:val="28"/>
          <w:szCs w:val="28"/>
        </w:rPr>
        <w:t>внесло 19</w:t>
      </w:r>
      <w:r>
        <w:rPr>
          <w:sz w:val="28"/>
          <w:szCs w:val="28"/>
        </w:rPr>
        <w:t xml:space="preserve"> подан</w:t>
      </w:r>
      <w:r w:rsidR="00435AA4">
        <w:rPr>
          <w:sz w:val="28"/>
          <w:szCs w:val="28"/>
        </w:rPr>
        <w:t>ь</w:t>
      </w:r>
      <w:r>
        <w:rPr>
          <w:sz w:val="28"/>
          <w:szCs w:val="28"/>
        </w:rPr>
        <w:t xml:space="preserve"> до місцевих рад щодо затвердження оновлених списків присяжних</w:t>
      </w:r>
      <w:r w:rsidR="00435AA4">
        <w:rPr>
          <w:sz w:val="28"/>
          <w:szCs w:val="28"/>
        </w:rPr>
        <w:t xml:space="preserve">. </w:t>
      </w:r>
    </w:p>
    <w:p w:rsidR="004F651A" w:rsidRDefault="004F651A" w:rsidP="0028597C">
      <w:pPr>
        <w:ind w:firstLine="680"/>
        <w:jc w:val="both"/>
        <w:rPr>
          <w:sz w:val="28"/>
          <w:szCs w:val="28"/>
        </w:rPr>
      </w:pPr>
    </w:p>
    <w:p w:rsidR="00534555" w:rsidRPr="0028597C" w:rsidRDefault="004F651A" w:rsidP="0036366E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14167E" w:rsidRPr="002B2BA4">
        <w:rPr>
          <w:sz w:val="28"/>
          <w:szCs w:val="28"/>
        </w:rPr>
        <w:t>Відповідно до  статті 23 Закону України «Про державну службу»</w:t>
      </w:r>
      <w:r w:rsidR="0014167E">
        <w:rPr>
          <w:sz w:val="28"/>
          <w:szCs w:val="28"/>
        </w:rPr>
        <w:t xml:space="preserve">, </w:t>
      </w:r>
      <w:r w:rsidR="0014167E" w:rsidRPr="002B2BA4">
        <w:rPr>
          <w:sz w:val="28"/>
          <w:szCs w:val="28"/>
        </w:rPr>
        <w:t>Порядку проведення конкурсу на зайняття посад державної служби, затвердженого постановою Кабінету Міністрів України від 25 б</w:t>
      </w:r>
      <w:r w:rsidR="0014167E" w:rsidRPr="000A7516">
        <w:rPr>
          <w:sz w:val="28"/>
          <w:szCs w:val="28"/>
        </w:rPr>
        <w:t xml:space="preserve">ерезня 2016 року № 246, </w:t>
      </w:r>
      <w:r w:rsidR="0014167E" w:rsidRPr="00701F53">
        <w:rPr>
          <w:sz w:val="28"/>
          <w:szCs w:val="28"/>
        </w:rPr>
        <w:t>Положення про проведення конкурсів для призначення на посади державних службовців у судах, органах та установах системи правосуддя</w:t>
      </w:r>
      <w:r w:rsidR="0014167E">
        <w:rPr>
          <w:sz w:val="28"/>
          <w:szCs w:val="28"/>
        </w:rPr>
        <w:t xml:space="preserve">, затвердженого </w:t>
      </w:r>
      <w:r w:rsidR="0014167E" w:rsidRPr="00701F53">
        <w:rPr>
          <w:sz w:val="28"/>
          <w:szCs w:val="28"/>
        </w:rPr>
        <w:t>рішення</w:t>
      </w:r>
      <w:r w:rsidR="0014167E">
        <w:rPr>
          <w:sz w:val="28"/>
          <w:szCs w:val="28"/>
        </w:rPr>
        <w:t>м</w:t>
      </w:r>
      <w:r w:rsidR="0014167E" w:rsidRPr="00701F53">
        <w:rPr>
          <w:sz w:val="28"/>
          <w:szCs w:val="28"/>
        </w:rPr>
        <w:t xml:space="preserve"> Вищої ради правосуддя від 05.09.2017 № 2646/0/15-17</w:t>
      </w:r>
      <w:r w:rsidR="0014167E">
        <w:rPr>
          <w:sz w:val="28"/>
          <w:szCs w:val="28"/>
        </w:rPr>
        <w:t xml:space="preserve"> (у редакції </w:t>
      </w:r>
      <w:r w:rsidR="0014167E" w:rsidRPr="00701F53">
        <w:rPr>
          <w:sz w:val="28"/>
          <w:szCs w:val="28"/>
        </w:rPr>
        <w:t>рішення Вищої ради правосуддя</w:t>
      </w:r>
      <w:r w:rsidR="0014167E">
        <w:rPr>
          <w:sz w:val="28"/>
          <w:szCs w:val="28"/>
        </w:rPr>
        <w:t xml:space="preserve"> 26.11.2019 року №3162/0/15-19), проведено дві процедури конкурсного відбору для заміщення вакантних посад керівників апарат</w:t>
      </w:r>
      <w:r w:rsidR="007E49B6">
        <w:rPr>
          <w:sz w:val="28"/>
          <w:szCs w:val="28"/>
        </w:rPr>
        <w:t>ів</w:t>
      </w:r>
      <w:r w:rsidR="0014167E">
        <w:rPr>
          <w:sz w:val="28"/>
          <w:szCs w:val="28"/>
        </w:rPr>
        <w:t xml:space="preserve"> </w:t>
      </w:r>
      <w:proofErr w:type="spellStart"/>
      <w:r w:rsidR="0014167E">
        <w:rPr>
          <w:sz w:val="28"/>
          <w:szCs w:val="28"/>
        </w:rPr>
        <w:t>Ярмолинецького</w:t>
      </w:r>
      <w:proofErr w:type="spellEnd"/>
      <w:r w:rsidR="0014167E">
        <w:rPr>
          <w:sz w:val="28"/>
          <w:szCs w:val="28"/>
        </w:rPr>
        <w:t xml:space="preserve"> районного та </w:t>
      </w:r>
      <w:proofErr w:type="spellStart"/>
      <w:r w:rsidR="0014167E">
        <w:rPr>
          <w:sz w:val="28"/>
          <w:szCs w:val="28"/>
        </w:rPr>
        <w:t>Славутського</w:t>
      </w:r>
      <w:proofErr w:type="spellEnd"/>
      <w:r w:rsidR="0014167E">
        <w:rPr>
          <w:sz w:val="28"/>
          <w:szCs w:val="28"/>
        </w:rPr>
        <w:t xml:space="preserve"> </w:t>
      </w:r>
      <w:proofErr w:type="spellStart"/>
      <w:r w:rsidR="0014167E">
        <w:rPr>
          <w:sz w:val="28"/>
          <w:szCs w:val="28"/>
        </w:rPr>
        <w:t>міськрайонного</w:t>
      </w:r>
      <w:proofErr w:type="spellEnd"/>
      <w:r w:rsidR="0014167E">
        <w:rPr>
          <w:sz w:val="28"/>
          <w:szCs w:val="28"/>
        </w:rPr>
        <w:t xml:space="preserve"> судів.</w:t>
      </w:r>
    </w:p>
    <w:sectPr w:rsidR="00534555" w:rsidRPr="0028597C" w:rsidSect="00370069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555"/>
    <w:rsid w:val="00066DC0"/>
    <w:rsid w:val="00102140"/>
    <w:rsid w:val="0014167E"/>
    <w:rsid w:val="00214887"/>
    <w:rsid w:val="0028597C"/>
    <w:rsid w:val="00342EA5"/>
    <w:rsid w:val="0036366E"/>
    <w:rsid w:val="00370069"/>
    <w:rsid w:val="004131F7"/>
    <w:rsid w:val="00435AA4"/>
    <w:rsid w:val="004F651A"/>
    <w:rsid w:val="00534555"/>
    <w:rsid w:val="006C61AB"/>
    <w:rsid w:val="00777925"/>
    <w:rsid w:val="007E49B6"/>
    <w:rsid w:val="008846EF"/>
    <w:rsid w:val="009037A9"/>
    <w:rsid w:val="009345E9"/>
    <w:rsid w:val="00997ADD"/>
    <w:rsid w:val="009D7104"/>
    <w:rsid w:val="00A32709"/>
    <w:rsid w:val="00A47AE7"/>
    <w:rsid w:val="00A53B2E"/>
    <w:rsid w:val="00A87F95"/>
    <w:rsid w:val="00A95A6F"/>
    <w:rsid w:val="00B84DAE"/>
    <w:rsid w:val="00C27EFF"/>
    <w:rsid w:val="00CF0FB3"/>
    <w:rsid w:val="00D7617A"/>
    <w:rsid w:val="00E07259"/>
    <w:rsid w:val="00EA5070"/>
    <w:rsid w:val="00F34F42"/>
    <w:rsid w:val="00F4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link w:val="10"/>
    <w:uiPriority w:val="9"/>
    <w:qFormat/>
    <w:rsid w:val="00EA50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072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534555"/>
  </w:style>
  <w:style w:type="character" w:customStyle="1" w:styleId="rvts9">
    <w:name w:val="rvts9"/>
    <w:basedOn w:val="a0"/>
    <w:rsid w:val="00534555"/>
  </w:style>
  <w:style w:type="character" w:customStyle="1" w:styleId="rvts0">
    <w:name w:val="rvts0"/>
    <w:basedOn w:val="a0"/>
    <w:rsid w:val="00534555"/>
  </w:style>
  <w:style w:type="character" w:customStyle="1" w:styleId="10">
    <w:name w:val="Заголовок 1 Знак"/>
    <w:basedOn w:val="a0"/>
    <w:link w:val="1"/>
    <w:uiPriority w:val="9"/>
    <w:rsid w:val="00EA5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507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0725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uk-UA" w:eastAsia="ru-RU"/>
    </w:rPr>
  </w:style>
  <w:style w:type="character" w:styleId="a4">
    <w:name w:val="Hyperlink"/>
    <w:basedOn w:val="a0"/>
    <w:rsid w:val="00CF0FB3"/>
    <w:rPr>
      <w:color w:val="0000FF"/>
      <w:u w:val="single"/>
    </w:rPr>
  </w:style>
  <w:style w:type="paragraph" w:styleId="a5">
    <w:name w:val="No Spacing"/>
    <w:uiPriority w:val="1"/>
    <w:qFormat/>
    <w:rsid w:val="00CF0FB3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65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uk-UA" w:eastAsia="ru-RU"/>
    </w:rPr>
  </w:style>
  <w:style w:type="character" w:styleId="a6">
    <w:name w:val="Strong"/>
    <w:basedOn w:val="a0"/>
    <w:uiPriority w:val="22"/>
    <w:qFormat/>
    <w:rsid w:val="004F65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AC53D-49F7-47CC-93EE-4F8CD763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20</cp:revision>
  <dcterms:created xsi:type="dcterms:W3CDTF">2020-07-21T07:22:00Z</dcterms:created>
  <dcterms:modified xsi:type="dcterms:W3CDTF">2020-07-21T11:29:00Z</dcterms:modified>
</cp:coreProperties>
</file>