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7F260B97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C057D5">
        <w:rPr>
          <w:b/>
          <w:szCs w:val="28"/>
          <w:lang w:val="uk-UA"/>
        </w:rPr>
        <w:t>28</w:t>
      </w:r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5C32E583" w14:textId="21B371AA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995652">
        <w:rPr>
          <w:b/>
          <w:bCs/>
          <w:sz w:val="28"/>
          <w:szCs w:val="28"/>
          <w:bdr w:val="none" w:sz="0" w:space="0" w:color="auto" w:frame="1"/>
        </w:rPr>
        <w:t>их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 співробітників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218D803B" w14:textId="77777777" w:rsidR="00FC0F0B" w:rsidRPr="0025036D" w:rsidRDefault="00FC0F0B" w:rsidP="00FC0F0B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18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серпня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4C7D29DB" w14:textId="77777777" w:rsidR="00FC0F0B" w:rsidRPr="000C7186" w:rsidRDefault="00FC0F0B" w:rsidP="00FC0F0B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8BB88E7" w14:textId="77777777" w:rsidR="00FC0F0B" w:rsidRPr="000C7186" w:rsidRDefault="00FC0F0B" w:rsidP="00FC0F0B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4D7FF7A9" w14:textId="77777777" w:rsidR="00FC0F0B" w:rsidRPr="00B10FE5" w:rsidRDefault="00FC0F0B" w:rsidP="00FC0F0B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414CDE0B" w14:textId="77777777" w:rsidR="00FC0F0B" w:rsidRPr="00B10FE5" w:rsidRDefault="00FC0F0B" w:rsidP="00FC0F0B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CEF290F" w14:textId="77777777" w:rsidR="00FC0F0B" w:rsidRDefault="00FC0F0B" w:rsidP="00FC0F0B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3E06EEDA" w14:textId="77777777" w:rsidR="00FC0F0B" w:rsidRPr="00B10FE5" w:rsidRDefault="00FC0F0B" w:rsidP="00FC0F0B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2B060933" w14:textId="77777777" w:rsidR="00FC0F0B" w:rsidRDefault="00FC0F0B" w:rsidP="00FC0F0B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219BA180" w14:textId="77777777" w:rsidR="00FC0F0B" w:rsidRPr="00B10FE5" w:rsidRDefault="00FC0F0B" w:rsidP="00FC0F0B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6A8F7946" w14:textId="77777777" w:rsidR="00FC0F0B" w:rsidRPr="00B10FE5" w:rsidRDefault="00FC0F0B" w:rsidP="00FC0F0B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Pr="00B10FE5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92600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</w:p>
    <w:p w14:paraId="5325675E" w14:textId="4DDFA8F5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E24FD2" w:rsidRPr="00ED6AA9">
        <w:rPr>
          <w:sz w:val="28"/>
          <w:szCs w:val="27"/>
        </w:rPr>
        <w:t>их</w:t>
      </w:r>
      <w:r w:rsidRPr="00ED6AA9">
        <w:rPr>
          <w:sz w:val="28"/>
          <w:szCs w:val="27"/>
        </w:rPr>
        <w:t xml:space="preserve"> посад співробітник</w:t>
      </w:r>
      <w:r w:rsidR="00E24FD2" w:rsidRPr="00ED6AA9">
        <w:rPr>
          <w:sz w:val="28"/>
          <w:szCs w:val="27"/>
        </w:rPr>
        <w:t>ів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92600F" w:rsidRDefault="00086750" w:rsidP="004162AB">
      <w:pPr>
        <w:rPr>
          <w:sz w:val="32"/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1CC8FF67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FD60E5">
        <w:rPr>
          <w:szCs w:val="27"/>
          <w:lang w:val="uk-UA"/>
        </w:rPr>
        <w:t>Яреська</w:t>
      </w:r>
      <w:proofErr w:type="spellEnd"/>
      <w:r w:rsidR="00FD60E5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18C94392" w14:textId="7CBBCB1C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E24FD2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24FD2" w:rsidRPr="00ED6AA9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29CAD11E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E24FD2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</w:t>
      </w:r>
      <w:r w:rsidR="007966C9">
        <w:rPr>
          <w:bCs/>
          <w:szCs w:val="27"/>
          <w:lang w:val="uk-UA"/>
        </w:rPr>
        <w:t>та други</w:t>
      </w:r>
      <w:r w:rsidR="00F34FD6">
        <w:rPr>
          <w:bCs/>
          <w:szCs w:val="27"/>
          <w:lang w:val="uk-UA"/>
        </w:rPr>
        <w:t>х</w:t>
      </w:r>
      <w:r w:rsidR="007966C9">
        <w:rPr>
          <w:bCs/>
          <w:szCs w:val="27"/>
          <w:lang w:val="uk-UA"/>
        </w:rPr>
        <w:t xml:space="preserve"> за рейтингом </w:t>
      </w:r>
      <w:r w:rsidRPr="00ED6AA9">
        <w:rPr>
          <w:bCs/>
          <w:szCs w:val="27"/>
          <w:lang w:val="uk-UA"/>
        </w:rPr>
        <w:t>конкурсу на зайняття вакантн</w:t>
      </w:r>
      <w:r w:rsidR="00E24FD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="000653E0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92600F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32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92600F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133C1C59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FC0F0B">
        <w:rPr>
          <w:szCs w:val="27"/>
          <w:lang w:val="uk-UA"/>
        </w:rPr>
        <w:t>18</w:t>
      </w:r>
      <w:r w:rsidR="00E24FD2" w:rsidRPr="00ED6AA9">
        <w:rPr>
          <w:szCs w:val="27"/>
          <w:lang w:val="uk-UA"/>
        </w:rPr>
        <w:t xml:space="preserve"> </w:t>
      </w:r>
      <w:r w:rsidR="00FC0F0B">
        <w:rPr>
          <w:szCs w:val="27"/>
          <w:lang w:val="uk-UA"/>
        </w:rPr>
        <w:t>серпня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FD60E5">
        <w:rPr>
          <w:szCs w:val="27"/>
          <w:lang w:val="uk-UA"/>
        </w:rPr>
        <w:t>3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7777777" w:rsidR="0092600F" w:rsidRPr="0092600F" w:rsidRDefault="0092600F" w:rsidP="00A36315">
      <w:pPr>
        <w:rPr>
          <w:sz w:val="32"/>
          <w:lang w:val="uk-UA"/>
        </w:rPr>
      </w:pPr>
    </w:p>
    <w:p w14:paraId="15F7C1D6" w14:textId="03F10194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4FD633D3" w14:textId="77E414EA" w:rsidR="00BF7CFF" w:rsidRPr="00880983" w:rsidRDefault="00BF7CFF" w:rsidP="0088098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Голову комісії </w:t>
      </w:r>
      <w:proofErr w:type="spellStart"/>
      <w:r>
        <w:rPr>
          <w:sz w:val="28"/>
          <w:szCs w:val="28"/>
        </w:rPr>
        <w:t>Яреська</w:t>
      </w:r>
      <w:proofErr w:type="spellEnd"/>
      <w:r>
        <w:rPr>
          <w:sz w:val="28"/>
          <w:szCs w:val="28"/>
        </w:rPr>
        <w:t xml:space="preserve"> П.І., який запропонував</w:t>
      </w:r>
      <w:r>
        <w:t xml:space="preserve"> </w:t>
      </w:r>
      <w:r>
        <w:rPr>
          <w:sz w:val="28"/>
          <w:szCs w:val="28"/>
        </w:rPr>
        <w:t>зарахувати результати оцінювання рівня фізичної підготовки кандидат</w:t>
      </w:r>
      <w:r w:rsidR="00FC0F0B">
        <w:rPr>
          <w:sz w:val="28"/>
          <w:szCs w:val="28"/>
        </w:rPr>
        <w:t>ам</w:t>
      </w:r>
      <w:r>
        <w:rPr>
          <w:sz w:val="28"/>
          <w:szCs w:val="28"/>
        </w:rPr>
        <w:t xml:space="preserve"> на вакантн</w:t>
      </w:r>
      <w:r w:rsidR="00FC0F0B">
        <w:rPr>
          <w:sz w:val="28"/>
          <w:szCs w:val="28"/>
        </w:rPr>
        <w:t>і</w:t>
      </w:r>
      <w:r>
        <w:rPr>
          <w:sz w:val="28"/>
          <w:szCs w:val="28"/>
        </w:rPr>
        <w:t xml:space="preserve"> посад</w:t>
      </w:r>
      <w:r w:rsidR="00FC0F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80983">
        <w:rPr>
          <w:sz w:val="28"/>
          <w:szCs w:val="28"/>
          <w:lang w:bidi="en-US"/>
        </w:rPr>
        <w:t xml:space="preserve">контролера І категорії </w:t>
      </w:r>
      <w:r w:rsidR="00FC0F0B">
        <w:rPr>
          <w:sz w:val="28"/>
          <w:szCs w:val="28"/>
        </w:rPr>
        <w:t>4</w:t>
      </w:r>
      <w:r w:rsidRPr="00880983">
        <w:rPr>
          <w:sz w:val="28"/>
          <w:szCs w:val="28"/>
        </w:rPr>
        <w:t> відділення (м. Хмельницький) 1 взводу охорони (м. Хмельницький) 1 підрозділу охорони (м. Хмельницький)</w:t>
      </w:r>
      <w:r>
        <w:rPr>
          <w:sz w:val="28"/>
          <w:szCs w:val="28"/>
        </w:rPr>
        <w:t xml:space="preserve"> </w:t>
      </w:r>
      <w:proofErr w:type="spellStart"/>
      <w:r w:rsidR="00FC0F0B">
        <w:rPr>
          <w:sz w:val="28"/>
          <w:szCs w:val="28"/>
        </w:rPr>
        <w:t>Пенцаку</w:t>
      </w:r>
      <w:proofErr w:type="spellEnd"/>
      <w:r w:rsidR="00FC0F0B">
        <w:rPr>
          <w:sz w:val="28"/>
          <w:szCs w:val="28"/>
        </w:rPr>
        <w:t xml:space="preserve"> Владиславу Олеговичу та контролера </w:t>
      </w:r>
      <w:r w:rsidR="00FC0F0B" w:rsidRPr="00880983">
        <w:rPr>
          <w:sz w:val="28"/>
          <w:szCs w:val="28"/>
          <w:lang w:bidi="en-US"/>
        </w:rPr>
        <w:t xml:space="preserve">І категорії </w:t>
      </w:r>
      <w:r w:rsidR="00FC0F0B">
        <w:rPr>
          <w:sz w:val="28"/>
          <w:szCs w:val="28"/>
        </w:rPr>
        <w:t>3</w:t>
      </w:r>
      <w:r w:rsidR="00FC0F0B" w:rsidRPr="00880983">
        <w:rPr>
          <w:sz w:val="28"/>
          <w:szCs w:val="28"/>
        </w:rPr>
        <w:t xml:space="preserve"> відділення (м. Хмельницький) </w:t>
      </w:r>
      <w:r w:rsidR="00FC0F0B">
        <w:rPr>
          <w:sz w:val="28"/>
          <w:szCs w:val="28"/>
        </w:rPr>
        <w:lastRenderedPageBreak/>
        <w:t>2</w:t>
      </w:r>
      <w:r w:rsidR="00FC0F0B" w:rsidRPr="00880983">
        <w:rPr>
          <w:sz w:val="28"/>
          <w:szCs w:val="28"/>
        </w:rPr>
        <w:t> взводу охорони (м. Хмельницький) 1 підрозділу охорони (м. Хмельницький)</w:t>
      </w:r>
      <w:r>
        <w:rPr>
          <w:sz w:val="28"/>
          <w:szCs w:val="28"/>
        </w:rPr>
        <w:t xml:space="preserve"> </w:t>
      </w:r>
      <w:r w:rsidR="00FC0F0B">
        <w:rPr>
          <w:sz w:val="28"/>
          <w:szCs w:val="28"/>
        </w:rPr>
        <w:t xml:space="preserve"> Зозулі </w:t>
      </w:r>
      <w:r w:rsidR="00DF3109">
        <w:rPr>
          <w:sz w:val="28"/>
          <w:szCs w:val="28"/>
        </w:rPr>
        <w:t xml:space="preserve">Миколі Васильовичу </w:t>
      </w:r>
      <w:r>
        <w:rPr>
          <w:sz w:val="28"/>
          <w:szCs w:val="28"/>
        </w:rPr>
        <w:t xml:space="preserve">за результатами </w:t>
      </w:r>
      <w:r w:rsidR="00DF3109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конкурсу оголошеного наказ</w:t>
      </w:r>
      <w:r w:rsidR="00880983">
        <w:rPr>
          <w:sz w:val="28"/>
          <w:szCs w:val="28"/>
        </w:rPr>
        <w:t>ом</w:t>
      </w:r>
      <w:r>
        <w:rPr>
          <w:sz w:val="28"/>
          <w:szCs w:val="28"/>
        </w:rPr>
        <w:t xml:space="preserve"> територіального управління Служби судової охорони у Хмельницькій області від </w:t>
      </w:r>
      <w:r w:rsidR="00DF310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DF310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80983">
        <w:rPr>
          <w:sz w:val="28"/>
          <w:szCs w:val="28"/>
        </w:rPr>
        <w:t>2023</w:t>
      </w:r>
      <w:r>
        <w:rPr>
          <w:sz w:val="28"/>
          <w:szCs w:val="28"/>
        </w:rPr>
        <w:t xml:space="preserve"> № </w:t>
      </w:r>
      <w:r w:rsidR="00DF3109">
        <w:rPr>
          <w:sz w:val="28"/>
          <w:szCs w:val="28"/>
        </w:rPr>
        <w:t>157</w:t>
      </w:r>
      <w:r>
        <w:rPr>
          <w:sz w:val="28"/>
          <w:szCs w:val="28"/>
        </w:rPr>
        <w:t>.</w:t>
      </w:r>
    </w:p>
    <w:p w14:paraId="7D9158AF" w14:textId="0BAFCF69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BF7CFF">
        <w:rPr>
          <w:bCs/>
          <w:szCs w:val="27"/>
          <w:lang w:val="uk-UA"/>
        </w:rPr>
        <w:t>Король Л.М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другого етапу конкурсу з визначення рівня фізичної підготовленості 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DF3109">
        <w:rPr>
          <w:bCs/>
          <w:szCs w:val="27"/>
          <w:lang w:val="uk-UA"/>
        </w:rPr>
        <w:t>7</w:t>
      </w:r>
      <w:r w:rsidRPr="00ED6AA9">
        <w:rPr>
          <w:bCs/>
          <w:szCs w:val="27"/>
          <w:lang w:val="uk-UA"/>
        </w:rPr>
        <w:t xml:space="preserve"> кандидат</w:t>
      </w:r>
      <w:r w:rsidR="00BA18FD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BA18FD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="00C704A0" w:rsidRPr="00ED6AA9">
        <w:rPr>
          <w:iCs/>
          <w:szCs w:val="27"/>
          <w:lang w:val="uk-UA"/>
        </w:rPr>
        <w:t xml:space="preserve">молодшого </w:t>
      </w:r>
      <w:r w:rsidR="00036D2A" w:rsidRPr="00ED6AA9">
        <w:rPr>
          <w:bCs/>
          <w:szCs w:val="27"/>
          <w:lang w:val="uk-UA"/>
        </w:rPr>
        <w:t xml:space="preserve">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6731AE" w:rsidRPr="00A5235F" w14:paraId="166E582F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8773B1" w14:textId="7D175DB7" w:rsidR="006731AE" w:rsidRPr="008A627D" w:rsidRDefault="00DF3109" w:rsidP="006731AE">
            <w:pPr>
              <w:jc w:val="center"/>
              <w:rPr>
                <w:szCs w:val="28"/>
                <w:lang w:val="uk-UA" w:eastAsia="uk-UA"/>
              </w:rPr>
            </w:pPr>
            <w:r w:rsidRPr="00512808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512808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взводу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>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F3109" w:rsidRPr="00A5235F" w14:paraId="1D1D9DDC" w14:textId="77777777" w:rsidTr="00F34FD6">
        <w:tc>
          <w:tcPr>
            <w:tcW w:w="566" w:type="dxa"/>
          </w:tcPr>
          <w:p w14:paraId="2DC6FD10" w14:textId="3F5FDD95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5165" w:type="dxa"/>
          </w:tcPr>
          <w:p w14:paraId="45E70B48" w14:textId="1C1A6E00" w:rsidR="00DF3109" w:rsidRDefault="00DF3109" w:rsidP="00DF3109">
            <w:pPr>
              <w:rPr>
                <w:szCs w:val="28"/>
                <w:lang w:val="uk-UA"/>
              </w:rPr>
            </w:pPr>
            <w:proofErr w:type="spellStart"/>
            <w:r w:rsidRPr="00242C05">
              <w:rPr>
                <w:color w:val="000000" w:themeColor="text1"/>
                <w:szCs w:val="28"/>
              </w:rPr>
              <w:t>Загарук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Володимир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Євгенович</w:t>
            </w:r>
            <w:proofErr w:type="spellEnd"/>
          </w:p>
        </w:tc>
        <w:tc>
          <w:tcPr>
            <w:tcW w:w="3908" w:type="dxa"/>
          </w:tcPr>
          <w:p w14:paraId="4BA89309" w14:textId="73659034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0D0B2250" w14:textId="77777777" w:rsidTr="00F34FD6">
        <w:tc>
          <w:tcPr>
            <w:tcW w:w="566" w:type="dxa"/>
          </w:tcPr>
          <w:p w14:paraId="405027FC" w14:textId="787DD0E4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2.</w:t>
            </w:r>
          </w:p>
        </w:tc>
        <w:tc>
          <w:tcPr>
            <w:tcW w:w="5165" w:type="dxa"/>
          </w:tcPr>
          <w:p w14:paraId="5E1ACEC1" w14:textId="2A86013C" w:rsidR="00DF3109" w:rsidRDefault="00DF3109" w:rsidP="00DF3109">
            <w:pPr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</w:rPr>
              <w:t xml:space="preserve">Кучменко Артем </w:t>
            </w:r>
            <w:proofErr w:type="spellStart"/>
            <w:r w:rsidRPr="00242C05">
              <w:rPr>
                <w:color w:val="000000" w:themeColor="text1"/>
                <w:szCs w:val="28"/>
              </w:rPr>
              <w:t>Юрійович</w:t>
            </w:r>
            <w:proofErr w:type="spellEnd"/>
          </w:p>
        </w:tc>
        <w:tc>
          <w:tcPr>
            <w:tcW w:w="3908" w:type="dxa"/>
          </w:tcPr>
          <w:p w14:paraId="457AA4A5" w14:textId="21AEFF64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18156A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702E7EDA" w14:textId="77777777" w:rsidTr="00F34FD6">
        <w:tc>
          <w:tcPr>
            <w:tcW w:w="566" w:type="dxa"/>
          </w:tcPr>
          <w:p w14:paraId="2972A620" w14:textId="40E3C389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 xml:space="preserve">3. </w:t>
            </w:r>
          </w:p>
        </w:tc>
        <w:tc>
          <w:tcPr>
            <w:tcW w:w="5165" w:type="dxa"/>
          </w:tcPr>
          <w:p w14:paraId="2E5BF317" w14:textId="7EBDE9A3" w:rsidR="00DF3109" w:rsidRDefault="00DF3109" w:rsidP="00DF3109">
            <w:pPr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</w:rPr>
              <w:t xml:space="preserve">Липко </w:t>
            </w:r>
            <w:proofErr w:type="spellStart"/>
            <w:r w:rsidRPr="00242C05">
              <w:rPr>
                <w:color w:val="000000" w:themeColor="text1"/>
                <w:szCs w:val="28"/>
              </w:rPr>
              <w:t>Єген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Миколайович</w:t>
            </w:r>
          </w:p>
        </w:tc>
        <w:tc>
          <w:tcPr>
            <w:tcW w:w="3908" w:type="dxa"/>
          </w:tcPr>
          <w:p w14:paraId="18898E8D" w14:textId="51885247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18156A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084CF57A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C18A3B3" w14:textId="0AF5F7A1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512808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512808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4 </w:t>
            </w:r>
            <w:proofErr w:type="spellStart"/>
            <w:r w:rsidRPr="00512808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взводу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>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F3109" w:rsidRPr="00A5235F" w14:paraId="140E4C77" w14:textId="77777777" w:rsidTr="00F34FD6">
        <w:tc>
          <w:tcPr>
            <w:tcW w:w="566" w:type="dxa"/>
          </w:tcPr>
          <w:p w14:paraId="24C7E4E9" w14:textId="7B1D885C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 w:rsidRPr="00242C05">
              <w:rPr>
                <w:color w:val="000000" w:themeColor="text1"/>
                <w:szCs w:val="28"/>
                <w:lang w:val="uk-UA" w:bidi="ta-IN"/>
              </w:rPr>
              <w:t>4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23A58AA0" w14:textId="59D280F6" w:rsidR="00DF3109" w:rsidRDefault="00DF3109" w:rsidP="00DF3109">
            <w:pPr>
              <w:rPr>
                <w:szCs w:val="28"/>
                <w:lang w:val="uk-UA"/>
              </w:rPr>
            </w:pPr>
            <w:r w:rsidRPr="00242C05">
              <w:rPr>
                <w:color w:val="000000" w:themeColor="text1"/>
                <w:szCs w:val="28"/>
                <w:lang w:val="uk-UA"/>
              </w:rPr>
              <w:t>П</w:t>
            </w:r>
            <w:proofErr w:type="spellStart"/>
            <w:r w:rsidRPr="00242C05">
              <w:rPr>
                <w:color w:val="000000" w:themeColor="text1"/>
                <w:szCs w:val="28"/>
              </w:rPr>
              <w:t>енцак</w:t>
            </w:r>
            <w:proofErr w:type="spellEnd"/>
            <w:r w:rsidRPr="00242C05">
              <w:rPr>
                <w:color w:val="000000" w:themeColor="text1"/>
                <w:szCs w:val="28"/>
                <w:lang w:val="uk-UA"/>
              </w:rPr>
              <w:t xml:space="preserve"> Владислав Олегович</w:t>
            </w:r>
          </w:p>
        </w:tc>
        <w:tc>
          <w:tcPr>
            <w:tcW w:w="3908" w:type="dxa"/>
          </w:tcPr>
          <w:p w14:paraId="20C3D6A5" w14:textId="467D5181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696C9490" w14:textId="77777777" w:rsidTr="00F34FD6">
        <w:tc>
          <w:tcPr>
            <w:tcW w:w="566" w:type="dxa"/>
          </w:tcPr>
          <w:p w14:paraId="4DEB99DD" w14:textId="4EC97EC2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 w:rsidRPr="00242C05">
              <w:rPr>
                <w:color w:val="000000" w:themeColor="text1"/>
                <w:szCs w:val="28"/>
                <w:lang w:val="uk-UA" w:bidi="ta-IN"/>
              </w:rPr>
              <w:t>5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627A9703" w14:textId="532B185F" w:rsidR="00DF3109" w:rsidRDefault="00DF3109" w:rsidP="00DF3109">
            <w:pPr>
              <w:rPr>
                <w:szCs w:val="28"/>
                <w:lang w:val="uk-UA"/>
              </w:rPr>
            </w:pPr>
            <w:r w:rsidRPr="00242C05">
              <w:rPr>
                <w:color w:val="000000" w:themeColor="text1"/>
                <w:szCs w:val="28"/>
                <w:lang w:val="uk-UA"/>
              </w:rPr>
              <w:t>К</w:t>
            </w:r>
            <w:proofErr w:type="spellStart"/>
            <w:r w:rsidRPr="00242C05">
              <w:rPr>
                <w:color w:val="000000" w:themeColor="text1"/>
                <w:szCs w:val="28"/>
              </w:rPr>
              <w:t>озлов</w:t>
            </w:r>
            <w:proofErr w:type="spellEnd"/>
            <w:r w:rsidRPr="00242C05">
              <w:rPr>
                <w:color w:val="000000" w:themeColor="text1"/>
                <w:szCs w:val="28"/>
                <w:lang w:val="uk-UA"/>
              </w:rPr>
              <w:t xml:space="preserve"> Сергій Андрійович</w:t>
            </w:r>
          </w:p>
        </w:tc>
        <w:tc>
          <w:tcPr>
            <w:tcW w:w="3908" w:type="dxa"/>
          </w:tcPr>
          <w:p w14:paraId="1400453B" w14:textId="50AC8B4B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66F8AD58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441EA6FA" w14:textId="5C003903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512808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512808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3 </w:t>
            </w:r>
            <w:proofErr w:type="spellStart"/>
            <w:r w:rsidRPr="00512808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2 взводу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>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F3109" w:rsidRPr="00A5235F" w14:paraId="292E841E" w14:textId="77777777" w:rsidTr="00F34FD6">
        <w:tc>
          <w:tcPr>
            <w:tcW w:w="566" w:type="dxa"/>
          </w:tcPr>
          <w:p w14:paraId="0AD43E02" w14:textId="6491C13B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6.</w:t>
            </w:r>
          </w:p>
        </w:tc>
        <w:tc>
          <w:tcPr>
            <w:tcW w:w="5165" w:type="dxa"/>
          </w:tcPr>
          <w:p w14:paraId="0B5B76D8" w14:textId="3FF4AE02" w:rsidR="00DF3109" w:rsidRDefault="00DF3109" w:rsidP="00DF3109">
            <w:pPr>
              <w:rPr>
                <w:szCs w:val="28"/>
                <w:lang w:val="uk-UA"/>
              </w:rPr>
            </w:pPr>
            <w:r w:rsidRPr="00242C05">
              <w:rPr>
                <w:color w:val="000000" w:themeColor="text1"/>
                <w:szCs w:val="28"/>
                <w:lang w:val="uk-UA"/>
              </w:rPr>
              <w:t>З</w:t>
            </w:r>
            <w:proofErr w:type="spellStart"/>
            <w:r w:rsidRPr="00242C05">
              <w:rPr>
                <w:color w:val="000000" w:themeColor="text1"/>
                <w:szCs w:val="28"/>
              </w:rPr>
              <w:t>озуля</w:t>
            </w:r>
            <w:proofErr w:type="spellEnd"/>
            <w:r w:rsidRPr="00242C05">
              <w:rPr>
                <w:color w:val="000000" w:themeColor="text1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3908" w:type="dxa"/>
          </w:tcPr>
          <w:p w14:paraId="4EEB0513" w14:textId="06689663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695575F2" w14:textId="77777777" w:rsidTr="00F34FD6">
        <w:tc>
          <w:tcPr>
            <w:tcW w:w="566" w:type="dxa"/>
          </w:tcPr>
          <w:p w14:paraId="2228C80C" w14:textId="116D6959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7.</w:t>
            </w:r>
          </w:p>
        </w:tc>
        <w:tc>
          <w:tcPr>
            <w:tcW w:w="5165" w:type="dxa"/>
          </w:tcPr>
          <w:p w14:paraId="118F2EA8" w14:textId="206BA9F5" w:rsidR="00DF3109" w:rsidRDefault="00DF3109" w:rsidP="00DF3109">
            <w:pPr>
              <w:rPr>
                <w:szCs w:val="28"/>
              </w:rPr>
            </w:pPr>
            <w:proofErr w:type="spellStart"/>
            <w:r w:rsidRPr="00242C05">
              <w:rPr>
                <w:color w:val="000000" w:themeColor="text1"/>
                <w:szCs w:val="28"/>
              </w:rPr>
              <w:t>Сторожук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Сергій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Леонідович</w:t>
            </w:r>
            <w:proofErr w:type="spellEnd"/>
          </w:p>
        </w:tc>
        <w:tc>
          <w:tcPr>
            <w:tcW w:w="3908" w:type="dxa"/>
          </w:tcPr>
          <w:p w14:paraId="3CFDA2A5" w14:textId="7F73BBC5" w:rsidR="00DF3109" w:rsidRPr="008A627D" w:rsidRDefault="00DF3109" w:rsidP="00DF3109">
            <w:pPr>
              <w:jc w:val="center"/>
              <w:rPr>
                <w:szCs w:val="28"/>
                <w:lang w:val="uk-UA" w:eastAsia="uk-UA"/>
              </w:rPr>
            </w:pPr>
            <w:r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33C44B84" w14:textId="77777777" w:rsidR="00F20940" w:rsidRPr="0092600F" w:rsidRDefault="00F20940" w:rsidP="00A36315">
      <w:pPr>
        <w:rPr>
          <w:iCs/>
          <w:sz w:val="32"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92600F" w:rsidRDefault="002B0EA1" w:rsidP="00A36315">
      <w:pPr>
        <w:rPr>
          <w:bCs/>
          <w:sz w:val="32"/>
          <w:szCs w:val="27"/>
          <w:lang w:val="uk-UA"/>
        </w:rPr>
      </w:pPr>
    </w:p>
    <w:p w14:paraId="75833F81" w14:textId="7FEB6E3D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75BE7822" w14:textId="1AF1F453" w:rsidR="00880983" w:rsidRPr="00880983" w:rsidRDefault="00880983" w:rsidP="0088098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Зарахувати результати оцінювання рівня фізичної підготовки </w:t>
      </w:r>
      <w:r w:rsidR="00DF3109">
        <w:rPr>
          <w:sz w:val="28"/>
          <w:szCs w:val="28"/>
        </w:rPr>
        <w:t xml:space="preserve">кандидатам на вакантні посади </w:t>
      </w:r>
      <w:r w:rsidR="00DF3109" w:rsidRPr="00880983">
        <w:rPr>
          <w:sz w:val="28"/>
          <w:szCs w:val="28"/>
          <w:lang w:bidi="en-US"/>
        </w:rPr>
        <w:t xml:space="preserve">контролера І категорії </w:t>
      </w:r>
      <w:r w:rsidR="00DF3109">
        <w:rPr>
          <w:sz w:val="28"/>
          <w:szCs w:val="28"/>
        </w:rPr>
        <w:t>4</w:t>
      </w:r>
      <w:r w:rsidR="00DF3109" w:rsidRPr="00880983">
        <w:rPr>
          <w:sz w:val="28"/>
          <w:szCs w:val="28"/>
        </w:rPr>
        <w:t> відділення (м. Хмельницький) 1 взводу охорони (м. Хмельницький) 1 підрозділу охорони (м. Хмельницький)</w:t>
      </w:r>
      <w:r w:rsidR="00DF3109">
        <w:rPr>
          <w:sz w:val="28"/>
          <w:szCs w:val="28"/>
        </w:rPr>
        <w:t xml:space="preserve"> </w:t>
      </w:r>
      <w:proofErr w:type="spellStart"/>
      <w:r w:rsidR="00DF3109">
        <w:rPr>
          <w:sz w:val="28"/>
          <w:szCs w:val="28"/>
        </w:rPr>
        <w:t>Пенцаку</w:t>
      </w:r>
      <w:proofErr w:type="spellEnd"/>
      <w:r w:rsidR="00DF3109">
        <w:rPr>
          <w:sz w:val="28"/>
          <w:szCs w:val="28"/>
        </w:rPr>
        <w:t xml:space="preserve"> Владиславу Олеговичу та контролера </w:t>
      </w:r>
      <w:r w:rsidR="00DF3109" w:rsidRPr="00880983">
        <w:rPr>
          <w:sz w:val="28"/>
          <w:szCs w:val="28"/>
          <w:lang w:bidi="en-US"/>
        </w:rPr>
        <w:t xml:space="preserve">І категорії </w:t>
      </w:r>
      <w:r w:rsidR="00DF3109">
        <w:rPr>
          <w:sz w:val="28"/>
          <w:szCs w:val="28"/>
        </w:rPr>
        <w:t>3</w:t>
      </w:r>
      <w:r w:rsidR="00DF3109" w:rsidRPr="00880983">
        <w:rPr>
          <w:sz w:val="28"/>
          <w:szCs w:val="28"/>
        </w:rPr>
        <w:t xml:space="preserve"> відділення (м. Хмельницький) </w:t>
      </w:r>
      <w:r w:rsidR="00DF3109">
        <w:rPr>
          <w:sz w:val="28"/>
          <w:szCs w:val="28"/>
        </w:rPr>
        <w:t>2</w:t>
      </w:r>
      <w:r w:rsidR="00DF3109" w:rsidRPr="00880983">
        <w:rPr>
          <w:sz w:val="28"/>
          <w:szCs w:val="28"/>
        </w:rPr>
        <w:t> взводу охорони (м. Хмельницький) 1 підрозділу охорони (м. Хмельницький)</w:t>
      </w:r>
      <w:r w:rsidR="00DF3109">
        <w:rPr>
          <w:sz w:val="28"/>
          <w:szCs w:val="28"/>
        </w:rPr>
        <w:t xml:space="preserve">  Зозулі Миколі Васильовичу за результатами сьомого конкурсу оголошеного наказом територіального управління Служби судової охорони у Хмельницькій області від 26.06.2023 № 157</w:t>
      </w:r>
      <w:r>
        <w:rPr>
          <w:sz w:val="28"/>
          <w:szCs w:val="28"/>
        </w:rPr>
        <w:t>.</w:t>
      </w:r>
    </w:p>
    <w:p w14:paraId="10947E0A" w14:textId="6562AA9C" w:rsidR="00F34FD6" w:rsidRPr="00DF3109" w:rsidRDefault="002B0EA1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 w:rsidRPr="00880983">
        <w:rPr>
          <w:color w:val="000000" w:themeColor="text1"/>
          <w:sz w:val="28"/>
          <w:szCs w:val="27"/>
        </w:rPr>
        <w:t xml:space="preserve">Допустити </w:t>
      </w:r>
      <w:r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Pr="00880983">
        <w:rPr>
          <w:bCs/>
          <w:color w:val="000000" w:themeColor="text1"/>
          <w:sz w:val="28"/>
          <w:szCs w:val="27"/>
        </w:rPr>
        <w:t>)</w:t>
      </w:r>
      <w:r w:rsidR="00302647" w:rsidRPr="00880983">
        <w:rPr>
          <w:bCs/>
          <w:color w:val="000000" w:themeColor="text1"/>
          <w:sz w:val="28"/>
          <w:szCs w:val="27"/>
        </w:rPr>
        <w:t xml:space="preserve"> </w:t>
      </w:r>
      <w:r w:rsidR="00DF3109">
        <w:rPr>
          <w:bCs/>
          <w:color w:val="000000" w:themeColor="text1"/>
          <w:sz w:val="28"/>
          <w:szCs w:val="27"/>
        </w:rPr>
        <w:t>7</w:t>
      </w:r>
      <w:r w:rsidR="00302647" w:rsidRPr="00880983">
        <w:rPr>
          <w:bCs/>
          <w:color w:val="000000" w:themeColor="text1"/>
          <w:sz w:val="28"/>
          <w:szCs w:val="27"/>
        </w:rPr>
        <w:t xml:space="preserve"> кандидат</w:t>
      </w:r>
      <w:r w:rsidR="00E24FD2" w:rsidRPr="00880983">
        <w:rPr>
          <w:bCs/>
          <w:color w:val="000000" w:themeColor="text1"/>
          <w:sz w:val="28"/>
          <w:szCs w:val="27"/>
        </w:rPr>
        <w:t>ів</w:t>
      </w:r>
      <w:r w:rsidR="00302647" w:rsidRPr="00880983">
        <w:rPr>
          <w:bCs/>
          <w:color w:val="000000" w:themeColor="text1"/>
          <w:sz w:val="28"/>
          <w:szCs w:val="27"/>
        </w:rPr>
        <w:t xml:space="preserve"> на зайняття вакантн</w:t>
      </w:r>
      <w:r w:rsidR="00E24FD2" w:rsidRPr="00880983">
        <w:rPr>
          <w:bCs/>
          <w:color w:val="000000" w:themeColor="text1"/>
          <w:sz w:val="28"/>
          <w:szCs w:val="27"/>
        </w:rPr>
        <w:t>их</w:t>
      </w:r>
      <w:r w:rsidR="00302647" w:rsidRPr="00880983">
        <w:rPr>
          <w:bCs/>
          <w:color w:val="000000" w:themeColor="text1"/>
          <w:sz w:val="28"/>
          <w:szCs w:val="27"/>
        </w:rPr>
        <w:t xml:space="preserve"> посад</w:t>
      </w:r>
      <w:r w:rsidR="00E24FD2" w:rsidRPr="00880983">
        <w:rPr>
          <w:bCs/>
          <w:color w:val="000000" w:themeColor="text1"/>
          <w:sz w:val="28"/>
          <w:szCs w:val="27"/>
        </w:rPr>
        <w:t xml:space="preserve"> </w:t>
      </w:r>
      <w:r w:rsidR="00F20940"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="00302647" w:rsidRPr="00880983">
        <w:rPr>
          <w:bCs/>
          <w:color w:val="000000" w:themeColor="text1"/>
          <w:sz w:val="28"/>
          <w:szCs w:val="27"/>
        </w:rPr>
        <w:t>складу Служби</w:t>
      </w:r>
      <w:r w:rsidR="007E7B84" w:rsidRPr="00880983">
        <w:rPr>
          <w:bCs/>
          <w:color w:val="000000" w:themeColor="text1"/>
          <w:sz w:val="28"/>
          <w:szCs w:val="27"/>
        </w:rPr>
        <w:t xml:space="preserve"> </w:t>
      </w:r>
      <w:r w:rsidR="00DC788B" w:rsidRPr="00880983">
        <w:rPr>
          <w:bCs/>
          <w:color w:val="000000" w:themeColor="text1"/>
          <w:sz w:val="28"/>
          <w:szCs w:val="27"/>
        </w:rPr>
        <w:t>(</w:t>
      </w:r>
      <w:proofErr w:type="spellStart"/>
      <w:r w:rsidR="00DF3109" w:rsidRPr="00242C05">
        <w:rPr>
          <w:color w:val="000000" w:themeColor="text1"/>
          <w:sz w:val="28"/>
          <w:szCs w:val="28"/>
        </w:rPr>
        <w:t>Загарук</w:t>
      </w:r>
      <w:r w:rsidR="00DF3109">
        <w:rPr>
          <w:color w:val="000000" w:themeColor="text1"/>
          <w:sz w:val="28"/>
          <w:szCs w:val="28"/>
        </w:rPr>
        <w:t>а</w:t>
      </w:r>
      <w:proofErr w:type="spellEnd"/>
      <w:r w:rsidR="00DF3109" w:rsidRPr="00242C05">
        <w:rPr>
          <w:color w:val="000000" w:themeColor="text1"/>
          <w:sz w:val="28"/>
          <w:szCs w:val="28"/>
        </w:rPr>
        <w:t xml:space="preserve"> Володимир</w:t>
      </w:r>
      <w:r w:rsidR="00DF3109">
        <w:rPr>
          <w:color w:val="000000" w:themeColor="text1"/>
          <w:sz w:val="28"/>
          <w:szCs w:val="28"/>
        </w:rPr>
        <w:t>а</w:t>
      </w:r>
      <w:r w:rsidR="00DF3109" w:rsidRPr="00242C05">
        <w:rPr>
          <w:color w:val="000000" w:themeColor="text1"/>
          <w:sz w:val="28"/>
          <w:szCs w:val="28"/>
        </w:rPr>
        <w:t xml:space="preserve"> Євгенович</w:t>
      </w:r>
      <w:r w:rsidR="00DF3109">
        <w:rPr>
          <w:color w:val="000000" w:themeColor="text1"/>
          <w:sz w:val="28"/>
          <w:szCs w:val="28"/>
        </w:rPr>
        <w:t xml:space="preserve">а, Липка Євгена Миколайовича, </w:t>
      </w:r>
      <w:proofErr w:type="spellStart"/>
      <w:r w:rsidR="00DF3109">
        <w:rPr>
          <w:color w:val="000000" w:themeColor="text1"/>
          <w:sz w:val="28"/>
          <w:szCs w:val="28"/>
        </w:rPr>
        <w:t>Кучменка</w:t>
      </w:r>
      <w:proofErr w:type="spellEnd"/>
      <w:r w:rsidR="00DF3109">
        <w:rPr>
          <w:color w:val="000000" w:themeColor="text1"/>
          <w:sz w:val="28"/>
          <w:szCs w:val="28"/>
        </w:rPr>
        <w:t xml:space="preserve"> Артема Юрійовича, Козлова Сергія Андрійовича, </w:t>
      </w:r>
      <w:proofErr w:type="spellStart"/>
      <w:r w:rsidR="00DF3109">
        <w:rPr>
          <w:color w:val="000000" w:themeColor="text1"/>
          <w:sz w:val="28"/>
          <w:szCs w:val="28"/>
        </w:rPr>
        <w:t>Пенцака</w:t>
      </w:r>
      <w:proofErr w:type="spellEnd"/>
      <w:r w:rsidR="00DF3109">
        <w:rPr>
          <w:color w:val="000000" w:themeColor="text1"/>
          <w:sz w:val="28"/>
          <w:szCs w:val="28"/>
        </w:rPr>
        <w:t xml:space="preserve"> Владислава Олеговича, Зозулю Миколу Васильовича та Сторожука Сергія Леонідовича</w:t>
      </w:r>
      <w:r w:rsidR="00DC788B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688CDE44" w14:textId="1537FF10" w:rsidR="00DF3109" w:rsidRDefault="00DF3109" w:rsidP="00F34FD6">
      <w:pPr>
        <w:rPr>
          <w:sz w:val="32"/>
          <w:szCs w:val="27"/>
          <w:lang w:val="uk-UA"/>
        </w:rPr>
      </w:pPr>
    </w:p>
    <w:p w14:paraId="2040BADE" w14:textId="6E4D9702" w:rsidR="00DF3109" w:rsidRDefault="00DF3109" w:rsidP="00F34FD6">
      <w:pPr>
        <w:rPr>
          <w:sz w:val="32"/>
          <w:szCs w:val="27"/>
          <w:lang w:val="uk-UA"/>
        </w:rPr>
      </w:pPr>
    </w:p>
    <w:p w14:paraId="31A7290E" w14:textId="74DEC557" w:rsidR="00DF3109" w:rsidRDefault="00DF3109" w:rsidP="00F34FD6">
      <w:pPr>
        <w:rPr>
          <w:sz w:val="32"/>
          <w:szCs w:val="27"/>
          <w:lang w:val="uk-UA"/>
        </w:rPr>
      </w:pPr>
    </w:p>
    <w:p w14:paraId="214590D8" w14:textId="77777777" w:rsidR="00DF3109" w:rsidRPr="0092600F" w:rsidRDefault="00DF3109" w:rsidP="00F34FD6">
      <w:pPr>
        <w:rPr>
          <w:sz w:val="32"/>
          <w:szCs w:val="27"/>
          <w:lang w:val="uk-UA"/>
        </w:rPr>
      </w:pPr>
    </w:p>
    <w:p w14:paraId="15306867" w14:textId="14846CBA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lastRenderedPageBreak/>
        <w:t>І</w:t>
      </w:r>
      <w:r w:rsidR="00714BC0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19A7A8B0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B4629F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3C6D45">
        <w:rPr>
          <w:bCs/>
          <w:szCs w:val="27"/>
          <w:lang w:val="uk-UA"/>
        </w:rPr>
        <w:t>Король Л.М</w:t>
      </w:r>
      <w:r w:rsidR="005052CC" w:rsidRPr="00ED6AA9">
        <w:rPr>
          <w:bCs/>
          <w:szCs w:val="27"/>
        </w:rPr>
        <w:t>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результатами </w:t>
      </w:r>
      <w:r w:rsidR="00782682" w:rsidRPr="00ED6AA9">
        <w:rPr>
          <w:bCs/>
          <w:szCs w:val="27"/>
        </w:rPr>
        <w:t xml:space="preserve">другого </w:t>
      </w:r>
      <w:proofErr w:type="spellStart"/>
      <w:r w:rsidR="00782682"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 (</w:t>
      </w:r>
      <w:proofErr w:type="spellStart"/>
      <w:r w:rsidR="00782682" w:rsidRPr="00ED6AA9">
        <w:rPr>
          <w:i/>
          <w:iCs/>
          <w:szCs w:val="27"/>
        </w:rPr>
        <w:t>перевірк</w:t>
      </w:r>
      <w:proofErr w:type="spellEnd"/>
      <w:r w:rsidR="001962A7">
        <w:rPr>
          <w:i/>
          <w:iCs/>
          <w:szCs w:val="27"/>
          <w:lang w:val="uk-UA"/>
        </w:rPr>
        <w:t>и</w:t>
      </w:r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рівня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фізичної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підготовки</w:t>
      </w:r>
      <w:proofErr w:type="spellEnd"/>
      <w:r w:rsidR="00782682" w:rsidRPr="00ED6AA9">
        <w:rPr>
          <w:bCs/>
          <w:szCs w:val="27"/>
        </w:rPr>
        <w:t xml:space="preserve">) </w:t>
      </w:r>
      <w:r w:rsidRPr="00ED6AA9">
        <w:rPr>
          <w:bCs/>
          <w:szCs w:val="27"/>
        </w:rPr>
        <w:t xml:space="preserve">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r w:rsidR="00BF3FD9" w:rsidRPr="00ED6AA9">
        <w:rPr>
          <w:bCs/>
          <w:szCs w:val="27"/>
        </w:rPr>
        <w:t>ами</w:t>
      </w:r>
      <w:r w:rsidRPr="00ED6AA9">
        <w:rPr>
          <w:bCs/>
          <w:szCs w:val="27"/>
        </w:rPr>
        <w:t xml:space="preserve"> допущено </w:t>
      </w:r>
      <w:r w:rsidR="00DF3109">
        <w:rPr>
          <w:bCs/>
          <w:szCs w:val="27"/>
          <w:lang w:val="uk-UA"/>
        </w:rPr>
        <w:t>7</w:t>
      </w:r>
      <w:r w:rsidR="00BF3FD9"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кандидат</w:t>
      </w:r>
      <w:r w:rsidR="00BF3FD9" w:rsidRPr="00ED6AA9">
        <w:rPr>
          <w:bCs/>
          <w:szCs w:val="27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BF3FD9" w:rsidRPr="00ED6AA9">
        <w:rPr>
          <w:bCs/>
          <w:szCs w:val="27"/>
        </w:rPr>
        <w:t>их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r w:rsidR="009F49AD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</w:rPr>
        <w:t>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92600F" w:rsidRDefault="00BF3FD9" w:rsidP="00782682">
      <w:pPr>
        <w:pStyle w:val="2"/>
        <w:ind w:firstLine="709"/>
        <w:rPr>
          <w:sz w:val="32"/>
          <w:szCs w:val="27"/>
        </w:rPr>
      </w:pPr>
    </w:p>
    <w:p w14:paraId="5EB254BB" w14:textId="36FB1A57" w:rsidR="007C5E39" w:rsidRPr="004B7DC8" w:rsidRDefault="007C5E39" w:rsidP="004B7DC8">
      <w:pPr>
        <w:ind w:firstLine="709"/>
        <w:rPr>
          <w:szCs w:val="28"/>
          <w:lang w:val="uk-UA"/>
        </w:rPr>
      </w:pPr>
      <w:r w:rsidRPr="00ED6AA9">
        <w:rPr>
          <w:szCs w:val="27"/>
        </w:rPr>
        <w:t xml:space="preserve">Член </w:t>
      </w:r>
      <w:proofErr w:type="spellStart"/>
      <w:r w:rsidRPr="00ED6AA9">
        <w:rPr>
          <w:szCs w:val="27"/>
        </w:rPr>
        <w:t>конкурсної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комісії</w:t>
      </w:r>
      <w:proofErr w:type="spellEnd"/>
      <w:r w:rsidRPr="00ED6AA9">
        <w:rPr>
          <w:szCs w:val="27"/>
        </w:rPr>
        <w:t xml:space="preserve"> </w:t>
      </w:r>
      <w:proofErr w:type="spellStart"/>
      <w:r w:rsidR="00875D0D">
        <w:rPr>
          <w:szCs w:val="27"/>
        </w:rPr>
        <w:t>Везденецький</w:t>
      </w:r>
      <w:proofErr w:type="spellEnd"/>
      <w:r w:rsidR="00875D0D">
        <w:rPr>
          <w:szCs w:val="27"/>
        </w:rPr>
        <w:t xml:space="preserve"> С.В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proofErr w:type="spellStart"/>
      <w:r w:rsidRPr="00ED6AA9">
        <w:rPr>
          <w:szCs w:val="27"/>
        </w:rPr>
        <w:t>запропонува</w:t>
      </w:r>
      <w:r w:rsidR="004B7DC8">
        <w:rPr>
          <w:szCs w:val="27"/>
        </w:rPr>
        <w:t>в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виділити</w:t>
      </w:r>
      <w:proofErr w:type="spellEnd"/>
      <w:r w:rsidRPr="00ED6AA9">
        <w:rPr>
          <w:szCs w:val="27"/>
        </w:rPr>
        <w:t xml:space="preserve"> </w:t>
      </w:r>
      <w:r w:rsidR="00782682" w:rsidRPr="00ED6AA9">
        <w:rPr>
          <w:szCs w:val="27"/>
        </w:rPr>
        <w:t xml:space="preserve">по </w:t>
      </w:r>
      <w:r w:rsidRPr="00ED6AA9">
        <w:rPr>
          <w:szCs w:val="27"/>
        </w:rPr>
        <w:t xml:space="preserve">2 </w:t>
      </w:r>
      <w:proofErr w:type="spellStart"/>
      <w:r w:rsidRPr="00ED6AA9">
        <w:rPr>
          <w:szCs w:val="27"/>
        </w:rPr>
        <w:t>хвилини</w:t>
      </w:r>
      <w:proofErr w:type="spellEnd"/>
      <w:r w:rsidRPr="00ED6AA9">
        <w:rPr>
          <w:szCs w:val="27"/>
        </w:rPr>
        <w:t xml:space="preserve">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</w:t>
      </w:r>
      <w:proofErr w:type="spellStart"/>
      <w:r w:rsidRPr="00ED6AA9">
        <w:rPr>
          <w:bCs/>
          <w:szCs w:val="27"/>
        </w:rPr>
        <w:t>хвилин</w:t>
      </w:r>
      <w:proofErr w:type="spellEnd"/>
      <w:r w:rsidRPr="00ED6AA9">
        <w:rPr>
          <w:bCs/>
          <w:szCs w:val="27"/>
        </w:rPr>
        <w:t xml:space="preserve"> часу для </w:t>
      </w:r>
      <w:proofErr w:type="spellStart"/>
      <w:r w:rsidRPr="00ED6AA9">
        <w:rPr>
          <w:bCs/>
          <w:szCs w:val="27"/>
        </w:rPr>
        <w:t>оцінювання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професійної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компетентності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кандидатів</w:t>
      </w:r>
      <w:proofErr w:type="spellEnd"/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 xml:space="preserve">за </w:t>
      </w:r>
      <w:proofErr w:type="spellStart"/>
      <w:r w:rsidRPr="00ED6AA9">
        <w:rPr>
          <w:bCs/>
          <w:szCs w:val="27"/>
        </w:rPr>
        <w:t>кваліфікаційними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вимогами</w:t>
      </w:r>
      <w:proofErr w:type="spellEnd"/>
      <w:r w:rsidR="004E3F10" w:rsidRPr="00ED6AA9">
        <w:rPr>
          <w:bCs/>
          <w:szCs w:val="27"/>
        </w:rPr>
        <w:t xml:space="preserve">, </w:t>
      </w:r>
      <w:proofErr w:type="spellStart"/>
      <w:r w:rsidR="004E3F10" w:rsidRPr="00ED6AA9">
        <w:rPr>
          <w:bCs/>
          <w:szCs w:val="27"/>
        </w:rPr>
        <w:t>визначеними</w:t>
      </w:r>
      <w:proofErr w:type="spellEnd"/>
      <w:r w:rsidR="004E3F10" w:rsidRPr="00ED6AA9">
        <w:rPr>
          <w:bCs/>
          <w:szCs w:val="27"/>
        </w:rPr>
        <w:t xml:space="preserve"> наказ</w:t>
      </w:r>
      <w:r w:rsidR="00DE74FC">
        <w:rPr>
          <w:bCs/>
          <w:szCs w:val="27"/>
        </w:rPr>
        <w:t>ом</w:t>
      </w:r>
      <w:r w:rsidR="004E3F10" w:rsidRPr="00ED6AA9">
        <w:rPr>
          <w:bCs/>
          <w:szCs w:val="27"/>
        </w:rPr>
        <w:t xml:space="preserve"> ТУ </w:t>
      </w:r>
      <w:proofErr w:type="spellStart"/>
      <w:r w:rsidR="004E3F10" w:rsidRPr="00ED6AA9">
        <w:rPr>
          <w:bCs/>
          <w:szCs w:val="27"/>
        </w:rPr>
        <w:t>Служби</w:t>
      </w:r>
      <w:proofErr w:type="spellEnd"/>
      <w:r w:rsidR="004E3F10" w:rsidRPr="00ED6AA9">
        <w:rPr>
          <w:bCs/>
          <w:szCs w:val="27"/>
        </w:rPr>
        <w:t xml:space="preserve"> </w:t>
      </w:r>
      <w:proofErr w:type="spellStart"/>
      <w:r w:rsidR="004E3F10" w:rsidRPr="008C202D">
        <w:rPr>
          <w:szCs w:val="27"/>
        </w:rPr>
        <w:t>від</w:t>
      </w:r>
      <w:proofErr w:type="spellEnd"/>
      <w:r w:rsidR="004E3F10" w:rsidRPr="008C202D">
        <w:rPr>
          <w:szCs w:val="27"/>
        </w:rPr>
        <w:t xml:space="preserve"> </w:t>
      </w:r>
      <w:r w:rsidR="00DF3109">
        <w:rPr>
          <w:szCs w:val="27"/>
          <w:lang w:val="uk-UA"/>
        </w:rPr>
        <w:t>09</w:t>
      </w:r>
      <w:r w:rsidR="004E3F10" w:rsidRPr="008C202D">
        <w:rPr>
          <w:szCs w:val="27"/>
        </w:rPr>
        <w:t>.</w:t>
      </w:r>
      <w:r w:rsidR="00DF3109">
        <w:rPr>
          <w:szCs w:val="27"/>
          <w:lang w:val="uk-UA"/>
        </w:rPr>
        <w:t>08</w:t>
      </w:r>
      <w:r w:rsidR="004E3F10" w:rsidRPr="008C202D">
        <w:rPr>
          <w:szCs w:val="27"/>
        </w:rPr>
        <w:t>.</w:t>
      </w:r>
      <w:r w:rsidR="00DE74FC">
        <w:rPr>
          <w:szCs w:val="27"/>
        </w:rPr>
        <w:t>2023</w:t>
      </w:r>
      <w:r w:rsidR="004E3F10" w:rsidRPr="008C202D">
        <w:rPr>
          <w:szCs w:val="27"/>
        </w:rPr>
        <w:t xml:space="preserve"> № </w:t>
      </w:r>
      <w:r w:rsidR="00DF3109">
        <w:rPr>
          <w:szCs w:val="27"/>
          <w:lang w:val="uk-UA"/>
        </w:rPr>
        <w:t>187</w:t>
      </w:r>
      <w:r w:rsidR="004B7DC8" w:rsidRPr="004B7DC8">
        <w:rPr>
          <w:szCs w:val="28"/>
          <w:lang w:val="uk-UA"/>
        </w:rPr>
        <w:t xml:space="preserve"> </w:t>
      </w:r>
      <w:r w:rsidR="004B7DC8">
        <w:rPr>
          <w:szCs w:val="28"/>
          <w:lang w:val="uk-UA"/>
        </w:rPr>
        <w:t xml:space="preserve">та повідомив, що згідно пункту 52 розділу </w:t>
      </w:r>
      <w:r w:rsidR="004B7DC8">
        <w:rPr>
          <w:szCs w:val="28"/>
          <w:lang w:val="en-US"/>
        </w:rPr>
        <w:t>V</w:t>
      </w:r>
      <w:r w:rsidR="004B7DC8">
        <w:rPr>
          <w:szCs w:val="28"/>
          <w:lang w:val="uk-UA"/>
        </w:rPr>
        <w:t>І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 кандидати, які під час співбесіди отримали середній бал – 0.5, або нижче за однією з вимог, а також кандидати які не з’явилися на співбесіду вважаються такими, що не пройшли конкурсний відбір.</w:t>
      </w:r>
    </w:p>
    <w:p w14:paraId="5573A3C0" w14:textId="5A2E46D5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DE74FC">
        <w:rPr>
          <w:bCs/>
          <w:szCs w:val="27"/>
          <w:lang w:val="uk-UA"/>
        </w:rPr>
        <w:t>Яресько</w:t>
      </w:r>
      <w:proofErr w:type="spellEnd"/>
      <w:r w:rsidR="00DE74FC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7627B5">
        <w:rPr>
          <w:bCs/>
          <w:szCs w:val="27"/>
          <w:lang w:val="uk-UA"/>
        </w:rPr>
        <w:t>Везденецький</w:t>
      </w:r>
      <w:proofErr w:type="spellEnd"/>
      <w:r w:rsidR="007627B5">
        <w:rPr>
          <w:bCs/>
          <w:szCs w:val="27"/>
          <w:lang w:val="uk-UA"/>
        </w:rPr>
        <w:t xml:space="preserve"> С.В.</w:t>
      </w:r>
      <w:r w:rsidR="0062538E">
        <w:rPr>
          <w:bCs/>
          <w:szCs w:val="27"/>
          <w:lang w:val="uk-UA"/>
        </w:rPr>
        <w:t xml:space="preserve"> та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 ставили запитання кандидатам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3602E03B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 xml:space="preserve">про результати співбесіди з кандидатами </w:t>
      </w:r>
      <w:r w:rsidRPr="00ED6AA9">
        <w:rPr>
          <w:bCs/>
          <w:szCs w:val="27"/>
          <w:lang w:val="uk-UA"/>
        </w:rPr>
        <w:t xml:space="preserve">на зайняття вакантних посад </w:t>
      </w:r>
      <w:r w:rsidRPr="00ED6AA9">
        <w:rPr>
          <w:szCs w:val="27"/>
          <w:lang w:val="uk-UA"/>
        </w:rPr>
        <w:t>співробітників ТУ Служби передані адміністратору конкурсу для підрахунку та визначення середнього арифметичного індивідуального балу</w:t>
      </w:r>
      <w:r w:rsidRPr="00ED6AA9">
        <w:rPr>
          <w:spacing w:val="-6"/>
          <w:szCs w:val="27"/>
          <w:lang w:val="uk-UA"/>
        </w:rPr>
        <w:t xml:space="preserve"> кожного кандидата.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середніх арифметичних індивідуальних балів</w:t>
      </w:r>
      <w:r w:rsidRPr="00ED6AA9">
        <w:rPr>
          <w:spacing w:val="-6"/>
          <w:szCs w:val="27"/>
          <w:lang w:val="uk-UA"/>
        </w:rPr>
        <w:t xml:space="preserve"> кандидатів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53B624B4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DE74FC">
        <w:rPr>
          <w:szCs w:val="27"/>
          <w:lang w:val="uk-UA"/>
        </w:rPr>
        <w:t>Яресько</w:t>
      </w:r>
      <w:proofErr w:type="spellEnd"/>
      <w:r w:rsidR="00DE74FC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результати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DF3109">
        <w:rPr>
          <w:bCs/>
          <w:szCs w:val="27"/>
          <w:lang w:val="uk-UA"/>
        </w:rPr>
        <w:t>7</w:t>
      </w:r>
      <w:r w:rsidRPr="00ED6AA9">
        <w:rPr>
          <w:szCs w:val="27"/>
          <w:lang w:val="uk-UA"/>
        </w:rPr>
        <w:t xml:space="preserve"> кандидат</w:t>
      </w:r>
      <w:r w:rsidR="00810D20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вакантних посад </w:t>
      </w:r>
      <w:r w:rsidR="007A46B4" w:rsidRPr="00ED6AA9">
        <w:rPr>
          <w:szCs w:val="27"/>
          <w:lang w:val="uk-UA"/>
        </w:rPr>
        <w:t>молодшого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627B5" w:rsidRPr="000C408B" w14:paraId="42EE65A3" w14:textId="77777777" w:rsidTr="003F3BC9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EACB6D1" w14:textId="1B31A256" w:rsidR="007627B5" w:rsidRPr="007A46B4" w:rsidRDefault="00DF3109" w:rsidP="00560665">
            <w:pPr>
              <w:ind w:right="-62"/>
              <w:rPr>
                <w:b/>
                <w:szCs w:val="24"/>
                <w:lang w:val="uk-UA"/>
              </w:rPr>
            </w:pPr>
            <w:r w:rsidRPr="00512808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512808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взводу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>)</w:t>
            </w:r>
            <w:r w:rsidRPr="00F53447">
              <w:rPr>
                <w:b/>
                <w:szCs w:val="28"/>
              </w:rPr>
              <w:t xml:space="preserve"> – 1 посада</w:t>
            </w:r>
            <w:r w:rsidRPr="007A46B4"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DF3109" w:rsidRPr="000C408B" w14:paraId="53F3B593" w14:textId="77777777" w:rsidTr="0093583A">
        <w:tc>
          <w:tcPr>
            <w:tcW w:w="568" w:type="dxa"/>
          </w:tcPr>
          <w:p w14:paraId="56E2DAD8" w14:textId="298F7A5C" w:rsidR="00DF3109" w:rsidRPr="0094271F" w:rsidRDefault="00DF3109" w:rsidP="00DF310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6378" w:type="dxa"/>
          </w:tcPr>
          <w:p w14:paraId="55179DB7" w14:textId="7B085005" w:rsidR="00DF3109" w:rsidRPr="0094271F" w:rsidRDefault="00DF3109" w:rsidP="00DF3109">
            <w:pPr>
              <w:rPr>
                <w:sz w:val="26"/>
                <w:szCs w:val="26"/>
                <w:lang w:val="uk-UA"/>
              </w:rPr>
            </w:pPr>
            <w:proofErr w:type="spellStart"/>
            <w:r w:rsidRPr="00242C05">
              <w:rPr>
                <w:color w:val="000000" w:themeColor="text1"/>
                <w:szCs w:val="28"/>
              </w:rPr>
              <w:t>Загарук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Володимир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Євгенович</w:t>
            </w:r>
            <w:proofErr w:type="spellEnd"/>
          </w:p>
        </w:tc>
        <w:tc>
          <w:tcPr>
            <w:tcW w:w="2693" w:type="dxa"/>
          </w:tcPr>
          <w:p w14:paraId="060A4B34" w14:textId="72957494" w:rsidR="00DF3109" w:rsidRPr="000C408B" w:rsidRDefault="00DF3109" w:rsidP="00DF3109">
            <w:pPr>
              <w:jc w:val="center"/>
              <w:rPr>
                <w:sz w:val="24"/>
                <w:szCs w:val="24"/>
                <w:lang w:val="uk-UA"/>
              </w:rPr>
            </w:pPr>
            <w:r w:rsidRPr="00DF3109">
              <w:rPr>
                <w:szCs w:val="24"/>
                <w:lang w:val="uk-UA"/>
              </w:rPr>
              <w:t>9,7</w:t>
            </w:r>
          </w:p>
        </w:tc>
      </w:tr>
      <w:tr w:rsidR="00DF3109" w:rsidRPr="000C408B" w14:paraId="306A6B05" w14:textId="77777777" w:rsidTr="0093583A">
        <w:tc>
          <w:tcPr>
            <w:tcW w:w="568" w:type="dxa"/>
          </w:tcPr>
          <w:p w14:paraId="48DDC5EE" w14:textId="64DE5E7D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2.</w:t>
            </w:r>
          </w:p>
        </w:tc>
        <w:tc>
          <w:tcPr>
            <w:tcW w:w="6378" w:type="dxa"/>
          </w:tcPr>
          <w:p w14:paraId="7EFF1C6A" w14:textId="25AE37CB" w:rsidR="00DF3109" w:rsidRDefault="00DF3109" w:rsidP="00DF3109">
            <w:pPr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</w:rPr>
              <w:t xml:space="preserve">Кучменко Артем </w:t>
            </w:r>
            <w:proofErr w:type="spellStart"/>
            <w:r w:rsidRPr="00242C05">
              <w:rPr>
                <w:color w:val="000000" w:themeColor="text1"/>
                <w:szCs w:val="28"/>
              </w:rPr>
              <w:t>Юрійович</w:t>
            </w:r>
            <w:proofErr w:type="spellEnd"/>
          </w:p>
        </w:tc>
        <w:tc>
          <w:tcPr>
            <w:tcW w:w="2693" w:type="dxa"/>
          </w:tcPr>
          <w:p w14:paraId="1BF2105C" w14:textId="5723374B" w:rsidR="00DF3109" w:rsidRPr="00D731AE" w:rsidRDefault="00DF3109" w:rsidP="00DF31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7,2</w:t>
            </w:r>
          </w:p>
        </w:tc>
      </w:tr>
      <w:tr w:rsidR="00DF3109" w:rsidRPr="000C408B" w14:paraId="6B1E5CC2" w14:textId="77777777" w:rsidTr="0093583A">
        <w:tc>
          <w:tcPr>
            <w:tcW w:w="568" w:type="dxa"/>
          </w:tcPr>
          <w:p w14:paraId="6D62862B" w14:textId="22CE340E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 xml:space="preserve">3. </w:t>
            </w:r>
          </w:p>
        </w:tc>
        <w:tc>
          <w:tcPr>
            <w:tcW w:w="6378" w:type="dxa"/>
          </w:tcPr>
          <w:p w14:paraId="77C20F30" w14:textId="0131922A" w:rsidR="00DF3109" w:rsidRPr="00875D0D" w:rsidRDefault="00DF3109" w:rsidP="00DF3109">
            <w:pPr>
              <w:rPr>
                <w:szCs w:val="28"/>
                <w:lang w:val="en-US"/>
              </w:rPr>
            </w:pPr>
            <w:r w:rsidRPr="00242C05">
              <w:rPr>
                <w:color w:val="000000" w:themeColor="text1"/>
                <w:szCs w:val="28"/>
              </w:rPr>
              <w:t xml:space="preserve">Липко </w:t>
            </w:r>
            <w:proofErr w:type="spellStart"/>
            <w:r w:rsidRPr="00242C05">
              <w:rPr>
                <w:color w:val="000000" w:themeColor="text1"/>
                <w:szCs w:val="28"/>
              </w:rPr>
              <w:t>Єген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Миколайович</w:t>
            </w:r>
          </w:p>
        </w:tc>
        <w:tc>
          <w:tcPr>
            <w:tcW w:w="2693" w:type="dxa"/>
          </w:tcPr>
          <w:p w14:paraId="6ACD901B" w14:textId="42EABA9F" w:rsidR="00DF3109" w:rsidRPr="00DF3109" w:rsidRDefault="00DF3109" w:rsidP="00DF31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7,8</w:t>
            </w:r>
          </w:p>
        </w:tc>
      </w:tr>
      <w:tr w:rsidR="00DF3109" w:rsidRPr="000C408B" w14:paraId="52C843CD" w14:textId="77777777" w:rsidTr="00677936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775A19" w14:textId="584E602A" w:rsidR="00DF3109" w:rsidRPr="00DE0F4D" w:rsidRDefault="00DF3109" w:rsidP="00DF3109">
            <w:pPr>
              <w:jc w:val="center"/>
              <w:rPr>
                <w:szCs w:val="24"/>
                <w:lang w:val="uk-UA"/>
              </w:rPr>
            </w:pPr>
            <w:r w:rsidRPr="00512808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512808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4 </w:t>
            </w:r>
            <w:proofErr w:type="spellStart"/>
            <w:r w:rsidRPr="00512808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взводу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>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F3109" w:rsidRPr="000C408B" w14:paraId="5CC39D58" w14:textId="77777777" w:rsidTr="00B101AF">
        <w:tc>
          <w:tcPr>
            <w:tcW w:w="568" w:type="dxa"/>
          </w:tcPr>
          <w:p w14:paraId="0C310664" w14:textId="2629C58C" w:rsidR="00DF3109" w:rsidRPr="00804A99" w:rsidRDefault="00DF3109" w:rsidP="00DF3109">
            <w:pPr>
              <w:jc w:val="center"/>
              <w:rPr>
                <w:szCs w:val="28"/>
                <w:lang w:val="uk-UA"/>
              </w:rPr>
            </w:pPr>
            <w:r w:rsidRPr="00242C05">
              <w:rPr>
                <w:color w:val="000000" w:themeColor="text1"/>
                <w:szCs w:val="28"/>
                <w:lang w:val="uk-UA" w:bidi="ta-IN"/>
              </w:rPr>
              <w:t>4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4FCEEE70" w14:textId="41A5528A" w:rsidR="00DF3109" w:rsidRDefault="00DF3109" w:rsidP="00DF3109">
            <w:pPr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  <w:lang w:val="uk-UA"/>
              </w:rPr>
              <w:t>П</w:t>
            </w:r>
            <w:proofErr w:type="spellStart"/>
            <w:r w:rsidRPr="00242C05">
              <w:rPr>
                <w:color w:val="000000" w:themeColor="text1"/>
                <w:szCs w:val="28"/>
              </w:rPr>
              <w:t>енцак</w:t>
            </w:r>
            <w:proofErr w:type="spellEnd"/>
            <w:r w:rsidRPr="00242C05">
              <w:rPr>
                <w:color w:val="000000" w:themeColor="text1"/>
                <w:szCs w:val="28"/>
                <w:lang w:val="uk-UA"/>
              </w:rPr>
              <w:t xml:space="preserve"> Владислав Олегович</w:t>
            </w:r>
          </w:p>
        </w:tc>
        <w:tc>
          <w:tcPr>
            <w:tcW w:w="2693" w:type="dxa"/>
            <w:vAlign w:val="center"/>
          </w:tcPr>
          <w:p w14:paraId="509E1CCC" w14:textId="5EEA35A9" w:rsidR="00DF3109" w:rsidRPr="004B7DC8" w:rsidRDefault="00DF3109" w:rsidP="00DF31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7,8</w:t>
            </w:r>
          </w:p>
        </w:tc>
      </w:tr>
      <w:tr w:rsidR="00DF3109" w:rsidRPr="000C408B" w14:paraId="7BF2724F" w14:textId="77777777" w:rsidTr="00B101AF">
        <w:tc>
          <w:tcPr>
            <w:tcW w:w="568" w:type="dxa"/>
          </w:tcPr>
          <w:p w14:paraId="52B181CF" w14:textId="366E32E1" w:rsidR="00DF3109" w:rsidRDefault="00DF3109" w:rsidP="00DF3109">
            <w:pPr>
              <w:jc w:val="center"/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  <w:lang w:val="uk-UA" w:bidi="ta-IN"/>
              </w:rPr>
              <w:t>5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7ECDB6F1" w14:textId="4A9E2774" w:rsidR="00DF3109" w:rsidRDefault="00DF3109" w:rsidP="00DF3109">
            <w:pPr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  <w:lang w:val="uk-UA"/>
              </w:rPr>
              <w:t>К</w:t>
            </w:r>
            <w:proofErr w:type="spellStart"/>
            <w:r w:rsidRPr="00242C05">
              <w:rPr>
                <w:color w:val="000000" w:themeColor="text1"/>
                <w:szCs w:val="28"/>
              </w:rPr>
              <w:t>озлов</w:t>
            </w:r>
            <w:proofErr w:type="spellEnd"/>
            <w:r w:rsidRPr="00242C05">
              <w:rPr>
                <w:color w:val="000000" w:themeColor="text1"/>
                <w:szCs w:val="28"/>
                <w:lang w:val="uk-UA"/>
              </w:rPr>
              <w:t xml:space="preserve"> Сергій Андрійович</w:t>
            </w:r>
          </w:p>
        </w:tc>
        <w:tc>
          <w:tcPr>
            <w:tcW w:w="2693" w:type="dxa"/>
            <w:vAlign w:val="center"/>
          </w:tcPr>
          <w:p w14:paraId="34F0261A" w14:textId="03D3F7CB" w:rsidR="00DF3109" w:rsidRPr="004B7DC8" w:rsidRDefault="00DF3109" w:rsidP="00DF31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8,8</w:t>
            </w:r>
          </w:p>
        </w:tc>
      </w:tr>
      <w:tr w:rsidR="007627B5" w:rsidRPr="000C408B" w14:paraId="52BBFBBA" w14:textId="77777777" w:rsidTr="007627B5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40DDBF3" w14:textId="1D156C74" w:rsidR="007627B5" w:rsidRPr="00DE0F4D" w:rsidRDefault="00DF3109" w:rsidP="007627B5">
            <w:pPr>
              <w:jc w:val="center"/>
              <w:rPr>
                <w:szCs w:val="24"/>
                <w:lang w:val="uk-UA"/>
              </w:rPr>
            </w:pPr>
            <w:r w:rsidRPr="00512808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512808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3 </w:t>
            </w:r>
            <w:proofErr w:type="spellStart"/>
            <w:r w:rsidRPr="00512808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2 взводу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) 1 </w:t>
            </w:r>
            <w:proofErr w:type="spellStart"/>
            <w:r w:rsidRPr="00512808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512808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512808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512808">
              <w:rPr>
                <w:b/>
                <w:szCs w:val="28"/>
                <w:lang w:bidi="en-US"/>
              </w:rPr>
              <w:t>Хмельницький</w:t>
            </w:r>
            <w:proofErr w:type="spellEnd"/>
            <w:r w:rsidRPr="00512808">
              <w:rPr>
                <w:b/>
                <w:szCs w:val="28"/>
                <w:lang w:bidi="en-US"/>
              </w:rPr>
              <w:t>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F3109" w:rsidRPr="000C408B" w14:paraId="2E7839A3" w14:textId="77777777" w:rsidTr="00E03794">
        <w:tc>
          <w:tcPr>
            <w:tcW w:w="568" w:type="dxa"/>
          </w:tcPr>
          <w:p w14:paraId="440B51E9" w14:textId="58A17863" w:rsidR="00DF3109" w:rsidRPr="00804A99" w:rsidRDefault="00DF3109" w:rsidP="00DF31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bidi="ta-IN"/>
              </w:rPr>
              <w:t>6.</w:t>
            </w:r>
          </w:p>
        </w:tc>
        <w:tc>
          <w:tcPr>
            <w:tcW w:w="6378" w:type="dxa"/>
          </w:tcPr>
          <w:p w14:paraId="01522989" w14:textId="68732EE3" w:rsidR="00DF3109" w:rsidRDefault="00DF3109" w:rsidP="00DF3109">
            <w:pPr>
              <w:rPr>
                <w:szCs w:val="28"/>
              </w:rPr>
            </w:pPr>
            <w:r w:rsidRPr="00242C05">
              <w:rPr>
                <w:color w:val="000000" w:themeColor="text1"/>
                <w:szCs w:val="28"/>
                <w:lang w:val="uk-UA"/>
              </w:rPr>
              <w:t>З</w:t>
            </w:r>
            <w:proofErr w:type="spellStart"/>
            <w:r w:rsidRPr="00242C05">
              <w:rPr>
                <w:color w:val="000000" w:themeColor="text1"/>
                <w:szCs w:val="28"/>
              </w:rPr>
              <w:t>озуля</w:t>
            </w:r>
            <w:proofErr w:type="spellEnd"/>
            <w:r w:rsidRPr="00242C05">
              <w:rPr>
                <w:color w:val="000000" w:themeColor="text1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693" w:type="dxa"/>
            <w:vAlign w:val="center"/>
          </w:tcPr>
          <w:p w14:paraId="4810256A" w14:textId="77242D65" w:rsidR="00DF3109" w:rsidRPr="00DE0F4D" w:rsidRDefault="00DF3109" w:rsidP="00DF31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9,7</w:t>
            </w:r>
          </w:p>
        </w:tc>
      </w:tr>
      <w:tr w:rsidR="00DF3109" w:rsidRPr="000C408B" w14:paraId="6F5F91BE" w14:textId="77777777" w:rsidTr="00E03794">
        <w:tc>
          <w:tcPr>
            <w:tcW w:w="568" w:type="dxa"/>
          </w:tcPr>
          <w:p w14:paraId="75A310DE" w14:textId="52CDA894" w:rsidR="00DF3109" w:rsidRDefault="00DF3109" w:rsidP="00DF3109">
            <w:pPr>
              <w:jc w:val="center"/>
              <w:rPr>
                <w:szCs w:val="28"/>
              </w:rPr>
            </w:pPr>
            <w:r>
              <w:rPr>
                <w:szCs w:val="28"/>
                <w:lang w:bidi="ta-IN"/>
              </w:rPr>
              <w:t>7.</w:t>
            </w:r>
          </w:p>
        </w:tc>
        <w:tc>
          <w:tcPr>
            <w:tcW w:w="6378" w:type="dxa"/>
          </w:tcPr>
          <w:p w14:paraId="0BCB0485" w14:textId="5A31E170" w:rsidR="00DF3109" w:rsidRDefault="00DF3109" w:rsidP="00DF3109">
            <w:pPr>
              <w:rPr>
                <w:szCs w:val="28"/>
              </w:rPr>
            </w:pPr>
            <w:proofErr w:type="spellStart"/>
            <w:r w:rsidRPr="00242C05">
              <w:rPr>
                <w:color w:val="000000" w:themeColor="text1"/>
                <w:szCs w:val="28"/>
              </w:rPr>
              <w:t>Сторожук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Сергій</w:t>
            </w:r>
            <w:proofErr w:type="spellEnd"/>
            <w:r w:rsidRPr="00242C0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42C05">
              <w:rPr>
                <w:color w:val="000000" w:themeColor="text1"/>
                <w:szCs w:val="28"/>
              </w:rPr>
              <w:t>Леонідович</w:t>
            </w:r>
            <w:proofErr w:type="spellEnd"/>
          </w:p>
        </w:tc>
        <w:tc>
          <w:tcPr>
            <w:tcW w:w="2693" w:type="dxa"/>
            <w:vAlign w:val="center"/>
          </w:tcPr>
          <w:p w14:paraId="06791D24" w14:textId="497769C4" w:rsidR="00DF3109" w:rsidRDefault="00DF3109" w:rsidP="00DF31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6,0</w:t>
            </w:r>
          </w:p>
        </w:tc>
      </w:tr>
    </w:tbl>
    <w:p w14:paraId="0F9ABC80" w14:textId="77777777" w:rsidR="001C39B8" w:rsidRPr="00ED6AA9" w:rsidRDefault="001C39B8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714BC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92600F" w:rsidRDefault="003F3BC9" w:rsidP="00A36315">
      <w:pPr>
        <w:ind w:right="-108"/>
        <w:rPr>
          <w:bCs/>
          <w:sz w:val="32"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5E6B8D23" w14:textId="3A38B790" w:rsidR="003D2476" w:rsidRPr="00312A28" w:rsidRDefault="00D07963" w:rsidP="00312A28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атвердити результат оцінювання проходження співбесіди та вважати такими, що пройшли співбесіду </w:t>
      </w:r>
      <w:r w:rsidR="00DF3109">
        <w:rPr>
          <w:szCs w:val="27"/>
          <w:lang w:val="uk-UA"/>
        </w:rPr>
        <w:t>7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232EB7" w:rsidRPr="00ED6AA9">
        <w:rPr>
          <w:szCs w:val="27"/>
          <w:lang w:val="uk-UA"/>
        </w:rPr>
        <w:t>ів</w:t>
      </w:r>
      <w:r w:rsidR="00BA215E" w:rsidRPr="00ED6AA9">
        <w:rPr>
          <w:szCs w:val="27"/>
          <w:lang w:val="uk-UA"/>
        </w:rPr>
        <w:t xml:space="preserve"> на зайняття вакантних посад </w:t>
      </w:r>
      <w:r w:rsidR="003F3BC9" w:rsidRPr="00ED6AA9">
        <w:rPr>
          <w:szCs w:val="27"/>
          <w:lang w:val="uk-UA"/>
        </w:rPr>
        <w:t>молодшого</w:t>
      </w:r>
      <w:r w:rsidR="00BA215E" w:rsidRPr="00ED6AA9">
        <w:rPr>
          <w:szCs w:val="27"/>
          <w:lang w:val="uk-UA"/>
        </w:rPr>
        <w:t xml:space="preserve"> складу Служби ТУ Служби</w:t>
      </w:r>
      <w:r w:rsidR="00DC788B">
        <w:rPr>
          <w:szCs w:val="27"/>
          <w:lang w:val="uk-UA"/>
        </w:rPr>
        <w:t xml:space="preserve"> (</w:t>
      </w:r>
      <w:proofErr w:type="spellStart"/>
      <w:r w:rsidR="00DF3109" w:rsidRPr="00242C05">
        <w:rPr>
          <w:color w:val="000000" w:themeColor="text1"/>
          <w:szCs w:val="28"/>
        </w:rPr>
        <w:t>Загарук</w:t>
      </w:r>
      <w:proofErr w:type="spellEnd"/>
      <w:r w:rsidR="00DF3109" w:rsidRPr="00242C05">
        <w:rPr>
          <w:color w:val="000000" w:themeColor="text1"/>
          <w:szCs w:val="28"/>
        </w:rPr>
        <w:t xml:space="preserve"> </w:t>
      </w:r>
      <w:proofErr w:type="spellStart"/>
      <w:r w:rsidR="00DF3109" w:rsidRPr="00242C05">
        <w:rPr>
          <w:color w:val="000000" w:themeColor="text1"/>
          <w:szCs w:val="28"/>
        </w:rPr>
        <w:t>Володимир</w:t>
      </w:r>
      <w:proofErr w:type="spellEnd"/>
      <w:r w:rsidR="00DF3109" w:rsidRPr="00242C05">
        <w:rPr>
          <w:color w:val="000000" w:themeColor="text1"/>
          <w:szCs w:val="28"/>
        </w:rPr>
        <w:t xml:space="preserve"> </w:t>
      </w:r>
      <w:proofErr w:type="spellStart"/>
      <w:r w:rsidR="00DF3109" w:rsidRPr="00242C05">
        <w:rPr>
          <w:color w:val="000000" w:themeColor="text1"/>
          <w:szCs w:val="28"/>
        </w:rPr>
        <w:t>Євгенович</w:t>
      </w:r>
      <w:proofErr w:type="spellEnd"/>
      <w:r w:rsidR="00DF3109">
        <w:rPr>
          <w:color w:val="000000" w:themeColor="text1"/>
          <w:szCs w:val="28"/>
          <w:lang w:val="uk-UA"/>
        </w:rPr>
        <w:t xml:space="preserve">, </w:t>
      </w:r>
      <w:r w:rsidR="00DF3109" w:rsidRPr="00242C05">
        <w:rPr>
          <w:color w:val="000000" w:themeColor="text1"/>
          <w:szCs w:val="28"/>
        </w:rPr>
        <w:t xml:space="preserve">Кучменко Артем </w:t>
      </w:r>
      <w:proofErr w:type="spellStart"/>
      <w:r w:rsidR="00DF3109" w:rsidRPr="00242C05">
        <w:rPr>
          <w:color w:val="000000" w:themeColor="text1"/>
          <w:szCs w:val="28"/>
        </w:rPr>
        <w:t>Юрійович</w:t>
      </w:r>
      <w:proofErr w:type="spellEnd"/>
      <w:r w:rsidR="00DF3109">
        <w:rPr>
          <w:color w:val="000000" w:themeColor="text1"/>
          <w:szCs w:val="28"/>
          <w:lang w:val="uk-UA"/>
        </w:rPr>
        <w:t xml:space="preserve">, </w:t>
      </w:r>
      <w:r w:rsidR="00DF3109" w:rsidRPr="00242C05">
        <w:rPr>
          <w:color w:val="000000" w:themeColor="text1"/>
          <w:szCs w:val="28"/>
        </w:rPr>
        <w:t xml:space="preserve">Липко </w:t>
      </w:r>
      <w:proofErr w:type="spellStart"/>
      <w:r w:rsidR="00DF3109" w:rsidRPr="00242C05">
        <w:rPr>
          <w:color w:val="000000" w:themeColor="text1"/>
          <w:szCs w:val="28"/>
        </w:rPr>
        <w:t>Єген</w:t>
      </w:r>
      <w:proofErr w:type="spellEnd"/>
      <w:r w:rsidR="00DF3109" w:rsidRPr="00242C05">
        <w:rPr>
          <w:color w:val="000000" w:themeColor="text1"/>
          <w:szCs w:val="28"/>
        </w:rPr>
        <w:t xml:space="preserve"> Миколайович</w:t>
      </w:r>
      <w:r w:rsidR="00DF3109">
        <w:rPr>
          <w:color w:val="000000" w:themeColor="text1"/>
          <w:szCs w:val="28"/>
          <w:lang w:val="uk-UA"/>
        </w:rPr>
        <w:t xml:space="preserve">, </w:t>
      </w:r>
      <w:r w:rsidR="00DF3109" w:rsidRPr="00242C05">
        <w:rPr>
          <w:color w:val="000000" w:themeColor="text1"/>
          <w:szCs w:val="28"/>
          <w:lang w:val="uk-UA"/>
        </w:rPr>
        <w:t>П</w:t>
      </w:r>
      <w:proofErr w:type="spellStart"/>
      <w:r w:rsidR="00DF3109" w:rsidRPr="00242C05">
        <w:rPr>
          <w:color w:val="000000" w:themeColor="text1"/>
          <w:szCs w:val="28"/>
        </w:rPr>
        <w:t>енцак</w:t>
      </w:r>
      <w:proofErr w:type="spellEnd"/>
      <w:r w:rsidR="00DF3109" w:rsidRPr="00242C05">
        <w:rPr>
          <w:color w:val="000000" w:themeColor="text1"/>
          <w:szCs w:val="28"/>
          <w:lang w:val="uk-UA"/>
        </w:rPr>
        <w:t xml:space="preserve"> Владислав Олегович</w:t>
      </w:r>
      <w:r w:rsidR="00DF3109">
        <w:rPr>
          <w:color w:val="000000" w:themeColor="text1"/>
          <w:szCs w:val="28"/>
          <w:lang w:val="uk-UA"/>
        </w:rPr>
        <w:t xml:space="preserve">, </w:t>
      </w:r>
      <w:r w:rsidR="00DF3109" w:rsidRPr="00242C05">
        <w:rPr>
          <w:color w:val="000000" w:themeColor="text1"/>
          <w:szCs w:val="28"/>
          <w:lang w:val="uk-UA"/>
        </w:rPr>
        <w:t>К</w:t>
      </w:r>
      <w:proofErr w:type="spellStart"/>
      <w:r w:rsidR="00DF3109" w:rsidRPr="00242C05">
        <w:rPr>
          <w:color w:val="000000" w:themeColor="text1"/>
          <w:szCs w:val="28"/>
        </w:rPr>
        <w:t>озлов</w:t>
      </w:r>
      <w:proofErr w:type="spellEnd"/>
      <w:r w:rsidR="00DF3109" w:rsidRPr="00242C05">
        <w:rPr>
          <w:color w:val="000000" w:themeColor="text1"/>
          <w:szCs w:val="28"/>
          <w:lang w:val="uk-UA"/>
        </w:rPr>
        <w:t xml:space="preserve"> Сергій Андрійович</w:t>
      </w:r>
      <w:r w:rsidR="00DF3109">
        <w:rPr>
          <w:color w:val="000000" w:themeColor="text1"/>
          <w:szCs w:val="28"/>
          <w:lang w:val="uk-UA"/>
        </w:rPr>
        <w:t xml:space="preserve">, </w:t>
      </w:r>
      <w:r w:rsidR="00DF3109" w:rsidRPr="00242C05">
        <w:rPr>
          <w:color w:val="000000" w:themeColor="text1"/>
          <w:szCs w:val="28"/>
          <w:lang w:val="uk-UA"/>
        </w:rPr>
        <w:t>З</w:t>
      </w:r>
      <w:proofErr w:type="spellStart"/>
      <w:r w:rsidR="00DF3109" w:rsidRPr="00242C05">
        <w:rPr>
          <w:color w:val="000000" w:themeColor="text1"/>
          <w:szCs w:val="28"/>
        </w:rPr>
        <w:t>озуля</w:t>
      </w:r>
      <w:proofErr w:type="spellEnd"/>
      <w:r w:rsidR="00DF3109" w:rsidRPr="00242C05">
        <w:rPr>
          <w:color w:val="000000" w:themeColor="text1"/>
          <w:szCs w:val="28"/>
          <w:lang w:val="uk-UA"/>
        </w:rPr>
        <w:t xml:space="preserve"> Микола Васильович</w:t>
      </w:r>
      <w:r w:rsidR="00DF3109">
        <w:rPr>
          <w:color w:val="000000" w:themeColor="text1"/>
          <w:szCs w:val="28"/>
          <w:lang w:val="uk-UA"/>
        </w:rPr>
        <w:t xml:space="preserve"> та </w:t>
      </w:r>
      <w:proofErr w:type="spellStart"/>
      <w:r w:rsidR="00DF3109" w:rsidRPr="00242C05">
        <w:rPr>
          <w:color w:val="000000" w:themeColor="text1"/>
          <w:szCs w:val="28"/>
        </w:rPr>
        <w:t>Сторожук</w:t>
      </w:r>
      <w:proofErr w:type="spellEnd"/>
      <w:r w:rsidR="00DF3109" w:rsidRPr="00242C05">
        <w:rPr>
          <w:color w:val="000000" w:themeColor="text1"/>
          <w:szCs w:val="28"/>
        </w:rPr>
        <w:t xml:space="preserve"> </w:t>
      </w:r>
      <w:proofErr w:type="spellStart"/>
      <w:r w:rsidR="00DF3109" w:rsidRPr="00242C05">
        <w:rPr>
          <w:color w:val="000000" w:themeColor="text1"/>
          <w:szCs w:val="28"/>
        </w:rPr>
        <w:t>Сергій</w:t>
      </w:r>
      <w:proofErr w:type="spellEnd"/>
      <w:r w:rsidR="00DF3109" w:rsidRPr="00242C05">
        <w:rPr>
          <w:color w:val="000000" w:themeColor="text1"/>
          <w:szCs w:val="28"/>
        </w:rPr>
        <w:t xml:space="preserve"> </w:t>
      </w:r>
      <w:proofErr w:type="spellStart"/>
      <w:r w:rsidR="00DF3109" w:rsidRPr="00242C05">
        <w:rPr>
          <w:color w:val="000000" w:themeColor="text1"/>
          <w:szCs w:val="28"/>
        </w:rPr>
        <w:t>Леонідович</w:t>
      </w:r>
      <w:proofErr w:type="spellEnd"/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3480108A" w14:textId="77777777" w:rsidR="0092600F" w:rsidRPr="00DE0F4D" w:rsidRDefault="0092600F" w:rsidP="00A36315">
      <w:pPr>
        <w:shd w:val="clear" w:color="auto" w:fill="FFFFFF"/>
        <w:textAlignment w:val="baseline"/>
        <w:rPr>
          <w:b/>
          <w:bCs/>
          <w:sz w:val="32"/>
          <w:szCs w:val="27"/>
          <w:lang w:val="uk-UA" w:eastAsia="uk-UA"/>
        </w:rPr>
      </w:pPr>
    </w:p>
    <w:p w14:paraId="2871722A" w14:textId="3E0FBCC2" w:rsidR="007C5E39" w:rsidRPr="00F301B6" w:rsidRDefault="00714BC0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t>ІІІ</w:t>
      </w:r>
      <w:r w:rsidR="004F58DA"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1D00AAA8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312A28">
        <w:rPr>
          <w:bCs/>
          <w:szCs w:val="27"/>
          <w:lang w:val="uk-UA"/>
        </w:rPr>
        <w:t>Король Л.М</w:t>
      </w:r>
      <w:r w:rsidRPr="00ED6AA9">
        <w:rPr>
          <w:bCs/>
          <w:szCs w:val="27"/>
          <w:lang w:val="uk-UA"/>
        </w:rPr>
        <w:t xml:space="preserve">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кандидата, визначено загальний рейтинг кандидатів.</w:t>
      </w:r>
    </w:p>
    <w:p w14:paraId="5483D482" w14:textId="3F83DA35" w:rsidR="007C5E39" w:rsidRPr="00ED6AA9" w:rsidRDefault="007C5E39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754342">
        <w:rPr>
          <w:bCs/>
          <w:szCs w:val="27"/>
          <w:lang w:val="uk-UA" w:eastAsia="uk-UA"/>
        </w:rPr>
        <w:t>Голову</w:t>
      </w:r>
      <w:r w:rsidRPr="00ED6AA9">
        <w:rPr>
          <w:bCs/>
          <w:szCs w:val="27"/>
          <w:lang w:val="uk-UA" w:eastAsia="uk-UA"/>
        </w:rPr>
        <w:t xml:space="preserve"> комісії </w:t>
      </w:r>
      <w:proofErr w:type="spellStart"/>
      <w:r w:rsidR="001C39B8">
        <w:rPr>
          <w:bCs/>
          <w:szCs w:val="27"/>
          <w:lang w:val="uk-UA" w:eastAsia="uk-UA"/>
        </w:rPr>
        <w:t>Яреськ</w:t>
      </w:r>
      <w:r w:rsidR="007966C9">
        <w:rPr>
          <w:bCs/>
          <w:szCs w:val="27"/>
          <w:lang w:val="uk-UA" w:eastAsia="uk-UA"/>
        </w:rPr>
        <w:t>а</w:t>
      </w:r>
      <w:proofErr w:type="spellEnd"/>
      <w:r w:rsidR="001C39B8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 xml:space="preserve">за результатами </w:t>
      </w:r>
      <w:r w:rsidR="005202C0"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переможцями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A11F4A" w:rsidRPr="00ED6AA9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>молодшого</w:t>
      </w:r>
      <w:r w:rsidRPr="00ED6AA9">
        <w:rPr>
          <w:spacing w:val="-6"/>
          <w:szCs w:val="27"/>
          <w:lang w:val="uk-UA" w:eastAsia="uk-UA"/>
        </w:rPr>
        <w:t xml:space="preserve">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B17354">
        <w:rPr>
          <w:szCs w:val="27"/>
          <w:lang w:val="uk-UA" w:eastAsia="uk-UA"/>
        </w:rPr>
        <w:t>3</w:t>
      </w:r>
      <w:r w:rsidRPr="00ED6AA9">
        <w:rPr>
          <w:szCs w:val="27"/>
          <w:lang w:val="uk-UA" w:eastAsia="uk-UA"/>
        </w:rPr>
        <w:t xml:space="preserve"> кандидат</w:t>
      </w:r>
      <w:r w:rsidR="00A11F4A" w:rsidRPr="00ED6AA9">
        <w:rPr>
          <w:szCs w:val="27"/>
          <w:lang w:val="uk-UA" w:eastAsia="uk-UA"/>
        </w:rPr>
        <w:t>і</w:t>
      </w:r>
      <w:r w:rsidR="00F301B6" w:rsidRPr="00ED6AA9"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>:</w:t>
      </w:r>
    </w:p>
    <w:p w14:paraId="3B1189CB" w14:textId="77777777" w:rsidR="0094271F" w:rsidRPr="00535B99" w:rsidRDefault="0094271F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5"/>
        <w:gridCol w:w="1551"/>
        <w:gridCol w:w="1369"/>
        <w:gridCol w:w="1478"/>
      </w:tblGrid>
      <w:tr w:rsidR="00A11F4A" w:rsidRPr="005202C0" w14:paraId="1D4D487F" w14:textId="77777777" w:rsidTr="007627B5">
        <w:tc>
          <w:tcPr>
            <w:tcW w:w="567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119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3F3BC9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453E36B" w14:textId="6AC4AB57" w:rsidR="003F3BC9" w:rsidRPr="004F3B2A" w:rsidRDefault="00DC4A7E" w:rsidP="003F3B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4A7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взводу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>)</w:t>
            </w:r>
            <w:r w:rsidRPr="00DC4A7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312A28" w:rsidRPr="005202C0" w14:paraId="6D1C917F" w14:textId="77777777" w:rsidTr="007627B5">
        <w:tc>
          <w:tcPr>
            <w:tcW w:w="567" w:type="dxa"/>
          </w:tcPr>
          <w:p w14:paraId="642718ED" w14:textId="57EDAB15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4AF438EE" w14:textId="715BD86D" w:rsidR="00312A28" w:rsidRPr="00312A28" w:rsidRDefault="00DC4A7E" w:rsidP="00312A28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Загарук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Володимир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Євгенович</w:t>
            </w:r>
            <w:proofErr w:type="spellEnd"/>
          </w:p>
        </w:tc>
        <w:tc>
          <w:tcPr>
            <w:tcW w:w="1555" w:type="dxa"/>
            <w:vAlign w:val="center"/>
          </w:tcPr>
          <w:p w14:paraId="1638CD78" w14:textId="130578E4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1C2F2141" w14:textId="5F4C5475" w:rsidR="00312A28" w:rsidRPr="00312A28" w:rsidRDefault="00DC4A7E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9,7</w:t>
            </w:r>
          </w:p>
        </w:tc>
        <w:tc>
          <w:tcPr>
            <w:tcW w:w="1369" w:type="dxa"/>
            <w:vAlign w:val="center"/>
          </w:tcPr>
          <w:p w14:paraId="571B77FA" w14:textId="4B2BAA69" w:rsidR="00312A28" w:rsidRPr="00312A28" w:rsidRDefault="00DC4A7E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9,7</w:t>
            </w:r>
          </w:p>
        </w:tc>
        <w:tc>
          <w:tcPr>
            <w:tcW w:w="1478" w:type="dxa"/>
            <w:vAlign w:val="center"/>
          </w:tcPr>
          <w:p w14:paraId="53D6A8F5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DE0F4D" w:rsidRPr="005202C0" w14:paraId="12DE48CE" w14:textId="77777777" w:rsidTr="007F2E88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1E5A8CF5" w14:textId="662AD62B" w:rsidR="00DE0F4D" w:rsidRPr="007966C9" w:rsidRDefault="00DC4A7E" w:rsidP="00DE0F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4A7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4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взводу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>)</w:t>
            </w:r>
            <w:r w:rsidRPr="00DC4A7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312A28" w:rsidRPr="005202C0" w14:paraId="0551DB1E" w14:textId="77777777" w:rsidTr="007627B5">
        <w:tc>
          <w:tcPr>
            <w:tcW w:w="567" w:type="dxa"/>
          </w:tcPr>
          <w:p w14:paraId="749BCA58" w14:textId="53C91CF8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17AE8510" w14:textId="2B4E53AE" w:rsidR="00312A28" w:rsidRPr="00312A28" w:rsidRDefault="00DC4A7E" w:rsidP="00312A28">
            <w:pPr>
              <w:jc w:val="left"/>
              <w:rPr>
                <w:bCs/>
                <w:sz w:val="24"/>
                <w:szCs w:val="26"/>
                <w:lang w:val="uk-UA"/>
              </w:rPr>
            </w:pPr>
            <w:r w:rsidRPr="00DC4A7E">
              <w:rPr>
                <w:color w:val="000000" w:themeColor="text1"/>
                <w:sz w:val="24"/>
                <w:szCs w:val="28"/>
                <w:lang w:val="uk-UA"/>
              </w:rPr>
              <w:t>К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озлов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  <w:lang w:val="uk-UA"/>
              </w:rPr>
              <w:t xml:space="preserve"> Сергій Андрійович</w:t>
            </w:r>
          </w:p>
        </w:tc>
        <w:tc>
          <w:tcPr>
            <w:tcW w:w="1555" w:type="dxa"/>
            <w:vAlign w:val="center"/>
          </w:tcPr>
          <w:p w14:paraId="1D336A4A" w14:textId="0AF614C8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8816A8E" w14:textId="1D3FFD18" w:rsidR="00312A28" w:rsidRPr="00312A28" w:rsidRDefault="00DC4A7E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369" w:type="dxa"/>
            <w:vAlign w:val="center"/>
          </w:tcPr>
          <w:p w14:paraId="77E1A2F9" w14:textId="17ABB2F7" w:rsidR="00312A28" w:rsidRPr="00DC4A7E" w:rsidRDefault="00DC4A7E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DC4A7E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478" w:type="dxa"/>
            <w:vAlign w:val="center"/>
          </w:tcPr>
          <w:p w14:paraId="26361F0C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DC4A7E" w:rsidRPr="005202C0" w14:paraId="3F16DEED" w14:textId="77777777" w:rsidTr="007627B5">
        <w:tc>
          <w:tcPr>
            <w:tcW w:w="9639" w:type="dxa"/>
            <w:gridSpan w:val="6"/>
            <w:shd w:val="clear" w:color="auto" w:fill="BFBFBF" w:themeFill="background1" w:themeFillShade="BF"/>
          </w:tcPr>
          <w:p w14:paraId="657470C3" w14:textId="1DC972E5" w:rsidR="00DC4A7E" w:rsidRPr="005202C0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C4A7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3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2 взводу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>)</w:t>
            </w:r>
            <w:r w:rsidRPr="00DC4A7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DC4A7E" w:rsidRPr="005202C0" w14:paraId="7F996F7E" w14:textId="77777777" w:rsidTr="007627B5">
        <w:tc>
          <w:tcPr>
            <w:tcW w:w="567" w:type="dxa"/>
          </w:tcPr>
          <w:p w14:paraId="290182F2" w14:textId="68678D67" w:rsidR="00DC4A7E" w:rsidRPr="005202C0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119" w:type="dxa"/>
          </w:tcPr>
          <w:p w14:paraId="3A0940AD" w14:textId="5FCC3CEE" w:rsidR="00DC4A7E" w:rsidRPr="00312A28" w:rsidRDefault="00DC4A7E" w:rsidP="00DC4A7E">
            <w:pPr>
              <w:jc w:val="left"/>
              <w:rPr>
                <w:sz w:val="24"/>
                <w:szCs w:val="28"/>
              </w:rPr>
            </w:pPr>
            <w:r w:rsidRPr="00DC4A7E">
              <w:rPr>
                <w:color w:val="000000" w:themeColor="text1"/>
                <w:sz w:val="24"/>
                <w:szCs w:val="28"/>
                <w:lang w:val="uk-UA"/>
              </w:rPr>
              <w:t>З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озуля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1555" w:type="dxa"/>
            <w:vAlign w:val="center"/>
          </w:tcPr>
          <w:p w14:paraId="1003009F" w14:textId="7C5FBDBF" w:rsidR="00DC4A7E" w:rsidRPr="00312A28" w:rsidRDefault="00DC4A7E" w:rsidP="00DC4A7E">
            <w:pPr>
              <w:jc w:val="center"/>
              <w:rPr>
                <w:sz w:val="24"/>
                <w:szCs w:val="28"/>
                <w:lang w:val="uk-UA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E3B8A15" w14:textId="5131CA81" w:rsidR="00DC4A7E" w:rsidRPr="00312A28" w:rsidRDefault="00DC4A7E" w:rsidP="00DC4A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9,7</w:t>
            </w:r>
          </w:p>
        </w:tc>
        <w:tc>
          <w:tcPr>
            <w:tcW w:w="1369" w:type="dxa"/>
            <w:vAlign w:val="center"/>
          </w:tcPr>
          <w:p w14:paraId="2D2D3BEB" w14:textId="12CC8866" w:rsidR="00DC4A7E" w:rsidRPr="00312A28" w:rsidRDefault="00DC4A7E" w:rsidP="00DC4A7E">
            <w:pPr>
              <w:jc w:val="center"/>
              <w:rPr>
                <w:b/>
                <w:bCs/>
                <w:sz w:val="24"/>
                <w:szCs w:val="28"/>
                <w:lang w:val="uk-UA"/>
              </w:rPr>
            </w:pPr>
            <w:r>
              <w:rPr>
                <w:b/>
                <w:bCs/>
                <w:sz w:val="24"/>
                <w:szCs w:val="28"/>
                <w:lang w:val="uk-UA"/>
              </w:rPr>
              <w:t>9,7</w:t>
            </w:r>
          </w:p>
        </w:tc>
        <w:tc>
          <w:tcPr>
            <w:tcW w:w="1478" w:type="dxa"/>
            <w:vAlign w:val="center"/>
          </w:tcPr>
          <w:p w14:paraId="3B607C9D" w14:textId="0C81624F" w:rsidR="00DC4A7E" w:rsidRPr="005202C0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58C15EE5" w14:textId="77777777" w:rsidR="00D731AE" w:rsidRPr="00535B99" w:rsidRDefault="00D731AE" w:rsidP="00A36315">
      <w:pPr>
        <w:rPr>
          <w:b/>
          <w:i/>
          <w:sz w:val="32"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92600F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29F39CBB" w14:textId="77777777" w:rsidR="00535B99" w:rsidRPr="00ED6AA9" w:rsidRDefault="00535B99" w:rsidP="00A36315">
      <w:pPr>
        <w:rPr>
          <w:sz w:val="32"/>
          <w:szCs w:val="27"/>
          <w:lang w:val="uk-UA"/>
        </w:rPr>
      </w:pPr>
    </w:p>
    <w:p w14:paraId="2B2483DB" w14:textId="5EDB65B8" w:rsidR="006155CC" w:rsidRDefault="006155CC" w:rsidP="006155CC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 w:rsidR="007966C9">
        <w:rPr>
          <w:bCs/>
          <w:szCs w:val="27"/>
          <w:lang w:val="uk-UA" w:eastAsia="uk-UA"/>
        </w:rPr>
        <w:t>Яреська</w:t>
      </w:r>
      <w:proofErr w:type="spellEnd"/>
      <w:r w:rsidR="007966C9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="00344902" w:rsidRPr="00ED6AA9">
        <w:rPr>
          <w:szCs w:val="27"/>
          <w:lang w:val="uk-UA" w:eastAsia="uk-UA"/>
        </w:rPr>
        <w:t>другими</w:t>
      </w:r>
      <w:r w:rsidRPr="00ED6AA9">
        <w:rPr>
          <w:szCs w:val="27"/>
          <w:lang w:val="uk-UA" w:eastAsia="uk-UA"/>
        </w:rPr>
        <w:t xml:space="preserve">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92600F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молодшого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 w:rsidR="00D731AE" w:rsidRPr="00D731AE">
        <w:rPr>
          <w:szCs w:val="27"/>
          <w:lang w:val="uk-UA" w:eastAsia="uk-UA"/>
        </w:rPr>
        <w:t>трьох</w:t>
      </w:r>
      <w:r w:rsidR="002C286B"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 w:eastAsia="uk-UA"/>
        </w:rPr>
        <w:t>кандидат</w:t>
      </w:r>
      <w:r w:rsidR="00D731AE">
        <w:rPr>
          <w:szCs w:val="27"/>
          <w:lang w:val="uk-UA" w:eastAsia="uk-UA"/>
        </w:rPr>
        <w:t>ів</w:t>
      </w:r>
      <w:r w:rsidR="001C0D8F" w:rsidRPr="00ED6AA9">
        <w:rPr>
          <w:szCs w:val="27"/>
          <w:lang w:val="uk-UA" w:eastAsia="uk-UA"/>
        </w:rPr>
        <w:t>,</w:t>
      </w:r>
      <w:r w:rsidRPr="00ED6AA9">
        <w:rPr>
          <w:szCs w:val="27"/>
          <w:lang w:val="uk-UA" w:eastAsia="uk-UA"/>
        </w:rPr>
        <w:t xml:space="preserve"> як</w:t>
      </w:r>
      <w:r w:rsidR="00D731AE">
        <w:rPr>
          <w:szCs w:val="27"/>
          <w:lang w:val="uk-UA" w:eastAsia="uk-UA"/>
        </w:rPr>
        <w:t>і</w:t>
      </w:r>
      <w:r w:rsidRPr="00ED6AA9">
        <w:rPr>
          <w:szCs w:val="27"/>
          <w:lang w:val="uk-UA" w:eastAsia="uk-UA"/>
        </w:rPr>
        <w:t xml:space="preserve"> набра</w:t>
      </w:r>
      <w:r w:rsidR="00D731AE">
        <w:rPr>
          <w:szCs w:val="27"/>
          <w:lang w:val="uk-UA" w:eastAsia="uk-UA"/>
        </w:rPr>
        <w:t>ли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4FFFE5F2" w14:textId="77777777" w:rsidR="00DC788B" w:rsidRPr="00535B99" w:rsidRDefault="00DC788B" w:rsidP="006155CC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344902" w:rsidRPr="000D62CD" w14:paraId="597754E5" w14:textId="77777777" w:rsidTr="000B0901">
        <w:tc>
          <w:tcPr>
            <w:tcW w:w="425" w:type="dxa"/>
          </w:tcPr>
          <w:p w14:paraId="42D84712" w14:textId="77777777" w:rsidR="00344902" w:rsidRPr="001C0D8F" w:rsidRDefault="00344902" w:rsidP="000B0901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lastRenderedPageBreak/>
              <w:t>№ з/п</w:t>
            </w:r>
          </w:p>
        </w:tc>
        <w:tc>
          <w:tcPr>
            <w:tcW w:w="3261" w:type="dxa"/>
          </w:tcPr>
          <w:p w14:paraId="7E2B58E0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5FFD7352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193E0B00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7C38BC4A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279C530D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332AF06A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1155F26B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2941B988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DC4A7E" w:rsidRPr="005202C0" w14:paraId="02163740" w14:textId="77777777" w:rsidTr="00172BC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5200C1C3" w14:textId="597B80DC" w:rsidR="00DC4A7E" w:rsidRPr="00D731AE" w:rsidRDefault="00DC4A7E" w:rsidP="00DC4A7E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C4A7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взводу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>)</w:t>
            </w:r>
            <w:r w:rsidRPr="00DC4A7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DC4A7E" w:rsidRPr="005202C0" w14:paraId="11D39209" w14:textId="77777777" w:rsidTr="000B0901">
        <w:tc>
          <w:tcPr>
            <w:tcW w:w="425" w:type="dxa"/>
          </w:tcPr>
          <w:p w14:paraId="29524AD3" w14:textId="77777777" w:rsidR="00DC4A7E" w:rsidRPr="005202C0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</w:tcPr>
          <w:p w14:paraId="550D3973" w14:textId="0346BF8D" w:rsidR="00DC4A7E" w:rsidRPr="00312A28" w:rsidRDefault="00DC4A7E" w:rsidP="00DC4A7E">
            <w:pPr>
              <w:jc w:val="left"/>
              <w:rPr>
                <w:bCs/>
                <w:sz w:val="24"/>
                <w:szCs w:val="26"/>
                <w:lang w:val="uk-UA"/>
              </w:rPr>
            </w:pPr>
            <w:r w:rsidRPr="00DC4A7E">
              <w:rPr>
                <w:color w:val="000000" w:themeColor="text1"/>
                <w:sz w:val="24"/>
                <w:szCs w:val="28"/>
              </w:rPr>
              <w:t xml:space="preserve">Липко 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Єген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</w:rPr>
              <w:t xml:space="preserve"> Миколайович</w:t>
            </w:r>
          </w:p>
        </w:tc>
        <w:tc>
          <w:tcPr>
            <w:tcW w:w="1555" w:type="dxa"/>
            <w:vAlign w:val="center"/>
          </w:tcPr>
          <w:p w14:paraId="7761D57A" w14:textId="4C274B4C" w:rsidR="00DC4A7E" w:rsidRPr="00312A28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7F47AE51" w14:textId="656CCED9" w:rsidR="00DC4A7E" w:rsidRPr="00312A28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7,8</w:t>
            </w:r>
          </w:p>
        </w:tc>
        <w:tc>
          <w:tcPr>
            <w:tcW w:w="1369" w:type="dxa"/>
            <w:vAlign w:val="center"/>
          </w:tcPr>
          <w:p w14:paraId="7BF74325" w14:textId="3A71047D" w:rsidR="00DC4A7E" w:rsidRPr="00312A28" w:rsidRDefault="00DC4A7E" w:rsidP="00DC4A7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7,8</w:t>
            </w:r>
          </w:p>
        </w:tc>
        <w:tc>
          <w:tcPr>
            <w:tcW w:w="1478" w:type="dxa"/>
            <w:vAlign w:val="center"/>
          </w:tcPr>
          <w:p w14:paraId="57D7EE08" w14:textId="488C5CCE" w:rsidR="00DC4A7E" w:rsidRPr="005202C0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  <w:tr w:rsidR="00DC4A7E" w:rsidRPr="005202C0" w14:paraId="51EFE9FB" w14:textId="77777777" w:rsidTr="0094321C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2710FE13" w14:textId="4B568B4D" w:rsidR="00DC4A7E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C4A7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4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взводу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>)</w:t>
            </w:r>
            <w:r w:rsidRPr="00DC4A7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DC4A7E" w:rsidRPr="005202C0" w14:paraId="61292E09" w14:textId="77777777" w:rsidTr="000B0901">
        <w:tc>
          <w:tcPr>
            <w:tcW w:w="425" w:type="dxa"/>
          </w:tcPr>
          <w:p w14:paraId="010CC21E" w14:textId="5C2623E1" w:rsidR="00DC4A7E" w:rsidRPr="005202C0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261" w:type="dxa"/>
          </w:tcPr>
          <w:p w14:paraId="617F96A5" w14:textId="30A20CAA" w:rsidR="00DC4A7E" w:rsidRPr="00312A28" w:rsidRDefault="00DC4A7E" w:rsidP="00DC4A7E">
            <w:pPr>
              <w:jc w:val="left"/>
              <w:rPr>
                <w:sz w:val="24"/>
                <w:szCs w:val="28"/>
                <w:highlight w:val="yellow"/>
                <w:lang w:val="uk-UA"/>
              </w:rPr>
            </w:pPr>
            <w:r w:rsidRPr="00DC4A7E">
              <w:rPr>
                <w:color w:val="000000" w:themeColor="text1"/>
                <w:sz w:val="24"/>
                <w:szCs w:val="28"/>
                <w:lang w:val="uk-UA"/>
              </w:rPr>
              <w:t>П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енцак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  <w:lang w:val="uk-UA"/>
              </w:rPr>
              <w:t xml:space="preserve"> Владислав Олегович</w:t>
            </w:r>
          </w:p>
        </w:tc>
        <w:tc>
          <w:tcPr>
            <w:tcW w:w="1555" w:type="dxa"/>
            <w:vAlign w:val="center"/>
          </w:tcPr>
          <w:p w14:paraId="76C3160D" w14:textId="0AE3B346" w:rsidR="00DC4A7E" w:rsidRPr="00312A28" w:rsidRDefault="00DC4A7E" w:rsidP="00DC4A7E">
            <w:pPr>
              <w:jc w:val="center"/>
              <w:rPr>
                <w:sz w:val="24"/>
                <w:szCs w:val="28"/>
                <w:lang w:val="uk-UA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3531DB6C" w14:textId="6CF4CDE0" w:rsidR="00DC4A7E" w:rsidRPr="00312A28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7,8</w:t>
            </w:r>
          </w:p>
        </w:tc>
        <w:tc>
          <w:tcPr>
            <w:tcW w:w="1369" w:type="dxa"/>
            <w:vAlign w:val="center"/>
          </w:tcPr>
          <w:p w14:paraId="54BB8AE3" w14:textId="5AEDC280" w:rsidR="00DC4A7E" w:rsidRPr="00312A28" w:rsidRDefault="00DC4A7E" w:rsidP="00DC4A7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7,8</w:t>
            </w:r>
          </w:p>
        </w:tc>
        <w:tc>
          <w:tcPr>
            <w:tcW w:w="1478" w:type="dxa"/>
            <w:vAlign w:val="center"/>
          </w:tcPr>
          <w:p w14:paraId="39CBF956" w14:textId="17FBF2C2" w:rsidR="00DC4A7E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 xml:space="preserve">ІІ-й за рейтингом </w:t>
            </w:r>
          </w:p>
        </w:tc>
      </w:tr>
      <w:tr w:rsidR="00DC4A7E" w:rsidRPr="005202C0" w14:paraId="04AC2EDE" w14:textId="77777777" w:rsidTr="00D731AE">
        <w:tc>
          <w:tcPr>
            <w:tcW w:w="9639" w:type="dxa"/>
            <w:gridSpan w:val="6"/>
            <w:shd w:val="clear" w:color="auto" w:fill="BFBFBF" w:themeFill="background1" w:themeFillShade="BF"/>
          </w:tcPr>
          <w:p w14:paraId="5250E69E" w14:textId="2E65B229" w:rsidR="00DC4A7E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C4A7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3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2 взводу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) 1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DC4A7E">
              <w:rPr>
                <w:b/>
                <w:sz w:val="24"/>
                <w:szCs w:val="28"/>
                <w:lang w:bidi="en-US"/>
              </w:rPr>
              <w:t>Хмельницький</w:t>
            </w:r>
            <w:proofErr w:type="spellEnd"/>
            <w:r w:rsidRPr="00DC4A7E">
              <w:rPr>
                <w:b/>
                <w:sz w:val="24"/>
                <w:szCs w:val="28"/>
                <w:lang w:bidi="en-US"/>
              </w:rPr>
              <w:t>)</w:t>
            </w:r>
            <w:r w:rsidRPr="00DC4A7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DC4A7E" w:rsidRPr="005202C0" w14:paraId="103CA87D" w14:textId="77777777" w:rsidTr="000B0901">
        <w:tc>
          <w:tcPr>
            <w:tcW w:w="425" w:type="dxa"/>
          </w:tcPr>
          <w:p w14:paraId="700CEB76" w14:textId="06C60020" w:rsidR="00DC4A7E" w:rsidRPr="005202C0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261" w:type="dxa"/>
          </w:tcPr>
          <w:p w14:paraId="3AB2083A" w14:textId="25CFF758" w:rsidR="00DC4A7E" w:rsidRPr="00312A28" w:rsidRDefault="00DC4A7E" w:rsidP="00DC4A7E">
            <w:pPr>
              <w:jc w:val="left"/>
              <w:rPr>
                <w:sz w:val="24"/>
                <w:szCs w:val="28"/>
                <w:highlight w:val="yellow"/>
                <w:lang w:val="uk-UA"/>
              </w:rPr>
            </w:pP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Сторожук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Сергій</w:t>
            </w:r>
            <w:proofErr w:type="spellEnd"/>
            <w:r w:rsidRPr="00DC4A7E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DC4A7E">
              <w:rPr>
                <w:color w:val="000000" w:themeColor="text1"/>
                <w:sz w:val="24"/>
                <w:szCs w:val="28"/>
              </w:rPr>
              <w:t>Леонідович</w:t>
            </w:r>
            <w:proofErr w:type="spellEnd"/>
          </w:p>
        </w:tc>
        <w:tc>
          <w:tcPr>
            <w:tcW w:w="1555" w:type="dxa"/>
            <w:vAlign w:val="center"/>
          </w:tcPr>
          <w:p w14:paraId="5AF2645F" w14:textId="077D610B" w:rsidR="00DC4A7E" w:rsidRPr="00312A28" w:rsidRDefault="00DC4A7E" w:rsidP="00DC4A7E">
            <w:pPr>
              <w:jc w:val="center"/>
              <w:rPr>
                <w:sz w:val="24"/>
                <w:szCs w:val="28"/>
                <w:lang w:val="uk-UA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20017F68" w14:textId="61423F14" w:rsidR="00DC4A7E" w:rsidRPr="00312A28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1369" w:type="dxa"/>
            <w:vAlign w:val="center"/>
          </w:tcPr>
          <w:p w14:paraId="74818C06" w14:textId="27E54C78" w:rsidR="00DC4A7E" w:rsidRPr="00312A28" w:rsidRDefault="00DC4A7E" w:rsidP="00DC4A7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1478" w:type="dxa"/>
            <w:vAlign w:val="center"/>
          </w:tcPr>
          <w:p w14:paraId="28E5BAD1" w14:textId="379CC947" w:rsidR="00DC4A7E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7FBDB061" w14:textId="77777777" w:rsidR="006155CC" w:rsidRPr="00C03D07" w:rsidRDefault="006155CC" w:rsidP="00A36315">
      <w:pPr>
        <w:rPr>
          <w:sz w:val="24"/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0E8925DE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A11F4A" w:rsidRPr="00ED6AA9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DC4A7E">
        <w:rPr>
          <w:bCs/>
          <w:szCs w:val="27"/>
          <w:lang w:val="uk-UA" w:eastAsia="uk-UA"/>
        </w:rPr>
        <w:t>9</w:t>
      </w:r>
      <w:r w:rsidR="00F85918" w:rsidRPr="00ED6AA9">
        <w:rPr>
          <w:bCs/>
          <w:szCs w:val="27"/>
          <w:lang w:val="uk-UA" w:eastAsia="uk-UA"/>
        </w:rPr>
        <w:t xml:space="preserve"> конкурсу 202</w:t>
      </w:r>
      <w:r w:rsidR="00B172F5">
        <w:rPr>
          <w:bCs/>
          <w:szCs w:val="27"/>
          <w:lang w:val="uk-UA" w:eastAsia="uk-UA"/>
        </w:rPr>
        <w:t>3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DC4A7E">
        <w:rPr>
          <w:bCs/>
          <w:szCs w:val="27"/>
          <w:lang w:val="uk-UA" w:eastAsia="uk-UA"/>
        </w:rPr>
        <w:t>3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A11F4A" w:rsidRPr="00ED6AA9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A11F4A" w:rsidRPr="00ED6AA9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</w:t>
      </w:r>
      <w:r w:rsidR="00F85918" w:rsidRPr="00ED6AA9">
        <w:rPr>
          <w:bCs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C03D07" w:rsidRDefault="00F85918" w:rsidP="00F85918">
      <w:pPr>
        <w:shd w:val="clear" w:color="auto" w:fill="FFFFFF"/>
        <w:ind w:firstLine="708"/>
        <w:textAlignment w:val="baseline"/>
        <w:rPr>
          <w:b/>
          <w:bCs/>
          <w:sz w:val="24"/>
          <w:szCs w:val="27"/>
          <w:lang w:val="uk-UA"/>
        </w:rPr>
      </w:pPr>
    </w:p>
    <w:p w14:paraId="22D03441" w14:textId="1A624796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A11F4A" w:rsidRPr="00ED6AA9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A11F4A" w:rsidRPr="00ED6AA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F37A35" w:rsidRDefault="0092600F" w:rsidP="00A36315">
      <w:pPr>
        <w:rPr>
          <w:sz w:val="20"/>
          <w:szCs w:val="27"/>
          <w:lang w:val="uk-UA"/>
        </w:rPr>
      </w:pPr>
    </w:p>
    <w:p w14:paraId="5DD41466" w14:textId="77777777" w:rsidR="007C5E39" w:rsidRPr="00F37A35" w:rsidRDefault="007C5E39" w:rsidP="00351F82">
      <w:pPr>
        <w:shd w:val="clear" w:color="auto" w:fill="FFFFFF"/>
        <w:textAlignment w:val="baseline"/>
        <w:rPr>
          <w:sz w:val="20"/>
          <w:szCs w:val="27"/>
          <w:lang w:val="uk-UA" w:eastAsia="uk-UA"/>
        </w:rPr>
      </w:pPr>
    </w:p>
    <w:bookmarkEnd w:id="0"/>
    <w:p w14:paraId="7D65FE60" w14:textId="77777777" w:rsidR="00C057D5" w:rsidRDefault="00C057D5" w:rsidP="00C057D5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Голова комісії:</w:t>
      </w:r>
    </w:p>
    <w:p w14:paraId="4CDCB43E" w14:textId="77777777" w:rsidR="00C057D5" w:rsidRDefault="00C057D5" w:rsidP="00C057D5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9FB82AB" w14:textId="77777777" w:rsidR="00C057D5" w:rsidRDefault="00C057D5" w:rsidP="00C057D5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50D0B349" w14:textId="77777777" w:rsidR="00C057D5" w:rsidRDefault="00C057D5" w:rsidP="00C057D5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  <w:t>(</w:t>
      </w:r>
      <w:proofErr w:type="spellStart"/>
      <w:r>
        <w:rPr>
          <w:color w:val="000000"/>
          <w:szCs w:val="28"/>
        </w:rPr>
        <w:t>підпис</w:t>
      </w:r>
      <w:proofErr w:type="spellEnd"/>
      <w:r>
        <w:rPr>
          <w:color w:val="000000"/>
          <w:szCs w:val="28"/>
        </w:rPr>
        <w:t xml:space="preserve">) </w:t>
      </w:r>
    </w:p>
    <w:p w14:paraId="717AD733" w14:textId="77777777" w:rsidR="00C057D5" w:rsidRDefault="00C057D5" w:rsidP="00C057D5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Члени </w:t>
      </w:r>
      <w:proofErr w:type="spellStart"/>
      <w:r>
        <w:rPr>
          <w:b/>
          <w:bCs/>
          <w:color w:val="000000"/>
          <w:szCs w:val="28"/>
        </w:rPr>
        <w:t>комісії</w:t>
      </w:r>
      <w:proofErr w:type="spellEnd"/>
      <w:r>
        <w:rPr>
          <w:b/>
          <w:bCs/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14:paraId="109EBE02" w14:textId="77777777" w:rsidR="00C057D5" w:rsidRDefault="00C057D5" w:rsidP="00C057D5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>
        <w:rPr>
          <w:color w:val="000000"/>
          <w:szCs w:val="28"/>
          <w:lang w:val="uk-UA"/>
        </w:rPr>
        <w:t xml:space="preserve">  </w:t>
      </w:r>
      <w:r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34EC1D95" w14:textId="77777777" w:rsidR="00C057D5" w:rsidRDefault="00C057D5" w:rsidP="00C057D5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(</w:t>
      </w:r>
      <w:proofErr w:type="spellStart"/>
      <w:r>
        <w:rPr>
          <w:color w:val="000000"/>
          <w:szCs w:val="28"/>
        </w:rPr>
        <w:t>підпис</w:t>
      </w:r>
      <w:proofErr w:type="spellEnd"/>
      <w:r>
        <w:rPr>
          <w:color w:val="000000"/>
          <w:szCs w:val="28"/>
        </w:rPr>
        <w:t xml:space="preserve">) </w:t>
      </w:r>
    </w:p>
    <w:p w14:paraId="6137A236" w14:textId="77777777" w:rsidR="00C057D5" w:rsidRDefault="00C057D5" w:rsidP="00C057D5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E56DD97" w14:textId="77777777" w:rsidR="00C057D5" w:rsidRDefault="00C057D5" w:rsidP="00C057D5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>
        <w:rPr>
          <w:color w:val="000000"/>
          <w:szCs w:val="28"/>
          <w:lang w:val="uk-UA"/>
        </w:rPr>
        <w:t xml:space="preserve">   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557FB9E1" w14:textId="77777777" w:rsidR="00C057D5" w:rsidRDefault="00C057D5" w:rsidP="00C057D5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(</w:t>
      </w:r>
      <w:proofErr w:type="spellStart"/>
      <w:r>
        <w:rPr>
          <w:color w:val="000000"/>
          <w:szCs w:val="28"/>
        </w:rPr>
        <w:t>підпис</w:t>
      </w:r>
      <w:proofErr w:type="spellEnd"/>
      <w:r>
        <w:rPr>
          <w:color w:val="000000"/>
          <w:szCs w:val="28"/>
        </w:rPr>
        <w:t xml:space="preserve">) </w:t>
      </w:r>
    </w:p>
    <w:p w14:paraId="5740D822" w14:textId="338F4CD1" w:rsidR="00927547" w:rsidRPr="00C03D07" w:rsidRDefault="00927547" w:rsidP="00DC4A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bookmarkStart w:id="1" w:name="_GoBack"/>
      <w:bookmarkEnd w:id="1"/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0773" w14:textId="77777777" w:rsidR="00025C28" w:rsidRDefault="00025C28" w:rsidP="0041616E">
      <w:r>
        <w:separator/>
      </w:r>
    </w:p>
  </w:endnote>
  <w:endnote w:type="continuationSeparator" w:id="0">
    <w:p w14:paraId="280C8A36" w14:textId="77777777" w:rsidR="00025C28" w:rsidRDefault="00025C28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8BF4" w14:textId="77777777" w:rsidR="00025C28" w:rsidRDefault="00025C28" w:rsidP="0041616E">
      <w:r>
        <w:separator/>
      </w:r>
    </w:p>
  </w:footnote>
  <w:footnote w:type="continuationSeparator" w:id="0">
    <w:p w14:paraId="45630CBA" w14:textId="77777777" w:rsidR="00025C28" w:rsidRDefault="00025C28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120B0"/>
    <w:rsid w:val="00022D5C"/>
    <w:rsid w:val="000245F5"/>
    <w:rsid w:val="00025C28"/>
    <w:rsid w:val="00036D2A"/>
    <w:rsid w:val="000470C6"/>
    <w:rsid w:val="00062B71"/>
    <w:rsid w:val="000653E0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70E7"/>
    <w:rsid w:val="00114BD0"/>
    <w:rsid w:val="00125E32"/>
    <w:rsid w:val="00140805"/>
    <w:rsid w:val="00145758"/>
    <w:rsid w:val="00155E95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74E9F"/>
    <w:rsid w:val="00284C26"/>
    <w:rsid w:val="002879B5"/>
    <w:rsid w:val="00293152"/>
    <w:rsid w:val="00293DE9"/>
    <w:rsid w:val="002B0EA1"/>
    <w:rsid w:val="002B14DC"/>
    <w:rsid w:val="002C1720"/>
    <w:rsid w:val="002C286B"/>
    <w:rsid w:val="002C6349"/>
    <w:rsid w:val="002D060F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712D"/>
    <w:rsid w:val="003E269E"/>
    <w:rsid w:val="003E30A9"/>
    <w:rsid w:val="003F3BC9"/>
    <w:rsid w:val="003F7266"/>
    <w:rsid w:val="00404A3A"/>
    <w:rsid w:val="0040714E"/>
    <w:rsid w:val="00407E82"/>
    <w:rsid w:val="0041616E"/>
    <w:rsid w:val="004162AB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5D00"/>
    <w:rsid w:val="00476C2E"/>
    <w:rsid w:val="00481D97"/>
    <w:rsid w:val="00484C09"/>
    <w:rsid w:val="00487AF1"/>
    <w:rsid w:val="00492A3A"/>
    <w:rsid w:val="004B500B"/>
    <w:rsid w:val="004B7DC8"/>
    <w:rsid w:val="004D7619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40C4"/>
    <w:rsid w:val="00554394"/>
    <w:rsid w:val="00560665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B500F"/>
    <w:rsid w:val="006D0994"/>
    <w:rsid w:val="006D2325"/>
    <w:rsid w:val="006D3BDB"/>
    <w:rsid w:val="00704213"/>
    <w:rsid w:val="007049AE"/>
    <w:rsid w:val="00707A77"/>
    <w:rsid w:val="00714BC0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7B84"/>
    <w:rsid w:val="007F63EB"/>
    <w:rsid w:val="00800777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5235F"/>
    <w:rsid w:val="00A55326"/>
    <w:rsid w:val="00A61CA9"/>
    <w:rsid w:val="00A63A82"/>
    <w:rsid w:val="00A71ABE"/>
    <w:rsid w:val="00A94C48"/>
    <w:rsid w:val="00AA6D29"/>
    <w:rsid w:val="00AB1F12"/>
    <w:rsid w:val="00AC4EE6"/>
    <w:rsid w:val="00AD36A3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79B2"/>
    <w:rsid w:val="00B4629F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7B1"/>
    <w:rsid w:val="00C45685"/>
    <w:rsid w:val="00C51519"/>
    <w:rsid w:val="00C704A0"/>
    <w:rsid w:val="00CA132F"/>
    <w:rsid w:val="00CB1E53"/>
    <w:rsid w:val="00CC4B40"/>
    <w:rsid w:val="00CD2268"/>
    <w:rsid w:val="00CD2782"/>
    <w:rsid w:val="00CD2DE5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4A7E"/>
    <w:rsid w:val="00DC788B"/>
    <w:rsid w:val="00DD123D"/>
    <w:rsid w:val="00DD221F"/>
    <w:rsid w:val="00DE0F4D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6DD8"/>
    <w:rsid w:val="00FB7725"/>
    <w:rsid w:val="00FC0F0B"/>
    <w:rsid w:val="00FD343E"/>
    <w:rsid w:val="00FD5FDB"/>
    <w:rsid w:val="00FD60E5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D6D0-75F5-420A-B6F3-A1EF2BA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6043</Words>
  <Characters>3445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6</cp:revision>
  <cp:lastPrinted>2023-05-02T12:16:00Z</cp:lastPrinted>
  <dcterms:created xsi:type="dcterms:W3CDTF">2023-09-13T13:26:00Z</dcterms:created>
  <dcterms:modified xsi:type="dcterms:W3CDTF">2023-09-20T06:23:00Z</dcterms:modified>
</cp:coreProperties>
</file>