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8BBC" w14:textId="77777777" w:rsidR="00FB1C93" w:rsidRPr="00AE22B1" w:rsidRDefault="00FB1C93" w:rsidP="00FB1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89850871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5BD8DD5" w14:textId="77777777" w:rsidR="00FB1C93" w:rsidRPr="00AE22B1" w:rsidRDefault="00FB1C93" w:rsidP="00FB1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3F6D262" w14:textId="77777777" w:rsidR="00FB1C93" w:rsidRPr="00AE22B1" w:rsidRDefault="00FB1C93" w:rsidP="00FB1C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F1E7AC" w14:textId="77777777" w:rsidR="00FB1C93" w:rsidRPr="005928FD" w:rsidRDefault="00FB1C93" w:rsidP="00FB1C9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184CE" w14:textId="65CEEB1D" w:rsidR="00FB1C93" w:rsidRPr="00F63234" w:rsidRDefault="00FB1C93" w:rsidP="00FB1C93">
      <w:pPr>
        <w:rPr>
          <w:rFonts w:ascii="Arial" w:hAnsi="Arial" w:cs="Arial"/>
          <w:color w:val="454545"/>
          <w:sz w:val="16"/>
          <w:szCs w:val="16"/>
          <w:shd w:val="clear" w:color="auto" w:fill="F0F5F2"/>
        </w:rPr>
      </w:pPr>
      <w:r w:rsidRPr="0023270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D53C5D">
        <w:rPr>
          <w:rFonts w:ascii="Times New Roman" w:hAnsi="Times New Roman" w:cs="Times New Roman"/>
          <w:b/>
          <w:bCs/>
          <w:sz w:val="24"/>
          <w:szCs w:val="24"/>
        </w:rPr>
        <w:t>Конверти</w:t>
      </w:r>
      <w:r w:rsidRPr="00D53C5D">
        <w:rPr>
          <w:rFonts w:ascii="Times New Roman" w:hAnsi="Times New Roman" w:cs="Times New Roman"/>
          <w:sz w:val="24"/>
          <w:szCs w:val="24"/>
        </w:rPr>
        <w:t xml:space="preserve"> </w:t>
      </w:r>
      <w:r w:rsidRPr="00D53C5D">
        <w:rPr>
          <w:rFonts w:ascii="Times New Roman" w:hAnsi="Times New Roman" w:cs="Times New Roman"/>
          <w:b/>
          <w:sz w:val="24"/>
          <w:szCs w:val="24"/>
        </w:rPr>
        <w:t>за кодом CPV за ДК 021:2015 - 30190000-7</w:t>
      </w:r>
      <w:r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</w:p>
    <w:p w14:paraId="0F60AC14" w14:textId="07AD2B2D" w:rsidR="00FB1C93" w:rsidRDefault="00CE152E" w:rsidP="00FB1C93">
      <w:pPr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>
        <w:rPr>
          <w:rStyle w:val="js-apiid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EEEEE"/>
        </w:rPr>
        <w:t>UA-2021-11-19-000507-c</w:t>
      </w:r>
    </w:p>
    <w:p w14:paraId="0AB63B8F" w14:textId="77777777" w:rsidR="00CE152E" w:rsidRDefault="00CE152E" w:rsidP="00FB1C93">
      <w:pPr>
        <w:rPr>
          <w:rFonts w:ascii="Times New Roman" w:hAnsi="Times New Roman" w:cs="Times New Roman"/>
          <w:b/>
          <w:sz w:val="24"/>
          <w:szCs w:val="24"/>
        </w:rPr>
      </w:pPr>
    </w:p>
    <w:p w14:paraId="0C178A96" w14:textId="77777777" w:rsidR="00FB1C93" w:rsidRPr="00EE7007" w:rsidRDefault="00FB1C93" w:rsidP="00FB1C93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2C415A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D427FD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1E3">
        <w:rPr>
          <w:rFonts w:ascii="Times New Roman" w:hAnsi="Times New Roman" w:cs="Times New Roman"/>
          <w:sz w:val="24"/>
          <w:szCs w:val="24"/>
        </w:rPr>
        <w:t>Конверт формату C6 (114x162 мм), СКЛ (самоклеючий зі стрічкою), без зовнішнього друку та внутрішнього запечатування, щільність паперу 80 г/м², білий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EC5FE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1E3">
        <w:rPr>
          <w:rFonts w:ascii="Times New Roman" w:hAnsi="Times New Roman" w:cs="Times New Roman"/>
          <w:sz w:val="24"/>
          <w:szCs w:val="24"/>
        </w:rPr>
        <w:t>Конверт формату C5 (162x229 мм), СКЛ (самоклеючий зі стрічкою), без зовнішнього друку та внутрішнього запечатування, щільність паперу 80 г/м², білий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CE53C6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1E3">
        <w:rPr>
          <w:rFonts w:ascii="Times New Roman" w:hAnsi="Times New Roman" w:cs="Times New Roman"/>
          <w:sz w:val="24"/>
          <w:szCs w:val="24"/>
        </w:rPr>
        <w:t>Конверт формату C4 (229x324 мм), СКЛ (самоклеючий зі стрічкою), без зовнішнього друку та внутрішнього запечатування, щільність паперу 90 г/м², білий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70D41C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1E3">
        <w:rPr>
          <w:rFonts w:ascii="Times New Roman" w:hAnsi="Times New Roman" w:cs="Times New Roman"/>
          <w:sz w:val="24"/>
          <w:szCs w:val="24"/>
        </w:rPr>
        <w:t>Конверт формату В4 (250x353 мм), СКЛ (самоклеючий зі стрічкою), без зовнішнього друку та внутрішнього запечатування, щільність паперу 130 г/м², з розширенням, коричневий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5EF57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14:paraId="2F3BCD26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2439FDE7" w14:textId="77777777" w:rsidR="00FB1C93" w:rsidRPr="00EE7007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CE4B40" w14:textId="77777777" w:rsidR="00FB1C93" w:rsidRPr="00EE7007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0829C945" w14:textId="77777777" w:rsidR="00FB1C93" w:rsidRPr="0023270C" w:rsidRDefault="00FB1C93" w:rsidP="00FB1C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23270C">
        <w:rPr>
          <w:shd w:val="clear" w:color="auto" w:fill="FFFFFF"/>
          <w:lang w:val="uk-UA"/>
        </w:rPr>
        <w:t xml:space="preserve">Очікувана вартість предмета закупівлі визначена після вивчення інформації, отриманої під час вивчення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ринкових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цін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на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даний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вид товару на момент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оголошення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закупівлі</w:t>
      </w:r>
      <w:proofErr w:type="spellEnd"/>
      <w:r w:rsidRPr="0023270C">
        <w:rPr>
          <w:shd w:val="clear" w:color="auto" w:fill="FFFFFF"/>
          <w:lang w:val="uk-UA"/>
        </w:rPr>
        <w:t xml:space="preserve"> шляхом визначення середнього арифметичного значення за наступною формулою.</w:t>
      </w:r>
    </w:p>
    <w:p w14:paraId="461B0893" w14:textId="77777777" w:rsidR="00FB1C93" w:rsidRPr="00EE7007" w:rsidRDefault="00FB1C93" w:rsidP="00FB1C93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>ОВ = V * (Ц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 + </w:t>
      </w:r>
      <w:r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1624C533" w14:textId="77777777" w:rsidR="00FB1C93" w:rsidRPr="00EE7007" w:rsidRDefault="00FB1C93" w:rsidP="00FB1C93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1BADE82E" w14:textId="77777777" w:rsidR="00FB1C93" w:rsidRPr="00EE7007" w:rsidRDefault="00FB1C93" w:rsidP="00FB1C93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79B0FE74" w14:textId="77777777" w:rsidR="00FB1C93" w:rsidRPr="00EE7007" w:rsidRDefault="00FB1C93" w:rsidP="00FB1C93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>
        <w:rPr>
          <w:color w:val="0E1D2F"/>
          <w:lang w:val="uk-UA"/>
        </w:rPr>
        <w:t>товару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161EAEDD" w14:textId="02D81915" w:rsidR="00FB1C93" w:rsidRPr="00EE7007" w:rsidRDefault="00FB1C93" w:rsidP="00FB1C93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 xml:space="preserve">Ц1,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>
        <w:rPr>
          <w:color w:val="0E1D2F"/>
          <w:lang w:val="uk-UA"/>
        </w:rPr>
        <w:t xml:space="preserve"> на </w:t>
      </w:r>
      <w:bookmarkStart w:id="1" w:name="_GoBack"/>
      <w:bookmarkEnd w:id="1"/>
      <w:proofErr w:type="spellStart"/>
      <w:r w:rsidRPr="00D456E1">
        <w:rPr>
          <w:shd w:val="clear" w:color="auto" w:fill="FFFFFF"/>
        </w:rPr>
        <w:t>Prozorro</w:t>
      </w:r>
      <w:proofErr w:type="spellEnd"/>
      <w:r w:rsidRPr="00D456E1">
        <w:rPr>
          <w:shd w:val="clear" w:color="auto" w:fill="FFFFFF"/>
        </w:rPr>
        <w:t xml:space="preserve"> </w:t>
      </w:r>
      <w:proofErr w:type="spellStart"/>
      <w:r w:rsidRPr="00D456E1">
        <w:rPr>
          <w:shd w:val="clear" w:color="auto" w:fill="FFFFFF"/>
        </w:rPr>
        <w:t>Market</w:t>
      </w:r>
      <w:proofErr w:type="spellEnd"/>
      <w:r w:rsidRPr="00EE7007">
        <w:rPr>
          <w:color w:val="0E1D2F"/>
        </w:rPr>
        <w:t>;</w:t>
      </w:r>
    </w:p>
    <w:p w14:paraId="32271E8A" w14:textId="77777777" w:rsidR="00FB1C93" w:rsidRPr="00EE7007" w:rsidRDefault="00FB1C93" w:rsidP="00FB1C93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  <w:lang w:val="uk-UA"/>
        </w:rPr>
        <w:t>.</w:t>
      </w:r>
    </w:p>
    <w:p w14:paraId="21CB6E33" w14:textId="77777777" w:rsidR="00FB1C93" w:rsidRPr="00EE7007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44F5ABE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CE152E">
        <w:rPr>
          <w:rFonts w:ascii="Times New Roman" w:hAnsi="Times New Roman" w:cs="Times New Roman"/>
          <w:sz w:val="24"/>
          <w:szCs w:val="24"/>
        </w:rPr>
        <w:t>1006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CE152E">
        <w:rPr>
          <w:rFonts w:ascii="Times New Roman" w:hAnsi="Times New Roman" w:cs="Times New Roman"/>
          <w:sz w:val="24"/>
          <w:szCs w:val="24"/>
        </w:rPr>
        <w:t>сто</w:t>
      </w:r>
      <w:r w:rsidRPr="00D03815">
        <w:rPr>
          <w:rFonts w:ascii="Times New Roman" w:hAnsi="Times New Roman" w:cs="Times New Roman"/>
          <w:sz w:val="24"/>
          <w:szCs w:val="24"/>
        </w:rPr>
        <w:t xml:space="preserve"> тисяч </w:t>
      </w:r>
      <w:r w:rsidR="00CE152E">
        <w:rPr>
          <w:rFonts w:ascii="Times New Roman" w:hAnsi="Times New Roman" w:cs="Times New Roman"/>
          <w:sz w:val="24"/>
          <w:szCs w:val="24"/>
        </w:rPr>
        <w:t xml:space="preserve">шістсот </w:t>
      </w:r>
      <w:r w:rsidRPr="00D03815">
        <w:rPr>
          <w:rFonts w:ascii="Times New Roman" w:hAnsi="Times New Roman" w:cs="Times New Roman"/>
          <w:sz w:val="24"/>
          <w:szCs w:val="24"/>
        </w:rPr>
        <w:t>гривень 00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58F80D" w14:textId="77777777" w:rsidR="00FB1C93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30DA12" w14:textId="77777777" w:rsidR="00FB1C93" w:rsidRDefault="00FB1C93" w:rsidP="00FB1C93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382ACC17" w14:textId="77777777" w:rsidR="00FB1C93" w:rsidRPr="00D03815" w:rsidRDefault="00FB1C93" w:rsidP="00FB1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4693E" w14:textId="77777777" w:rsidR="00FB1C93" w:rsidRDefault="00FB1C93" w:rsidP="00FB1C93"/>
    <w:p w14:paraId="41A65607" w14:textId="77777777" w:rsidR="00FB1C93" w:rsidRDefault="00FB1C93" w:rsidP="00FB1C93"/>
    <w:bookmarkEnd w:id="0"/>
    <w:p w14:paraId="253F109A" w14:textId="77777777" w:rsidR="00CE152E" w:rsidRDefault="00CE152E" w:rsidP="00FB1C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F6CB769" w14:textId="77777777" w:rsidR="00D54F52" w:rsidRDefault="00D54F52"/>
    <w:sectPr w:rsidR="00D54F52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3"/>
    <w:rsid w:val="003806AD"/>
    <w:rsid w:val="00CE152E"/>
    <w:rsid w:val="00D456E1"/>
    <w:rsid w:val="00D54F52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FB1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FB1C93"/>
  </w:style>
  <w:style w:type="paragraph" w:styleId="a5">
    <w:name w:val="List Paragraph"/>
    <w:basedOn w:val="a"/>
    <w:uiPriority w:val="34"/>
    <w:qFormat/>
    <w:rsid w:val="00F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B1C93"/>
    <w:rPr>
      <w:color w:val="0000FF"/>
      <w:u w:val="single"/>
    </w:rPr>
  </w:style>
  <w:style w:type="character" w:customStyle="1" w:styleId="js-apiid">
    <w:name w:val="js-apiid"/>
    <w:basedOn w:val="a0"/>
    <w:rsid w:val="00FB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FB1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FB1C93"/>
  </w:style>
  <w:style w:type="paragraph" w:styleId="a5">
    <w:name w:val="List Paragraph"/>
    <w:basedOn w:val="a"/>
    <w:uiPriority w:val="34"/>
    <w:qFormat/>
    <w:rsid w:val="00F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B1C93"/>
    <w:rPr>
      <w:color w:val="0000FF"/>
      <w:u w:val="single"/>
    </w:rPr>
  </w:style>
  <w:style w:type="character" w:customStyle="1" w:styleId="js-apiid">
    <w:name w:val="js-apiid"/>
    <w:basedOn w:val="a0"/>
    <w:rsid w:val="00FB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Техники ТУ ДСАУ</cp:lastModifiedBy>
  <cp:revision>4</cp:revision>
  <cp:lastPrinted>2021-12-08T09:15:00Z</cp:lastPrinted>
  <dcterms:created xsi:type="dcterms:W3CDTF">2021-12-08T09:03:00Z</dcterms:created>
  <dcterms:modified xsi:type="dcterms:W3CDTF">2021-12-09T10:10:00Z</dcterms:modified>
</cp:coreProperties>
</file>