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3FA39" w14:textId="77777777" w:rsidR="009458F3" w:rsidRPr="00AE22B1" w:rsidRDefault="009458F3" w:rsidP="009458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технічних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якісних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характеристик предмета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закупівлі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розміру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бюджетного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призначення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очікуваної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вартості</w:t>
      </w:r>
      <w:proofErr w:type="spellEnd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предмета </w:t>
      </w:r>
      <w:proofErr w:type="spellStart"/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закупівлі</w:t>
      </w:r>
      <w:proofErr w:type="spellEnd"/>
    </w:p>
    <w:tbl>
      <w:tblPr>
        <w:tblpPr w:leftFromText="180" w:rightFromText="180" w:vertAnchor="text" w:horzAnchor="page" w:tblpX="11620" w:tblpY="177"/>
        <w:tblW w:w="279" w:type="dxa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</w:tblGrid>
      <w:tr w:rsidR="009458F3" w:rsidRPr="00223F06" w14:paraId="410F5BFB" w14:textId="77777777" w:rsidTr="00962324">
        <w:trPr>
          <w:trHeight w:val="244"/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</w:tcPr>
          <w:p w14:paraId="686335AF" w14:textId="77777777" w:rsidR="009458F3" w:rsidRPr="00223F06" w:rsidRDefault="009458F3" w:rsidP="00962324">
            <w:pPr>
              <w:spacing w:before="450" w:after="225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</w:rPr>
            </w:pPr>
          </w:p>
        </w:tc>
      </w:tr>
    </w:tbl>
    <w:p w14:paraId="05488B1F" w14:textId="77777777" w:rsidR="009458F3" w:rsidRPr="005928FD" w:rsidRDefault="009458F3" w:rsidP="009458F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DDD0F" w14:textId="2DAD65AB" w:rsidR="009458F3" w:rsidRDefault="009458F3" w:rsidP="009458F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Cs/>
          <w:lang w:val="ru-RU"/>
        </w:rPr>
      </w:pPr>
      <w:r w:rsidRPr="005928FD">
        <w:rPr>
          <w:b/>
        </w:rPr>
        <w:t xml:space="preserve">Назва предмета закупівлі: </w:t>
      </w:r>
      <w:r w:rsidRPr="009458F3">
        <w:rPr>
          <w:b/>
        </w:rPr>
        <w:t xml:space="preserve">Послуги з продовження дії ліцензії програмного забезпечення антивірусного захисту «ESET PROTECT </w:t>
      </w:r>
      <w:proofErr w:type="spellStart"/>
      <w:r w:rsidRPr="009458F3">
        <w:rPr>
          <w:b/>
        </w:rPr>
        <w:t>Entry</w:t>
      </w:r>
      <w:proofErr w:type="spellEnd"/>
      <w:r w:rsidRPr="009458F3">
        <w:rPr>
          <w:b/>
        </w:rPr>
        <w:t xml:space="preserve"> з локальним управлінням» на 1 рік., ДК 021:2015 – 48760000-3 (пакети програмного забезпечення для захисту від вірусів)</w:t>
      </w:r>
      <w:r>
        <w:rPr>
          <w:b/>
        </w:rPr>
        <w:t xml:space="preserve"> </w:t>
      </w:r>
    </w:p>
    <w:p w14:paraId="6DE65626" w14:textId="77777777" w:rsidR="009458F3" w:rsidRDefault="009458F3" w:rsidP="009458F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Cs/>
          <w:lang w:val="ru-RU"/>
        </w:rPr>
      </w:pPr>
      <w:bookmarkStart w:id="0" w:name="_GoBack"/>
      <w:bookmarkEnd w:id="0"/>
    </w:p>
    <w:p w14:paraId="3883D782" w14:textId="4A152CBD" w:rsidR="009458F3" w:rsidRPr="009458F3" w:rsidRDefault="009458F3" w:rsidP="009458F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Cs/>
          <w:lang w:val="en-US"/>
        </w:rPr>
      </w:pPr>
      <w:r>
        <w:rPr>
          <w:b/>
          <w:iCs/>
        </w:rPr>
        <w:t xml:space="preserve">Ідентифікатор закупівлі: </w:t>
      </w:r>
      <w:r w:rsidRPr="009458F3">
        <w:rPr>
          <w:b/>
          <w:iCs/>
        </w:rPr>
        <w:t>UA-2022-12-09-016609-a</w:t>
      </w:r>
      <w:r>
        <w:rPr>
          <w:b/>
          <w:iCs/>
        </w:rPr>
        <w:t xml:space="preserve"> </w:t>
      </w:r>
    </w:p>
    <w:p w14:paraId="34EF58B0" w14:textId="77777777" w:rsidR="009458F3" w:rsidRPr="009458F3" w:rsidRDefault="009458F3" w:rsidP="009458F3">
      <w:pPr>
        <w:spacing w:line="240" w:lineRule="atLeast"/>
        <w:rPr>
          <w:rFonts w:ascii="Times New Roman" w:hAnsi="Times New Roman" w:cs="Times New Roman"/>
          <w:b/>
          <w:lang w:val="en-US"/>
        </w:rPr>
      </w:pPr>
    </w:p>
    <w:p w14:paraId="5D2A3632" w14:textId="77777777" w:rsidR="009458F3" w:rsidRPr="00601D13" w:rsidRDefault="009458F3" w:rsidP="009458F3">
      <w:pPr>
        <w:spacing w:after="0"/>
        <w:ind w:firstLine="426"/>
        <w:jc w:val="both"/>
        <w:rPr>
          <w:rFonts w:ascii="Times New Roman" w:hAnsi="Times New Roman" w:cs="Times New Roman"/>
        </w:rPr>
      </w:pPr>
      <w:proofErr w:type="spellStart"/>
      <w:r w:rsidRPr="00535985">
        <w:rPr>
          <w:rFonts w:ascii="Times New Roman" w:hAnsi="Times New Roman" w:cs="Times New Roman"/>
          <w:b/>
        </w:rPr>
        <w:t>Обґрунтування</w:t>
      </w:r>
      <w:proofErr w:type="spellEnd"/>
      <w:r w:rsidRPr="00535985">
        <w:rPr>
          <w:rFonts w:ascii="Times New Roman" w:hAnsi="Times New Roman" w:cs="Times New Roman"/>
          <w:b/>
        </w:rPr>
        <w:t xml:space="preserve"> </w:t>
      </w:r>
      <w:proofErr w:type="spellStart"/>
      <w:r w:rsidRPr="00535985">
        <w:rPr>
          <w:rFonts w:ascii="Times New Roman" w:hAnsi="Times New Roman" w:cs="Times New Roman"/>
          <w:b/>
        </w:rPr>
        <w:t>технічних</w:t>
      </w:r>
      <w:proofErr w:type="spellEnd"/>
      <w:r w:rsidRPr="00535985">
        <w:rPr>
          <w:rFonts w:ascii="Times New Roman" w:hAnsi="Times New Roman" w:cs="Times New Roman"/>
          <w:b/>
        </w:rPr>
        <w:t xml:space="preserve"> та </w:t>
      </w:r>
      <w:proofErr w:type="spellStart"/>
      <w:r w:rsidRPr="00535985">
        <w:rPr>
          <w:rFonts w:ascii="Times New Roman" w:hAnsi="Times New Roman" w:cs="Times New Roman"/>
          <w:b/>
        </w:rPr>
        <w:t>якісних</w:t>
      </w:r>
      <w:proofErr w:type="spellEnd"/>
      <w:r w:rsidRPr="00535985">
        <w:rPr>
          <w:rFonts w:ascii="Times New Roman" w:hAnsi="Times New Roman" w:cs="Times New Roman"/>
          <w:b/>
        </w:rPr>
        <w:t xml:space="preserve"> характеристик предмета </w:t>
      </w:r>
      <w:proofErr w:type="spellStart"/>
      <w:r w:rsidRPr="00535985">
        <w:rPr>
          <w:rFonts w:ascii="Times New Roman" w:hAnsi="Times New Roman" w:cs="Times New Roman"/>
          <w:b/>
        </w:rPr>
        <w:t>закупівлі</w:t>
      </w:r>
      <w:proofErr w:type="spellEnd"/>
      <w:r w:rsidRPr="00535985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т</w:t>
      </w:r>
      <w:r w:rsidRPr="00601D13">
        <w:rPr>
          <w:rFonts w:ascii="Times New Roman" w:hAnsi="Times New Roman" w:cs="Times New Roman"/>
        </w:rPr>
        <w:t>ехнічні</w:t>
      </w:r>
      <w:proofErr w:type="spellEnd"/>
      <w:r w:rsidRPr="00601D13">
        <w:rPr>
          <w:rFonts w:ascii="Times New Roman" w:hAnsi="Times New Roman" w:cs="Times New Roman"/>
        </w:rPr>
        <w:t xml:space="preserve"> та </w:t>
      </w:r>
      <w:proofErr w:type="spellStart"/>
      <w:r w:rsidRPr="00601D13">
        <w:rPr>
          <w:rFonts w:ascii="Times New Roman" w:hAnsi="Times New Roman" w:cs="Times New Roman"/>
        </w:rPr>
        <w:t>якісні</w:t>
      </w:r>
      <w:proofErr w:type="spellEnd"/>
      <w:r w:rsidRPr="00601D13">
        <w:rPr>
          <w:rFonts w:ascii="Times New Roman" w:hAnsi="Times New Roman" w:cs="Times New Roman"/>
        </w:rPr>
        <w:t xml:space="preserve"> характеристики предмета </w:t>
      </w:r>
      <w:proofErr w:type="spellStart"/>
      <w:r w:rsidRPr="00601D13">
        <w:rPr>
          <w:rFonts w:ascii="Times New Roman" w:hAnsi="Times New Roman" w:cs="Times New Roman"/>
        </w:rPr>
        <w:t>закупівлі</w:t>
      </w:r>
      <w:proofErr w:type="spellEnd"/>
      <w:r w:rsidRPr="00601D13">
        <w:rPr>
          <w:rFonts w:ascii="Times New Roman" w:hAnsi="Times New Roman" w:cs="Times New Roman"/>
        </w:rPr>
        <w:t xml:space="preserve"> </w:t>
      </w:r>
      <w:proofErr w:type="spellStart"/>
      <w:r w:rsidRPr="00601D13">
        <w:rPr>
          <w:rFonts w:ascii="Times New Roman" w:hAnsi="Times New Roman" w:cs="Times New Roman"/>
        </w:rPr>
        <w:t>визначено</w:t>
      </w:r>
      <w:proofErr w:type="spellEnd"/>
      <w:r w:rsidRPr="00601D13">
        <w:rPr>
          <w:rFonts w:ascii="Times New Roman" w:hAnsi="Times New Roman" w:cs="Times New Roman"/>
        </w:rPr>
        <w:t xml:space="preserve"> з </w:t>
      </w:r>
      <w:proofErr w:type="spellStart"/>
      <w:r w:rsidRPr="00601D13">
        <w:rPr>
          <w:rFonts w:ascii="Times New Roman" w:hAnsi="Times New Roman" w:cs="Times New Roman"/>
        </w:rPr>
        <w:t>урахуванням</w:t>
      </w:r>
      <w:proofErr w:type="spellEnd"/>
      <w:r w:rsidRPr="00601D13">
        <w:rPr>
          <w:rFonts w:ascii="Times New Roman" w:hAnsi="Times New Roman" w:cs="Times New Roman"/>
        </w:rPr>
        <w:t xml:space="preserve"> </w:t>
      </w:r>
      <w:proofErr w:type="spellStart"/>
      <w:r w:rsidRPr="00601D13">
        <w:rPr>
          <w:rFonts w:ascii="Times New Roman" w:hAnsi="Times New Roman" w:cs="Times New Roman"/>
        </w:rPr>
        <w:t>діючих</w:t>
      </w:r>
      <w:proofErr w:type="spellEnd"/>
      <w:r w:rsidRPr="00601D13">
        <w:rPr>
          <w:rFonts w:ascii="Times New Roman" w:hAnsi="Times New Roman" w:cs="Times New Roman"/>
        </w:rPr>
        <w:t xml:space="preserve"> </w:t>
      </w:r>
      <w:proofErr w:type="spellStart"/>
      <w:r w:rsidRPr="00601D13">
        <w:rPr>
          <w:rFonts w:ascii="Times New Roman" w:hAnsi="Times New Roman" w:cs="Times New Roman"/>
        </w:rPr>
        <w:t>державних</w:t>
      </w:r>
      <w:proofErr w:type="spellEnd"/>
      <w:r w:rsidRPr="00601D13">
        <w:rPr>
          <w:rFonts w:ascii="Times New Roman" w:hAnsi="Times New Roman" w:cs="Times New Roman"/>
        </w:rPr>
        <w:t xml:space="preserve"> </w:t>
      </w:r>
      <w:proofErr w:type="spellStart"/>
      <w:r w:rsidRPr="00601D13">
        <w:rPr>
          <w:rFonts w:ascii="Times New Roman" w:hAnsi="Times New Roman" w:cs="Times New Roman"/>
        </w:rPr>
        <w:t>стандартів</w:t>
      </w:r>
      <w:proofErr w:type="spellEnd"/>
      <w:r w:rsidRPr="00601D13">
        <w:rPr>
          <w:rFonts w:ascii="Times New Roman" w:hAnsi="Times New Roman" w:cs="Times New Roman"/>
        </w:rPr>
        <w:t xml:space="preserve"> </w:t>
      </w:r>
      <w:proofErr w:type="spellStart"/>
      <w:r w:rsidRPr="00601D13">
        <w:rPr>
          <w:rFonts w:ascii="Times New Roman" w:hAnsi="Times New Roman" w:cs="Times New Roman"/>
        </w:rPr>
        <w:t>якості</w:t>
      </w:r>
      <w:proofErr w:type="spellEnd"/>
      <w:r w:rsidRPr="00601D13">
        <w:rPr>
          <w:rFonts w:ascii="Times New Roman" w:hAnsi="Times New Roman" w:cs="Times New Roman"/>
        </w:rPr>
        <w:t xml:space="preserve">, </w:t>
      </w:r>
      <w:proofErr w:type="spellStart"/>
      <w:r w:rsidRPr="00601D13">
        <w:rPr>
          <w:rFonts w:ascii="Times New Roman" w:hAnsi="Times New Roman" w:cs="Times New Roman"/>
        </w:rPr>
        <w:t>яким</w:t>
      </w:r>
      <w:proofErr w:type="spellEnd"/>
      <w:r w:rsidRPr="00601D13">
        <w:rPr>
          <w:rFonts w:ascii="Times New Roman" w:hAnsi="Times New Roman" w:cs="Times New Roman"/>
        </w:rPr>
        <w:t xml:space="preserve"> повинен </w:t>
      </w:r>
      <w:proofErr w:type="spellStart"/>
      <w:r w:rsidRPr="00601D13">
        <w:rPr>
          <w:rFonts w:ascii="Times New Roman" w:hAnsi="Times New Roman" w:cs="Times New Roman"/>
        </w:rPr>
        <w:t>відповідати</w:t>
      </w:r>
      <w:proofErr w:type="spellEnd"/>
      <w:r w:rsidRPr="00601D13">
        <w:rPr>
          <w:rFonts w:ascii="Times New Roman" w:hAnsi="Times New Roman" w:cs="Times New Roman"/>
        </w:rPr>
        <w:t xml:space="preserve"> </w:t>
      </w:r>
      <w:proofErr w:type="spellStart"/>
      <w:r w:rsidRPr="00601D13">
        <w:rPr>
          <w:rFonts w:ascii="Times New Roman" w:hAnsi="Times New Roman" w:cs="Times New Roman"/>
        </w:rPr>
        <w:t>відповідний</w:t>
      </w:r>
      <w:proofErr w:type="spellEnd"/>
      <w:r w:rsidRPr="00601D13">
        <w:rPr>
          <w:rFonts w:ascii="Times New Roman" w:hAnsi="Times New Roman" w:cs="Times New Roman"/>
        </w:rPr>
        <w:t xml:space="preserve"> вид </w:t>
      </w:r>
      <w:proofErr w:type="spellStart"/>
      <w:r>
        <w:rPr>
          <w:rFonts w:ascii="Times New Roman" w:hAnsi="Times New Roman" w:cs="Times New Roman"/>
        </w:rPr>
        <w:t>послуг</w:t>
      </w:r>
      <w:proofErr w:type="spellEnd"/>
      <w:r w:rsidRPr="00601D13">
        <w:rPr>
          <w:rFonts w:ascii="Times New Roman" w:hAnsi="Times New Roman" w:cs="Times New Roman"/>
        </w:rPr>
        <w:t>.</w:t>
      </w:r>
    </w:p>
    <w:p w14:paraId="0103BB06" w14:textId="77777777" w:rsidR="009458F3" w:rsidRDefault="009458F3" w:rsidP="008124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FFEDEE" w14:textId="77777777" w:rsidR="00812403" w:rsidRDefault="00812403" w:rsidP="008124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79356" w14:textId="77777777" w:rsidR="00812403" w:rsidRDefault="00F23D9C" w:rsidP="0081240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lang w:val="uk-UA"/>
        </w:rPr>
      </w:pPr>
      <w:r w:rsidRPr="00F23D9C">
        <w:rPr>
          <w:rFonts w:ascii="Times New Roman" w:hAnsi="Times New Roman" w:cs="Times New Roman"/>
          <w:b/>
          <w:bCs/>
          <w:color w:val="000000"/>
          <w:lang w:val="uk-UA"/>
        </w:rPr>
        <w:t xml:space="preserve">Ліцензійне програмне забезпечення антивірусного захисту (поновлення) </w:t>
      </w:r>
      <w:r>
        <w:rPr>
          <w:rFonts w:ascii="Times New Roman" w:hAnsi="Times New Roman" w:cs="Times New Roman"/>
          <w:b/>
          <w:bCs/>
          <w:color w:val="000000"/>
          <w:lang w:val="uk-UA"/>
        </w:rPr>
        <w:t>н</w:t>
      </w:r>
      <w:r w:rsidRPr="00F23D9C">
        <w:rPr>
          <w:rFonts w:ascii="Times New Roman" w:hAnsi="Times New Roman" w:cs="Times New Roman"/>
          <w:b/>
          <w:bCs/>
          <w:color w:val="000000"/>
        </w:rPr>
        <w:t xml:space="preserve">а 1 </w:t>
      </w:r>
      <w:proofErr w:type="spellStart"/>
      <w:r w:rsidRPr="00F23D9C">
        <w:rPr>
          <w:rFonts w:ascii="Times New Roman" w:hAnsi="Times New Roman" w:cs="Times New Roman"/>
          <w:b/>
          <w:bCs/>
          <w:color w:val="000000"/>
        </w:rPr>
        <w:t>рік</w:t>
      </w:r>
      <w:proofErr w:type="spellEnd"/>
      <w:r w:rsidRPr="00F23D9C">
        <w:rPr>
          <w:rFonts w:ascii="Times New Roman" w:hAnsi="Times New Roman" w:cs="Times New Roman"/>
          <w:b/>
          <w:bCs/>
          <w:color w:val="000000"/>
        </w:rPr>
        <w:t>., ДК 021:2015 – 48760000-3 (</w:t>
      </w:r>
      <w:proofErr w:type="spellStart"/>
      <w:r w:rsidRPr="00F23D9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пакети</w:t>
      </w:r>
      <w:proofErr w:type="spellEnd"/>
      <w:r w:rsidRPr="00F23D9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F23D9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програмного</w:t>
      </w:r>
      <w:proofErr w:type="spellEnd"/>
      <w:r w:rsidRPr="00F23D9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F23D9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забезпечення</w:t>
      </w:r>
      <w:proofErr w:type="spellEnd"/>
      <w:r w:rsidRPr="00F23D9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для </w:t>
      </w:r>
      <w:proofErr w:type="spellStart"/>
      <w:r w:rsidRPr="00F23D9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захисту</w:t>
      </w:r>
      <w:proofErr w:type="spellEnd"/>
      <w:r w:rsidRPr="00F23D9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F23D9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від</w:t>
      </w:r>
      <w:proofErr w:type="spellEnd"/>
      <w:r w:rsidRPr="00F23D9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 </w:t>
      </w:r>
      <w:proofErr w:type="spellStart"/>
      <w:r w:rsidRPr="00F23D9C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вірусів</w:t>
      </w:r>
      <w:proofErr w:type="spellEnd"/>
      <w:r w:rsidRPr="00F23D9C">
        <w:rPr>
          <w:rFonts w:ascii="Times New Roman" w:hAnsi="Times New Roman" w:cs="Times New Roman"/>
          <w:b/>
          <w:bCs/>
          <w:color w:val="000000"/>
        </w:rPr>
        <w:t>)</w:t>
      </w:r>
    </w:p>
    <w:p w14:paraId="1FBC15D9" w14:textId="77777777" w:rsidR="00F23D9C" w:rsidRPr="00F23D9C" w:rsidRDefault="00F23D9C" w:rsidP="008124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D9EE3E0" w14:textId="77777777" w:rsidR="00812403" w:rsidRPr="00AD139C" w:rsidRDefault="00812403" w:rsidP="00812403">
      <w:pPr>
        <w:pStyle w:val="a5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 w:rsidRPr="00AD139C">
        <w:rPr>
          <w:shd w:val="clear" w:color="auto" w:fill="FFFFFF"/>
          <w:lang w:val="uk-UA"/>
        </w:rPr>
        <w:t>Очікувана вартість предмета закупівлі визначена після вивчення інформації, отриманої під час вивчення ринкових цін на даний вид товару на момент оголошення закупівлі шляхом визначення середнього арифметичного значення за наступною формулою.</w:t>
      </w:r>
    </w:p>
    <w:p w14:paraId="2398CB23" w14:textId="77777777" w:rsidR="00812403" w:rsidRPr="00AD139C" w:rsidRDefault="00812403" w:rsidP="00812403">
      <w:pPr>
        <w:pStyle w:val="a3"/>
        <w:shd w:val="clear" w:color="auto" w:fill="FFFFFF"/>
        <w:ind w:left="1069"/>
        <w:jc w:val="center"/>
        <w:rPr>
          <w:color w:val="0E1D2F"/>
        </w:rPr>
      </w:pPr>
      <w:r w:rsidRPr="00AD139C">
        <w:rPr>
          <w:b/>
          <w:bCs/>
          <w:color w:val="0E1D2F"/>
        </w:rPr>
        <w:t>ОВ = V * (Ц1 + Ц2 +Ц3)/К,</w:t>
      </w:r>
    </w:p>
    <w:p w14:paraId="37B5D17C" w14:textId="77777777" w:rsidR="00812403" w:rsidRPr="00AD139C" w:rsidRDefault="00812403" w:rsidP="00812403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color w:val="0E1D2F"/>
          <w:lang w:val="uk-UA"/>
        </w:rPr>
        <w:t>де:</w:t>
      </w:r>
    </w:p>
    <w:p w14:paraId="55325EBB" w14:textId="77777777" w:rsidR="00812403" w:rsidRPr="00AD139C" w:rsidRDefault="00812403" w:rsidP="00812403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ОВ</w:t>
      </w:r>
      <w:r w:rsidRPr="00AD139C">
        <w:rPr>
          <w:color w:val="0E1D2F"/>
          <w:lang w:val="uk-UA"/>
        </w:rPr>
        <w:t> – очікувана вартість послуг;</w:t>
      </w:r>
    </w:p>
    <w:p w14:paraId="0869203A" w14:textId="77777777" w:rsidR="00812403" w:rsidRPr="00AD139C" w:rsidRDefault="00812403" w:rsidP="00812403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V</w:t>
      </w:r>
      <w:r w:rsidRPr="00AD139C">
        <w:rPr>
          <w:color w:val="0E1D2F"/>
          <w:lang w:val="uk-UA"/>
        </w:rPr>
        <w:t> – кількість (обсяг) товару, що закуповується;</w:t>
      </w:r>
    </w:p>
    <w:p w14:paraId="440600F3" w14:textId="77777777" w:rsidR="00812403" w:rsidRPr="00AD139C" w:rsidRDefault="00812403" w:rsidP="00812403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 xml:space="preserve">Ц1, </w:t>
      </w:r>
      <w:proofErr w:type="spellStart"/>
      <w:r w:rsidRPr="00AD139C">
        <w:rPr>
          <w:b/>
          <w:bCs/>
          <w:color w:val="0E1D2F"/>
          <w:lang w:val="uk-UA"/>
        </w:rPr>
        <w:t>Цк</w:t>
      </w:r>
      <w:proofErr w:type="spellEnd"/>
      <w:r w:rsidRPr="00AD139C">
        <w:rPr>
          <w:color w:val="0E1D2F"/>
          <w:lang w:val="uk-UA"/>
        </w:rPr>
        <w:t> – ціни отримані, як комерційні пропозиції;</w:t>
      </w:r>
    </w:p>
    <w:p w14:paraId="355F46BD" w14:textId="77777777" w:rsidR="00812403" w:rsidRPr="00AD139C" w:rsidRDefault="00812403" w:rsidP="00812403">
      <w:pPr>
        <w:pStyle w:val="a5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К</w:t>
      </w:r>
      <w:r w:rsidRPr="00AD139C">
        <w:rPr>
          <w:color w:val="0E1D2F"/>
          <w:lang w:val="uk-UA"/>
        </w:rPr>
        <w:t> – кількість цін отриманих,  як комерційні пропозиції.</w:t>
      </w:r>
    </w:p>
    <w:p w14:paraId="2329A00C" w14:textId="77777777" w:rsidR="00812403" w:rsidRPr="00AD139C" w:rsidRDefault="00812403" w:rsidP="008124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EEDA89B" w14:textId="77777777" w:rsidR="00812403" w:rsidRPr="000549D7" w:rsidRDefault="00812403" w:rsidP="008124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Розмір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бюджетного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та/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або</w:t>
      </w:r>
      <w:proofErr w:type="spellEnd"/>
      <w:r w:rsidR="00324F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очікувана</w:t>
      </w:r>
      <w:proofErr w:type="spellEnd"/>
      <w:r w:rsidR="00324FF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вартість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 xml:space="preserve"> предмета </w:t>
      </w:r>
      <w:proofErr w:type="spellStart"/>
      <w:r w:rsidRPr="00AD139C">
        <w:rPr>
          <w:rFonts w:ascii="Times New Roman" w:hAnsi="Times New Roman" w:cs="Times New Roman"/>
          <w:b/>
          <w:sz w:val="24"/>
          <w:szCs w:val="24"/>
        </w:rPr>
        <w:t>закупівлі</w:t>
      </w:r>
      <w:proofErr w:type="spellEnd"/>
      <w:r w:rsidRPr="00AD139C">
        <w:rPr>
          <w:rFonts w:ascii="Times New Roman" w:hAnsi="Times New Roman" w:cs="Times New Roman"/>
          <w:b/>
          <w:sz w:val="24"/>
          <w:szCs w:val="24"/>
        </w:rPr>
        <w:t>:</w:t>
      </w:r>
    </w:p>
    <w:p w14:paraId="4E69F748" w14:textId="77777777" w:rsidR="00812403" w:rsidRDefault="00812403" w:rsidP="008124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2406F1B" w14:textId="77777777" w:rsidR="00812403" w:rsidRPr="0067259F" w:rsidRDefault="00812403" w:rsidP="008124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CF33282" w14:textId="2F3A14A4" w:rsidR="00812403" w:rsidRDefault="00812403" w:rsidP="008124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="00541051">
        <w:rPr>
          <w:rFonts w:ascii="Times New Roman" w:hAnsi="Times New Roman" w:cs="Times New Roman"/>
          <w:sz w:val="24"/>
          <w:szCs w:val="24"/>
          <w:lang w:val="uk-UA"/>
        </w:rPr>
        <w:t xml:space="preserve"> комерційний пропозицій і</w:t>
      </w:r>
      <w:r w:rsidR="00F23D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="00F23D9C">
        <w:rPr>
          <w:rFonts w:ascii="Times New Roman" w:hAnsi="Times New Roman" w:cs="Times New Roman"/>
          <w:sz w:val="24"/>
          <w:szCs w:val="24"/>
          <w:lang w:val="uk-UA"/>
        </w:rPr>
        <w:t xml:space="preserve"> мережі «Інтернет»</w:t>
      </w:r>
      <w:r w:rsidR="00324F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станом на </w:t>
      </w:r>
      <w:r w:rsidR="00700420">
        <w:rPr>
          <w:rFonts w:ascii="Times New Roman" w:hAnsi="Times New Roman" w:cs="Times New Roman"/>
          <w:sz w:val="24"/>
          <w:szCs w:val="24"/>
          <w:lang w:val="uk-UA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>12</w:t>
      </w:r>
      <w:r>
        <w:rPr>
          <w:rFonts w:ascii="Times New Roman" w:hAnsi="Times New Roman" w:cs="Times New Roman"/>
          <w:sz w:val="24"/>
          <w:szCs w:val="24"/>
        </w:rPr>
        <w:t>.202</w:t>
      </w:r>
      <w:r w:rsidRPr="000549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року,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756" w:rsidRPr="006B175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Послуги з</w:t>
      </w:r>
      <w:r w:rsidR="006B1756" w:rsidRPr="006B1756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</w:t>
      </w:r>
      <w:r w:rsidR="006B1756" w:rsidRPr="006B1756">
        <w:rPr>
          <w:rFonts w:ascii="Times New Roman" w:hAnsi="Times New Roman" w:cs="Times New Roman"/>
          <w:sz w:val="24"/>
          <w:szCs w:val="24"/>
          <w:lang w:val="uk-UA"/>
        </w:rPr>
        <w:t>продовження дії ліцензії</w:t>
      </w:r>
      <w:r w:rsidR="006B1756" w:rsidRPr="006B17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програмного забезпечення антивірусного захисту «ESET PROTECT </w:t>
      </w:r>
      <w:proofErr w:type="spellStart"/>
      <w:r w:rsidR="006B1756" w:rsidRPr="006B1756">
        <w:rPr>
          <w:rFonts w:ascii="Times New Roman" w:hAnsi="Times New Roman" w:cs="Times New Roman"/>
          <w:color w:val="000000"/>
          <w:sz w:val="24"/>
          <w:szCs w:val="24"/>
          <w:lang w:val="uk-UA"/>
        </w:rPr>
        <w:t>Entry</w:t>
      </w:r>
      <w:proofErr w:type="spellEnd"/>
      <w:r w:rsidR="006B1756" w:rsidRPr="006B1756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 локальним управлінням» на 1 рік</w:t>
      </w:r>
      <w:r w:rsidR="00F23D9C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324F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324F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="00324F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постачальників</w:t>
      </w:r>
      <w:proofErr w:type="spellEnd"/>
      <w:r w:rsidRPr="006725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скрін</w:t>
      </w:r>
      <w:proofErr w:type="spellEnd"/>
      <w:r w:rsidR="00324F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дод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259F">
        <w:rPr>
          <w:rFonts w:ascii="Times New Roman" w:hAnsi="Times New Roman" w:cs="Times New Roman"/>
          <w:sz w:val="24"/>
          <w:szCs w:val="24"/>
        </w:rPr>
        <w:t>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6B1756">
        <w:rPr>
          <w:rFonts w:ascii="Times New Roman" w:hAnsi="Times New Roman" w:cs="Times New Roman"/>
          <w:sz w:val="24"/>
          <w:szCs w:val="24"/>
          <w:lang w:val="uk-UA"/>
        </w:rPr>
        <w:t xml:space="preserve">4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6725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="003E5AE2">
        <w:rPr>
          <w:rFonts w:ascii="Times New Roman" w:hAnsi="Times New Roman" w:cs="Times New Roman"/>
          <w:sz w:val="24"/>
          <w:szCs w:val="24"/>
          <w:lang w:val="uk-UA"/>
        </w:rPr>
        <w:t xml:space="preserve">об’єкт 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становить </w:t>
      </w:r>
      <w:r w:rsidR="00854447">
        <w:rPr>
          <w:rFonts w:ascii="Times New Roman" w:hAnsi="Times New Roman" w:cs="Times New Roman"/>
          <w:sz w:val="24"/>
          <w:szCs w:val="24"/>
          <w:lang w:val="uk-UA"/>
        </w:rPr>
        <w:t>274</w:t>
      </w:r>
      <w:r>
        <w:rPr>
          <w:rFonts w:ascii="Times New Roman" w:hAnsi="Times New Roman" w:cs="Times New Roman"/>
          <w:sz w:val="24"/>
          <w:szCs w:val="24"/>
          <w:lang w:val="uk-UA"/>
        </w:rPr>
        <w:t>,00</w:t>
      </w:r>
      <w:r w:rsidR="00324F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4447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EA737E">
        <w:rPr>
          <w:rFonts w:ascii="Times New Roman" w:hAnsi="Times New Roman" w:cs="Times New Roman"/>
          <w:sz w:val="24"/>
          <w:szCs w:val="24"/>
          <w:lang w:val="uk-UA"/>
        </w:rPr>
        <w:t xml:space="preserve"> 278,00</w:t>
      </w:r>
      <w:r>
        <w:rPr>
          <w:rFonts w:ascii="Times New Roman" w:hAnsi="Times New Roman" w:cs="Times New Roman"/>
          <w:sz w:val="24"/>
          <w:szCs w:val="24"/>
        </w:rPr>
        <w:t xml:space="preserve"> грн. та </w:t>
      </w:r>
      <w:r w:rsidR="00DB2DA1">
        <w:rPr>
          <w:rFonts w:ascii="Times New Roman" w:hAnsi="Times New Roman" w:cs="Times New Roman"/>
          <w:sz w:val="24"/>
          <w:szCs w:val="24"/>
          <w:lang w:val="uk-UA"/>
        </w:rPr>
        <w:t>816</w:t>
      </w:r>
      <w:r>
        <w:rPr>
          <w:rFonts w:ascii="Times New Roman" w:hAnsi="Times New Roman" w:cs="Times New Roman"/>
          <w:sz w:val="24"/>
          <w:szCs w:val="24"/>
        </w:rPr>
        <w:t>,</w:t>
      </w:r>
      <w:r w:rsidR="00DB2DA1">
        <w:rPr>
          <w:rFonts w:ascii="Times New Roman" w:hAnsi="Times New Roman" w:cs="Times New Roman"/>
          <w:sz w:val="24"/>
          <w:szCs w:val="24"/>
          <w:lang w:val="uk-UA"/>
        </w:rPr>
        <w:t>85</w:t>
      </w:r>
      <w:r w:rsidR="00324F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8E55494" w14:textId="77777777" w:rsidR="00812403" w:rsidRPr="00EA315E" w:rsidRDefault="00812403" w:rsidP="008124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0EAAA2D" w14:textId="77777777" w:rsidR="00812403" w:rsidRPr="002A1711" w:rsidRDefault="00635C02" w:rsidP="008124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282 895,66</w:t>
      </w:r>
      <w:r w:rsidR="00812403" w:rsidRPr="002A1711">
        <w:rPr>
          <w:rFonts w:ascii="Times New Roman" w:hAnsi="Times New Roman" w:cs="Times New Roman"/>
          <w:sz w:val="24"/>
          <w:szCs w:val="24"/>
        </w:rPr>
        <w:t xml:space="preserve"> = </w:t>
      </w:r>
      <w:r w:rsidR="003951CA">
        <w:rPr>
          <w:rFonts w:ascii="Times New Roman" w:hAnsi="Times New Roman" w:cs="Times New Roman"/>
          <w:sz w:val="24"/>
          <w:szCs w:val="24"/>
          <w:lang w:val="uk-UA"/>
        </w:rPr>
        <w:t>620</w:t>
      </w:r>
      <w:r w:rsidR="00812403" w:rsidRPr="002A1711">
        <w:rPr>
          <w:rFonts w:ascii="Times New Roman" w:hAnsi="Times New Roman" w:cs="Times New Roman"/>
          <w:sz w:val="24"/>
          <w:szCs w:val="24"/>
        </w:rPr>
        <w:t>*(</w:t>
      </w:r>
      <w:r w:rsidR="003951CA">
        <w:rPr>
          <w:rFonts w:ascii="Times New Roman" w:hAnsi="Times New Roman" w:cs="Times New Roman"/>
          <w:sz w:val="24"/>
          <w:szCs w:val="24"/>
          <w:lang w:val="uk-UA"/>
        </w:rPr>
        <w:t>274,00</w:t>
      </w:r>
      <w:r w:rsidR="00812403" w:rsidRPr="002A1711">
        <w:rPr>
          <w:rFonts w:ascii="Times New Roman" w:hAnsi="Times New Roman" w:cs="Times New Roman"/>
          <w:sz w:val="24"/>
          <w:szCs w:val="24"/>
        </w:rPr>
        <w:t>+</w:t>
      </w:r>
      <w:r w:rsidR="00A111D8">
        <w:rPr>
          <w:rFonts w:ascii="Times New Roman" w:hAnsi="Times New Roman" w:cs="Times New Roman"/>
          <w:sz w:val="24"/>
          <w:szCs w:val="24"/>
          <w:lang w:val="uk-UA"/>
        </w:rPr>
        <w:t>278,00</w:t>
      </w:r>
      <w:r w:rsidR="00812403" w:rsidRPr="002A1711">
        <w:rPr>
          <w:rFonts w:ascii="Times New Roman" w:hAnsi="Times New Roman" w:cs="Times New Roman"/>
          <w:sz w:val="24"/>
          <w:szCs w:val="24"/>
        </w:rPr>
        <w:t>+</w:t>
      </w:r>
      <w:r w:rsidR="000C5038">
        <w:rPr>
          <w:rFonts w:ascii="Times New Roman" w:hAnsi="Times New Roman" w:cs="Times New Roman"/>
          <w:sz w:val="24"/>
          <w:szCs w:val="24"/>
          <w:lang w:val="uk-UA"/>
        </w:rPr>
        <w:t>816,85</w:t>
      </w:r>
      <w:r w:rsidR="00812403">
        <w:rPr>
          <w:rFonts w:ascii="Times New Roman" w:hAnsi="Times New Roman" w:cs="Times New Roman"/>
          <w:sz w:val="24"/>
          <w:szCs w:val="24"/>
        </w:rPr>
        <w:t>)/3</w:t>
      </w:r>
    </w:p>
    <w:p w14:paraId="058F5638" w14:textId="77777777" w:rsidR="00812403" w:rsidRPr="002A1711" w:rsidRDefault="00812403" w:rsidP="00812403"/>
    <w:p w14:paraId="66EB5BF6" w14:textId="77777777" w:rsidR="00812403" w:rsidRPr="002A1711" w:rsidRDefault="00812403" w:rsidP="00812403"/>
    <w:p w14:paraId="5732E3CA" w14:textId="77777777" w:rsidR="00812403" w:rsidRDefault="00812403" w:rsidP="00812403"/>
    <w:p w14:paraId="5659A967" w14:textId="77777777" w:rsidR="00812403" w:rsidRDefault="00812403" w:rsidP="00812403"/>
    <w:p w14:paraId="48C4B945" w14:textId="77777777" w:rsidR="00BE7683" w:rsidRDefault="00BE7683"/>
    <w:sectPr w:rsidR="00BE7683" w:rsidSect="0093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403"/>
    <w:rsid w:val="00091DDC"/>
    <w:rsid w:val="000B4752"/>
    <w:rsid w:val="000C5038"/>
    <w:rsid w:val="0028352F"/>
    <w:rsid w:val="00324FFA"/>
    <w:rsid w:val="003951CA"/>
    <w:rsid w:val="003E5AE2"/>
    <w:rsid w:val="00541051"/>
    <w:rsid w:val="00597CB1"/>
    <w:rsid w:val="00635C02"/>
    <w:rsid w:val="006B1756"/>
    <w:rsid w:val="00700420"/>
    <w:rsid w:val="00812403"/>
    <w:rsid w:val="00854447"/>
    <w:rsid w:val="009458F3"/>
    <w:rsid w:val="00A111D8"/>
    <w:rsid w:val="00BE7683"/>
    <w:rsid w:val="00C157C0"/>
    <w:rsid w:val="00C75552"/>
    <w:rsid w:val="00DB2DA1"/>
    <w:rsid w:val="00EA737E"/>
    <w:rsid w:val="00F2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E69F"/>
  <w15:docId w15:val="{7E302196-23DB-46BF-8FBC-30B5A81FB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124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AC List 01"/>
    <w:basedOn w:val="a"/>
    <w:link w:val="a4"/>
    <w:uiPriority w:val="34"/>
    <w:qFormat/>
    <w:rsid w:val="008124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Normal (Web)"/>
    <w:basedOn w:val="a"/>
    <w:link w:val="a6"/>
    <w:uiPriority w:val="99"/>
    <w:rsid w:val="0081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Интернет) Знак"/>
    <w:basedOn w:val="a0"/>
    <w:link w:val="a5"/>
    <w:uiPriority w:val="99"/>
    <w:rsid w:val="008124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писок уровня 2 Знак,AC List 01 Знак"/>
    <w:link w:val="a3"/>
    <w:uiPriority w:val="34"/>
    <w:locked/>
    <w:rsid w:val="0081240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rsid w:val="0094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Швень</dc:creator>
  <cp:keywords/>
  <dc:description/>
  <cp:lastModifiedBy>Олександра Швень</cp:lastModifiedBy>
  <cp:revision>19</cp:revision>
  <cp:lastPrinted>2023-09-18T11:22:00Z</cp:lastPrinted>
  <dcterms:created xsi:type="dcterms:W3CDTF">2022-12-05T11:39:00Z</dcterms:created>
  <dcterms:modified xsi:type="dcterms:W3CDTF">2023-09-21T10:41:00Z</dcterms:modified>
</cp:coreProperties>
</file>