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C504" w14:textId="77777777" w:rsidR="00695DB9" w:rsidRPr="00695DB9" w:rsidRDefault="00695DB9" w:rsidP="00695DB9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val="uk-UA" w:eastAsia="en-US"/>
        </w:rPr>
      </w:pPr>
      <w:r w:rsidRPr="00695DB9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95E0CFB" w14:textId="77777777" w:rsidR="00695DB9" w:rsidRPr="00695DB9" w:rsidRDefault="00695DB9" w:rsidP="00695DB9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95D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5824F3FD" w14:textId="77777777" w:rsidR="00695DB9" w:rsidRPr="00695DB9" w:rsidRDefault="00695DB9" w:rsidP="00695DB9">
      <w:pPr>
        <w:spacing w:after="0" w:line="259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14:paraId="1CB125F3" w14:textId="77777777" w:rsidR="00695DB9" w:rsidRPr="00695DB9" w:rsidRDefault="00695DB9" w:rsidP="00695DB9">
      <w:pPr>
        <w:spacing w:after="0" w:line="259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14:paraId="5309AA7A" w14:textId="77777777" w:rsidR="00695DB9" w:rsidRPr="00695DB9" w:rsidRDefault="00695DB9" w:rsidP="00695DB9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Назва предмета закупівлі: </w:t>
      </w:r>
      <w:hyperlink r:id="rId5" w:history="1">
        <w:r w:rsidRPr="00695DB9">
          <w:rPr>
            <w:rFonts w:ascii="Times New Roman" w:eastAsiaTheme="minorHAnsi" w:hAnsi="Times New Roman" w:cs="Times New Roman"/>
            <w:b/>
            <w:color w:val="0000FF" w:themeColor="hyperlink"/>
            <w:sz w:val="24"/>
            <w:szCs w:val="24"/>
            <w:u w:val="single"/>
            <w:lang w:val="uk-UA" w:eastAsia="en-US"/>
          </w:rPr>
          <w:t>Диски CD-R, DVD-R з конвертами</w:t>
        </w:r>
      </w:hyperlink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(код ДК 021:2015 - 30230000-0 – комп’ютерне обладнання)</w:t>
      </w:r>
    </w:p>
    <w:p w14:paraId="34DDE3F0" w14:textId="471F822D" w:rsidR="00695DB9" w:rsidRPr="00695DB9" w:rsidRDefault="00695DB9" w:rsidP="00695DB9">
      <w:pPr>
        <w:spacing w:after="160" w:line="259" w:lineRule="auto"/>
        <w:rPr>
          <w:rFonts w:ascii="Times New Roman" w:eastAsiaTheme="minorHAnsi" w:hAnsi="Times New Roman" w:cs="Times New Roman"/>
          <w:color w:val="454545"/>
          <w:sz w:val="24"/>
          <w:szCs w:val="24"/>
          <w:shd w:val="clear" w:color="auto" w:fill="F0F5F2"/>
          <w:lang w:val="uk-UA" w:eastAsia="en-US"/>
        </w:rPr>
      </w:pPr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Ідентифікатор закупівлі: </w:t>
      </w:r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  <w:t>UA-2022-12-05-014382-a</w:t>
      </w:r>
    </w:p>
    <w:p w14:paraId="3F7E2AF4" w14:textId="77777777" w:rsidR="00695DB9" w:rsidRPr="00695DB9" w:rsidRDefault="00695DB9" w:rsidP="00695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95DB9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Обґрунтування технічних та якісних характеристик предмета закупівлі</w:t>
      </w:r>
      <w:r w:rsidRPr="00695D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: </w:t>
      </w:r>
    </w:p>
    <w:p w14:paraId="6642B864" w14:textId="77777777" w:rsidR="00695DB9" w:rsidRPr="00695DB9" w:rsidRDefault="00695DB9" w:rsidP="00695DB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95D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Технічні та якісні характеристики предмета закупівлі визначені відповідно до потреб замовника:</w:t>
      </w:r>
    </w:p>
    <w:tbl>
      <w:tblPr>
        <w:tblW w:w="9927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97"/>
        <w:gridCol w:w="2101"/>
        <w:gridCol w:w="7229"/>
      </w:tblGrid>
      <w:tr w:rsidR="00695DB9" w:rsidRPr="00695DB9" w14:paraId="62EE5FDC" w14:textId="77777777" w:rsidTr="00962324">
        <w:trPr>
          <w:trHeight w:val="4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8C7CB" w14:textId="77777777" w:rsidR="00695DB9" w:rsidRPr="00695DB9" w:rsidRDefault="00695DB9" w:rsidP="00695DB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58D10" w14:textId="77777777" w:rsidR="00695DB9" w:rsidRPr="00695DB9" w:rsidRDefault="00695DB9" w:rsidP="00695DB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Найменування товару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01823E" w14:textId="77777777" w:rsidR="00695DB9" w:rsidRPr="00695DB9" w:rsidRDefault="00695DB9" w:rsidP="00695DB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695DB9" w:rsidRPr="00695DB9" w14:paraId="4310BF09" w14:textId="77777777" w:rsidTr="00962324">
        <w:trPr>
          <w:trHeight w:val="4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064DE" w14:textId="77777777" w:rsidR="00695DB9" w:rsidRPr="00695DB9" w:rsidRDefault="00695DB9" w:rsidP="00695DB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A92B5" w14:textId="77777777" w:rsidR="00695DB9" w:rsidRPr="00695DB9" w:rsidRDefault="00695DB9" w:rsidP="00695DB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  <w:t>Диск CD - R з конвертом</w:t>
            </w: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14:paraId="632AFF8C" w14:textId="77777777" w:rsidR="00695DB9" w:rsidRPr="00695DB9" w:rsidRDefault="00695DB9" w:rsidP="00695DB9">
            <w:p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76E1" w14:textId="77777777" w:rsidR="00695DB9" w:rsidRPr="00695DB9" w:rsidRDefault="00695DB9" w:rsidP="00695DB9">
            <w:pPr>
              <w:spacing w:after="0" w:line="240" w:lineRule="auto"/>
              <w:ind w:left="-39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тип –CD-R записуваний;</w:t>
            </w:r>
          </w:p>
          <w:p w14:paraId="57CF411F" w14:textId="77777777" w:rsidR="00695DB9" w:rsidRPr="00695DB9" w:rsidRDefault="00695DB9" w:rsidP="00695DB9">
            <w:pPr>
              <w:spacing w:after="0" w:line="240" w:lineRule="auto"/>
              <w:ind w:left="-39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 xml:space="preserve">CD-R диск з сірою матовою поверхнею </w:t>
            </w:r>
          </w:p>
          <w:p w14:paraId="4502229F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на диску зазначено назву виробника, тип диску та характеристики;</w:t>
            </w:r>
          </w:p>
          <w:p w14:paraId="7DF6F7DD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ємність 700Mb/80хв;</w:t>
            </w:r>
          </w:p>
          <w:p w14:paraId="068FCBC8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швидкість запису до 52х;</w:t>
            </w:r>
          </w:p>
          <w:p w14:paraId="558959BF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наявність унікального номеру;</w:t>
            </w:r>
          </w:p>
          <w:p w14:paraId="1144E708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товщина диску 1,2 мм;</w:t>
            </w:r>
          </w:p>
          <w:p w14:paraId="1B5FCDF0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термін збереження інформації протягом  40 років;</w:t>
            </w:r>
          </w:p>
          <w:p w14:paraId="456C3439" w14:textId="77777777" w:rsidR="00695DB9" w:rsidRPr="00695DB9" w:rsidRDefault="00695DB9" w:rsidP="006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 xml:space="preserve">високоякісний записуваний шар з підвищеною захищеністю </w:t>
            </w:r>
            <w:proofErr w:type="spellStart"/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UVта</w:t>
            </w:r>
            <w:proofErr w:type="spellEnd"/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 xml:space="preserve"> довговічністю;</w:t>
            </w:r>
          </w:p>
          <w:p w14:paraId="631C45D9" w14:textId="77777777" w:rsidR="00695DB9" w:rsidRPr="00695DB9" w:rsidRDefault="00695DB9" w:rsidP="00695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паперовий конверт розміром 125х125 мм з клапаном та вікном в термоусадці;</w:t>
            </w:r>
          </w:p>
          <w:p w14:paraId="4EB07930" w14:textId="77777777" w:rsidR="00695DB9" w:rsidRPr="00695DB9" w:rsidRDefault="00695DB9" w:rsidP="00695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сумісність з оптичними приводами </w:t>
            </w:r>
            <w:r w:rsidRPr="00695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CD - R </w:t>
            </w: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 програвачами </w:t>
            </w:r>
            <w:r w:rsidRPr="00695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CD;</w:t>
            </w:r>
          </w:p>
          <w:p w14:paraId="6325FABB" w14:textId="77777777" w:rsidR="00695DB9" w:rsidRPr="00695DB9" w:rsidRDefault="00695DB9" w:rsidP="006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695D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Гарантійний термін: не менше 12 місяців </w:t>
            </w: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з дати поставки товару на склад покупця</w:t>
            </w:r>
          </w:p>
        </w:tc>
      </w:tr>
    </w:tbl>
    <w:p w14:paraId="747D93B5" w14:textId="77777777" w:rsidR="00695DB9" w:rsidRPr="00695DB9" w:rsidRDefault="00695DB9" w:rsidP="00695DB9">
      <w:pPr>
        <w:shd w:val="clear" w:color="auto" w:fill="FFFFFF"/>
        <w:spacing w:before="60" w:after="120" w:line="259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068"/>
        <w:gridCol w:w="7290"/>
      </w:tblGrid>
      <w:tr w:rsidR="00695DB9" w:rsidRPr="00695DB9" w14:paraId="3C330788" w14:textId="77777777" w:rsidTr="00962324">
        <w:tc>
          <w:tcPr>
            <w:tcW w:w="531" w:type="dxa"/>
            <w:shd w:val="clear" w:color="auto" w:fill="auto"/>
          </w:tcPr>
          <w:p w14:paraId="109885FC" w14:textId="77777777" w:rsidR="00695DB9" w:rsidRPr="00695DB9" w:rsidRDefault="00695DB9" w:rsidP="00695DB9">
            <w:pPr>
              <w:shd w:val="clear" w:color="auto" w:fill="FFFFFF"/>
              <w:spacing w:before="60" w:after="12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068" w:type="dxa"/>
            <w:shd w:val="clear" w:color="auto" w:fill="auto"/>
          </w:tcPr>
          <w:p w14:paraId="4658D882" w14:textId="77777777" w:rsidR="00695DB9" w:rsidRPr="00695DB9" w:rsidRDefault="00695DB9" w:rsidP="00695DB9">
            <w:pPr>
              <w:shd w:val="clear" w:color="auto" w:fill="FFFFFF"/>
              <w:spacing w:before="60" w:after="12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7290" w:type="dxa"/>
            <w:shd w:val="clear" w:color="auto" w:fill="auto"/>
          </w:tcPr>
          <w:p w14:paraId="5976C366" w14:textId="77777777" w:rsidR="00695DB9" w:rsidRPr="00695DB9" w:rsidRDefault="00695DB9" w:rsidP="00695DB9">
            <w:pPr>
              <w:shd w:val="clear" w:color="auto" w:fill="FFFFFF"/>
              <w:spacing w:before="60" w:after="12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695DB9" w:rsidRPr="00695DB9" w14:paraId="4B3871E1" w14:textId="77777777" w:rsidTr="00962324">
        <w:tc>
          <w:tcPr>
            <w:tcW w:w="531" w:type="dxa"/>
            <w:shd w:val="clear" w:color="auto" w:fill="auto"/>
            <w:vAlign w:val="center"/>
          </w:tcPr>
          <w:p w14:paraId="0CB4C054" w14:textId="77777777" w:rsidR="00695DB9" w:rsidRPr="00695DB9" w:rsidRDefault="00695DB9" w:rsidP="00695DB9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1AC7" w14:textId="77777777" w:rsidR="00695DB9" w:rsidRPr="00695DB9" w:rsidRDefault="00695DB9" w:rsidP="00695DB9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DVD-R диск з конвертом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26709F9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тип –DVD-R записуваний;</w:t>
            </w:r>
          </w:p>
          <w:p w14:paraId="25F692D0" w14:textId="77777777" w:rsidR="00695DB9" w:rsidRPr="00695DB9" w:rsidRDefault="00695DB9" w:rsidP="00695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шарів: не менше 1</w:t>
            </w:r>
          </w:p>
          <w:p w14:paraId="7F6B0AFA" w14:textId="77777777" w:rsidR="00695DB9" w:rsidRPr="00695DB9" w:rsidRDefault="00695DB9" w:rsidP="00695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можливість перезапису – відсутня </w:t>
            </w:r>
          </w:p>
          <w:p w14:paraId="48911BB8" w14:textId="77777777" w:rsidR="00695DB9" w:rsidRPr="00695DB9" w:rsidRDefault="00695DB9" w:rsidP="00695D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конверт з оглядовим віконцем (не менше 125x125mm);</w:t>
            </w:r>
          </w:p>
          <w:p w14:paraId="01E14846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DVD-R диск з сірою матовою поверхнею;</w:t>
            </w:r>
          </w:p>
          <w:p w14:paraId="3A9E6485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на диску зазначено назву виробника, тип диску та характеристики;</w:t>
            </w:r>
          </w:p>
          <w:p w14:paraId="698319E8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ємність 4.7Gb/120 хв;</w:t>
            </w:r>
          </w:p>
          <w:p w14:paraId="6585D715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швидкість запису до 16х;</w:t>
            </w:r>
          </w:p>
          <w:p w14:paraId="5A993FDB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товщина диску 1,2 мм;</w:t>
            </w:r>
          </w:p>
          <w:p w14:paraId="44339EBB" w14:textId="77777777" w:rsidR="00695DB9" w:rsidRPr="00695DB9" w:rsidRDefault="00695DB9" w:rsidP="00695DB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наявність </w:t>
            </w:r>
            <w:r w:rsidRPr="00695D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індивідуального серійного номеру на кожному диску;</w:t>
            </w:r>
          </w:p>
          <w:p w14:paraId="0B5D5489" w14:textId="77777777" w:rsidR="00695DB9" w:rsidRPr="00695DB9" w:rsidRDefault="00695DB9" w:rsidP="00695D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термін збереження інформації протягом 100 років;</w:t>
            </w:r>
          </w:p>
          <w:p w14:paraId="1680D521" w14:textId="77777777" w:rsidR="00695DB9" w:rsidRPr="00695DB9" w:rsidRDefault="00695DB9" w:rsidP="00695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високоякісний записуваний шар з підвищеною захищеністю UV та довговічністю;</w:t>
            </w:r>
          </w:p>
          <w:p w14:paraId="677CFFCB" w14:textId="77777777" w:rsidR="00695DB9" w:rsidRPr="00695DB9" w:rsidRDefault="00695DB9" w:rsidP="00695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паперовий конверт розміром 125х125 мм з клапаном та </w:t>
            </w: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вікном в термоусадці; </w:t>
            </w:r>
          </w:p>
          <w:p w14:paraId="416E006A" w14:textId="77777777" w:rsidR="00695DB9" w:rsidRPr="00695DB9" w:rsidRDefault="00695DB9" w:rsidP="00695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сумісність з оптичними приводами DVD-R та програвачами DVD</w:t>
            </w:r>
          </w:p>
          <w:p w14:paraId="3412AB0A" w14:textId="77777777" w:rsidR="00695DB9" w:rsidRPr="00695DB9" w:rsidRDefault="00695DB9" w:rsidP="00695DB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695D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Гарантійний термін: не менше 12 місяців </w:t>
            </w:r>
            <w:r w:rsidRPr="00695DB9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з дати поставки товару на склад покупця</w:t>
            </w:r>
          </w:p>
        </w:tc>
      </w:tr>
    </w:tbl>
    <w:p w14:paraId="4F759702" w14:textId="77777777" w:rsidR="00695DB9" w:rsidRPr="00695DB9" w:rsidRDefault="00695DB9" w:rsidP="00695DB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695D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>Якість Товару, що поставляється, повинна відповідати діючим технічним умовам виробника</w:t>
      </w:r>
    </w:p>
    <w:p w14:paraId="6D2F127F" w14:textId="77777777" w:rsidR="00695DB9" w:rsidRPr="00695DB9" w:rsidRDefault="00695DB9" w:rsidP="00695DB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95DB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41E58C1F" w14:textId="77777777" w:rsidR="00695DB9" w:rsidRPr="00695DB9" w:rsidRDefault="00695DB9" w:rsidP="00695DB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5E066240" w14:textId="77777777" w:rsidR="00695DB9" w:rsidRPr="00695DB9" w:rsidRDefault="00695DB9" w:rsidP="0071579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6194EB" w14:textId="2801898B" w:rsidR="00715799" w:rsidRDefault="00715799" w:rsidP="0071579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629AD8BB" w14:textId="77777777" w:rsidR="00715799" w:rsidRDefault="00715799" w:rsidP="0071579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64321" w14:textId="77777777" w:rsidR="00715799" w:rsidRDefault="00715799" w:rsidP="0071579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Очікувана вартість предмета закупівлі визначена після вивчення інформації, отриманої під час вивчення ринкових цін на даний вид товару на момент оголошення закупівлі шляхом визначення середнього арифметичного значення за наступною формулою.</w:t>
      </w:r>
    </w:p>
    <w:p w14:paraId="184A4F30" w14:textId="77777777" w:rsidR="00715799" w:rsidRDefault="00715799" w:rsidP="00715799">
      <w:pPr>
        <w:pStyle w:val="a6"/>
        <w:shd w:val="clear" w:color="auto" w:fill="FFFFFF"/>
        <w:ind w:left="1069"/>
        <w:jc w:val="center"/>
        <w:rPr>
          <w:color w:val="0E1D2F"/>
        </w:rPr>
      </w:pPr>
      <w:r>
        <w:rPr>
          <w:b/>
          <w:bCs/>
          <w:color w:val="0E1D2F"/>
        </w:rPr>
        <w:t>ОВ = V * (Ц1 + Ц2 +Ц3)/К</w:t>
      </w:r>
      <w:r>
        <w:rPr>
          <w:b/>
          <w:bCs/>
          <w:color w:val="0E1D2F"/>
          <w:lang w:val="ru-RU"/>
        </w:rPr>
        <w:t>/</w:t>
      </w:r>
      <w:r>
        <w:rPr>
          <w:b/>
          <w:bCs/>
          <w:color w:val="0E1D2F"/>
        </w:rPr>
        <w:t>,</w:t>
      </w:r>
    </w:p>
    <w:p w14:paraId="75CCA433" w14:textId="77777777" w:rsidR="00715799" w:rsidRDefault="00715799" w:rsidP="00715799">
      <w:pPr>
        <w:pStyle w:val="a4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>
        <w:rPr>
          <w:color w:val="0E1D2F"/>
          <w:lang w:val="uk-UA"/>
        </w:rPr>
        <w:t>де:</w:t>
      </w:r>
    </w:p>
    <w:p w14:paraId="46C42878" w14:textId="77777777" w:rsidR="00715799" w:rsidRDefault="00715799" w:rsidP="00715799">
      <w:pPr>
        <w:pStyle w:val="a4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>
        <w:rPr>
          <w:b/>
          <w:bCs/>
          <w:color w:val="0E1D2F"/>
          <w:lang w:val="uk-UA"/>
        </w:rPr>
        <w:t>ОВ</w:t>
      </w:r>
      <w:r>
        <w:rPr>
          <w:color w:val="0E1D2F"/>
          <w:lang w:val="uk-UA"/>
        </w:rPr>
        <w:t> – очікувана вартість послуг;</w:t>
      </w:r>
    </w:p>
    <w:p w14:paraId="6E516BD1" w14:textId="77777777" w:rsidR="00715799" w:rsidRDefault="00715799" w:rsidP="00715799">
      <w:pPr>
        <w:pStyle w:val="a4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>
        <w:rPr>
          <w:b/>
          <w:bCs/>
          <w:color w:val="0E1D2F"/>
          <w:lang w:val="uk-UA"/>
        </w:rPr>
        <w:t>V</w:t>
      </w:r>
      <w:r>
        <w:rPr>
          <w:color w:val="0E1D2F"/>
          <w:lang w:val="uk-UA"/>
        </w:rPr>
        <w:t> – кількість (обсяг) товару, що закуповується;</w:t>
      </w:r>
    </w:p>
    <w:p w14:paraId="44A2242A" w14:textId="77777777" w:rsidR="00715799" w:rsidRDefault="00715799" w:rsidP="00715799">
      <w:pPr>
        <w:pStyle w:val="a4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>
        <w:rPr>
          <w:b/>
          <w:bCs/>
          <w:color w:val="0E1D2F"/>
          <w:lang w:val="uk-UA"/>
        </w:rPr>
        <w:t xml:space="preserve">Ц1, </w:t>
      </w:r>
      <w:proofErr w:type="spellStart"/>
      <w:r>
        <w:rPr>
          <w:b/>
          <w:bCs/>
          <w:color w:val="0E1D2F"/>
          <w:lang w:val="uk-UA"/>
        </w:rPr>
        <w:t>Цк</w:t>
      </w:r>
      <w:proofErr w:type="spellEnd"/>
      <w:r>
        <w:rPr>
          <w:color w:val="0E1D2F"/>
          <w:lang w:val="uk-UA"/>
        </w:rPr>
        <w:t> – ціни отримані, як комерційні пропозиції;</w:t>
      </w:r>
    </w:p>
    <w:p w14:paraId="1B524730" w14:textId="77777777" w:rsidR="00715799" w:rsidRDefault="00715799" w:rsidP="00715799">
      <w:pPr>
        <w:pStyle w:val="a4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>
        <w:rPr>
          <w:b/>
          <w:bCs/>
          <w:color w:val="0E1D2F"/>
          <w:lang w:val="uk-UA"/>
        </w:rPr>
        <w:t>К</w:t>
      </w:r>
      <w:r>
        <w:rPr>
          <w:color w:val="0E1D2F"/>
          <w:lang w:val="uk-UA"/>
        </w:rPr>
        <w:t> – кількість цін отриманих,  як комерційні пропозиції.</w:t>
      </w:r>
    </w:p>
    <w:p w14:paraId="3E81AD71" w14:textId="77777777" w:rsidR="00715799" w:rsidRDefault="00715799" w:rsidP="007157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E799F3" w14:textId="77777777" w:rsidR="00715799" w:rsidRDefault="00715799" w:rsidP="007157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9C735" w14:textId="77777777" w:rsidR="00715799" w:rsidRDefault="00715799" w:rsidP="007157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92C247A" w14:textId="77777777" w:rsidR="00715799" w:rsidRDefault="00715799" w:rsidP="007157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804F8F" w14:textId="77777777" w:rsidR="00715799" w:rsidRDefault="00715799" w:rsidP="007157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07864">
        <w:rPr>
          <w:rFonts w:ascii="Times New Roman" w:hAnsi="Times New Roman" w:cs="Times New Roman"/>
          <w:sz w:val="24"/>
          <w:szCs w:val="24"/>
        </w:rPr>
        <w:t>o-</w:t>
      </w:r>
      <w:proofErr w:type="spellStart"/>
      <w:r w:rsidR="00C07864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C07864">
        <w:rPr>
          <w:rFonts w:ascii="Times New Roman" w:hAnsi="Times New Roman" w:cs="Times New Roman"/>
          <w:sz w:val="24"/>
          <w:szCs w:val="24"/>
        </w:rPr>
        <w:t xml:space="preserve"> станом на 0</w:t>
      </w:r>
      <w:r w:rsidR="00C0786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07864">
        <w:rPr>
          <w:rFonts w:ascii="Times New Roman" w:hAnsi="Times New Roman" w:cs="Times New Roman"/>
          <w:sz w:val="24"/>
          <w:szCs w:val="24"/>
        </w:rPr>
        <w:t>.1</w:t>
      </w:r>
      <w:r w:rsidR="00C0786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року,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з конвертами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штуку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611B3B">
        <w:rPr>
          <w:rFonts w:ascii="Times New Roman" w:hAnsi="Times New Roman" w:cs="Times New Roman"/>
          <w:sz w:val="24"/>
          <w:szCs w:val="24"/>
        </w:rPr>
        <w:t>,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грн. та 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611B3B">
        <w:rPr>
          <w:rFonts w:ascii="Times New Roman" w:hAnsi="Times New Roman" w:cs="Times New Roman"/>
          <w:sz w:val="24"/>
          <w:szCs w:val="24"/>
        </w:rPr>
        <w:t xml:space="preserve"> грн.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>; за пачку DVD-R становить 10,82 грн., 14,40 грн., 14,00 грн.</w:t>
      </w:r>
      <w:r>
        <w:rPr>
          <w:rFonts w:ascii="Times New Roman" w:hAnsi="Times New Roman" w:cs="Times New Roman"/>
          <w:sz w:val="24"/>
          <w:szCs w:val="24"/>
          <w:lang w:val="uk-UA"/>
        </w:rPr>
        <w:t>; конверти CD</w:t>
      </w:r>
      <w:r w:rsidR="00611B3B">
        <w:rPr>
          <w:rFonts w:ascii="Times New Roman" w:hAnsi="Times New Roman" w:cs="Times New Roman"/>
          <w:sz w:val="24"/>
          <w:szCs w:val="24"/>
        </w:rPr>
        <w:t xml:space="preserve"> 0,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грн.,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11B3B">
        <w:rPr>
          <w:rFonts w:ascii="Times New Roman" w:hAnsi="Times New Roman" w:cs="Times New Roman"/>
          <w:sz w:val="24"/>
          <w:szCs w:val="24"/>
          <w:lang w:val="uk-UA"/>
        </w:rPr>
        <w:t>4 грн., 1,00 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7908BA" w14:textId="77777777" w:rsidR="00715799" w:rsidRPr="008B33A3" w:rsidRDefault="00715799" w:rsidP="007157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509101" w14:textId="77777777" w:rsidR="00715799" w:rsidRDefault="00715799" w:rsidP="007157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з конвертом: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D78724" w14:textId="77777777" w:rsidR="00715799" w:rsidRDefault="008B33A3" w:rsidP="007157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134 7</w:t>
      </w:r>
      <w:r w:rsidR="00715799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715799">
        <w:rPr>
          <w:rFonts w:ascii="Times New Roman" w:hAnsi="Times New Roman" w:cs="Times New Roman"/>
          <w:sz w:val="24"/>
          <w:szCs w:val="24"/>
        </w:rPr>
        <w:t xml:space="preserve"> =</w:t>
      </w:r>
      <w:r w:rsidR="00715799">
        <w:rPr>
          <w:rFonts w:ascii="Times New Roman" w:hAnsi="Times New Roman" w:cs="Times New Roman"/>
          <w:sz w:val="24"/>
          <w:szCs w:val="24"/>
          <w:lang w:val="uk-UA"/>
        </w:rPr>
        <w:t xml:space="preserve"> 10000*((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5799">
        <w:rPr>
          <w:rFonts w:ascii="Times New Roman" w:hAnsi="Times New Roman" w:cs="Times New Roman"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715799">
        <w:rPr>
          <w:rFonts w:ascii="Times New Roman" w:hAnsi="Times New Roman" w:cs="Times New Roman"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715799">
        <w:rPr>
          <w:rFonts w:ascii="Times New Roman" w:hAnsi="Times New Roman" w:cs="Times New Roman"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)/3</w:t>
      </w:r>
      <w:r w:rsidR="000D084D">
        <w:rPr>
          <w:rFonts w:ascii="Times New Roman" w:hAnsi="Times New Roman" w:cs="Times New Roman"/>
          <w:sz w:val="24"/>
          <w:szCs w:val="24"/>
          <w:lang w:val="uk-UA"/>
        </w:rPr>
        <w:t>)+((</w:t>
      </w:r>
      <w:r w:rsidR="000D084D">
        <w:rPr>
          <w:rFonts w:ascii="Times New Roman" w:hAnsi="Times New Roman" w:cs="Times New Roman"/>
          <w:sz w:val="24"/>
          <w:szCs w:val="24"/>
        </w:rPr>
        <w:t>0,</w:t>
      </w:r>
      <w:r w:rsidR="000D084D">
        <w:rPr>
          <w:rFonts w:ascii="Times New Roman" w:hAnsi="Times New Roman" w:cs="Times New Roman"/>
          <w:sz w:val="24"/>
          <w:szCs w:val="24"/>
          <w:lang w:val="uk-UA"/>
        </w:rPr>
        <w:t>81+0,84+1,00)/3</w:t>
      </w:r>
      <w:r w:rsidR="00715799">
        <w:rPr>
          <w:rFonts w:ascii="Times New Roman" w:hAnsi="Times New Roman" w:cs="Times New Roman"/>
          <w:sz w:val="24"/>
          <w:szCs w:val="24"/>
          <w:lang w:val="uk-UA"/>
        </w:rPr>
        <w:t>))</w:t>
      </w:r>
    </w:p>
    <w:p w14:paraId="04683744" w14:textId="77777777" w:rsidR="00715799" w:rsidRDefault="00715799" w:rsidP="007157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з конвертом:</w:t>
      </w:r>
    </w:p>
    <w:p w14:paraId="2D1CCE3F" w14:textId="77777777" w:rsidR="00715799" w:rsidRDefault="00824257" w:rsidP="007157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70 000</w:t>
      </w:r>
      <w:r w:rsidR="00715799">
        <w:rPr>
          <w:rFonts w:ascii="Times New Roman" w:hAnsi="Times New Roman" w:cs="Times New Roman"/>
          <w:sz w:val="24"/>
          <w:szCs w:val="24"/>
        </w:rPr>
        <w:t xml:space="preserve"> =</w:t>
      </w:r>
      <w:r w:rsidR="00E95C06">
        <w:rPr>
          <w:rFonts w:ascii="Times New Roman" w:hAnsi="Times New Roman" w:cs="Times New Roman"/>
          <w:sz w:val="24"/>
          <w:szCs w:val="24"/>
        </w:rPr>
        <w:t xml:space="preserve"> </w:t>
      </w:r>
      <w:r w:rsidR="00E95C0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E1CC0">
        <w:rPr>
          <w:rFonts w:ascii="Times New Roman" w:hAnsi="Times New Roman" w:cs="Times New Roman"/>
          <w:sz w:val="24"/>
          <w:szCs w:val="24"/>
        </w:rPr>
        <w:t>000*((</w:t>
      </w:r>
      <w:r w:rsidR="00FB23D2">
        <w:rPr>
          <w:rFonts w:ascii="Times New Roman" w:hAnsi="Times New Roman" w:cs="Times New Roman"/>
          <w:sz w:val="24"/>
          <w:szCs w:val="24"/>
          <w:lang w:val="uk-UA"/>
        </w:rPr>
        <w:t>10,82</w:t>
      </w:r>
      <w:r w:rsidR="00CE1CC0">
        <w:rPr>
          <w:rFonts w:ascii="Times New Roman" w:hAnsi="Times New Roman" w:cs="Times New Roman"/>
          <w:sz w:val="24"/>
          <w:szCs w:val="24"/>
        </w:rPr>
        <w:t>+</w:t>
      </w:r>
      <w:r w:rsidR="00FB23D2">
        <w:rPr>
          <w:rFonts w:ascii="Times New Roman" w:hAnsi="Times New Roman" w:cs="Times New Roman"/>
          <w:sz w:val="24"/>
          <w:szCs w:val="24"/>
          <w:lang w:val="uk-UA"/>
        </w:rPr>
        <w:t xml:space="preserve">14,40 </w:t>
      </w:r>
      <w:r w:rsidR="00CE1CC0">
        <w:rPr>
          <w:rFonts w:ascii="Times New Roman" w:hAnsi="Times New Roman" w:cs="Times New Roman"/>
          <w:sz w:val="24"/>
          <w:szCs w:val="24"/>
        </w:rPr>
        <w:t>+</w:t>
      </w:r>
      <w:r w:rsidR="00FB23D2">
        <w:rPr>
          <w:rFonts w:ascii="Times New Roman" w:hAnsi="Times New Roman" w:cs="Times New Roman"/>
          <w:sz w:val="24"/>
          <w:szCs w:val="24"/>
          <w:lang w:val="uk-UA"/>
        </w:rPr>
        <w:t>14,00</w:t>
      </w:r>
      <w:r w:rsidR="00CE1CC0">
        <w:rPr>
          <w:rFonts w:ascii="Times New Roman" w:hAnsi="Times New Roman" w:cs="Times New Roman"/>
          <w:sz w:val="24"/>
          <w:szCs w:val="24"/>
        </w:rPr>
        <w:t>)/</w:t>
      </w:r>
      <w:r w:rsidR="00CE1C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15799">
        <w:rPr>
          <w:rFonts w:ascii="Times New Roman" w:hAnsi="Times New Roman" w:cs="Times New Roman"/>
          <w:sz w:val="24"/>
          <w:szCs w:val="24"/>
        </w:rPr>
        <w:t>)+((</w:t>
      </w:r>
      <w:r w:rsidR="0071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CC0">
        <w:rPr>
          <w:rFonts w:ascii="Times New Roman" w:hAnsi="Times New Roman" w:cs="Times New Roman"/>
          <w:sz w:val="24"/>
          <w:szCs w:val="24"/>
          <w:lang w:val="uk-UA"/>
        </w:rPr>
        <w:t>0,65+0,78+0,81+1,00)/3</w:t>
      </w:r>
      <w:r w:rsidR="00715799">
        <w:rPr>
          <w:rFonts w:ascii="Times New Roman" w:hAnsi="Times New Roman" w:cs="Times New Roman"/>
          <w:sz w:val="24"/>
          <w:szCs w:val="24"/>
          <w:lang w:val="uk-UA"/>
        </w:rPr>
        <w:t>))</w:t>
      </w:r>
    </w:p>
    <w:p w14:paraId="4521169C" w14:textId="77777777" w:rsidR="00715799" w:rsidRDefault="00715799" w:rsidP="00715799"/>
    <w:p w14:paraId="77A4B9AC" w14:textId="77777777" w:rsidR="00715799" w:rsidRDefault="00715799" w:rsidP="00715799">
      <w:bookmarkStart w:id="0" w:name="_GoBack"/>
      <w:bookmarkEnd w:id="0"/>
    </w:p>
    <w:p w14:paraId="0573E3DD" w14:textId="77777777" w:rsidR="00715799" w:rsidRDefault="00715799" w:rsidP="00715799"/>
    <w:p w14:paraId="49F949CF" w14:textId="77777777" w:rsidR="00B73AAF" w:rsidRDefault="00B73AAF"/>
    <w:sectPr w:rsidR="00B7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0787A"/>
    <w:multiLevelType w:val="hybridMultilevel"/>
    <w:tmpl w:val="77A8E472"/>
    <w:lvl w:ilvl="0" w:tplc="2F3202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799"/>
    <w:rsid w:val="000D084D"/>
    <w:rsid w:val="00611B3B"/>
    <w:rsid w:val="00695DB9"/>
    <w:rsid w:val="00715799"/>
    <w:rsid w:val="00824257"/>
    <w:rsid w:val="008B33A3"/>
    <w:rsid w:val="00B73AAF"/>
    <w:rsid w:val="00C07864"/>
    <w:rsid w:val="00CE1CC0"/>
    <w:rsid w:val="00E95C06"/>
    <w:rsid w:val="00FB23D2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6F74"/>
  <w15:docId w15:val="{3BDA817E-62FA-4E13-AB6C-5F2677B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basedOn w:val="a0"/>
    <w:link w:val="a4"/>
    <w:uiPriority w:val="99"/>
    <w:semiHidden/>
    <w:locked/>
    <w:rsid w:val="0071579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71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писок уровня 2 Знак,AC List 01 Знак"/>
    <w:link w:val="a6"/>
    <w:uiPriority w:val="34"/>
    <w:locked/>
    <w:rsid w:val="0071579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aliases w:val="Список уровня 2,AC List 01"/>
    <w:basedOn w:val="a"/>
    <w:link w:val="a5"/>
    <w:uiPriority w:val="34"/>
    <w:qFormat/>
    <w:rsid w:val="00715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3376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2914</Characters>
  <Application>Microsoft Office Word</Application>
  <DocSecurity>0</DocSecurity>
  <Lines>24</Lines>
  <Paragraphs>6</Paragraphs>
  <ScaleCrop>false</ScaleCrop>
  <Company>USN Team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Олександра Швень</cp:lastModifiedBy>
  <cp:revision>12</cp:revision>
  <dcterms:created xsi:type="dcterms:W3CDTF">2022-12-05T13:24:00Z</dcterms:created>
  <dcterms:modified xsi:type="dcterms:W3CDTF">2023-09-21T10:54:00Z</dcterms:modified>
</cp:coreProperties>
</file>