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E2E9B" w14:textId="77777777" w:rsidR="00CD045F" w:rsidRPr="00AE22B1" w:rsidRDefault="00CD045F" w:rsidP="00CD04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770EADBF" w14:textId="77777777" w:rsidR="00CD045F" w:rsidRPr="005928FD" w:rsidRDefault="00CD045F" w:rsidP="00CD045F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2C767F" w14:textId="5BC35D9D" w:rsidR="00CD045F" w:rsidRDefault="00CD045F" w:rsidP="00CD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28FD">
        <w:rPr>
          <w:rFonts w:ascii="Times New Roman" w:hAnsi="Times New Roman" w:cs="Times New Roman"/>
          <w:b/>
          <w:sz w:val="24"/>
          <w:szCs w:val="24"/>
        </w:rPr>
        <w:t xml:space="preserve">Назва предмета закупівлі: </w:t>
      </w:r>
      <w:r w:rsidRPr="00CD0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Електрична енергія, код 09310000-5 Електрична енергія за ДК 021:2015 «Єдиний закупівельний словник»</w:t>
      </w:r>
    </w:p>
    <w:p w14:paraId="70EB46DE" w14:textId="0D0AB600" w:rsidR="00FD4B1A" w:rsidRDefault="00FD4B1A" w:rsidP="00CD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37C2B51" w14:textId="77777777" w:rsidR="00FD4B1A" w:rsidRDefault="00FD4B1A" w:rsidP="00FD4B1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Cs/>
          <w:lang w:val="ru-RU"/>
        </w:rPr>
      </w:pPr>
    </w:p>
    <w:p w14:paraId="0D969C45" w14:textId="320C962B" w:rsidR="00FD4B1A" w:rsidRPr="007E143C" w:rsidRDefault="00FD4B1A" w:rsidP="00FD4B1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Cs/>
          <w:lang w:val="ru-RU"/>
        </w:rPr>
      </w:pPr>
      <w:r>
        <w:rPr>
          <w:b/>
          <w:iCs/>
        </w:rPr>
        <w:t xml:space="preserve">Ідентифікатор закупівлі: </w:t>
      </w:r>
      <w:r w:rsidR="007E143C" w:rsidRPr="007E143C">
        <w:rPr>
          <w:b/>
          <w:iCs/>
        </w:rPr>
        <w:tab/>
        <w:t>UA-2022-12-02-004861-a</w:t>
      </w:r>
    </w:p>
    <w:p w14:paraId="6EF4E182" w14:textId="77777777" w:rsidR="00FD4B1A" w:rsidRPr="00CD045F" w:rsidRDefault="00FD4B1A" w:rsidP="00FD4B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9CA8E3A" w14:textId="77777777" w:rsidR="00CD045F" w:rsidRDefault="00CD045F" w:rsidP="00CD045F">
      <w:pPr>
        <w:spacing w:line="240" w:lineRule="atLeast"/>
        <w:rPr>
          <w:rFonts w:ascii="Times New Roman" w:hAnsi="Times New Roman" w:cs="Times New Roman"/>
          <w:b/>
        </w:rPr>
      </w:pPr>
    </w:p>
    <w:p w14:paraId="3ABF015D" w14:textId="77777777" w:rsidR="00CD045F" w:rsidRPr="005928FD" w:rsidRDefault="00CD045F" w:rsidP="00CD045F">
      <w:pPr>
        <w:jc w:val="both"/>
        <w:rPr>
          <w:rFonts w:ascii="Times New Roman" w:hAnsi="Times New Roman" w:cs="Times New Roman"/>
          <w:sz w:val="24"/>
          <w:szCs w:val="24"/>
        </w:rPr>
      </w:pPr>
      <w:r w:rsidRPr="005928FD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</w:t>
      </w:r>
      <w:r w:rsidRPr="005928F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CA432C3" w14:textId="77777777" w:rsidR="00CD045F" w:rsidRPr="00BA456B" w:rsidRDefault="00CD045F" w:rsidP="00CD045F">
      <w:pPr>
        <w:spacing w:after="0" w:line="240" w:lineRule="auto"/>
        <w:ind w:firstLine="540"/>
        <w:jc w:val="both"/>
        <w:rPr>
          <w:rStyle w:val="rvts0"/>
          <w:rFonts w:ascii="Times New Roman" w:eastAsia="Calibri" w:hAnsi="Times New Roman" w:cs="Times New Roman"/>
          <w:sz w:val="24"/>
          <w:szCs w:val="24"/>
        </w:rPr>
      </w:pPr>
      <w:r w:rsidRPr="00911A26">
        <w:rPr>
          <w:rStyle w:val="rvts0"/>
          <w:rFonts w:ascii="Times New Roman" w:eastAsia="Calibri" w:hAnsi="Times New Roman" w:cs="Times New Roman"/>
          <w:sz w:val="24"/>
          <w:szCs w:val="24"/>
        </w:rPr>
        <w:t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50160:2014.Характеристики напруги електропостачання в електричних мережах загального призначення (EN 50160:2010, IDT).</w:t>
      </w:r>
    </w:p>
    <w:p w14:paraId="523C44D8" w14:textId="77777777" w:rsidR="00CD045F" w:rsidRPr="00BA456B" w:rsidRDefault="00CD045F" w:rsidP="00CD04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56B">
        <w:rPr>
          <w:rFonts w:ascii="Times New Roman" w:eastAsia="Calibri" w:hAnsi="Times New Roman" w:cs="Times New Roman"/>
          <w:sz w:val="24"/>
          <w:szCs w:val="24"/>
        </w:rPr>
        <w:t xml:space="preserve">Оцінка відповідності показників </w:t>
      </w:r>
      <w:r w:rsidRPr="00BA456B">
        <w:rPr>
          <w:rStyle w:val="rvts0"/>
          <w:rFonts w:ascii="Times New Roman" w:eastAsia="Calibri" w:hAnsi="Times New Roman" w:cs="Times New Roman"/>
          <w:sz w:val="24"/>
          <w:szCs w:val="24"/>
        </w:rPr>
        <w:t>якості електричної енергії</w:t>
      </w:r>
      <w:r w:rsidRPr="00BA456B">
        <w:rPr>
          <w:rFonts w:ascii="Times New Roman" w:eastAsia="Calibri" w:hAnsi="Times New Roman" w:cs="Times New Roman"/>
          <w:sz w:val="24"/>
          <w:szCs w:val="24"/>
        </w:rPr>
        <w:t xml:space="preserve"> проводиться на проміжку розрахункового періоду, рівного 24 годинам.</w:t>
      </w:r>
    </w:p>
    <w:p w14:paraId="6D2A02C9" w14:textId="77777777" w:rsidR="00CD045F" w:rsidRDefault="00CD045F" w:rsidP="00CD045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B9BD92" w14:textId="64A708EB" w:rsidR="00CD045F" w:rsidRDefault="00CD045F" w:rsidP="00CD04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8FD">
        <w:rPr>
          <w:rFonts w:ascii="Times New Roman" w:hAnsi="Times New Roman" w:cs="Times New Roman"/>
          <w:b/>
          <w:sz w:val="24"/>
          <w:szCs w:val="24"/>
        </w:rPr>
        <w:t>Обґрунтування розміру бюджетного призначення, очікуваної вартості предмета закупівлі:</w:t>
      </w:r>
    </w:p>
    <w:p w14:paraId="6ECDB666" w14:textId="0EF38904" w:rsidR="00887996" w:rsidRPr="00887996" w:rsidRDefault="00887996" w:rsidP="00887996">
      <w:pPr>
        <w:pStyle w:val="aa"/>
        <w:ind w:firstLine="567"/>
        <w:jc w:val="both"/>
        <w:rPr>
          <w:i/>
          <w:iCs/>
        </w:rPr>
      </w:pPr>
      <w:r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О</w:t>
      </w:r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чікува</w:t>
      </w:r>
      <w:r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на вартість предмета закупівлі визначена за інформацією</w:t>
      </w:r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  ДП «Оператор ринку», наведеною за посиланням </w:t>
      </w:r>
      <w:hyperlink r:id="rId4" w:history="1">
        <w:r w:rsidRPr="0088799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www.oree.com.ua/index.php/indexes</w:t>
        </w:r>
      </w:hyperlink>
      <w:r w:rsidRPr="00887996">
        <w:rPr>
          <w:rStyle w:val="a8"/>
          <w:rFonts w:ascii="Times New Roman" w:hAnsi="Times New Roman" w:cs="Times New Roman"/>
          <w:sz w:val="24"/>
          <w:szCs w:val="24"/>
        </w:rPr>
        <w:t>,</w:t>
      </w:r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 за результатами торгів на ринку за добу наперед (РДН) протягом 1 - </w:t>
      </w:r>
      <w:r w:rsidR="007E143C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30</w:t>
      </w:r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 </w:t>
      </w:r>
      <w:r w:rsidR="007E143C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листопада</w:t>
      </w:r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 202</w:t>
      </w:r>
      <w:r w:rsidR="007E143C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2</w:t>
      </w:r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 року середньозважена ціна за 1 кВт год становила </w:t>
      </w:r>
      <w:r w:rsidR="007E143C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3</w:t>
      </w:r>
      <w:r w:rsidR="00B51A8F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,</w:t>
      </w:r>
      <w:r w:rsidR="007E143C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95</w:t>
      </w:r>
      <w:bookmarkStart w:id="0" w:name="_GoBack"/>
      <w:bookmarkEnd w:id="0"/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 грн+ передача 0,29 грн </w:t>
      </w:r>
      <w:r w:rsidR="00B51A8F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бе</w:t>
      </w:r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з ПДВ </w:t>
      </w:r>
      <w:r w:rsidR="00B51A8F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(2,15 грн з ПДВ) </w:t>
      </w:r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та запланованим споживанням у періоді з 1 </w:t>
      </w:r>
      <w:r w:rsidR="007E143C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січня</w:t>
      </w:r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 202</w:t>
      </w:r>
      <w:r w:rsidR="007E143C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3</w:t>
      </w:r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 р</w:t>
      </w:r>
      <w:r w:rsidR="00B51A8F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оку</w:t>
      </w:r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  по 31 грудня 202</w:t>
      </w:r>
      <w:r w:rsidR="007E143C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3</w:t>
      </w:r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 року в обсязі </w:t>
      </w:r>
      <w:r w:rsidR="007E143C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604630</w:t>
      </w:r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 кВт. год.</w:t>
      </w:r>
    </w:p>
    <w:p w14:paraId="770DFDC7" w14:textId="77777777" w:rsidR="00887996" w:rsidRPr="00887996" w:rsidRDefault="00887996" w:rsidP="00CD045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F2D4DCB" w14:textId="102F4071" w:rsidR="00CD045F" w:rsidRDefault="00CD045F" w:rsidP="00CD045F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>
        <w:t xml:space="preserve">Розмір </w:t>
      </w:r>
      <w:r w:rsidRPr="005928FD">
        <w:t>очікуван</w:t>
      </w:r>
      <w:r>
        <w:t>ої</w:t>
      </w:r>
      <w:r w:rsidRPr="005928FD">
        <w:t xml:space="preserve"> вартість предмета закупівлі: </w:t>
      </w:r>
      <w:r w:rsidR="007E143C" w:rsidRPr="007E143C">
        <w:rPr>
          <w:b/>
          <w:bCs/>
        </w:rPr>
        <w:t>3688243</w:t>
      </w:r>
      <w:r w:rsidR="00675AEA" w:rsidRPr="007E143C">
        <w:rPr>
          <w:b/>
          <w:bCs/>
          <w:lang w:val="ru-RU"/>
        </w:rPr>
        <w:t>,</w:t>
      </w:r>
      <w:r w:rsidRPr="00765395">
        <w:rPr>
          <w:b/>
          <w:lang w:val="ru-RU"/>
        </w:rPr>
        <w:t>00</w:t>
      </w:r>
      <w:r w:rsidRPr="00F565AB">
        <w:rPr>
          <w:b/>
        </w:rPr>
        <w:t xml:space="preserve"> грн</w:t>
      </w:r>
      <w:r>
        <w:rPr>
          <w:b/>
        </w:rPr>
        <w:t>.</w:t>
      </w:r>
      <w:r w:rsidRPr="00F565AB">
        <w:rPr>
          <w:b/>
        </w:rPr>
        <w:t xml:space="preserve"> з ПДВ</w:t>
      </w:r>
      <w:r w:rsidRPr="00F565AB">
        <w:t>.</w:t>
      </w:r>
    </w:p>
    <w:p w14:paraId="580E1A8B" w14:textId="77777777" w:rsidR="00CD045F" w:rsidRDefault="00CD045F" w:rsidP="00CD045F">
      <w:pPr>
        <w:pStyle w:val="a6"/>
        <w:spacing w:before="0" w:beforeAutospacing="0" w:after="0" w:afterAutospacing="0"/>
        <w:ind w:firstLine="851"/>
        <w:jc w:val="both"/>
        <w:rPr>
          <w:shd w:val="clear" w:color="auto" w:fill="FFFFFF"/>
          <w:lang w:val="uk-UA"/>
        </w:rPr>
      </w:pPr>
    </w:p>
    <w:p w14:paraId="301D305F" w14:textId="77777777" w:rsidR="00AB66D4" w:rsidRDefault="00AB66D4" w:rsidP="00CD045F">
      <w:pPr>
        <w:pStyle w:val="a6"/>
        <w:spacing w:before="0" w:beforeAutospacing="0" w:after="0" w:afterAutospacing="0"/>
        <w:ind w:firstLine="851"/>
        <w:jc w:val="both"/>
        <w:rPr>
          <w:shd w:val="clear" w:color="auto" w:fill="FFFFFF"/>
          <w:lang w:val="uk-UA"/>
        </w:rPr>
      </w:pPr>
    </w:p>
    <w:p w14:paraId="6AD5793C" w14:textId="77777777" w:rsidR="00AB66D4" w:rsidRDefault="00AB66D4" w:rsidP="00AB66D4">
      <w:pPr>
        <w:rPr>
          <w:rFonts w:ascii="Times New Roman" w:hAnsi="Times New Roman" w:cs="Times New Roman"/>
          <w:b/>
          <w:sz w:val="26"/>
          <w:szCs w:val="26"/>
        </w:rPr>
      </w:pPr>
    </w:p>
    <w:p w14:paraId="4449C1B8" w14:textId="77777777" w:rsidR="00AB66D4" w:rsidRPr="002A1711" w:rsidRDefault="00AB66D4" w:rsidP="00AB66D4">
      <w:pPr>
        <w:rPr>
          <w:lang w:val="ru-RU"/>
        </w:rPr>
      </w:pPr>
    </w:p>
    <w:p w14:paraId="5C997706" w14:textId="77777777" w:rsidR="00AB66D4" w:rsidRPr="00AB66D4" w:rsidRDefault="00AB66D4" w:rsidP="00CD045F">
      <w:pPr>
        <w:pStyle w:val="a6"/>
        <w:spacing w:before="0" w:beforeAutospacing="0" w:after="0" w:afterAutospacing="0"/>
        <w:ind w:firstLine="851"/>
        <w:jc w:val="both"/>
        <w:rPr>
          <w:shd w:val="clear" w:color="auto" w:fill="FFFFFF"/>
        </w:rPr>
      </w:pPr>
    </w:p>
    <w:p w14:paraId="06781074" w14:textId="77777777" w:rsidR="00CD045F" w:rsidRPr="005928FD" w:rsidRDefault="00CD045F" w:rsidP="00CD045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71BDB80" w14:textId="77777777" w:rsidR="00CD045F" w:rsidRPr="005928FD" w:rsidRDefault="00CD045F" w:rsidP="00CD045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2C0A188" w14:textId="77777777" w:rsidR="00CD045F" w:rsidRPr="005928FD" w:rsidRDefault="00CD045F" w:rsidP="00CD04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301A4B1" w14:textId="77777777" w:rsidR="00CD045F" w:rsidRPr="005928FD" w:rsidRDefault="00CD045F" w:rsidP="00CD04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117DC4F" w14:textId="77777777" w:rsidR="00E2404A" w:rsidRDefault="00E2404A"/>
    <w:sectPr w:rsidR="00E2404A" w:rsidSect="00E2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45F"/>
    <w:rsid w:val="00082DDB"/>
    <w:rsid w:val="00262038"/>
    <w:rsid w:val="00262E54"/>
    <w:rsid w:val="002905F5"/>
    <w:rsid w:val="002E274A"/>
    <w:rsid w:val="003F3F0A"/>
    <w:rsid w:val="004464A1"/>
    <w:rsid w:val="00461885"/>
    <w:rsid w:val="00472582"/>
    <w:rsid w:val="004B2D30"/>
    <w:rsid w:val="004C151B"/>
    <w:rsid w:val="00517AE1"/>
    <w:rsid w:val="00533202"/>
    <w:rsid w:val="0054240B"/>
    <w:rsid w:val="005721A7"/>
    <w:rsid w:val="0061666E"/>
    <w:rsid w:val="00662801"/>
    <w:rsid w:val="0067072D"/>
    <w:rsid w:val="00675AEA"/>
    <w:rsid w:val="00684393"/>
    <w:rsid w:val="007B02C3"/>
    <w:rsid w:val="007E143C"/>
    <w:rsid w:val="0087617B"/>
    <w:rsid w:val="00887996"/>
    <w:rsid w:val="00940076"/>
    <w:rsid w:val="00996392"/>
    <w:rsid w:val="00A36170"/>
    <w:rsid w:val="00AB66D4"/>
    <w:rsid w:val="00B51A8F"/>
    <w:rsid w:val="00C3167D"/>
    <w:rsid w:val="00C8719C"/>
    <w:rsid w:val="00CB388A"/>
    <w:rsid w:val="00CD045F"/>
    <w:rsid w:val="00D51AA9"/>
    <w:rsid w:val="00D96BFA"/>
    <w:rsid w:val="00DB2BF2"/>
    <w:rsid w:val="00E000BB"/>
    <w:rsid w:val="00E2404A"/>
    <w:rsid w:val="00E503B0"/>
    <w:rsid w:val="00EE6648"/>
    <w:rsid w:val="00F02D71"/>
    <w:rsid w:val="00F90E25"/>
    <w:rsid w:val="00FD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5EFD"/>
  <w15:docId w15:val="{EC3BB003-4205-4AF2-9D37-3B8DA9EA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045F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90E2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E2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0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0E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3">
    <w:name w:val="caption"/>
    <w:basedOn w:val="a"/>
    <w:next w:val="a"/>
    <w:qFormat/>
    <w:rsid w:val="00F90E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Strong"/>
    <w:uiPriority w:val="22"/>
    <w:qFormat/>
    <w:rsid w:val="00F90E25"/>
    <w:rPr>
      <w:b/>
      <w:bCs/>
    </w:rPr>
  </w:style>
  <w:style w:type="paragraph" w:styleId="a5">
    <w:name w:val="List Paragraph"/>
    <w:basedOn w:val="a"/>
    <w:uiPriority w:val="34"/>
    <w:qFormat/>
    <w:rsid w:val="00F90E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7"/>
    <w:uiPriority w:val="99"/>
    <w:rsid w:val="00CD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бычный (Интернет) Знак"/>
    <w:basedOn w:val="a0"/>
    <w:link w:val="a6"/>
    <w:rsid w:val="00CD04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CD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CD045F"/>
  </w:style>
  <w:style w:type="character" w:styleId="a8">
    <w:name w:val="Emphasis"/>
    <w:basedOn w:val="a0"/>
    <w:uiPriority w:val="20"/>
    <w:qFormat/>
    <w:rsid w:val="00887996"/>
    <w:rPr>
      <w:i/>
      <w:iCs/>
    </w:rPr>
  </w:style>
  <w:style w:type="character" w:styleId="a9">
    <w:name w:val="Hyperlink"/>
    <w:basedOn w:val="a0"/>
    <w:uiPriority w:val="99"/>
    <w:semiHidden/>
    <w:unhideWhenUsed/>
    <w:rsid w:val="00887996"/>
    <w:rPr>
      <w:color w:val="0000FF"/>
      <w:u w:val="single"/>
    </w:rPr>
  </w:style>
  <w:style w:type="paragraph" w:styleId="aa">
    <w:name w:val="No Spacing"/>
    <w:uiPriority w:val="1"/>
    <w:qFormat/>
    <w:rsid w:val="008879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7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e.com.ua/index.php/index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Олександра Швень</cp:lastModifiedBy>
  <cp:revision>7</cp:revision>
  <cp:lastPrinted>2021-09-10T07:30:00Z</cp:lastPrinted>
  <dcterms:created xsi:type="dcterms:W3CDTF">2021-04-27T13:09:00Z</dcterms:created>
  <dcterms:modified xsi:type="dcterms:W3CDTF">2023-09-21T11:04:00Z</dcterms:modified>
</cp:coreProperties>
</file>