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E9B" w14:textId="77777777"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70EADBF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C767F" w14:textId="5BC35D9D" w:rsidR="00CD045F" w:rsidRDefault="00CD045F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CD0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Електрична енергія, код 09310000-5 Електрична енергія за ДК 021:2015 «Єдиний закупівельний словник»</w:t>
      </w:r>
    </w:p>
    <w:p w14:paraId="70EB46DE" w14:textId="0D0AB600" w:rsidR="00FD4B1A" w:rsidRDefault="00FD4B1A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7C2B51" w14:textId="77777777" w:rsidR="00FD4B1A" w:rsidRDefault="00FD4B1A" w:rsidP="00FD4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</w:p>
    <w:p w14:paraId="0D969C45" w14:textId="60634C0B" w:rsidR="00FD4B1A" w:rsidRPr="007E143C" w:rsidRDefault="00FD4B1A" w:rsidP="00FD4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  <w:r>
        <w:rPr>
          <w:b/>
          <w:iCs/>
        </w:rPr>
        <w:t xml:space="preserve">Ідентифікатор закупівлі: </w:t>
      </w:r>
      <w:r w:rsidR="007E143C" w:rsidRPr="007E143C">
        <w:rPr>
          <w:b/>
          <w:iCs/>
        </w:rPr>
        <w:tab/>
      </w:r>
      <w:r w:rsidR="00EF0A4F" w:rsidRPr="00EF0A4F">
        <w:rPr>
          <w:b/>
          <w:iCs/>
        </w:rPr>
        <w:tab/>
        <w:t>UA-2022-11-21-009890-a</w:t>
      </w:r>
      <w:r w:rsidR="00EF0A4F">
        <w:rPr>
          <w:b/>
          <w:iCs/>
        </w:rPr>
        <w:t xml:space="preserve"> </w:t>
      </w:r>
    </w:p>
    <w:p w14:paraId="6EF4E182" w14:textId="77777777" w:rsidR="00FD4B1A" w:rsidRPr="00CD045F" w:rsidRDefault="00FD4B1A" w:rsidP="00FD4B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CA8E3A" w14:textId="77777777" w:rsidR="00CD045F" w:rsidRDefault="00CD045F" w:rsidP="00CD045F">
      <w:pPr>
        <w:spacing w:line="240" w:lineRule="atLeast"/>
        <w:rPr>
          <w:rFonts w:ascii="Times New Roman" w:hAnsi="Times New Roman" w:cs="Times New Roman"/>
          <w:b/>
        </w:rPr>
      </w:pPr>
    </w:p>
    <w:p w14:paraId="3ABF015D" w14:textId="77777777" w:rsidR="00CD045F" w:rsidRPr="005928FD" w:rsidRDefault="00CD045F" w:rsidP="00CD045F">
      <w:pPr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5928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A432C3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Style w:val="rvts0"/>
          <w:rFonts w:ascii="Times New Roman" w:eastAsia="Calibri" w:hAnsi="Times New Roman" w:cs="Times New Roman"/>
          <w:sz w:val="24"/>
          <w:szCs w:val="24"/>
        </w:rPr>
      </w:pPr>
      <w:r w:rsidRPr="00911A26">
        <w:rPr>
          <w:rStyle w:val="rvts0"/>
          <w:rFonts w:ascii="Times New Roman" w:eastAsia="Calibri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50160:2014.Характеристики напруги електропостачання в електричних мережах загального призначення (EN 50160:2010, IDT).</w:t>
      </w:r>
    </w:p>
    <w:p w14:paraId="523C44D8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Оцінка відповідності показників </w:t>
      </w:r>
      <w:r w:rsidRPr="00BA456B">
        <w:rPr>
          <w:rStyle w:val="rvts0"/>
          <w:rFonts w:ascii="Times New Roman" w:eastAsia="Calibri" w:hAnsi="Times New Roman" w:cs="Times New Roman"/>
          <w:sz w:val="24"/>
          <w:szCs w:val="24"/>
        </w:rPr>
        <w:t>якості електричної енергії</w:t>
      </w: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 проводиться на проміжку розрахункового періоду, рівного 24 годинам.</w:t>
      </w:r>
    </w:p>
    <w:p w14:paraId="6D2A02C9" w14:textId="77777777" w:rsidR="00CD045F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9BD92" w14:textId="64A708EB" w:rsidR="00CD045F" w:rsidRDefault="00CD045F" w:rsidP="00CD0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6ECDB666" w14:textId="57C9985E" w:rsidR="00887996" w:rsidRPr="00887996" w:rsidRDefault="00887996" w:rsidP="00887996">
      <w:pPr>
        <w:pStyle w:val="aa"/>
        <w:ind w:firstLine="567"/>
        <w:jc w:val="both"/>
        <w:rPr>
          <w:i/>
          <w:iCs/>
        </w:rPr>
      </w:pP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О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чікува</w:t>
      </w: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на вартість предмета закупівлі визначена за інформацією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 ДП «Оператор ринку», наведеною за посиланням </w:t>
      </w:r>
      <w:hyperlink r:id="rId4" w:history="1">
        <w:r w:rsidRPr="008879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www.oree.com.ua/index.php/indexes</w:t>
        </w:r>
      </w:hyperlink>
      <w:r w:rsidRPr="00887996">
        <w:rPr>
          <w:rStyle w:val="a8"/>
          <w:rFonts w:ascii="Times New Roman" w:hAnsi="Times New Roman" w:cs="Times New Roman"/>
          <w:sz w:val="24"/>
          <w:szCs w:val="24"/>
        </w:rPr>
        <w:t>,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за результатами торгів на ринку за добу наперед (РДН) протягом </w:t>
      </w:r>
      <w:r w:rsidR="00EF0A4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жовтня-</w:t>
      </w:r>
      <w:bookmarkStart w:id="0" w:name="_GoBack"/>
      <w:bookmarkEnd w:id="0"/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листопада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202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2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 року середньозважена ціна за 1 кВт год становила </w:t>
      </w:r>
      <w:r w:rsidR="00EF0A4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5,35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грн+ передача 0,29 грн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бе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з ПДВ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(2,15 грн з ПДВ) 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та запланованим споживанням </w:t>
      </w:r>
      <w:r w:rsidR="00EF0A4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до 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31 грудня 202</w:t>
      </w:r>
      <w:r w:rsidR="00EF0A4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2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року в обсязі </w:t>
      </w:r>
      <w:r w:rsidR="00EF0A4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107680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кВт. год.</w:t>
      </w:r>
    </w:p>
    <w:p w14:paraId="770DFDC7" w14:textId="77777777" w:rsidR="00887996" w:rsidRPr="00887996" w:rsidRDefault="00887996" w:rsidP="00CD0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2D4DCB" w14:textId="660DF818" w:rsidR="00CD045F" w:rsidRDefault="00CD045F" w:rsidP="00CD045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Розмір </w:t>
      </w:r>
      <w:r w:rsidRPr="005928FD">
        <w:t>очікуван</w:t>
      </w:r>
      <w:r>
        <w:t>ої</w:t>
      </w:r>
      <w:r w:rsidRPr="005928FD">
        <w:t xml:space="preserve"> вартість предмета закупівлі: </w:t>
      </w:r>
      <w:r w:rsidR="00EF0A4F" w:rsidRPr="00EF0A4F">
        <w:rPr>
          <w:b/>
          <w:bCs/>
        </w:rPr>
        <w:t>807600</w:t>
      </w:r>
      <w:r w:rsidR="00675AEA" w:rsidRPr="00EF0A4F">
        <w:rPr>
          <w:b/>
          <w:bCs/>
          <w:lang w:val="ru-RU"/>
        </w:rPr>
        <w:t>,</w:t>
      </w:r>
      <w:r w:rsidRPr="00765395">
        <w:rPr>
          <w:b/>
          <w:lang w:val="ru-RU"/>
        </w:rPr>
        <w:t>00</w:t>
      </w:r>
      <w:r w:rsidRPr="00F565AB">
        <w:rPr>
          <w:b/>
        </w:rPr>
        <w:t xml:space="preserve"> грн</w:t>
      </w:r>
      <w:r>
        <w:rPr>
          <w:b/>
        </w:rPr>
        <w:t>.</w:t>
      </w:r>
      <w:r w:rsidRPr="00F565AB">
        <w:rPr>
          <w:b/>
        </w:rPr>
        <w:t xml:space="preserve"> з ПДВ</w:t>
      </w:r>
      <w:r w:rsidRPr="00F565AB">
        <w:t>.</w:t>
      </w:r>
    </w:p>
    <w:p w14:paraId="580E1A8B" w14:textId="77777777" w:rsidR="00CD045F" w:rsidRDefault="00CD045F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301D305F" w14:textId="77777777" w:rsid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6AD5793C" w14:textId="77777777" w:rsidR="00AB66D4" w:rsidRDefault="00AB66D4" w:rsidP="00AB66D4">
      <w:pPr>
        <w:rPr>
          <w:rFonts w:ascii="Times New Roman" w:hAnsi="Times New Roman" w:cs="Times New Roman"/>
          <w:b/>
          <w:sz w:val="26"/>
          <w:szCs w:val="26"/>
        </w:rPr>
      </w:pPr>
    </w:p>
    <w:p w14:paraId="4449C1B8" w14:textId="77777777" w:rsidR="00AB66D4" w:rsidRPr="002A1711" w:rsidRDefault="00AB66D4" w:rsidP="00AB66D4">
      <w:pPr>
        <w:rPr>
          <w:lang w:val="ru-RU"/>
        </w:rPr>
      </w:pPr>
    </w:p>
    <w:p w14:paraId="5C997706" w14:textId="77777777" w:rsidR="00AB66D4" w:rsidRP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</w:rPr>
      </w:pPr>
    </w:p>
    <w:p w14:paraId="06781074" w14:textId="77777777"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1BDB80" w14:textId="77777777"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C0A188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01A4B1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17DC4F" w14:textId="77777777"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45F"/>
    <w:rsid w:val="00082DDB"/>
    <w:rsid w:val="00262038"/>
    <w:rsid w:val="00262E54"/>
    <w:rsid w:val="002905F5"/>
    <w:rsid w:val="002E274A"/>
    <w:rsid w:val="003F3F0A"/>
    <w:rsid w:val="004464A1"/>
    <w:rsid w:val="00461885"/>
    <w:rsid w:val="00472582"/>
    <w:rsid w:val="004B2D30"/>
    <w:rsid w:val="004C151B"/>
    <w:rsid w:val="00517AE1"/>
    <w:rsid w:val="00533202"/>
    <w:rsid w:val="0054240B"/>
    <w:rsid w:val="005721A7"/>
    <w:rsid w:val="0061666E"/>
    <w:rsid w:val="00662801"/>
    <w:rsid w:val="0067072D"/>
    <w:rsid w:val="00675AEA"/>
    <w:rsid w:val="00684393"/>
    <w:rsid w:val="007B02C3"/>
    <w:rsid w:val="007E143C"/>
    <w:rsid w:val="0087617B"/>
    <w:rsid w:val="00887996"/>
    <w:rsid w:val="00940076"/>
    <w:rsid w:val="00996392"/>
    <w:rsid w:val="00A36170"/>
    <w:rsid w:val="00AB66D4"/>
    <w:rsid w:val="00B51A8F"/>
    <w:rsid w:val="00C3167D"/>
    <w:rsid w:val="00C8719C"/>
    <w:rsid w:val="00CB388A"/>
    <w:rsid w:val="00CD045F"/>
    <w:rsid w:val="00D51AA9"/>
    <w:rsid w:val="00D96BFA"/>
    <w:rsid w:val="00DB2BF2"/>
    <w:rsid w:val="00E000BB"/>
    <w:rsid w:val="00E2404A"/>
    <w:rsid w:val="00E503B0"/>
    <w:rsid w:val="00EE6648"/>
    <w:rsid w:val="00EF0A4F"/>
    <w:rsid w:val="00F02D71"/>
    <w:rsid w:val="00F90E25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EFD"/>
  <w15:docId w15:val="{EC3BB003-4205-4AF2-9D37-3B8DA9E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basedOn w:val="a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Интернет) Знак"/>
    <w:basedOn w:val="a0"/>
    <w:link w:val="a6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  <w:style w:type="character" w:styleId="a8">
    <w:name w:val="Emphasis"/>
    <w:basedOn w:val="a0"/>
    <w:uiPriority w:val="20"/>
    <w:qFormat/>
    <w:rsid w:val="00887996"/>
    <w:rPr>
      <w:i/>
      <w:iCs/>
    </w:rPr>
  </w:style>
  <w:style w:type="character" w:styleId="a9">
    <w:name w:val="Hyperlink"/>
    <w:basedOn w:val="a0"/>
    <w:uiPriority w:val="99"/>
    <w:semiHidden/>
    <w:unhideWhenUsed/>
    <w:rsid w:val="00887996"/>
    <w:rPr>
      <w:color w:val="0000FF"/>
      <w:u w:val="single"/>
    </w:rPr>
  </w:style>
  <w:style w:type="paragraph" w:styleId="aa">
    <w:name w:val="No Spacing"/>
    <w:uiPriority w:val="1"/>
    <w:qFormat/>
    <w:rsid w:val="00887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e.com.ua/index.php/index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8</cp:revision>
  <cp:lastPrinted>2021-09-10T07:30:00Z</cp:lastPrinted>
  <dcterms:created xsi:type="dcterms:W3CDTF">2021-04-27T13:09:00Z</dcterms:created>
  <dcterms:modified xsi:type="dcterms:W3CDTF">2023-09-21T11:12:00Z</dcterms:modified>
</cp:coreProperties>
</file>