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1A3A2" w14:textId="77777777" w:rsidR="00250A3E" w:rsidRPr="00AE22B1" w:rsidRDefault="00250A3E" w:rsidP="00250A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r w:rsidRPr="00AE22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Обґрунтування</w:t>
      </w:r>
      <w:proofErr w:type="spellEnd"/>
      <w:r w:rsidRPr="00AE22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AE22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технічних</w:t>
      </w:r>
      <w:proofErr w:type="spellEnd"/>
      <w:r w:rsidRPr="00AE22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та </w:t>
      </w:r>
      <w:proofErr w:type="spellStart"/>
      <w:r w:rsidRPr="00AE22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якісних</w:t>
      </w:r>
      <w:proofErr w:type="spellEnd"/>
      <w:r w:rsidRPr="00AE22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характеристик предмета </w:t>
      </w:r>
      <w:proofErr w:type="spellStart"/>
      <w:r w:rsidRPr="00AE22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закупівлі</w:t>
      </w:r>
      <w:proofErr w:type="spellEnd"/>
      <w:r w:rsidRPr="00AE22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proofErr w:type="spellStart"/>
      <w:r w:rsidRPr="00AE22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розміру</w:t>
      </w:r>
      <w:proofErr w:type="spellEnd"/>
      <w:r w:rsidRPr="00AE22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бюджетного </w:t>
      </w:r>
      <w:proofErr w:type="spellStart"/>
      <w:r w:rsidRPr="00AE22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призначення</w:t>
      </w:r>
      <w:proofErr w:type="spellEnd"/>
      <w:r w:rsidRPr="00AE22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proofErr w:type="spellStart"/>
      <w:r w:rsidRPr="00AE22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очікуваної</w:t>
      </w:r>
      <w:proofErr w:type="spellEnd"/>
      <w:r w:rsidRPr="00AE22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AE22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вартості</w:t>
      </w:r>
      <w:proofErr w:type="spellEnd"/>
      <w:r w:rsidRPr="00AE22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предмета </w:t>
      </w:r>
      <w:proofErr w:type="spellStart"/>
      <w:r w:rsidRPr="00AE22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закупівлі</w:t>
      </w:r>
      <w:proofErr w:type="spellEnd"/>
    </w:p>
    <w:p w14:paraId="7AFF69BF" w14:textId="77777777" w:rsidR="00250A3E" w:rsidRPr="00AE22B1" w:rsidRDefault="00250A3E" w:rsidP="00250A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22B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E22B1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AE22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22B1">
        <w:rPr>
          <w:rFonts w:ascii="Times New Roman" w:hAnsi="Times New Roman" w:cs="Times New Roman"/>
          <w:sz w:val="24"/>
          <w:szCs w:val="24"/>
        </w:rPr>
        <w:t>до пункту</w:t>
      </w:r>
      <w:proofErr w:type="gramEnd"/>
      <w:r w:rsidRPr="00AE22B1">
        <w:rPr>
          <w:rFonts w:ascii="Times New Roman" w:hAnsi="Times New Roman" w:cs="Times New Roman"/>
          <w:sz w:val="24"/>
          <w:szCs w:val="24"/>
        </w:rPr>
        <w:t xml:space="preserve"> 4¹ постанови КМУ </w:t>
      </w:r>
      <w:proofErr w:type="spellStart"/>
      <w:r w:rsidRPr="00AE22B1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AE22B1">
        <w:rPr>
          <w:rFonts w:ascii="Times New Roman" w:hAnsi="Times New Roman" w:cs="Times New Roman"/>
          <w:sz w:val="24"/>
          <w:szCs w:val="24"/>
        </w:rPr>
        <w:t xml:space="preserve"> 11.10.2016 № 710 «Про </w:t>
      </w:r>
      <w:proofErr w:type="spellStart"/>
      <w:r w:rsidRPr="00AE22B1">
        <w:rPr>
          <w:rFonts w:ascii="Times New Roman" w:hAnsi="Times New Roman" w:cs="Times New Roman"/>
          <w:sz w:val="24"/>
          <w:szCs w:val="24"/>
        </w:rPr>
        <w:t>ефективне</w:t>
      </w:r>
      <w:proofErr w:type="spellEnd"/>
      <w:r w:rsidRPr="00AE2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2B1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AE2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2B1">
        <w:rPr>
          <w:rFonts w:ascii="Times New Roman" w:hAnsi="Times New Roman" w:cs="Times New Roman"/>
          <w:sz w:val="24"/>
          <w:szCs w:val="24"/>
        </w:rPr>
        <w:t>державних</w:t>
      </w:r>
      <w:proofErr w:type="spellEnd"/>
      <w:r w:rsidRPr="00AE2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2B1"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 w:rsidRPr="00AE22B1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AE22B1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AE2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2B1">
        <w:rPr>
          <w:rFonts w:ascii="Times New Roman" w:hAnsi="Times New Roman" w:cs="Times New Roman"/>
          <w:sz w:val="24"/>
          <w:szCs w:val="24"/>
        </w:rPr>
        <w:t>змінами</w:t>
      </w:r>
      <w:proofErr w:type="spellEnd"/>
      <w:r w:rsidRPr="00AE22B1">
        <w:rPr>
          <w:rFonts w:ascii="Times New Roman" w:hAnsi="Times New Roman" w:cs="Times New Roman"/>
          <w:sz w:val="24"/>
          <w:szCs w:val="24"/>
        </w:rPr>
        <w:t>))</w:t>
      </w:r>
    </w:p>
    <w:p w14:paraId="3388B3CE" w14:textId="77777777" w:rsidR="00250A3E" w:rsidRPr="00AE22B1" w:rsidRDefault="00250A3E" w:rsidP="00250A3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E66C393" w14:textId="77777777" w:rsidR="00250A3E" w:rsidRPr="005928FD" w:rsidRDefault="00250A3E" w:rsidP="00250A3E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699ACB" w14:textId="77777777" w:rsidR="00250A3E" w:rsidRDefault="00250A3E" w:rsidP="00250A3E">
      <w:pPr>
        <w:tabs>
          <w:tab w:val="center" w:pos="5104"/>
          <w:tab w:val="left" w:pos="7095"/>
        </w:tabs>
        <w:suppressAutoHyphens/>
        <w:spacing w:after="0"/>
        <w:rPr>
          <w:b/>
        </w:rPr>
      </w:pPr>
      <w:proofErr w:type="spellStart"/>
      <w:r w:rsidRPr="0023270C">
        <w:rPr>
          <w:rFonts w:ascii="Times New Roman" w:hAnsi="Times New Roman" w:cs="Times New Roman"/>
          <w:b/>
          <w:sz w:val="24"/>
          <w:szCs w:val="24"/>
        </w:rPr>
        <w:t>Назва</w:t>
      </w:r>
      <w:proofErr w:type="spellEnd"/>
      <w:r w:rsidRPr="0023270C">
        <w:rPr>
          <w:rFonts w:ascii="Times New Roman" w:hAnsi="Times New Roman" w:cs="Times New Roman"/>
          <w:b/>
          <w:sz w:val="24"/>
          <w:szCs w:val="24"/>
        </w:rPr>
        <w:t xml:space="preserve"> предмета </w:t>
      </w:r>
      <w:proofErr w:type="spellStart"/>
      <w:r w:rsidRPr="0023270C">
        <w:rPr>
          <w:rFonts w:ascii="Times New Roman" w:hAnsi="Times New Roman" w:cs="Times New Roman"/>
          <w:b/>
          <w:sz w:val="24"/>
          <w:szCs w:val="24"/>
        </w:rPr>
        <w:t>закупівлі</w:t>
      </w:r>
      <w:proofErr w:type="spellEnd"/>
      <w:r w:rsidRPr="0023270C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5" w:history="1">
        <w:hyperlink r:id="rId6" w:history="1">
          <w:r w:rsidRPr="005647DF">
            <w:rPr>
              <w:rFonts w:ascii="Times New Roman" w:eastAsia="Times New Roman" w:hAnsi="Times New Roman" w:cs="Times New Roman"/>
              <w:b/>
              <w:sz w:val="24"/>
              <w:szCs w:val="24"/>
              <w:shd w:val="clear" w:color="auto" w:fill="FFFFFF"/>
            </w:rPr>
            <w:t>Офісне устаткування та приладдя різне</w:t>
          </w:r>
        </w:hyperlink>
        <w:r w:rsidRPr="005647DF">
          <w:rPr>
            <w:rFonts w:ascii="Times New Roman" w:eastAsia="Times New Roman" w:hAnsi="Times New Roman" w:cs="Times New Roman"/>
            <w:b/>
            <w:sz w:val="24"/>
            <w:szCs w:val="24"/>
          </w:rPr>
          <w:t xml:space="preserve"> за кодом CPV за ДК 021:2015 - 30190000-7 (</w:t>
        </w:r>
        <w:proofErr w:type="spellStart"/>
        <w:r w:rsidRPr="005647DF">
          <w:rPr>
            <w:rFonts w:ascii="Times New Roman" w:eastAsia="Times New Roman" w:hAnsi="Times New Roman" w:cs="Times New Roman"/>
            <w:b/>
            <w:sz w:val="24"/>
            <w:szCs w:val="24"/>
          </w:rPr>
          <w:t>похідні</w:t>
        </w:r>
        <w:proofErr w:type="spellEnd"/>
        <w:r w:rsidRPr="005647DF">
          <w:rPr>
            <w:rFonts w:ascii="Times New Roman" w:eastAsia="Times New Roman" w:hAnsi="Times New Roman" w:cs="Times New Roman"/>
            <w:b/>
            <w:sz w:val="24"/>
            <w:szCs w:val="24"/>
          </w:rPr>
          <w:t xml:space="preserve"> </w:t>
        </w:r>
        <w:proofErr w:type="spellStart"/>
        <w:r w:rsidRPr="005647DF">
          <w:rPr>
            <w:rFonts w:ascii="Times New Roman" w:eastAsia="Times New Roman" w:hAnsi="Times New Roman" w:cs="Times New Roman"/>
            <w:b/>
            <w:sz w:val="24"/>
            <w:szCs w:val="24"/>
          </w:rPr>
          <w:t>офісні</w:t>
        </w:r>
        <w:proofErr w:type="spellEnd"/>
        <w:r w:rsidRPr="005647DF">
          <w:rPr>
            <w:rFonts w:ascii="Times New Roman" w:eastAsia="Times New Roman" w:hAnsi="Times New Roman" w:cs="Times New Roman"/>
            <w:b/>
            <w:sz w:val="24"/>
            <w:szCs w:val="24"/>
          </w:rPr>
          <w:t xml:space="preserve"> </w:t>
        </w:r>
        <w:proofErr w:type="spellStart"/>
        <w:r w:rsidRPr="005647DF">
          <w:rPr>
            <w:rFonts w:ascii="Times New Roman" w:eastAsia="Times New Roman" w:hAnsi="Times New Roman" w:cs="Times New Roman"/>
            <w:b/>
            <w:sz w:val="24"/>
            <w:szCs w:val="24"/>
          </w:rPr>
          <w:t>витратні</w:t>
        </w:r>
        <w:proofErr w:type="spellEnd"/>
        <w:r w:rsidRPr="005647DF">
          <w:rPr>
            <w:rFonts w:ascii="Times New Roman" w:eastAsia="Times New Roman" w:hAnsi="Times New Roman" w:cs="Times New Roman"/>
            <w:b/>
            <w:sz w:val="24"/>
            <w:szCs w:val="24"/>
          </w:rPr>
          <w:t xml:space="preserve"> </w:t>
        </w:r>
        <w:proofErr w:type="spellStart"/>
        <w:r w:rsidRPr="005647DF">
          <w:rPr>
            <w:rFonts w:ascii="Times New Roman" w:eastAsia="Times New Roman" w:hAnsi="Times New Roman" w:cs="Times New Roman"/>
            <w:b/>
            <w:sz w:val="24"/>
            <w:szCs w:val="24"/>
          </w:rPr>
          <w:t>матеріали</w:t>
        </w:r>
        <w:proofErr w:type="spellEnd"/>
        <w:r w:rsidRPr="005647DF">
          <w:rPr>
            <w:rFonts w:ascii="Times New Roman" w:eastAsia="Times New Roman" w:hAnsi="Times New Roman" w:cs="Times New Roman"/>
            <w:b/>
            <w:sz w:val="24"/>
            <w:szCs w:val="24"/>
          </w:rPr>
          <w:t>)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59644705" w14:textId="77777777" w:rsidR="00250A3E" w:rsidRDefault="00250A3E" w:rsidP="00250A3E">
      <w:pPr>
        <w:tabs>
          <w:tab w:val="center" w:pos="5104"/>
          <w:tab w:val="left" w:pos="7095"/>
        </w:tabs>
        <w:suppressAutoHyphens/>
        <w:spacing w:after="0"/>
        <w:rPr>
          <w:b/>
        </w:rPr>
      </w:pPr>
    </w:p>
    <w:p w14:paraId="77056C85" w14:textId="3EAF8A07" w:rsidR="00250A3E" w:rsidRPr="00250A3E" w:rsidRDefault="00250A3E" w:rsidP="00250A3E">
      <w:pPr>
        <w:spacing w:line="240" w:lineRule="atLeast"/>
        <w:rPr>
          <w:rFonts w:ascii="Arial" w:eastAsia="Times New Roman" w:hAnsi="Arial" w:cs="Arial"/>
          <w:sz w:val="21"/>
          <w:szCs w:val="21"/>
        </w:rPr>
      </w:pPr>
      <w:proofErr w:type="spellStart"/>
      <w:r w:rsidRPr="005928FD">
        <w:rPr>
          <w:rFonts w:ascii="Times New Roman" w:hAnsi="Times New Roman" w:cs="Times New Roman"/>
          <w:b/>
          <w:sz w:val="24"/>
          <w:szCs w:val="24"/>
        </w:rPr>
        <w:t>Ідентифікатор</w:t>
      </w:r>
      <w:proofErr w:type="spellEnd"/>
      <w:r w:rsidRPr="005928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28FD">
        <w:rPr>
          <w:rFonts w:ascii="Times New Roman" w:hAnsi="Times New Roman" w:cs="Times New Roman"/>
          <w:b/>
          <w:sz w:val="24"/>
          <w:szCs w:val="24"/>
        </w:rPr>
        <w:t>закупівлі</w:t>
      </w:r>
      <w:proofErr w:type="spellEnd"/>
      <w:r w:rsidRPr="005928FD">
        <w:rPr>
          <w:rFonts w:ascii="Times New Roman" w:hAnsi="Times New Roman" w:cs="Times New Roman"/>
          <w:b/>
          <w:sz w:val="24"/>
          <w:szCs w:val="24"/>
        </w:rPr>
        <w:t>:</w:t>
      </w:r>
      <w:r w:rsidRPr="00C31944">
        <w:rPr>
          <w:rFonts w:ascii="Arial" w:hAnsi="Arial" w:cs="Arial"/>
          <w:color w:val="6D6D6D"/>
          <w:sz w:val="21"/>
          <w:szCs w:val="21"/>
        </w:rPr>
        <w:t xml:space="preserve"> </w:t>
      </w:r>
      <w:r w:rsidRPr="00250A3E">
        <w:rPr>
          <w:rFonts w:ascii="Arial" w:hAnsi="Arial" w:cs="Arial"/>
          <w:color w:val="6D6D6D"/>
          <w:sz w:val="21"/>
          <w:szCs w:val="21"/>
        </w:rPr>
        <w:tab/>
      </w:r>
      <w:r w:rsidRPr="00250A3E">
        <w:rPr>
          <w:rFonts w:ascii="Arial" w:hAnsi="Arial" w:cs="Arial"/>
          <w:sz w:val="21"/>
          <w:szCs w:val="21"/>
        </w:rPr>
        <w:t>UA-2022-12-08-017170-a</w:t>
      </w:r>
    </w:p>
    <w:p w14:paraId="26212520" w14:textId="77777777" w:rsidR="00250A3E" w:rsidRPr="005647DF" w:rsidRDefault="00250A3E" w:rsidP="00250A3E">
      <w:pPr>
        <w:tabs>
          <w:tab w:val="center" w:pos="5104"/>
          <w:tab w:val="left" w:pos="709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14:paraId="609A0B5F" w14:textId="77777777" w:rsidR="00250A3E" w:rsidRPr="00EE7007" w:rsidRDefault="00250A3E" w:rsidP="00250A3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E7007">
        <w:rPr>
          <w:rFonts w:ascii="Times New Roman" w:hAnsi="Times New Roman" w:cs="Times New Roman"/>
          <w:b/>
          <w:sz w:val="24"/>
          <w:szCs w:val="24"/>
        </w:rPr>
        <w:t>Обґрунтування</w:t>
      </w:r>
      <w:proofErr w:type="spellEnd"/>
      <w:r w:rsidRPr="00EE70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E7007">
        <w:rPr>
          <w:rFonts w:ascii="Times New Roman" w:hAnsi="Times New Roman" w:cs="Times New Roman"/>
          <w:b/>
          <w:sz w:val="24"/>
          <w:szCs w:val="24"/>
        </w:rPr>
        <w:t>технічних</w:t>
      </w:r>
      <w:proofErr w:type="spellEnd"/>
      <w:r w:rsidRPr="00EE7007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EE7007">
        <w:rPr>
          <w:rFonts w:ascii="Times New Roman" w:hAnsi="Times New Roman" w:cs="Times New Roman"/>
          <w:b/>
          <w:sz w:val="24"/>
          <w:szCs w:val="24"/>
        </w:rPr>
        <w:t>якісних</w:t>
      </w:r>
      <w:proofErr w:type="spellEnd"/>
      <w:r w:rsidRPr="00EE7007">
        <w:rPr>
          <w:rFonts w:ascii="Times New Roman" w:hAnsi="Times New Roman" w:cs="Times New Roman"/>
          <w:b/>
          <w:sz w:val="24"/>
          <w:szCs w:val="24"/>
        </w:rPr>
        <w:t xml:space="preserve"> характеристик предмета </w:t>
      </w:r>
      <w:proofErr w:type="spellStart"/>
      <w:r w:rsidRPr="00EE7007">
        <w:rPr>
          <w:rFonts w:ascii="Times New Roman" w:hAnsi="Times New Roman" w:cs="Times New Roman"/>
          <w:b/>
          <w:sz w:val="24"/>
          <w:szCs w:val="24"/>
        </w:rPr>
        <w:t>закупівлі</w:t>
      </w:r>
      <w:proofErr w:type="spellEnd"/>
      <w:r w:rsidRPr="00EE700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0B3380C" w14:textId="77777777" w:rsidR="00250A3E" w:rsidRPr="00601D13" w:rsidRDefault="00250A3E" w:rsidP="00250A3E">
      <w:pPr>
        <w:spacing w:after="0"/>
        <w:ind w:firstLine="426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</w:t>
      </w:r>
      <w:r w:rsidRPr="00601D13">
        <w:rPr>
          <w:rFonts w:ascii="Times New Roman" w:hAnsi="Times New Roman" w:cs="Times New Roman"/>
        </w:rPr>
        <w:t>ехнічні</w:t>
      </w:r>
      <w:proofErr w:type="spellEnd"/>
      <w:r w:rsidRPr="00601D13">
        <w:rPr>
          <w:rFonts w:ascii="Times New Roman" w:hAnsi="Times New Roman" w:cs="Times New Roman"/>
        </w:rPr>
        <w:t xml:space="preserve"> та </w:t>
      </w:r>
      <w:proofErr w:type="spellStart"/>
      <w:r w:rsidRPr="00601D13">
        <w:rPr>
          <w:rFonts w:ascii="Times New Roman" w:hAnsi="Times New Roman" w:cs="Times New Roman"/>
        </w:rPr>
        <w:t>якісні</w:t>
      </w:r>
      <w:proofErr w:type="spellEnd"/>
      <w:r w:rsidRPr="00601D13">
        <w:rPr>
          <w:rFonts w:ascii="Times New Roman" w:hAnsi="Times New Roman" w:cs="Times New Roman"/>
        </w:rPr>
        <w:t xml:space="preserve"> характеристики предмета </w:t>
      </w:r>
      <w:proofErr w:type="spellStart"/>
      <w:r w:rsidRPr="00601D13">
        <w:rPr>
          <w:rFonts w:ascii="Times New Roman" w:hAnsi="Times New Roman" w:cs="Times New Roman"/>
        </w:rPr>
        <w:t>закупівлі</w:t>
      </w:r>
      <w:proofErr w:type="spellEnd"/>
      <w:r w:rsidRPr="00601D13">
        <w:rPr>
          <w:rFonts w:ascii="Times New Roman" w:hAnsi="Times New Roman" w:cs="Times New Roman"/>
        </w:rPr>
        <w:t xml:space="preserve"> </w:t>
      </w:r>
      <w:proofErr w:type="spellStart"/>
      <w:r w:rsidRPr="00601D13">
        <w:rPr>
          <w:rFonts w:ascii="Times New Roman" w:hAnsi="Times New Roman" w:cs="Times New Roman"/>
        </w:rPr>
        <w:t>визначено</w:t>
      </w:r>
      <w:proofErr w:type="spellEnd"/>
      <w:r w:rsidRPr="00601D13">
        <w:rPr>
          <w:rFonts w:ascii="Times New Roman" w:hAnsi="Times New Roman" w:cs="Times New Roman"/>
        </w:rPr>
        <w:t xml:space="preserve"> з </w:t>
      </w:r>
      <w:proofErr w:type="spellStart"/>
      <w:r w:rsidRPr="00601D13">
        <w:rPr>
          <w:rFonts w:ascii="Times New Roman" w:hAnsi="Times New Roman" w:cs="Times New Roman"/>
        </w:rPr>
        <w:t>урахуванням</w:t>
      </w:r>
      <w:proofErr w:type="spellEnd"/>
      <w:r w:rsidRPr="00601D13">
        <w:rPr>
          <w:rFonts w:ascii="Times New Roman" w:hAnsi="Times New Roman" w:cs="Times New Roman"/>
        </w:rPr>
        <w:t xml:space="preserve"> </w:t>
      </w:r>
      <w:proofErr w:type="spellStart"/>
      <w:r w:rsidRPr="00601D13">
        <w:rPr>
          <w:rFonts w:ascii="Times New Roman" w:hAnsi="Times New Roman" w:cs="Times New Roman"/>
        </w:rPr>
        <w:t>діючих</w:t>
      </w:r>
      <w:proofErr w:type="spellEnd"/>
      <w:r w:rsidRPr="00601D13">
        <w:rPr>
          <w:rFonts w:ascii="Times New Roman" w:hAnsi="Times New Roman" w:cs="Times New Roman"/>
        </w:rPr>
        <w:t xml:space="preserve"> </w:t>
      </w:r>
      <w:proofErr w:type="spellStart"/>
      <w:r w:rsidRPr="00601D13">
        <w:rPr>
          <w:rFonts w:ascii="Times New Roman" w:hAnsi="Times New Roman" w:cs="Times New Roman"/>
        </w:rPr>
        <w:t>стандартів</w:t>
      </w:r>
      <w:proofErr w:type="spellEnd"/>
      <w:r w:rsidRPr="00601D13">
        <w:rPr>
          <w:rFonts w:ascii="Times New Roman" w:hAnsi="Times New Roman" w:cs="Times New Roman"/>
        </w:rPr>
        <w:t xml:space="preserve"> </w:t>
      </w:r>
      <w:proofErr w:type="spellStart"/>
      <w:r w:rsidRPr="00601D13">
        <w:rPr>
          <w:rFonts w:ascii="Times New Roman" w:hAnsi="Times New Roman" w:cs="Times New Roman"/>
        </w:rPr>
        <w:t>якості</w:t>
      </w:r>
      <w:proofErr w:type="spellEnd"/>
      <w:r w:rsidRPr="00601D1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потреб </w:t>
      </w:r>
      <w:proofErr w:type="spellStart"/>
      <w:r>
        <w:rPr>
          <w:rFonts w:ascii="Times New Roman" w:hAnsi="Times New Roman" w:cs="Times New Roman"/>
        </w:rPr>
        <w:t>місцевих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загальних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судів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Хмельницької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області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 w:rsidRPr="006C735E">
        <w:rPr>
          <w:rFonts w:ascii="Times New Roman" w:hAnsi="Times New Roman" w:cs="Times New Roman"/>
        </w:rPr>
        <w:t>забезпеченні</w:t>
      </w:r>
      <w:proofErr w:type="spellEnd"/>
      <w:r w:rsidRPr="006C735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офісним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устаткуванням</w:t>
      </w:r>
      <w:proofErr w:type="spellEnd"/>
      <w:r>
        <w:rPr>
          <w:rFonts w:ascii="Times New Roman" w:hAnsi="Times New Roman" w:cs="Times New Roman"/>
        </w:rPr>
        <w:t xml:space="preserve"> та </w:t>
      </w:r>
      <w:proofErr w:type="spellStart"/>
      <w:r>
        <w:rPr>
          <w:rFonts w:ascii="Times New Roman" w:hAnsi="Times New Roman" w:cs="Times New Roman"/>
        </w:rPr>
        <w:t>приладдям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різним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відповідної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якості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які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забезпечать</w:t>
      </w:r>
      <w:proofErr w:type="spellEnd"/>
      <w:r>
        <w:rPr>
          <w:rFonts w:ascii="Times New Roman" w:hAnsi="Times New Roman" w:cs="Times New Roman"/>
        </w:rPr>
        <w:t xml:space="preserve"> на </w:t>
      </w:r>
      <w:proofErr w:type="spellStart"/>
      <w:r>
        <w:rPr>
          <w:rFonts w:ascii="Times New Roman" w:hAnsi="Times New Roman" w:cs="Times New Roman"/>
        </w:rPr>
        <w:t>належному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рівні</w:t>
      </w:r>
      <w:proofErr w:type="spellEnd"/>
      <w:r>
        <w:rPr>
          <w:rFonts w:ascii="Times New Roman" w:hAnsi="Times New Roman" w:cs="Times New Roman"/>
        </w:rPr>
        <w:t xml:space="preserve"> роботу </w:t>
      </w:r>
      <w:proofErr w:type="spellStart"/>
      <w:r>
        <w:rPr>
          <w:rFonts w:ascii="Times New Roman" w:hAnsi="Times New Roman" w:cs="Times New Roman"/>
        </w:rPr>
        <w:t>працівників</w:t>
      </w:r>
      <w:proofErr w:type="spellEnd"/>
      <w:r>
        <w:rPr>
          <w:rFonts w:ascii="Times New Roman" w:hAnsi="Times New Roman" w:cs="Times New Roman"/>
        </w:rPr>
        <w:t xml:space="preserve"> суду. </w:t>
      </w:r>
    </w:p>
    <w:p w14:paraId="4679D37D" w14:textId="77777777" w:rsidR="00250A3E" w:rsidRDefault="00250A3E" w:rsidP="00250A3E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proofErr w:type="spellStart"/>
      <w:r w:rsidRPr="009E50EC">
        <w:rPr>
          <w:rFonts w:ascii="Times New Roman" w:hAnsi="Times New Roman" w:cs="Times New Roman"/>
        </w:rPr>
        <w:t>Якість</w:t>
      </w:r>
      <w:proofErr w:type="spellEnd"/>
      <w:r w:rsidRPr="009E50EC">
        <w:rPr>
          <w:rFonts w:ascii="Times New Roman" w:hAnsi="Times New Roman" w:cs="Times New Roman"/>
        </w:rPr>
        <w:t xml:space="preserve"> Товару, </w:t>
      </w:r>
      <w:proofErr w:type="spellStart"/>
      <w:r w:rsidRPr="009E50EC">
        <w:rPr>
          <w:rFonts w:ascii="Times New Roman" w:hAnsi="Times New Roman" w:cs="Times New Roman"/>
        </w:rPr>
        <w:t>що</w:t>
      </w:r>
      <w:proofErr w:type="spellEnd"/>
      <w:r w:rsidRPr="009E50EC">
        <w:rPr>
          <w:rFonts w:ascii="Times New Roman" w:hAnsi="Times New Roman" w:cs="Times New Roman"/>
        </w:rPr>
        <w:t xml:space="preserve"> </w:t>
      </w:r>
      <w:proofErr w:type="spellStart"/>
      <w:r w:rsidRPr="009E50EC">
        <w:rPr>
          <w:rFonts w:ascii="Times New Roman" w:hAnsi="Times New Roman" w:cs="Times New Roman"/>
        </w:rPr>
        <w:t>поставляється</w:t>
      </w:r>
      <w:proofErr w:type="spellEnd"/>
      <w:r w:rsidRPr="009E50EC">
        <w:rPr>
          <w:rFonts w:ascii="Times New Roman" w:hAnsi="Times New Roman" w:cs="Times New Roman"/>
        </w:rPr>
        <w:t xml:space="preserve">, повинна </w:t>
      </w:r>
      <w:proofErr w:type="spellStart"/>
      <w:r w:rsidRPr="009E50EC">
        <w:rPr>
          <w:rFonts w:ascii="Times New Roman" w:hAnsi="Times New Roman" w:cs="Times New Roman"/>
        </w:rPr>
        <w:t>відповідати</w:t>
      </w:r>
      <w:proofErr w:type="spellEnd"/>
      <w:r w:rsidRPr="009E50EC">
        <w:rPr>
          <w:rFonts w:ascii="Times New Roman" w:hAnsi="Times New Roman" w:cs="Times New Roman"/>
        </w:rPr>
        <w:t xml:space="preserve"> </w:t>
      </w:r>
      <w:proofErr w:type="spellStart"/>
      <w:r w:rsidRPr="009E50EC">
        <w:rPr>
          <w:rFonts w:ascii="Times New Roman" w:hAnsi="Times New Roman" w:cs="Times New Roman"/>
        </w:rPr>
        <w:t>діючим</w:t>
      </w:r>
      <w:proofErr w:type="spellEnd"/>
      <w:r w:rsidRPr="009E50EC">
        <w:rPr>
          <w:rFonts w:ascii="Times New Roman" w:hAnsi="Times New Roman" w:cs="Times New Roman"/>
        </w:rPr>
        <w:t xml:space="preserve"> </w:t>
      </w:r>
      <w:proofErr w:type="spellStart"/>
      <w:r w:rsidRPr="009E50EC">
        <w:rPr>
          <w:rFonts w:ascii="Times New Roman" w:hAnsi="Times New Roman" w:cs="Times New Roman"/>
        </w:rPr>
        <w:t>технічним</w:t>
      </w:r>
      <w:proofErr w:type="spellEnd"/>
      <w:r w:rsidRPr="009E50EC">
        <w:rPr>
          <w:rFonts w:ascii="Times New Roman" w:hAnsi="Times New Roman" w:cs="Times New Roman"/>
        </w:rPr>
        <w:t xml:space="preserve"> </w:t>
      </w:r>
      <w:proofErr w:type="spellStart"/>
      <w:r w:rsidRPr="009E50EC">
        <w:rPr>
          <w:rFonts w:ascii="Times New Roman" w:hAnsi="Times New Roman" w:cs="Times New Roman"/>
        </w:rPr>
        <w:t>умовам</w:t>
      </w:r>
      <w:proofErr w:type="spellEnd"/>
      <w:r w:rsidRPr="009E50EC">
        <w:rPr>
          <w:rFonts w:ascii="Times New Roman" w:hAnsi="Times New Roman" w:cs="Times New Roman"/>
        </w:rPr>
        <w:t xml:space="preserve"> </w:t>
      </w:r>
      <w:proofErr w:type="spellStart"/>
      <w:r w:rsidRPr="009E50EC">
        <w:rPr>
          <w:rFonts w:ascii="Times New Roman" w:hAnsi="Times New Roman" w:cs="Times New Roman"/>
        </w:rPr>
        <w:t>виробника</w:t>
      </w:r>
      <w:proofErr w:type="spellEnd"/>
    </w:p>
    <w:p w14:paraId="4AB345EA" w14:textId="77777777" w:rsidR="00250A3E" w:rsidRDefault="00250A3E" w:rsidP="00250A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7007">
        <w:rPr>
          <w:rFonts w:ascii="Times New Roman" w:hAnsi="Times New Roman" w:cs="Times New Roman"/>
          <w:sz w:val="24"/>
          <w:szCs w:val="24"/>
        </w:rPr>
        <w:t xml:space="preserve">При  </w:t>
      </w:r>
      <w:proofErr w:type="spellStart"/>
      <w:r w:rsidRPr="00EE7007">
        <w:rPr>
          <w:rFonts w:ascii="Times New Roman" w:hAnsi="Times New Roman" w:cs="Times New Roman"/>
          <w:sz w:val="24"/>
          <w:szCs w:val="24"/>
        </w:rPr>
        <w:t>цьому</w:t>
      </w:r>
      <w:proofErr w:type="spellEnd"/>
      <w:proofErr w:type="gramEnd"/>
      <w:r w:rsidRPr="00EE7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007">
        <w:rPr>
          <w:rFonts w:ascii="Times New Roman" w:hAnsi="Times New Roman" w:cs="Times New Roman"/>
          <w:sz w:val="24"/>
          <w:szCs w:val="24"/>
        </w:rPr>
        <w:t>технічні</w:t>
      </w:r>
      <w:proofErr w:type="spellEnd"/>
      <w:r w:rsidRPr="00EE700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E7007">
        <w:rPr>
          <w:rFonts w:ascii="Times New Roman" w:hAnsi="Times New Roman" w:cs="Times New Roman"/>
          <w:sz w:val="24"/>
          <w:szCs w:val="24"/>
        </w:rPr>
        <w:t>якісні</w:t>
      </w:r>
      <w:proofErr w:type="spellEnd"/>
      <w:r w:rsidRPr="00EE7007">
        <w:rPr>
          <w:rFonts w:ascii="Times New Roman" w:hAnsi="Times New Roman" w:cs="Times New Roman"/>
          <w:sz w:val="24"/>
          <w:szCs w:val="24"/>
        </w:rPr>
        <w:t xml:space="preserve"> характеристики предмета </w:t>
      </w:r>
      <w:proofErr w:type="spellStart"/>
      <w:r w:rsidRPr="00EE7007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EE7007">
        <w:rPr>
          <w:rFonts w:ascii="Times New Roman" w:hAnsi="Times New Roman" w:cs="Times New Roman"/>
          <w:sz w:val="24"/>
          <w:szCs w:val="24"/>
        </w:rPr>
        <w:t xml:space="preserve"> не є </w:t>
      </w:r>
      <w:proofErr w:type="spellStart"/>
      <w:r w:rsidRPr="00EE7007">
        <w:rPr>
          <w:rFonts w:ascii="Times New Roman" w:hAnsi="Times New Roman" w:cs="Times New Roman"/>
          <w:sz w:val="24"/>
          <w:szCs w:val="24"/>
        </w:rPr>
        <w:t>унікальними</w:t>
      </w:r>
      <w:proofErr w:type="spellEnd"/>
      <w:r w:rsidRPr="00EE7007">
        <w:rPr>
          <w:rFonts w:ascii="Times New Roman" w:hAnsi="Times New Roman" w:cs="Times New Roman"/>
          <w:sz w:val="24"/>
          <w:szCs w:val="24"/>
        </w:rPr>
        <w:t xml:space="preserve">, та такими, </w:t>
      </w:r>
      <w:proofErr w:type="spellStart"/>
      <w:r w:rsidRPr="00EE7007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EE7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007">
        <w:rPr>
          <w:rFonts w:ascii="Times New Roman" w:hAnsi="Times New Roman" w:cs="Times New Roman"/>
          <w:sz w:val="24"/>
          <w:szCs w:val="24"/>
        </w:rPr>
        <w:t>потенційно</w:t>
      </w:r>
      <w:proofErr w:type="spellEnd"/>
      <w:r w:rsidRPr="00EE7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007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EE7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007">
        <w:rPr>
          <w:rFonts w:ascii="Times New Roman" w:hAnsi="Times New Roman" w:cs="Times New Roman"/>
          <w:sz w:val="24"/>
          <w:szCs w:val="24"/>
        </w:rPr>
        <w:t>обмежити</w:t>
      </w:r>
      <w:proofErr w:type="spellEnd"/>
      <w:r w:rsidRPr="00EE7007">
        <w:rPr>
          <w:rFonts w:ascii="Times New Roman" w:hAnsi="Times New Roman" w:cs="Times New Roman"/>
          <w:sz w:val="24"/>
          <w:szCs w:val="24"/>
        </w:rPr>
        <w:t xml:space="preserve"> коло </w:t>
      </w:r>
      <w:proofErr w:type="spellStart"/>
      <w:r w:rsidRPr="00EE7007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Pr="00EE7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007">
        <w:rPr>
          <w:rFonts w:ascii="Times New Roman" w:hAnsi="Times New Roman" w:cs="Times New Roman"/>
          <w:sz w:val="24"/>
          <w:szCs w:val="24"/>
        </w:rPr>
        <w:t>процедури</w:t>
      </w:r>
      <w:proofErr w:type="spellEnd"/>
      <w:r w:rsidRPr="00EE7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007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EE7007">
        <w:rPr>
          <w:rFonts w:ascii="Times New Roman" w:hAnsi="Times New Roman" w:cs="Times New Roman"/>
          <w:sz w:val="24"/>
          <w:szCs w:val="24"/>
        </w:rPr>
        <w:t>.</w:t>
      </w:r>
    </w:p>
    <w:p w14:paraId="5A8E043D" w14:textId="77777777" w:rsidR="00250A3E" w:rsidRPr="00EE7007" w:rsidRDefault="00250A3E" w:rsidP="00250A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15457706" w14:textId="77777777" w:rsidR="00250A3E" w:rsidRPr="00EE7007" w:rsidRDefault="00250A3E" w:rsidP="00250A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7007">
        <w:rPr>
          <w:rFonts w:ascii="Times New Roman" w:hAnsi="Times New Roman" w:cs="Times New Roman"/>
          <w:b/>
          <w:sz w:val="24"/>
          <w:szCs w:val="24"/>
        </w:rPr>
        <w:t>Обґрунтування</w:t>
      </w:r>
      <w:proofErr w:type="spellEnd"/>
      <w:r w:rsidRPr="00EE70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E7007">
        <w:rPr>
          <w:rFonts w:ascii="Times New Roman" w:hAnsi="Times New Roman" w:cs="Times New Roman"/>
          <w:b/>
          <w:sz w:val="24"/>
          <w:szCs w:val="24"/>
        </w:rPr>
        <w:t>розміру</w:t>
      </w:r>
      <w:proofErr w:type="spellEnd"/>
      <w:r w:rsidRPr="00EE7007">
        <w:rPr>
          <w:rFonts w:ascii="Times New Roman" w:hAnsi="Times New Roman" w:cs="Times New Roman"/>
          <w:b/>
          <w:sz w:val="24"/>
          <w:szCs w:val="24"/>
        </w:rPr>
        <w:t xml:space="preserve"> бюджетного </w:t>
      </w:r>
      <w:proofErr w:type="spellStart"/>
      <w:r w:rsidRPr="00EE7007">
        <w:rPr>
          <w:rFonts w:ascii="Times New Roman" w:hAnsi="Times New Roman" w:cs="Times New Roman"/>
          <w:b/>
          <w:sz w:val="24"/>
          <w:szCs w:val="24"/>
        </w:rPr>
        <w:t>призначення</w:t>
      </w:r>
      <w:proofErr w:type="spellEnd"/>
      <w:r w:rsidRPr="00EE700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E7007">
        <w:rPr>
          <w:rFonts w:ascii="Times New Roman" w:hAnsi="Times New Roman" w:cs="Times New Roman"/>
          <w:b/>
          <w:sz w:val="24"/>
          <w:szCs w:val="24"/>
        </w:rPr>
        <w:t>очікуваної</w:t>
      </w:r>
      <w:proofErr w:type="spellEnd"/>
      <w:r w:rsidRPr="00EE70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E7007">
        <w:rPr>
          <w:rFonts w:ascii="Times New Roman" w:hAnsi="Times New Roman" w:cs="Times New Roman"/>
          <w:b/>
          <w:sz w:val="24"/>
          <w:szCs w:val="24"/>
        </w:rPr>
        <w:t>вартості</w:t>
      </w:r>
      <w:proofErr w:type="spellEnd"/>
      <w:r w:rsidRPr="00EE7007">
        <w:rPr>
          <w:rFonts w:ascii="Times New Roman" w:hAnsi="Times New Roman" w:cs="Times New Roman"/>
          <w:b/>
          <w:sz w:val="24"/>
          <w:szCs w:val="24"/>
        </w:rPr>
        <w:t xml:space="preserve"> предмета </w:t>
      </w:r>
      <w:proofErr w:type="spellStart"/>
      <w:r w:rsidRPr="00EE7007">
        <w:rPr>
          <w:rFonts w:ascii="Times New Roman" w:hAnsi="Times New Roman" w:cs="Times New Roman"/>
          <w:b/>
          <w:sz w:val="24"/>
          <w:szCs w:val="24"/>
        </w:rPr>
        <w:t>закупівлі</w:t>
      </w:r>
      <w:proofErr w:type="spellEnd"/>
      <w:r w:rsidRPr="00EE7007">
        <w:rPr>
          <w:rFonts w:ascii="Times New Roman" w:hAnsi="Times New Roman" w:cs="Times New Roman"/>
          <w:b/>
          <w:sz w:val="24"/>
          <w:szCs w:val="24"/>
        </w:rPr>
        <w:t>:</w:t>
      </w:r>
    </w:p>
    <w:p w14:paraId="30B9555D" w14:textId="5A8BA35A" w:rsidR="00BE0A02" w:rsidRPr="00BE0A02" w:rsidRDefault="00BE0A02" w:rsidP="00830F10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BE0A02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: </w:t>
      </w:r>
    </w:p>
    <w:p w14:paraId="510CA860" w14:textId="77777777" w:rsidR="00BE0A02" w:rsidRPr="00BE0A02" w:rsidRDefault="00BE0A02" w:rsidP="00BE0A02">
      <w:pPr>
        <w:spacing w:after="0" w:line="259" w:lineRule="auto"/>
        <w:ind w:firstLine="851"/>
        <w:jc w:val="both"/>
        <w:rPr>
          <w:rFonts w:ascii="Times New Roman" w:eastAsia="Calibri" w:hAnsi="Times New Roman" w:cs="Times New Roman"/>
          <w:lang w:val="uk-UA" w:eastAsia="en-US"/>
        </w:rPr>
      </w:pPr>
      <w:r w:rsidRPr="00BE0A02">
        <w:rPr>
          <w:rFonts w:ascii="Times New Roman" w:eastAsia="Calibri" w:hAnsi="Times New Roman" w:cs="Times New Roman"/>
          <w:lang w:val="uk-UA" w:eastAsia="en-US"/>
        </w:rPr>
        <w:t xml:space="preserve">Технічні та якісні характеристики предмета закупівлі визначено з урахуванням діючих стандартів якості, потреб місцевих загальних судів Хмельницької області у забезпеченні офісним устаткуванням та приладдям різним відповідної якості, які забезпечать на належному рівні роботу працівників суду. </w:t>
      </w:r>
    </w:p>
    <w:p w14:paraId="449D602C" w14:textId="77777777" w:rsidR="000D1285" w:rsidRPr="00AD139C" w:rsidRDefault="000D1285" w:rsidP="000D1285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shd w:val="clear" w:color="auto" w:fill="FFFFFF"/>
          <w:lang w:val="uk-UA"/>
        </w:rPr>
      </w:pPr>
      <w:r w:rsidRPr="00AD139C">
        <w:rPr>
          <w:shd w:val="clear" w:color="auto" w:fill="FFFFFF"/>
          <w:lang w:val="uk-UA"/>
        </w:rPr>
        <w:t>Очікувана вартість предмета закупівлі визначена після вивчення інформації, отриманої під час вивчення ринкових цін на даний вид товару на момент оголошення закупівлі шляхом визначення середнього арифметичного значення за наступною формулою.</w:t>
      </w:r>
    </w:p>
    <w:p w14:paraId="647F62C1" w14:textId="77777777" w:rsidR="000D1285" w:rsidRPr="00AD139C" w:rsidRDefault="000D1285" w:rsidP="000D1285">
      <w:pPr>
        <w:pStyle w:val="a3"/>
        <w:shd w:val="clear" w:color="auto" w:fill="FFFFFF"/>
        <w:ind w:left="1069"/>
        <w:jc w:val="center"/>
        <w:rPr>
          <w:color w:val="0E1D2F"/>
        </w:rPr>
      </w:pPr>
      <w:r w:rsidRPr="00AD139C">
        <w:rPr>
          <w:b/>
          <w:bCs/>
          <w:color w:val="0E1D2F"/>
        </w:rPr>
        <w:t>ОВ = V * (Ц1 + Ц2 +Ц3)/К,</w:t>
      </w:r>
    </w:p>
    <w:p w14:paraId="05FC801A" w14:textId="77777777" w:rsidR="000D1285" w:rsidRPr="00AD139C" w:rsidRDefault="000D1285" w:rsidP="000D1285">
      <w:pPr>
        <w:pStyle w:val="a5"/>
        <w:shd w:val="clear" w:color="auto" w:fill="FFFFFF"/>
        <w:spacing w:before="0" w:beforeAutospacing="0" w:after="0" w:afterAutospacing="0"/>
        <w:rPr>
          <w:color w:val="0E1D2F"/>
          <w:lang w:val="uk-UA"/>
        </w:rPr>
      </w:pPr>
      <w:r w:rsidRPr="00AD139C">
        <w:rPr>
          <w:color w:val="0E1D2F"/>
          <w:lang w:val="uk-UA"/>
        </w:rPr>
        <w:t>де:</w:t>
      </w:r>
    </w:p>
    <w:p w14:paraId="42CB0DD5" w14:textId="77777777" w:rsidR="000D1285" w:rsidRPr="00AD139C" w:rsidRDefault="000D1285" w:rsidP="000D1285">
      <w:pPr>
        <w:pStyle w:val="a5"/>
        <w:shd w:val="clear" w:color="auto" w:fill="FFFFFF"/>
        <w:spacing w:before="0" w:beforeAutospacing="0" w:after="0" w:afterAutospacing="0"/>
        <w:rPr>
          <w:color w:val="0E1D2F"/>
          <w:lang w:val="uk-UA"/>
        </w:rPr>
      </w:pPr>
      <w:r w:rsidRPr="00AD139C">
        <w:rPr>
          <w:b/>
          <w:bCs/>
          <w:color w:val="0E1D2F"/>
          <w:lang w:val="uk-UA"/>
        </w:rPr>
        <w:t>ОВ</w:t>
      </w:r>
      <w:r w:rsidRPr="00AD139C">
        <w:rPr>
          <w:color w:val="0E1D2F"/>
          <w:lang w:val="uk-UA"/>
        </w:rPr>
        <w:t> – очікувана вартість послуг;</w:t>
      </w:r>
    </w:p>
    <w:p w14:paraId="02DE7A8D" w14:textId="77777777" w:rsidR="000D1285" w:rsidRPr="00AD139C" w:rsidRDefault="000D1285" w:rsidP="000D1285">
      <w:pPr>
        <w:pStyle w:val="a5"/>
        <w:shd w:val="clear" w:color="auto" w:fill="FFFFFF"/>
        <w:spacing w:before="0" w:beforeAutospacing="0" w:after="0" w:afterAutospacing="0"/>
        <w:rPr>
          <w:color w:val="0E1D2F"/>
          <w:lang w:val="uk-UA"/>
        </w:rPr>
      </w:pPr>
      <w:r w:rsidRPr="00AD139C">
        <w:rPr>
          <w:b/>
          <w:bCs/>
          <w:color w:val="0E1D2F"/>
          <w:lang w:val="uk-UA"/>
        </w:rPr>
        <w:t>V</w:t>
      </w:r>
      <w:r w:rsidRPr="00AD139C">
        <w:rPr>
          <w:color w:val="0E1D2F"/>
          <w:lang w:val="uk-UA"/>
        </w:rPr>
        <w:t> – кількість (обсяг) товару, що закуповується;</w:t>
      </w:r>
    </w:p>
    <w:p w14:paraId="2C10225B" w14:textId="77777777" w:rsidR="000D1285" w:rsidRPr="00AD139C" w:rsidRDefault="000D1285" w:rsidP="000D1285">
      <w:pPr>
        <w:pStyle w:val="a5"/>
        <w:shd w:val="clear" w:color="auto" w:fill="FFFFFF"/>
        <w:spacing w:before="0" w:beforeAutospacing="0" w:after="0" w:afterAutospacing="0"/>
        <w:rPr>
          <w:color w:val="0E1D2F"/>
          <w:lang w:val="uk-UA"/>
        </w:rPr>
      </w:pPr>
      <w:r w:rsidRPr="00AD139C">
        <w:rPr>
          <w:b/>
          <w:bCs/>
          <w:color w:val="0E1D2F"/>
          <w:lang w:val="uk-UA"/>
        </w:rPr>
        <w:t xml:space="preserve">Ц1, </w:t>
      </w:r>
      <w:proofErr w:type="spellStart"/>
      <w:r w:rsidRPr="00AD139C">
        <w:rPr>
          <w:b/>
          <w:bCs/>
          <w:color w:val="0E1D2F"/>
          <w:lang w:val="uk-UA"/>
        </w:rPr>
        <w:t>Цк</w:t>
      </w:r>
      <w:proofErr w:type="spellEnd"/>
      <w:r w:rsidRPr="00AD139C">
        <w:rPr>
          <w:color w:val="0E1D2F"/>
          <w:lang w:val="uk-UA"/>
        </w:rPr>
        <w:t> – ціни отримані, як комерційні пропозиції;</w:t>
      </w:r>
    </w:p>
    <w:p w14:paraId="0202BA35" w14:textId="77777777" w:rsidR="000D1285" w:rsidRPr="00AD139C" w:rsidRDefault="000D1285" w:rsidP="000D1285">
      <w:pPr>
        <w:pStyle w:val="a5"/>
        <w:shd w:val="clear" w:color="auto" w:fill="FFFFFF"/>
        <w:spacing w:before="0" w:beforeAutospacing="0" w:after="0" w:afterAutospacing="0"/>
        <w:rPr>
          <w:color w:val="0E1D2F"/>
          <w:lang w:val="uk-UA"/>
        </w:rPr>
      </w:pPr>
      <w:r w:rsidRPr="00AD139C">
        <w:rPr>
          <w:b/>
          <w:bCs/>
          <w:color w:val="0E1D2F"/>
          <w:lang w:val="uk-UA"/>
        </w:rPr>
        <w:t>К</w:t>
      </w:r>
      <w:r w:rsidR="00EE6E5E">
        <w:rPr>
          <w:color w:val="0E1D2F"/>
          <w:lang w:val="uk-UA"/>
        </w:rPr>
        <w:t> – кількість цін</w:t>
      </w:r>
      <w:r w:rsidRPr="00AD139C">
        <w:rPr>
          <w:color w:val="0E1D2F"/>
          <w:lang w:val="uk-UA"/>
        </w:rPr>
        <w:t>.</w:t>
      </w:r>
    </w:p>
    <w:p w14:paraId="3DAE2FC3" w14:textId="77777777" w:rsidR="000D1285" w:rsidRPr="00AD139C" w:rsidRDefault="000D1285" w:rsidP="000D12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E6B21A2" w14:textId="77777777" w:rsidR="000D1285" w:rsidRPr="002B77F5" w:rsidRDefault="000D1285" w:rsidP="002B77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139C">
        <w:rPr>
          <w:rFonts w:ascii="Times New Roman" w:hAnsi="Times New Roman" w:cs="Times New Roman"/>
          <w:b/>
          <w:sz w:val="24"/>
          <w:szCs w:val="24"/>
        </w:rPr>
        <w:t>Розмір</w:t>
      </w:r>
      <w:proofErr w:type="spellEnd"/>
      <w:r w:rsidRPr="00AD139C">
        <w:rPr>
          <w:rFonts w:ascii="Times New Roman" w:hAnsi="Times New Roman" w:cs="Times New Roman"/>
          <w:b/>
          <w:sz w:val="24"/>
          <w:szCs w:val="24"/>
        </w:rPr>
        <w:t xml:space="preserve"> бюджетного </w:t>
      </w:r>
      <w:proofErr w:type="spellStart"/>
      <w:r w:rsidRPr="00AD139C">
        <w:rPr>
          <w:rFonts w:ascii="Times New Roman" w:hAnsi="Times New Roman" w:cs="Times New Roman"/>
          <w:b/>
          <w:sz w:val="24"/>
          <w:szCs w:val="24"/>
        </w:rPr>
        <w:t>призначення</w:t>
      </w:r>
      <w:proofErr w:type="spellEnd"/>
      <w:r w:rsidRPr="00AD139C">
        <w:rPr>
          <w:rFonts w:ascii="Times New Roman" w:hAnsi="Times New Roman" w:cs="Times New Roman"/>
          <w:b/>
          <w:sz w:val="24"/>
          <w:szCs w:val="24"/>
        </w:rPr>
        <w:t xml:space="preserve"> та/</w:t>
      </w:r>
      <w:proofErr w:type="spellStart"/>
      <w:r w:rsidRPr="00AD139C">
        <w:rPr>
          <w:rFonts w:ascii="Times New Roman" w:hAnsi="Times New Roman" w:cs="Times New Roman"/>
          <w:b/>
          <w:sz w:val="24"/>
          <w:szCs w:val="24"/>
        </w:rPr>
        <w:t>або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AD139C">
        <w:rPr>
          <w:rFonts w:ascii="Times New Roman" w:hAnsi="Times New Roman" w:cs="Times New Roman"/>
          <w:b/>
          <w:sz w:val="24"/>
          <w:szCs w:val="24"/>
        </w:rPr>
        <w:t>очікувана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AD139C">
        <w:rPr>
          <w:rFonts w:ascii="Times New Roman" w:hAnsi="Times New Roman" w:cs="Times New Roman"/>
          <w:b/>
          <w:sz w:val="24"/>
          <w:szCs w:val="24"/>
        </w:rPr>
        <w:t>вартість</w:t>
      </w:r>
      <w:proofErr w:type="spellEnd"/>
      <w:r w:rsidRPr="00AD139C">
        <w:rPr>
          <w:rFonts w:ascii="Times New Roman" w:hAnsi="Times New Roman" w:cs="Times New Roman"/>
          <w:b/>
          <w:sz w:val="24"/>
          <w:szCs w:val="24"/>
        </w:rPr>
        <w:t xml:space="preserve"> предмета </w:t>
      </w:r>
      <w:proofErr w:type="spellStart"/>
      <w:r w:rsidRPr="00AD139C">
        <w:rPr>
          <w:rFonts w:ascii="Times New Roman" w:hAnsi="Times New Roman" w:cs="Times New Roman"/>
          <w:b/>
          <w:sz w:val="24"/>
          <w:szCs w:val="24"/>
        </w:rPr>
        <w:t>закупівлі</w:t>
      </w:r>
      <w:proofErr w:type="spellEnd"/>
      <w:r w:rsidRPr="00AD139C">
        <w:rPr>
          <w:rFonts w:ascii="Times New Roman" w:hAnsi="Times New Roman" w:cs="Times New Roman"/>
          <w:b/>
          <w:sz w:val="24"/>
          <w:szCs w:val="24"/>
        </w:rPr>
        <w:t>:</w:t>
      </w:r>
    </w:p>
    <w:p w14:paraId="4EF633DE" w14:textId="77777777" w:rsidR="000D1285" w:rsidRPr="0067259F" w:rsidRDefault="000D1285" w:rsidP="000D12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5630BAB1" w14:textId="77777777" w:rsidR="000D1285" w:rsidRDefault="00FD5215" w:rsidP="000D12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proofErr w:type="spellStart"/>
      <w:r w:rsidR="000D1285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D1285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="000D12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D1285">
        <w:rPr>
          <w:rFonts w:ascii="Times New Roman" w:hAnsi="Times New Roman" w:cs="Times New Roman"/>
          <w:sz w:val="24"/>
          <w:szCs w:val="24"/>
          <w:lang w:val="en-US"/>
        </w:rPr>
        <w:t>P</w:t>
      </w:r>
      <w:proofErr w:type="spellStart"/>
      <w:r w:rsidR="000D1285">
        <w:rPr>
          <w:rFonts w:ascii="Times New Roman" w:hAnsi="Times New Roman" w:cs="Times New Roman"/>
          <w:sz w:val="24"/>
          <w:szCs w:val="24"/>
        </w:rPr>
        <w:t>rozor</w:t>
      </w:r>
      <w:proofErr w:type="spellEnd"/>
      <w:r w:rsidR="000D1285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0D1285">
        <w:rPr>
          <w:rFonts w:ascii="Times New Roman" w:hAnsi="Times New Roman" w:cs="Times New Roman"/>
          <w:sz w:val="24"/>
          <w:szCs w:val="24"/>
        </w:rPr>
        <w:t>o-</w:t>
      </w:r>
      <w:proofErr w:type="spellStart"/>
      <w:r w:rsidR="000D1285">
        <w:rPr>
          <w:rFonts w:ascii="Times New Roman" w:hAnsi="Times New Roman" w:cs="Times New Roman"/>
          <w:sz w:val="24"/>
          <w:szCs w:val="24"/>
        </w:rPr>
        <w:t>market</w:t>
      </w:r>
      <w:proofErr w:type="spellEnd"/>
      <w:r w:rsidR="000D1285">
        <w:rPr>
          <w:rFonts w:ascii="Times New Roman" w:hAnsi="Times New Roman" w:cs="Times New Roman"/>
          <w:sz w:val="24"/>
          <w:szCs w:val="24"/>
        </w:rPr>
        <w:t xml:space="preserve"> станом на </w:t>
      </w:r>
      <w:r w:rsidR="000D1285">
        <w:rPr>
          <w:rFonts w:ascii="Times New Roman" w:hAnsi="Times New Roman" w:cs="Times New Roman"/>
          <w:sz w:val="24"/>
          <w:szCs w:val="24"/>
          <w:lang w:val="uk-UA"/>
        </w:rPr>
        <w:t>05</w:t>
      </w:r>
      <w:r w:rsidR="000D1285">
        <w:rPr>
          <w:rFonts w:ascii="Times New Roman" w:hAnsi="Times New Roman" w:cs="Times New Roman"/>
          <w:sz w:val="24"/>
          <w:szCs w:val="24"/>
        </w:rPr>
        <w:t>.</w:t>
      </w:r>
      <w:r w:rsidR="000D1285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="000D1285">
        <w:rPr>
          <w:rFonts w:ascii="Times New Roman" w:hAnsi="Times New Roman" w:cs="Times New Roman"/>
          <w:sz w:val="24"/>
          <w:szCs w:val="24"/>
        </w:rPr>
        <w:t>.202</w:t>
      </w:r>
      <w:r w:rsidR="000D1285" w:rsidRPr="000549D7">
        <w:rPr>
          <w:rFonts w:ascii="Times New Roman" w:hAnsi="Times New Roman" w:cs="Times New Roman"/>
          <w:sz w:val="24"/>
          <w:szCs w:val="24"/>
        </w:rPr>
        <w:t>2</w:t>
      </w:r>
      <w:r w:rsidR="000D1285">
        <w:rPr>
          <w:rFonts w:ascii="Times New Roman" w:hAnsi="Times New Roman" w:cs="Times New Roman"/>
          <w:sz w:val="24"/>
          <w:szCs w:val="24"/>
        </w:rPr>
        <w:t xml:space="preserve"> року, </w:t>
      </w:r>
      <w:proofErr w:type="spellStart"/>
      <w:r w:rsidR="000D1285">
        <w:rPr>
          <w:rFonts w:ascii="Times New Roman" w:hAnsi="Times New Roman" w:cs="Times New Roman"/>
          <w:sz w:val="24"/>
          <w:szCs w:val="24"/>
        </w:rPr>
        <w:t>вартість</w:t>
      </w:r>
      <w:proofErr w:type="spellEnd"/>
      <w:r w:rsidR="000D12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C76B0">
        <w:rPr>
          <w:rFonts w:ascii="Times New Roman" w:hAnsi="Times New Roman" w:cs="Times New Roman"/>
          <w:sz w:val="24"/>
          <w:szCs w:val="24"/>
          <w:lang w:val="uk-UA"/>
        </w:rPr>
        <w:t xml:space="preserve">ручки кулькової </w:t>
      </w:r>
      <w:proofErr w:type="spellStart"/>
      <w:r w:rsidR="00CC76B0">
        <w:rPr>
          <w:rFonts w:ascii="Times New Roman" w:hAnsi="Times New Roman" w:cs="Times New Roman"/>
          <w:sz w:val="24"/>
          <w:szCs w:val="24"/>
          <w:lang w:val="uk-UA"/>
        </w:rPr>
        <w:t>Piano</w:t>
      </w:r>
      <w:proofErr w:type="spellEnd"/>
      <w:r w:rsidR="007322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32218">
        <w:rPr>
          <w:rFonts w:ascii="Times New Roman" w:hAnsi="Times New Roman" w:cs="Times New Roman"/>
          <w:sz w:val="24"/>
          <w:szCs w:val="24"/>
          <w:lang w:val="uk-UA"/>
        </w:rPr>
        <w:t>Maxriter</w:t>
      </w:r>
      <w:proofErr w:type="spellEnd"/>
      <w:r w:rsidR="00CC76B0">
        <w:rPr>
          <w:rFonts w:ascii="Times New Roman" w:hAnsi="Times New Roman" w:cs="Times New Roman"/>
          <w:sz w:val="24"/>
          <w:szCs w:val="24"/>
          <w:lang w:val="uk-UA"/>
        </w:rPr>
        <w:t xml:space="preserve"> чорна</w:t>
      </w:r>
      <w:r w:rsidR="000D12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D1285" w:rsidRPr="0067259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0D12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D1285" w:rsidRPr="0067259F">
        <w:rPr>
          <w:rFonts w:ascii="Times New Roman" w:hAnsi="Times New Roman" w:cs="Times New Roman"/>
          <w:sz w:val="24"/>
          <w:szCs w:val="24"/>
        </w:rPr>
        <w:t>різних</w:t>
      </w:r>
      <w:proofErr w:type="spellEnd"/>
      <w:r w:rsidR="000D12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D1285" w:rsidRPr="0067259F">
        <w:rPr>
          <w:rFonts w:ascii="Times New Roman" w:hAnsi="Times New Roman" w:cs="Times New Roman"/>
          <w:sz w:val="24"/>
          <w:szCs w:val="24"/>
        </w:rPr>
        <w:t>постачальників</w:t>
      </w:r>
      <w:proofErr w:type="spellEnd"/>
      <w:r w:rsidR="000D1285" w:rsidRPr="0067259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D1285" w:rsidRPr="0067259F">
        <w:rPr>
          <w:rFonts w:ascii="Times New Roman" w:hAnsi="Times New Roman" w:cs="Times New Roman"/>
          <w:sz w:val="24"/>
          <w:szCs w:val="24"/>
        </w:rPr>
        <w:t>скрін</w:t>
      </w:r>
      <w:proofErr w:type="spellEnd"/>
      <w:r w:rsidR="000D12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D1285" w:rsidRPr="0067259F">
        <w:rPr>
          <w:rFonts w:ascii="Times New Roman" w:hAnsi="Times New Roman" w:cs="Times New Roman"/>
          <w:sz w:val="24"/>
          <w:szCs w:val="24"/>
        </w:rPr>
        <w:t>дод</w:t>
      </w:r>
      <w:r w:rsidR="000D1285">
        <w:rPr>
          <w:rFonts w:ascii="Times New Roman" w:hAnsi="Times New Roman" w:cs="Times New Roman"/>
          <w:sz w:val="24"/>
          <w:szCs w:val="24"/>
        </w:rPr>
        <w:t>а</w:t>
      </w:r>
      <w:r w:rsidR="000D1285" w:rsidRPr="0067259F">
        <w:rPr>
          <w:rFonts w:ascii="Times New Roman" w:hAnsi="Times New Roman" w:cs="Times New Roman"/>
          <w:sz w:val="24"/>
          <w:szCs w:val="24"/>
        </w:rPr>
        <w:t>ється</w:t>
      </w:r>
      <w:proofErr w:type="spellEnd"/>
      <w:r w:rsidR="000D1285">
        <w:rPr>
          <w:rFonts w:ascii="Times New Roman" w:hAnsi="Times New Roman" w:cs="Times New Roman"/>
          <w:sz w:val="24"/>
          <w:szCs w:val="24"/>
        </w:rPr>
        <w:t xml:space="preserve"> на </w:t>
      </w:r>
      <w:r w:rsidR="00CC76B0">
        <w:rPr>
          <w:rFonts w:ascii="Times New Roman" w:hAnsi="Times New Roman" w:cs="Times New Roman"/>
          <w:sz w:val="24"/>
          <w:szCs w:val="24"/>
          <w:lang w:val="uk-UA"/>
        </w:rPr>
        <w:t xml:space="preserve">2 </w:t>
      </w:r>
      <w:proofErr w:type="spellStart"/>
      <w:r w:rsidR="000D1285">
        <w:rPr>
          <w:rFonts w:ascii="Times New Roman" w:hAnsi="Times New Roman" w:cs="Times New Roman"/>
          <w:sz w:val="24"/>
          <w:szCs w:val="24"/>
        </w:rPr>
        <w:t>арк</w:t>
      </w:r>
      <w:proofErr w:type="spellEnd"/>
      <w:r w:rsidR="000D1285">
        <w:rPr>
          <w:rFonts w:ascii="Times New Roman" w:hAnsi="Times New Roman" w:cs="Times New Roman"/>
          <w:sz w:val="24"/>
          <w:szCs w:val="24"/>
        </w:rPr>
        <w:t>.</w:t>
      </w:r>
      <w:r w:rsidR="000D1285" w:rsidRPr="0067259F">
        <w:rPr>
          <w:rFonts w:ascii="Times New Roman" w:hAnsi="Times New Roman" w:cs="Times New Roman"/>
          <w:sz w:val="24"/>
          <w:szCs w:val="24"/>
        </w:rPr>
        <w:t>)</w:t>
      </w:r>
      <w:r w:rsidR="000D1285">
        <w:rPr>
          <w:rFonts w:ascii="Times New Roman" w:hAnsi="Times New Roman" w:cs="Times New Roman"/>
          <w:sz w:val="24"/>
          <w:szCs w:val="24"/>
        </w:rPr>
        <w:t xml:space="preserve"> за </w:t>
      </w:r>
      <w:r w:rsidR="00732218">
        <w:rPr>
          <w:rFonts w:ascii="Times New Roman" w:hAnsi="Times New Roman" w:cs="Times New Roman"/>
          <w:sz w:val="24"/>
          <w:szCs w:val="24"/>
          <w:lang w:val="uk-UA"/>
        </w:rPr>
        <w:t>штуку</w:t>
      </w:r>
      <w:r w:rsidR="000D1285">
        <w:rPr>
          <w:rFonts w:ascii="Times New Roman" w:hAnsi="Times New Roman" w:cs="Times New Roman"/>
          <w:sz w:val="24"/>
          <w:szCs w:val="24"/>
        </w:rPr>
        <w:t xml:space="preserve"> з становить </w:t>
      </w:r>
      <w:r w:rsidR="00CC76B0">
        <w:rPr>
          <w:rFonts w:ascii="Times New Roman" w:hAnsi="Times New Roman" w:cs="Times New Roman"/>
          <w:sz w:val="24"/>
          <w:szCs w:val="24"/>
          <w:lang w:val="uk-UA"/>
        </w:rPr>
        <w:t>8,3</w:t>
      </w:r>
      <w:r w:rsidR="000D1285">
        <w:rPr>
          <w:rFonts w:ascii="Times New Roman" w:hAnsi="Times New Roman" w:cs="Times New Roman"/>
          <w:sz w:val="24"/>
          <w:szCs w:val="24"/>
          <w:lang w:val="uk-UA"/>
        </w:rPr>
        <w:t xml:space="preserve">0 </w:t>
      </w:r>
      <w:proofErr w:type="spellStart"/>
      <w:proofErr w:type="gramStart"/>
      <w:r w:rsidR="00CC76B0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="00CC76B0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CC76B0">
        <w:rPr>
          <w:rFonts w:ascii="Times New Roman" w:hAnsi="Times New Roman" w:cs="Times New Roman"/>
          <w:sz w:val="24"/>
          <w:szCs w:val="24"/>
        </w:rPr>
        <w:t xml:space="preserve"> </w:t>
      </w:r>
      <w:r w:rsidR="00CC76B0">
        <w:rPr>
          <w:rFonts w:ascii="Times New Roman" w:hAnsi="Times New Roman" w:cs="Times New Roman"/>
          <w:sz w:val="24"/>
          <w:szCs w:val="24"/>
          <w:lang w:val="uk-UA"/>
        </w:rPr>
        <w:t xml:space="preserve"> 9</w:t>
      </w:r>
      <w:proofErr w:type="gramEnd"/>
      <w:r w:rsidR="00CC76B0">
        <w:rPr>
          <w:rFonts w:ascii="Times New Roman" w:hAnsi="Times New Roman" w:cs="Times New Roman"/>
          <w:sz w:val="24"/>
          <w:szCs w:val="24"/>
          <w:lang w:val="uk-UA"/>
        </w:rPr>
        <w:t>,72</w:t>
      </w:r>
      <w:r w:rsidR="000D1285">
        <w:rPr>
          <w:rFonts w:ascii="Times New Roman" w:hAnsi="Times New Roman" w:cs="Times New Roman"/>
          <w:sz w:val="24"/>
          <w:szCs w:val="24"/>
        </w:rPr>
        <w:t xml:space="preserve"> грн. та </w:t>
      </w:r>
      <w:r w:rsidR="00CC76B0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="000D1285">
        <w:rPr>
          <w:rFonts w:ascii="Times New Roman" w:hAnsi="Times New Roman" w:cs="Times New Roman"/>
          <w:sz w:val="24"/>
          <w:szCs w:val="24"/>
        </w:rPr>
        <w:t>,</w:t>
      </w:r>
      <w:r w:rsidR="000D1285">
        <w:rPr>
          <w:rFonts w:ascii="Times New Roman" w:hAnsi="Times New Roman" w:cs="Times New Roman"/>
          <w:sz w:val="24"/>
          <w:szCs w:val="24"/>
          <w:lang w:val="uk-UA"/>
        </w:rPr>
        <w:t xml:space="preserve">00 </w:t>
      </w:r>
      <w:proofErr w:type="spellStart"/>
      <w:r w:rsidR="000D1285">
        <w:rPr>
          <w:rFonts w:ascii="Times New Roman" w:hAnsi="Times New Roman" w:cs="Times New Roman"/>
          <w:sz w:val="24"/>
          <w:szCs w:val="24"/>
        </w:rPr>
        <w:t>гривень</w:t>
      </w:r>
      <w:proofErr w:type="spellEnd"/>
      <w:r w:rsidR="000D1285">
        <w:rPr>
          <w:rFonts w:ascii="Times New Roman" w:hAnsi="Times New Roman" w:cs="Times New Roman"/>
          <w:sz w:val="24"/>
          <w:szCs w:val="24"/>
        </w:rPr>
        <w:t>.</w:t>
      </w:r>
    </w:p>
    <w:p w14:paraId="2676F97C" w14:textId="77777777" w:rsidR="000D1285" w:rsidRPr="00EA315E" w:rsidRDefault="000D1285" w:rsidP="000D12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3D4DD414" w14:textId="77777777" w:rsidR="000D1285" w:rsidRDefault="000F054E" w:rsidP="000D12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CC76B0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732218">
        <w:rPr>
          <w:rFonts w:ascii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hAnsi="Times New Roman" w:cs="Times New Roman"/>
          <w:sz w:val="24"/>
          <w:szCs w:val="24"/>
          <w:lang w:val="uk-UA"/>
        </w:rPr>
        <w:t>030,00</w:t>
      </w:r>
      <w:r w:rsidR="000D1285" w:rsidRPr="002A1711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CC76B0">
        <w:rPr>
          <w:rFonts w:ascii="Times New Roman" w:hAnsi="Times New Roman" w:cs="Times New Roman"/>
          <w:sz w:val="24"/>
          <w:szCs w:val="24"/>
          <w:lang w:val="uk-UA"/>
        </w:rPr>
        <w:t>000</w:t>
      </w:r>
      <w:r w:rsidR="000D1285" w:rsidRPr="002A1711">
        <w:rPr>
          <w:rFonts w:ascii="Times New Roman" w:hAnsi="Times New Roman" w:cs="Times New Roman"/>
          <w:sz w:val="24"/>
          <w:szCs w:val="24"/>
        </w:rPr>
        <w:t>*(</w:t>
      </w:r>
      <w:r w:rsidR="00CC76B0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0D1285">
        <w:rPr>
          <w:rFonts w:ascii="Times New Roman" w:hAnsi="Times New Roman" w:cs="Times New Roman"/>
          <w:sz w:val="24"/>
          <w:szCs w:val="24"/>
        </w:rPr>
        <w:t>,</w:t>
      </w:r>
      <w:r w:rsidR="00CC76B0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0D1285">
        <w:rPr>
          <w:rFonts w:ascii="Times New Roman" w:hAnsi="Times New Roman" w:cs="Times New Roman"/>
          <w:sz w:val="24"/>
          <w:szCs w:val="24"/>
        </w:rPr>
        <w:t>0</w:t>
      </w:r>
      <w:r w:rsidR="000D1285" w:rsidRPr="002A1711">
        <w:rPr>
          <w:rFonts w:ascii="Times New Roman" w:hAnsi="Times New Roman" w:cs="Times New Roman"/>
          <w:sz w:val="24"/>
          <w:szCs w:val="24"/>
        </w:rPr>
        <w:t>+</w:t>
      </w:r>
      <w:r w:rsidR="00CC76B0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0D1285">
        <w:rPr>
          <w:rFonts w:ascii="Times New Roman" w:hAnsi="Times New Roman" w:cs="Times New Roman"/>
          <w:sz w:val="24"/>
          <w:szCs w:val="24"/>
        </w:rPr>
        <w:t>,</w:t>
      </w:r>
      <w:r w:rsidR="00CC76B0">
        <w:rPr>
          <w:rFonts w:ascii="Times New Roman" w:hAnsi="Times New Roman" w:cs="Times New Roman"/>
          <w:sz w:val="24"/>
          <w:szCs w:val="24"/>
          <w:lang w:val="uk-UA"/>
        </w:rPr>
        <w:t>72</w:t>
      </w:r>
      <w:r w:rsidR="000D1285" w:rsidRPr="002A1711">
        <w:rPr>
          <w:rFonts w:ascii="Times New Roman" w:hAnsi="Times New Roman" w:cs="Times New Roman"/>
          <w:sz w:val="24"/>
          <w:szCs w:val="24"/>
        </w:rPr>
        <w:t>+</w:t>
      </w:r>
      <w:r w:rsidR="00CC76B0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="000D1285">
        <w:rPr>
          <w:rFonts w:ascii="Times New Roman" w:hAnsi="Times New Roman" w:cs="Times New Roman"/>
          <w:sz w:val="24"/>
          <w:szCs w:val="24"/>
        </w:rPr>
        <w:t>,</w:t>
      </w:r>
      <w:r w:rsidR="000D1285">
        <w:rPr>
          <w:rFonts w:ascii="Times New Roman" w:hAnsi="Times New Roman" w:cs="Times New Roman"/>
          <w:sz w:val="24"/>
          <w:szCs w:val="24"/>
          <w:lang w:val="uk-UA"/>
        </w:rPr>
        <w:t>00</w:t>
      </w:r>
      <w:r w:rsidR="000D1285">
        <w:rPr>
          <w:rFonts w:ascii="Times New Roman" w:hAnsi="Times New Roman" w:cs="Times New Roman"/>
          <w:sz w:val="24"/>
          <w:szCs w:val="24"/>
        </w:rPr>
        <w:t>)/3</w:t>
      </w:r>
    </w:p>
    <w:p w14:paraId="6DCDC86C" w14:textId="77777777" w:rsidR="00FD5215" w:rsidRDefault="00FD5215" w:rsidP="000D12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A8ECA2E" w14:textId="77777777" w:rsidR="00FD5215" w:rsidRPr="00FD5215" w:rsidRDefault="00FD5215" w:rsidP="00FD52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2. 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>Згідно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>даних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proofErr w:type="spellStart"/>
      <w:r>
        <w:rPr>
          <w:rFonts w:ascii="Times New Roman" w:hAnsi="Times New Roman" w:cs="Times New Roman"/>
          <w:sz w:val="24"/>
          <w:szCs w:val="24"/>
        </w:rPr>
        <w:t>rozor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market</w:t>
      </w:r>
      <w:proofErr w:type="spellEnd"/>
      <w:r w:rsidRPr="00FD5215">
        <w:rPr>
          <w:rFonts w:ascii="Times New Roman" w:hAnsi="Times New Roman" w:cs="Times New Roman"/>
          <w:sz w:val="24"/>
          <w:szCs w:val="24"/>
          <w:lang w:val="uk-UA"/>
        </w:rPr>
        <w:t xml:space="preserve"> станом на </w:t>
      </w:r>
      <w:r>
        <w:rPr>
          <w:rFonts w:ascii="Times New Roman" w:hAnsi="Times New Roman" w:cs="Times New Roman"/>
          <w:sz w:val="24"/>
          <w:szCs w:val="24"/>
          <w:lang w:val="uk-UA"/>
        </w:rPr>
        <w:t>05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12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>.2022 року, вартість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ручки кулькової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Piano</w:t>
      </w:r>
      <w:proofErr w:type="spellEnd"/>
      <w:r w:rsidR="00732218" w:rsidRPr="007322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32218">
        <w:rPr>
          <w:rFonts w:ascii="Times New Roman" w:hAnsi="Times New Roman" w:cs="Times New Roman"/>
          <w:sz w:val="24"/>
          <w:szCs w:val="24"/>
          <w:lang w:val="en-US"/>
        </w:rPr>
        <w:t>Maxriter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синя 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>від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>різних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>постачальників (</w:t>
      </w:r>
      <w:proofErr w:type="spellStart"/>
      <w:r w:rsidRPr="00FD5215">
        <w:rPr>
          <w:rFonts w:ascii="Times New Roman" w:hAnsi="Times New Roman" w:cs="Times New Roman"/>
          <w:sz w:val="24"/>
          <w:szCs w:val="24"/>
          <w:lang w:val="uk-UA"/>
        </w:rPr>
        <w:t>скрін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 xml:space="preserve">додається на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2 </w:t>
      </w:r>
      <w:proofErr w:type="spellStart"/>
      <w:r w:rsidRPr="00FD5215">
        <w:rPr>
          <w:rFonts w:ascii="Times New Roman" w:hAnsi="Times New Roman" w:cs="Times New Roman"/>
          <w:sz w:val="24"/>
          <w:szCs w:val="24"/>
          <w:lang w:val="uk-UA"/>
        </w:rPr>
        <w:t>арк</w:t>
      </w:r>
      <w:proofErr w:type="spellEnd"/>
      <w:r w:rsidRPr="00FD5215">
        <w:rPr>
          <w:rFonts w:ascii="Times New Roman" w:hAnsi="Times New Roman" w:cs="Times New Roman"/>
          <w:sz w:val="24"/>
          <w:szCs w:val="24"/>
          <w:lang w:val="uk-UA"/>
        </w:rPr>
        <w:t xml:space="preserve">.) за </w:t>
      </w:r>
      <w:r w:rsidR="00732218">
        <w:rPr>
          <w:rFonts w:ascii="Times New Roman" w:hAnsi="Times New Roman" w:cs="Times New Roman"/>
          <w:sz w:val="24"/>
          <w:szCs w:val="24"/>
          <w:lang w:val="uk-UA"/>
        </w:rPr>
        <w:t>штуку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 xml:space="preserve"> з становить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8,30 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>грн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9,72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 xml:space="preserve"> грн. та </w:t>
      </w:r>
      <w:r>
        <w:rPr>
          <w:rFonts w:ascii="Times New Roman" w:hAnsi="Times New Roman" w:cs="Times New Roman"/>
          <w:sz w:val="24"/>
          <w:szCs w:val="24"/>
          <w:lang w:val="uk-UA"/>
        </w:rPr>
        <w:t>12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00 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>гривень.</w:t>
      </w:r>
    </w:p>
    <w:p w14:paraId="22EEEC67" w14:textId="77777777" w:rsidR="00FD5215" w:rsidRDefault="00FD5215" w:rsidP="000D12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2EFECE8" w14:textId="77777777" w:rsidR="00FD5215" w:rsidRDefault="00227188" w:rsidP="000D12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FD5215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732218">
        <w:rPr>
          <w:rFonts w:ascii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hAnsi="Times New Roman" w:cs="Times New Roman"/>
          <w:sz w:val="24"/>
          <w:szCs w:val="24"/>
          <w:lang w:val="uk-UA"/>
        </w:rPr>
        <w:t>030,00</w:t>
      </w:r>
      <w:r w:rsidR="00FD5215" w:rsidRPr="002A1711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FD5215">
        <w:rPr>
          <w:rFonts w:ascii="Times New Roman" w:hAnsi="Times New Roman" w:cs="Times New Roman"/>
          <w:sz w:val="24"/>
          <w:szCs w:val="24"/>
          <w:lang w:val="uk-UA"/>
        </w:rPr>
        <w:t>000</w:t>
      </w:r>
      <w:r w:rsidR="00FD5215" w:rsidRPr="002A1711">
        <w:rPr>
          <w:rFonts w:ascii="Times New Roman" w:hAnsi="Times New Roman" w:cs="Times New Roman"/>
          <w:sz w:val="24"/>
          <w:szCs w:val="24"/>
        </w:rPr>
        <w:t>*(</w:t>
      </w:r>
      <w:r w:rsidR="00FD5215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FD5215">
        <w:rPr>
          <w:rFonts w:ascii="Times New Roman" w:hAnsi="Times New Roman" w:cs="Times New Roman"/>
          <w:sz w:val="24"/>
          <w:szCs w:val="24"/>
        </w:rPr>
        <w:t>,</w:t>
      </w:r>
      <w:r w:rsidR="00FD5215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FD5215">
        <w:rPr>
          <w:rFonts w:ascii="Times New Roman" w:hAnsi="Times New Roman" w:cs="Times New Roman"/>
          <w:sz w:val="24"/>
          <w:szCs w:val="24"/>
        </w:rPr>
        <w:t>0</w:t>
      </w:r>
      <w:r w:rsidR="00FD5215" w:rsidRPr="002A1711">
        <w:rPr>
          <w:rFonts w:ascii="Times New Roman" w:hAnsi="Times New Roman" w:cs="Times New Roman"/>
          <w:sz w:val="24"/>
          <w:szCs w:val="24"/>
        </w:rPr>
        <w:t>+</w:t>
      </w:r>
      <w:r w:rsidR="00FD5215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FD5215">
        <w:rPr>
          <w:rFonts w:ascii="Times New Roman" w:hAnsi="Times New Roman" w:cs="Times New Roman"/>
          <w:sz w:val="24"/>
          <w:szCs w:val="24"/>
        </w:rPr>
        <w:t>,</w:t>
      </w:r>
      <w:r w:rsidR="00FD5215">
        <w:rPr>
          <w:rFonts w:ascii="Times New Roman" w:hAnsi="Times New Roman" w:cs="Times New Roman"/>
          <w:sz w:val="24"/>
          <w:szCs w:val="24"/>
          <w:lang w:val="uk-UA"/>
        </w:rPr>
        <w:t>72</w:t>
      </w:r>
      <w:r w:rsidR="00FD5215" w:rsidRPr="002A1711">
        <w:rPr>
          <w:rFonts w:ascii="Times New Roman" w:hAnsi="Times New Roman" w:cs="Times New Roman"/>
          <w:sz w:val="24"/>
          <w:szCs w:val="24"/>
        </w:rPr>
        <w:t>+</w:t>
      </w:r>
      <w:r w:rsidR="00FD5215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="00FD5215">
        <w:rPr>
          <w:rFonts w:ascii="Times New Roman" w:hAnsi="Times New Roman" w:cs="Times New Roman"/>
          <w:sz w:val="24"/>
          <w:szCs w:val="24"/>
        </w:rPr>
        <w:t>,</w:t>
      </w:r>
      <w:r w:rsidR="00FD5215">
        <w:rPr>
          <w:rFonts w:ascii="Times New Roman" w:hAnsi="Times New Roman" w:cs="Times New Roman"/>
          <w:sz w:val="24"/>
          <w:szCs w:val="24"/>
          <w:lang w:val="uk-UA"/>
        </w:rPr>
        <w:t>00</w:t>
      </w:r>
      <w:r w:rsidR="00FD5215">
        <w:rPr>
          <w:rFonts w:ascii="Times New Roman" w:hAnsi="Times New Roman" w:cs="Times New Roman"/>
          <w:sz w:val="24"/>
          <w:szCs w:val="24"/>
        </w:rPr>
        <w:t>)/3</w:t>
      </w:r>
    </w:p>
    <w:p w14:paraId="096050AF" w14:textId="77777777" w:rsidR="00FD5215" w:rsidRDefault="00FD5215" w:rsidP="000D12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F03F93A" w14:textId="77777777" w:rsidR="00FD5215" w:rsidRDefault="00732218" w:rsidP="000D12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>Згідно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>даних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 мережі «Інтернет»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 xml:space="preserve"> станом на </w:t>
      </w:r>
      <w:r>
        <w:rPr>
          <w:rFonts w:ascii="Times New Roman" w:hAnsi="Times New Roman" w:cs="Times New Roman"/>
          <w:sz w:val="24"/>
          <w:szCs w:val="24"/>
          <w:lang w:val="uk-UA"/>
        </w:rPr>
        <w:t>05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12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>.2022 року, вартість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стержня масляного</w:t>
      </w:r>
      <w:r w:rsidRPr="0073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Maxriter</w:t>
      </w:r>
      <w:proofErr w:type="spellEnd"/>
      <w:r w:rsidRPr="0073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синього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>від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>різних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>постачальників (</w:t>
      </w:r>
      <w:proofErr w:type="spellStart"/>
      <w:r w:rsidRPr="00FD5215">
        <w:rPr>
          <w:rFonts w:ascii="Times New Roman" w:hAnsi="Times New Roman" w:cs="Times New Roman"/>
          <w:sz w:val="24"/>
          <w:szCs w:val="24"/>
          <w:lang w:val="uk-UA"/>
        </w:rPr>
        <w:t>скрін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 xml:space="preserve">додається на </w:t>
      </w:r>
      <w:r w:rsidR="00F84180">
        <w:rPr>
          <w:rFonts w:ascii="Times New Roman" w:hAnsi="Times New Roman" w:cs="Times New Roman"/>
          <w:sz w:val="24"/>
          <w:szCs w:val="24"/>
          <w:lang w:val="uk-UA"/>
        </w:rPr>
        <w:t>8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D5215">
        <w:rPr>
          <w:rFonts w:ascii="Times New Roman" w:hAnsi="Times New Roman" w:cs="Times New Roman"/>
          <w:sz w:val="24"/>
          <w:szCs w:val="24"/>
          <w:lang w:val="uk-UA"/>
        </w:rPr>
        <w:t>арк</w:t>
      </w:r>
      <w:proofErr w:type="spellEnd"/>
      <w:r w:rsidRPr="00FD5215">
        <w:rPr>
          <w:rFonts w:ascii="Times New Roman" w:hAnsi="Times New Roman" w:cs="Times New Roman"/>
          <w:sz w:val="24"/>
          <w:szCs w:val="24"/>
          <w:lang w:val="uk-UA"/>
        </w:rPr>
        <w:t xml:space="preserve">.) за </w:t>
      </w:r>
      <w:r>
        <w:rPr>
          <w:rFonts w:ascii="Times New Roman" w:hAnsi="Times New Roman" w:cs="Times New Roman"/>
          <w:sz w:val="24"/>
          <w:szCs w:val="24"/>
          <w:lang w:val="uk-UA"/>
        </w:rPr>
        <w:t>штуку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 xml:space="preserve"> з становить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3,49 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>грн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2,93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 xml:space="preserve"> грн. та 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00 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>гривень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67D13FD" w14:textId="77777777" w:rsidR="00732218" w:rsidRDefault="00732218" w:rsidP="000D12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774BCA8" w14:textId="77777777" w:rsidR="00732218" w:rsidRDefault="00227188" w:rsidP="00732218">
      <w:pPr>
        <w:ind w:left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28 100,00</w:t>
      </w:r>
      <w:r w:rsidR="007322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2218" w:rsidRPr="00732218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  <w:lang w:val="uk-UA"/>
        </w:rPr>
        <w:t>10</w:t>
      </w:r>
      <w:r w:rsidR="00732218">
        <w:rPr>
          <w:rFonts w:ascii="Times New Roman" w:hAnsi="Times New Roman" w:cs="Times New Roman"/>
          <w:sz w:val="24"/>
          <w:szCs w:val="24"/>
          <w:lang w:val="uk-UA"/>
        </w:rPr>
        <w:t>000*(3,49+2,93+2)/3</w:t>
      </w:r>
    </w:p>
    <w:p w14:paraId="04765A84" w14:textId="77777777" w:rsidR="00097238" w:rsidRDefault="00097238" w:rsidP="00097238">
      <w:pPr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>Згідно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>даних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 мережі «Інтернет»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 xml:space="preserve"> станом на </w:t>
      </w:r>
      <w:r>
        <w:rPr>
          <w:rFonts w:ascii="Times New Roman" w:hAnsi="Times New Roman" w:cs="Times New Roman"/>
          <w:sz w:val="24"/>
          <w:szCs w:val="24"/>
          <w:lang w:val="uk-UA"/>
        </w:rPr>
        <w:t>05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12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>.2022 року, вартість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стержня масляного</w:t>
      </w:r>
      <w:r w:rsidRPr="0073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Maxriter</w:t>
      </w:r>
      <w:proofErr w:type="spellEnd"/>
      <w:r w:rsidRPr="007322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чорного 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>від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>різних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>постачальників (</w:t>
      </w:r>
      <w:proofErr w:type="spellStart"/>
      <w:r w:rsidRPr="00FD5215">
        <w:rPr>
          <w:rFonts w:ascii="Times New Roman" w:hAnsi="Times New Roman" w:cs="Times New Roman"/>
          <w:sz w:val="24"/>
          <w:szCs w:val="24"/>
          <w:lang w:val="uk-UA"/>
        </w:rPr>
        <w:t>скрін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 xml:space="preserve">додається на </w:t>
      </w:r>
      <w:r w:rsidR="00F84180">
        <w:rPr>
          <w:rFonts w:ascii="Times New Roman" w:hAnsi="Times New Roman" w:cs="Times New Roman"/>
          <w:sz w:val="24"/>
          <w:szCs w:val="24"/>
          <w:lang w:val="uk-UA"/>
        </w:rPr>
        <w:t>7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D5215">
        <w:rPr>
          <w:rFonts w:ascii="Times New Roman" w:hAnsi="Times New Roman" w:cs="Times New Roman"/>
          <w:sz w:val="24"/>
          <w:szCs w:val="24"/>
          <w:lang w:val="uk-UA"/>
        </w:rPr>
        <w:t>арк</w:t>
      </w:r>
      <w:proofErr w:type="spellEnd"/>
      <w:r w:rsidRPr="00FD5215">
        <w:rPr>
          <w:rFonts w:ascii="Times New Roman" w:hAnsi="Times New Roman" w:cs="Times New Roman"/>
          <w:sz w:val="24"/>
          <w:szCs w:val="24"/>
          <w:lang w:val="uk-UA"/>
        </w:rPr>
        <w:t xml:space="preserve">.) за </w:t>
      </w:r>
      <w:r>
        <w:rPr>
          <w:rFonts w:ascii="Times New Roman" w:hAnsi="Times New Roman" w:cs="Times New Roman"/>
          <w:sz w:val="24"/>
          <w:szCs w:val="24"/>
          <w:lang w:val="uk-UA"/>
        </w:rPr>
        <w:t>штуку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 xml:space="preserve"> з становить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3,29 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>грн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3,74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 xml:space="preserve"> грн. та 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90 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>гривень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B7B397E" w14:textId="77777777" w:rsidR="00097238" w:rsidRDefault="00E20275" w:rsidP="0087766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29 000,00 = 10</w:t>
      </w:r>
      <w:r w:rsidR="00097238">
        <w:rPr>
          <w:rFonts w:ascii="Times New Roman" w:hAnsi="Times New Roman" w:cs="Times New Roman"/>
          <w:sz w:val="24"/>
          <w:szCs w:val="24"/>
          <w:lang w:val="uk-UA"/>
        </w:rPr>
        <w:t>000*(2,29+3,74+1,90)/3</w:t>
      </w:r>
    </w:p>
    <w:p w14:paraId="515971D0" w14:textId="77777777" w:rsidR="0087766A" w:rsidRDefault="0087766A" w:rsidP="0087766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F7006A3" w14:textId="77777777" w:rsidR="0087766A" w:rsidRDefault="0087766A" w:rsidP="0087766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>Згідно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>даних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84180">
        <w:rPr>
          <w:rFonts w:ascii="Times New Roman" w:hAnsi="Times New Roman" w:cs="Times New Roman"/>
          <w:sz w:val="24"/>
          <w:szCs w:val="24"/>
          <w:lang w:val="uk-UA"/>
        </w:rPr>
        <w:t>мережі «Інтернет»</w:t>
      </w:r>
      <w:r w:rsidR="00F84180" w:rsidRPr="00FD52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 xml:space="preserve">станом на </w:t>
      </w:r>
      <w:r>
        <w:rPr>
          <w:rFonts w:ascii="Times New Roman" w:hAnsi="Times New Roman" w:cs="Times New Roman"/>
          <w:sz w:val="24"/>
          <w:szCs w:val="24"/>
          <w:lang w:val="uk-UA"/>
        </w:rPr>
        <w:t>05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12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>.2022 року, вартість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ручки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гелевої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Delta</w:t>
      </w:r>
      <w:r w:rsidRPr="0087766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87766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Axent</w:t>
      </w:r>
      <w:proofErr w:type="spellEnd"/>
      <w:r w:rsidRPr="0087766A">
        <w:rPr>
          <w:rFonts w:ascii="Times New Roman" w:hAnsi="Times New Roman" w:cs="Times New Roman"/>
          <w:sz w:val="24"/>
          <w:szCs w:val="24"/>
          <w:lang w:val="uk-UA"/>
        </w:rPr>
        <w:t xml:space="preserve"> чорно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ї 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>від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>різних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>постачальників (</w:t>
      </w:r>
      <w:proofErr w:type="spellStart"/>
      <w:r w:rsidRPr="00FD5215">
        <w:rPr>
          <w:rFonts w:ascii="Times New Roman" w:hAnsi="Times New Roman" w:cs="Times New Roman"/>
          <w:sz w:val="24"/>
          <w:szCs w:val="24"/>
          <w:lang w:val="uk-UA"/>
        </w:rPr>
        <w:t>скрін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 xml:space="preserve">додається на </w:t>
      </w:r>
      <w:r w:rsidR="00F84180">
        <w:rPr>
          <w:rFonts w:ascii="Times New Roman" w:hAnsi="Times New Roman" w:cs="Times New Roman"/>
          <w:sz w:val="24"/>
          <w:szCs w:val="24"/>
          <w:lang w:val="uk-UA"/>
        </w:rPr>
        <w:t>7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D5215">
        <w:rPr>
          <w:rFonts w:ascii="Times New Roman" w:hAnsi="Times New Roman" w:cs="Times New Roman"/>
          <w:sz w:val="24"/>
          <w:szCs w:val="24"/>
          <w:lang w:val="uk-UA"/>
        </w:rPr>
        <w:t>арк</w:t>
      </w:r>
      <w:proofErr w:type="spellEnd"/>
      <w:r w:rsidRPr="00FD5215">
        <w:rPr>
          <w:rFonts w:ascii="Times New Roman" w:hAnsi="Times New Roman" w:cs="Times New Roman"/>
          <w:sz w:val="24"/>
          <w:szCs w:val="24"/>
          <w:lang w:val="uk-UA"/>
        </w:rPr>
        <w:t xml:space="preserve">.) за </w:t>
      </w:r>
      <w:r>
        <w:rPr>
          <w:rFonts w:ascii="Times New Roman" w:hAnsi="Times New Roman" w:cs="Times New Roman"/>
          <w:sz w:val="24"/>
          <w:szCs w:val="24"/>
          <w:lang w:val="uk-UA"/>
        </w:rPr>
        <w:t>штуку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 xml:space="preserve"> з становить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16,99 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>грн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13,00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 xml:space="preserve"> грн. та </w:t>
      </w:r>
      <w:r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00 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>гривень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7BB7F65" w14:textId="77777777" w:rsidR="0087766A" w:rsidRDefault="0087766A" w:rsidP="0087766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F1319FD" w14:textId="77777777" w:rsidR="0087766A" w:rsidRDefault="000A5618" w:rsidP="0087766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1666,00 = 100</w:t>
      </w:r>
      <w:r w:rsidR="0087766A">
        <w:rPr>
          <w:rFonts w:ascii="Times New Roman" w:hAnsi="Times New Roman" w:cs="Times New Roman"/>
          <w:sz w:val="24"/>
          <w:szCs w:val="24"/>
          <w:lang w:val="uk-UA"/>
        </w:rPr>
        <w:t>*(16,99+13,00+20,00)/3</w:t>
      </w:r>
    </w:p>
    <w:p w14:paraId="0AD8BFA7" w14:textId="77777777" w:rsidR="00F84180" w:rsidRDefault="00F84180" w:rsidP="0087766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83D1ABF" w14:textId="77777777" w:rsidR="00F84180" w:rsidRDefault="00F84180" w:rsidP="0087766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6.  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>Згідно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>даних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proofErr w:type="spellStart"/>
      <w:r>
        <w:rPr>
          <w:rFonts w:ascii="Times New Roman" w:hAnsi="Times New Roman" w:cs="Times New Roman"/>
          <w:sz w:val="24"/>
          <w:szCs w:val="24"/>
        </w:rPr>
        <w:t>rozor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market</w:t>
      </w:r>
      <w:proofErr w:type="spellEnd"/>
      <w:r w:rsidRPr="00FD5215">
        <w:rPr>
          <w:rFonts w:ascii="Times New Roman" w:hAnsi="Times New Roman" w:cs="Times New Roman"/>
          <w:sz w:val="24"/>
          <w:szCs w:val="24"/>
          <w:lang w:val="uk-UA"/>
        </w:rPr>
        <w:t xml:space="preserve"> станом на </w:t>
      </w:r>
      <w:r>
        <w:rPr>
          <w:rFonts w:ascii="Times New Roman" w:hAnsi="Times New Roman" w:cs="Times New Roman"/>
          <w:sz w:val="24"/>
          <w:szCs w:val="24"/>
          <w:lang w:val="uk-UA"/>
        </w:rPr>
        <w:t>05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12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>.2022 року, вартість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фарби штемпельної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Trodat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синьої 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>від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>різних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>постачальників (</w:t>
      </w:r>
      <w:proofErr w:type="spellStart"/>
      <w:r w:rsidRPr="00FD5215">
        <w:rPr>
          <w:rFonts w:ascii="Times New Roman" w:hAnsi="Times New Roman" w:cs="Times New Roman"/>
          <w:sz w:val="24"/>
          <w:szCs w:val="24"/>
          <w:lang w:val="uk-UA"/>
        </w:rPr>
        <w:t>скрін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 xml:space="preserve">додається на </w:t>
      </w:r>
      <w:r w:rsidR="002178AB">
        <w:rPr>
          <w:rFonts w:ascii="Times New Roman" w:hAnsi="Times New Roman" w:cs="Times New Roman"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D5215">
        <w:rPr>
          <w:rFonts w:ascii="Times New Roman" w:hAnsi="Times New Roman" w:cs="Times New Roman"/>
          <w:sz w:val="24"/>
          <w:szCs w:val="24"/>
          <w:lang w:val="uk-UA"/>
        </w:rPr>
        <w:t>арк</w:t>
      </w:r>
      <w:proofErr w:type="spellEnd"/>
      <w:r w:rsidRPr="00FD5215">
        <w:rPr>
          <w:rFonts w:ascii="Times New Roman" w:hAnsi="Times New Roman" w:cs="Times New Roman"/>
          <w:sz w:val="24"/>
          <w:szCs w:val="24"/>
          <w:lang w:val="uk-UA"/>
        </w:rPr>
        <w:t>.)</w:t>
      </w:r>
      <w:r w:rsidR="002178AB">
        <w:rPr>
          <w:rFonts w:ascii="Times New Roman" w:hAnsi="Times New Roman" w:cs="Times New Roman"/>
          <w:sz w:val="24"/>
          <w:szCs w:val="24"/>
          <w:lang w:val="uk-UA"/>
        </w:rPr>
        <w:t xml:space="preserve"> за штуку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 xml:space="preserve"> з становить </w:t>
      </w:r>
      <w:r w:rsidR="002178AB">
        <w:rPr>
          <w:rFonts w:ascii="Times New Roman" w:hAnsi="Times New Roman" w:cs="Times New Roman"/>
          <w:sz w:val="24"/>
          <w:szCs w:val="24"/>
          <w:lang w:val="uk-UA"/>
        </w:rPr>
        <w:t>16,</w:t>
      </w:r>
      <w:r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2178AB"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>грн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178AB">
        <w:rPr>
          <w:rFonts w:ascii="Times New Roman" w:hAnsi="Times New Roman" w:cs="Times New Roman"/>
          <w:sz w:val="24"/>
          <w:szCs w:val="24"/>
          <w:lang w:val="uk-UA"/>
        </w:rPr>
        <w:t>109,43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 xml:space="preserve"> грн. та </w:t>
      </w:r>
      <w:r w:rsidR="002178AB">
        <w:rPr>
          <w:rFonts w:ascii="Times New Roman" w:hAnsi="Times New Roman" w:cs="Times New Roman"/>
          <w:sz w:val="24"/>
          <w:szCs w:val="24"/>
          <w:lang w:val="uk-UA"/>
        </w:rPr>
        <w:t>201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00 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>гривень.</w:t>
      </w:r>
    </w:p>
    <w:p w14:paraId="1B37EA41" w14:textId="77777777" w:rsidR="002178AB" w:rsidRDefault="002178AB" w:rsidP="0087766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B22836C" w14:textId="77777777" w:rsidR="002178AB" w:rsidRDefault="000A5618" w:rsidP="0087766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22 852,20 = 210</w:t>
      </w:r>
      <w:r w:rsidR="002178AB">
        <w:rPr>
          <w:rFonts w:ascii="Times New Roman" w:hAnsi="Times New Roman" w:cs="Times New Roman"/>
          <w:sz w:val="24"/>
          <w:szCs w:val="24"/>
          <w:lang w:val="uk-UA"/>
        </w:rPr>
        <w:t>*(16,02+109,43+201)/3</w:t>
      </w:r>
    </w:p>
    <w:p w14:paraId="0618AED7" w14:textId="77777777" w:rsidR="002178AB" w:rsidRDefault="002178AB" w:rsidP="0087766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BF81118" w14:textId="77777777" w:rsidR="002178AB" w:rsidRDefault="002178AB" w:rsidP="0087766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7.</w:t>
      </w:r>
      <w:r w:rsidR="00815D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15DFD" w:rsidRPr="00FD5215">
        <w:rPr>
          <w:rFonts w:ascii="Times New Roman" w:hAnsi="Times New Roman" w:cs="Times New Roman"/>
          <w:sz w:val="24"/>
          <w:szCs w:val="24"/>
          <w:lang w:val="uk-UA"/>
        </w:rPr>
        <w:t>Згідно</w:t>
      </w:r>
      <w:r w:rsidR="00815D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15DFD" w:rsidRPr="00FD5215">
        <w:rPr>
          <w:rFonts w:ascii="Times New Roman" w:hAnsi="Times New Roman" w:cs="Times New Roman"/>
          <w:sz w:val="24"/>
          <w:szCs w:val="24"/>
          <w:lang w:val="uk-UA"/>
        </w:rPr>
        <w:t>даних</w:t>
      </w:r>
      <w:r w:rsidR="00815D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15DFD">
        <w:rPr>
          <w:rFonts w:ascii="Times New Roman" w:hAnsi="Times New Roman" w:cs="Times New Roman"/>
          <w:sz w:val="24"/>
          <w:szCs w:val="24"/>
          <w:lang w:val="en-US"/>
        </w:rPr>
        <w:t>P</w:t>
      </w:r>
      <w:proofErr w:type="spellStart"/>
      <w:r w:rsidR="00815DFD">
        <w:rPr>
          <w:rFonts w:ascii="Times New Roman" w:hAnsi="Times New Roman" w:cs="Times New Roman"/>
          <w:sz w:val="24"/>
          <w:szCs w:val="24"/>
        </w:rPr>
        <w:t>rozor</w:t>
      </w:r>
      <w:proofErr w:type="spellEnd"/>
      <w:r w:rsidR="00815DFD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815DFD">
        <w:rPr>
          <w:rFonts w:ascii="Times New Roman" w:hAnsi="Times New Roman" w:cs="Times New Roman"/>
          <w:sz w:val="24"/>
          <w:szCs w:val="24"/>
        </w:rPr>
        <w:t>o</w:t>
      </w:r>
      <w:r w:rsidR="00815DFD" w:rsidRPr="00FD5215"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Start"/>
      <w:r w:rsidR="00815DFD">
        <w:rPr>
          <w:rFonts w:ascii="Times New Roman" w:hAnsi="Times New Roman" w:cs="Times New Roman"/>
          <w:sz w:val="24"/>
          <w:szCs w:val="24"/>
        </w:rPr>
        <w:t>market</w:t>
      </w:r>
      <w:proofErr w:type="spellEnd"/>
      <w:r w:rsidR="00815DFD" w:rsidRPr="00FD5215">
        <w:rPr>
          <w:rFonts w:ascii="Times New Roman" w:hAnsi="Times New Roman" w:cs="Times New Roman"/>
          <w:sz w:val="24"/>
          <w:szCs w:val="24"/>
          <w:lang w:val="uk-UA"/>
        </w:rPr>
        <w:t xml:space="preserve"> станом на </w:t>
      </w:r>
      <w:r w:rsidR="00815DFD">
        <w:rPr>
          <w:rFonts w:ascii="Times New Roman" w:hAnsi="Times New Roman" w:cs="Times New Roman"/>
          <w:sz w:val="24"/>
          <w:szCs w:val="24"/>
          <w:lang w:val="uk-UA"/>
        </w:rPr>
        <w:t>05</w:t>
      </w:r>
      <w:r w:rsidR="00815DFD" w:rsidRPr="00FD521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815DFD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="00815DFD" w:rsidRPr="00FD5215">
        <w:rPr>
          <w:rFonts w:ascii="Times New Roman" w:hAnsi="Times New Roman" w:cs="Times New Roman"/>
          <w:sz w:val="24"/>
          <w:szCs w:val="24"/>
          <w:lang w:val="uk-UA"/>
        </w:rPr>
        <w:t>.2022 року, вартість</w:t>
      </w:r>
      <w:r w:rsidR="00815DFD">
        <w:rPr>
          <w:rFonts w:ascii="Times New Roman" w:hAnsi="Times New Roman" w:cs="Times New Roman"/>
          <w:sz w:val="24"/>
          <w:szCs w:val="24"/>
          <w:lang w:val="uk-UA"/>
        </w:rPr>
        <w:t xml:space="preserve"> скріпок 25мм </w:t>
      </w:r>
      <w:proofErr w:type="spellStart"/>
      <w:r w:rsidR="00815DFD">
        <w:rPr>
          <w:rFonts w:ascii="Times New Roman" w:hAnsi="Times New Roman" w:cs="Times New Roman"/>
          <w:sz w:val="24"/>
          <w:szCs w:val="24"/>
          <w:lang w:val="uk-UA"/>
        </w:rPr>
        <w:t>Buromax</w:t>
      </w:r>
      <w:proofErr w:type="spellEnd"/>
      <w:r w:rsidR="00815D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D4F5F">
        <w:rPr>
          <w:rFonts w:ascii="Times New Roman" w:hAnsi="Times New Roman" w:cs="Times New Roman"/>
          <w:sz w:val="24"/>
          <w:szCs w:val="24"/>
          <w:lang w:val="en-US"/>
        </w:rPr>
        <w:t>BM</w:t>
      </w:r>
      <w:r w:rsidR="00ED4F5F" w:rsidRPr="00ED4F5F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815DFD">
        <w:rPr>
          <w:rFonts w:ascii="Times New Roman" w:hAnsi="Times New Roman" w:cs="Times New Roman"/>
          <w:sz w:val="24"/>
          <w:szCs w:val="24"/>
          <w:lang w:val="uk-UA"/>
        </w:rPr>
        <w:t xml:space="preserve">5007 </w:t>
      </w:r>
      <w:r w:rsidR="00815DFD" w:rsidRPr="00FD5215">
        <w:rPr>
          <w:rFonts w:ascii="Times New Roman" w:hAnsi="Times New Roman" w:cs="Times New Roman"/>
          <w:sz w:val="24"/>
          <w:szCs w:val="24"/>
          <w:lang w:val="uk-UA"/>
        </w:rPr>
        <w:t>від</w:t>
      </w:r>
      <w:r w:rsidR="00815D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15DFD" w:rsidRPr="00FD5215">
        <w:rPr>
          <w:rFonts w:ascii="Times New Roman" w:hAnsi="Times New Roman" w:cs="Times New Roman"/>
          <w:sz w:val="24"/>
          <w:szCs w:val="24"/>
          <w:lang w:val="uk-UA"/>
        </w:rPr>
        <w:t>різних</w:t>
      </w:r>
      <w:r w:rsidR="00815D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15DFD" w:rsidRPr="00FD5215">
        <w:rPr>
          <w:rFonts w:ascii="Times New Roman" w:hAnsi="Times New Roman" w:cs="Times New Roman"/>
          <w:sz w:val="24"/>
          <w:szCs w:val="24"/>
          <w:lang w:val="uk-UA"/>
        </w:rPr>
        <w:t>постачальників (</w:t>
      </w:r>
      <w:proofErr w:type="spellStart"/>
      <w:r w:rsidR="00815DFD" w:rsidRPr="00FD5215">
        <w:rPr>
          <w:rFonts w:ascii="Times New Roman" w:hAnsi="Times New Roman" w:cs="Times New Roman"/>
          <w:sz w:val="24"/>
          <w:szCs w:val="24"/>
          <w:lang w:val="uk-UA"/>
        </w:rPr>
        <w:t>скрін</w:t>
      </w:r>
      <w:proofErr w:type="spellEnd"/>
      <w:r w:rsidR="00815D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15DFD" w:rsidRPr="00FD5215">
        <w:rPr>
          <w:rFonts w:ascii="Times New Roman" w:hAnsi="Times New Roman" w:cs="Times New Roman"/>
          <w:sz w:val="24"/>
          <w:szCs w:val="24"/>
          <w:lang w:val="uk-UA"/>
        </w:rPr>
        <w:t xml:space="preserve">додається на </w:t>
      </w:r>
      <w:r w:rsidR="00815DFD">
        <w:rPr>
          <w:rFonts w:ascii="Times New Roman" w:hAnsi="Times New Roman" w:cs="Times New Roman"/>
          <w:sz w:val="24"/>
          <w:szCs w:val="24"/>
          <w:lang w:val="uk-UA"/>
        </w:rPr>
        <w:t xml:space="preserve">4 </w:t>
      </w:r>
      <w:proofErr w:type="spellStart"/>
      <w:r w:rsidR="00815DFD" w:rsidRPr="00FD5215">
        <w:rPr>
          <w:rFonts w:ascii="Times New Roman" w:hAnsi="Times New Roman" w:cs="Times New Roman"/>
          <w:sz w:val="24"/>
          <w:szCs w:val="24"/>
          <w:lang w:val="uk-UA"/>
        </w:rPr>
        <w:t>арк</w:t>
      </w:r>
      <w:proofErr w:type="spellEnd"/>
      <w:r w:rsidR="00815DFD" w:rsidRPr="00FD5215">
        <w:rPr>
          <w:rFonts w:ascii="Times New Roman" w:hAnsi="Times New Roman" w:cs="Times New Roman"/>
          <w:sz w:val="24"/>
          <w:szCs w:val="24"/>
          <w:lang w:val="uk-UA"/>
        </w:rPr>
        <w:t>.)</w:t>
      </w:r>
      <w:r w:rsidR="00815DFD">
        <w:rPr>
          <w:rFonts w:ascii="Times New Roman" w:hAnsi="Times New Roman" w:cs="Times New Roman"/>
          <w:sz w:val="24"/>
          <w:szCs w:val="24"/>
          <w:lang w:val="uk-UA"/>
        </w:rPr>
        <w:t xml:space="preserve"> за </w:t>
      </w:r>
      <w:r w:rsidR="00815DFD" w:rsidRPr="00815DFD">
        <w:rPr>
          <w:rFonts w:ascii="Times New Roman" w:hAnsi="Times New Roman" w:cs="Times New Roman"/>
          <w:sz w:val="24"/>
          <w:szCs w:val="24"/>
          <w:lang w:val="uk-UA"/>
        </w:rPr>
        <w:t>пачку</w:t>
      </w:r>
      <w:r w:rsidR="00815DFD" w:rsidRPr="00FD5215">
        <w:rPr>
          <w:rFonts w:ascii="Times New Roman" w:hAnsi="Times New Roman" w:cs="Times New Roman"/>
          <w:sz w:val="24"/>
          <w:szCs w:val="24"/>
          <w:lang w:val="uk-UA"/>
        </w:rPr>
        <w:t xml:space="preserve"> з становить </w:t>
      </w:r>
      <w:r w:rsidR="00815DFD">
        <w:rPr>
          <w:rFonts w:ascii="Times New Roman" w:hAnsi="Times New Roman" w:cs="Times New Roman"/>
          <w:sz w:val="24"/>
          <w:szCs w:val="24"/>
          <w:lang w:val="uk-UA"/>
        </w:rPr>
        <w:t xml:space="preserve">5,70 </w:t>
      </w:r>
      <w:r w:rsidR="00815DFD" w:rsidRPr="00FD5215">
        <w:rPr>
          <w:rFonts w:ascii="Times New Roman" w:hAnsi="Times New Roman" w:cs="Times New Roman"/>
          <w:sz w:val="24"/>
          <w:szCs w:val="24"/>
          <w:lang w:val="uk-UA"/>
        </w:rPr>
        <w:t>грн</w:t>
      </w:r>
      <w:r w:rsidR="00815DF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15DFD" w:rsidRPr="00FD52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15DFD">
        <w:rPr>
          <w:rFonts w:ascii="Times New Roman" w:hAnsi="Times New Roman" w:cs="Times New Roman"/>
          <w:sz w:val="24"/>
          <w:szCs w:val="24"/>
          <w:lang w:val="uk-UA"/>
        </w:rPr>
        <w:t xml:space="preserve"> 11,37</w:t>
      </w:r>
      <w:r w:rsidR="00815DFD" w:rsidRPr="00FD5215">
        <w:rPr>
          <w:rFonts w:ascii="Times New Roman" w:hAnsi="Times New Roman" w:cs="Times New Roman"/>
          <w:sz w:val="24"/>
          <w:szCs w:val="24"/>
          <w:lang w:val="uk-UA"/>
        </w:rPr>
        <w:t xml:space="preserve"> грн. та </w:t>
      </w:r>
      <w:r w:rsidR="00815DFD">
        <w:rPr>
          <w:rFonts w:ascii="Times New Roman" w:hAnsi="Times New Roman" w:cs="Times New Roman"/>
          <w:sz w:val="24"/>
          <w:szCs w:val="24"/>
          <w:lang w:val="uk-UA"/>
        </w:rPr>
        <w:t>14</w:t>
      </w:r>
      <w:r w:rsidR="00815DFD" w:rsidRPr="00FD5215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15DFD">
        <w:rPr>
          <w:rFonts w:ascii="Times New Roman" w:hAnsi="Times New Roman" w:cs="Times New Roman"/>
          <w:sz w:val="24"/>
          <w:szCs w:val="24"/>
          <w:lang w:val="uk-UA"/>
        </w:rPr>
        <w:t xml:space="preserve">00 </w:t>
      </w:r>
      <w:r w:rsidR="00815DFD" w:rsidRPr="00FD5215">
        <w:rPr>
          <w:rFonts w:ascii="Times New Roman" w:hAnsi="Times New Roman" w:cs="Times New Roman"/>
          <w:sz w:val="24"/>
          <w:szCs w:val="24"/>
          <w:lang w:val="uk-UA"/>
        </w:rPr>
        <w:t>гривень</w:t>
      </w:r>
      <w:r w:rsidR="00815DF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76B4BF40" w14:textId="77777777" w:rsidR="00815DFD" w:rsidRDefault="00815DFD" w:rsidP="0087766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F19EC12" w14:textId="77777777" w:rsidR="00815DFD" w:rsidRDefault="000A5618" w:rsidP="0087766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10 360,00 = 10</w:t>
      </w:r>
      <w:r w:rsidR="00815DFD">
        <w:rPr>
          <w:rFonts w:ascii="Times New Roman" w:hAnsi="Times New Roman" w:cs="Times New Roman"/>
          <w:sz w:val="24"/>
          <w:szCs w:val="24"/>
          <w:lang w:val="uk-UA"/>
        </w:rPr>
        <w:t>00*(5,70+11,37+14,00)/3</w:t>
      </w:r>
    </w:p>
    <w:p w14:paraId="70821EB7" w14:textId="77777777" w:rsidR="00815DFD" w:rsidRDefault="00815DFD" w:rsidP="0087766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AE14AD1" w14:textId="77777777" w:rsidR="00815DFD" w:rsidRPr="005B7C23" w:rsidRDefault="00ED4F5F" w:rsidP="0087766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8. 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>Згідно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>даних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proofErr w:type="spellStart"/>
      <w:r>
        <w:rPr>
          <w:rFonts w:ascii="Times New Roman" w:hAnsi="Times New Roman" w:cs="Times New Roman"/>
          <w:sz w:val="24"/>
          <w:szCs w:val="24"/>
        </w:rPr>
        <w:t>rozor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market</w:t>
      </w:r>
      <w:proofErr w:type="spellEnd"/>
      <w:r w:rsidRPr="00FD5215">
        <w:rPr>
          <w:rFonts w:ascii="Times New Roman" w:hAnsi="Times New Roman" w:cs="Times New Roman"/>
          <w:sz w:val="24"/>
          <w:szCs w:val="24"/>
          <w:lang w:val="uk-UA"/>
        </w:rPr>
        <w:t xml:space="preserve"> станом на </w:t>
      </w:r>
      <w:r>
        <w:rPr>
          <w:rFonts w:ascii="Times New Roman" w:hAnsi="Times New Roman" w:cs="Times New Roman"/>
          <w:sz w:val="24"/>
          <w:szCs w:val="24"/>
          <w:lang w:val="uk-UA"/>
        </w:rPr>
        <w:t>05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12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>.2022 року, вартість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скріпок 50мм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Buromax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BM</w:t>
      </w:r>
      <w:r w:rsidRPr="00ED4F5F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5001 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>від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>різних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>постачальників (</w:t>
      </w:r>
      <w:proofErr w:type="spellStart"/>
      <w:r w:rsidRPr="00FD5215">
        <w:rPr>
          <w:rFonts w:ascii="Times New Roman" w:hAnsi="Times New Roman" w:cs="Times New Roman"/>
          <w:sz w:val="24"/>
          <w:szCs w:val="24"/>
          <w:lang w:val="uk-UA"/>
        </w:rPr>
        <w:t>скрін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 xml:space="preserve">додається на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4 </w:t>
      </w:r>
      <w:proofErr w:type="spellStart"/>
      <w:r w:rsidRPr="00FD5215">
        <w:rPr>
          <w:rFonts w:ascii="Times New Roman" w:hAnsi="Times New Roman" w:cs="Times New Roman"/>
          <w:sz w:val="24"/>
          <w:szCs w:val="24"/>
          <w:lang w:val="uk-UA"/>
        </w:rPr>
        <w:t>арк</w:t>
      </w:r>
      <w:proofErr w:type="spellEnd"/>
      <w:r w:rsidRPr="00FD5215">
        <w:rPr>
          <w:rFonts w:ascii="Times New Roman" w:hAnsi="Times New Roman" w:cs="Times New Roman"/>
          <w:sz w:val="24"/>
          <w:szCs w:val="24"/>
          <w:lang w:val="uk-UA"/>
        </w:rPr>
        <w:t>.)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 </w:t>
      </w:r>
      <w:r w:rsidRPr="00815DFD">
        <w:rPr>
          <w:rFonts w:ascii="Times New Roman" w:hAnsi="Times New Roman" w:cs="Times New Roman"/>
          <w:sz w:val="24"/>
          <w:szCs w:val="24"/>
          <w:lang w:val="uk-UA"/>
        </w:rPr>
        <w:t>пачку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 xml:space="preserve"> з становить </w:t>
      </w:r>
      <w:r w:rsidR="005B7C23" w:rsidRPr="005B7C23">
        <w:rPr>
          <w:rFonts w:ascii="Times New Roman" w:hAnsi="Times New Roman" w:cs="Times New Roman"/>
          <w:sz w:val="24"/>
          <w:szCs w:val="24"/>
          <w:lang w:val="uk-UA"/>
        </w:rPr>
        <w:t>17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,70 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>грн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B7C23">
        <w:rPr>
          <w:rFonts w:ascii="Times New Roman" w:hAnsi="Times New Roman" w:cs="Times New Roman"/>
          <w:sz w:val="24"/>
          <w:szCs w:val="24"/>
          <w:lang w:val="uk-UA"/>
        </w:rPr>
        <w:t>33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5B7C23">
        <w:rPr>
          <w:rFonts w:ascii="Times New Roman" w:hAnsi="Times New Roman" w:cs="Times New Roman"/>
          <w:sz w:val="24"/>
          <w:szCs w:val="24"/>
          <w:lang w:val="uk-UA"/>
        </w:rPr>
        <w:t>09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 xml:space="preserve"> грн. та </w:t>
      </w:r>
      <w:r w:rsidR="005B7C23">
        <w:rPr>
          <w:rFonts w:ascii="Times New Roman" w:hAnsi="Times New Roman" w:cs="Times New Roman"/>
          <w:sz w:val="24"/>
          <w:szCs w:val="24"/>
          <w:lang w:val="uk-UA"/>
        </w:rPr>
        <w:t>40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5B7C23">
        <w:rPr>
          <w:rFonts w:ascii="Times New Roman" w:hAnsi="Times New Roman" w:cs="Times New Roman"/>
          <w:sz w:val="24"/>
          <w:szCs w:val="24"/>
          <w:lang w:val="uk-UA"/>
        </w:rPr>
        <w:t>60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>гривень</w:t>
      </w:r>
      <w:r w:rsidR="005B7C23" w:rsidRPr="005B7C2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00002FA" w14:textId="77777777" w:rsidR="005B7C23" w:rsidRDefault="005B7C23" w:rsidP="0087766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B7EFC7F" w14:textId="77777777" w:rsidR="005B7C23" w:rsidRDefault="00233A08" w:rsidP="0087766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30 460,00 = 10</w:t>
      </w:r>
      <w:r w:rsidR="005B7C23">
        <w:rPr>
          <w:rFonts w:ascii="Times New Roman" w:hAnsi="Times New Roman" w:cs="Times New Roman"/>
          <w:sz w:val="24"/>
          <w:szCs w:val="24"/>
          <w:lang w:val="uk-UA"/>
        </w:rPr>
        <w:t>00*(17,70+33,09+40,60)/3</w:t>
      </w:r>
    </w:p>
    <w:p w14:paraId="31A97F83" w14:textId="77777777" w:rsidR="002A7378" w:rsidRDefault="002A7378" w:rsidP="0087766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E8D833B" w14:textId="77777777" w:rsidR="002A7378" w:rsidRDefault="002A7378" w:rsidP="0087766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9. 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>Згідно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>даних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proofErr w:type="spellStart"/>
      <w:r>
        <w:rPr>
          <w:rFonts w:ascii="Times New Roman" w:hAnsi="Times New Roman" w:cs="Times New Roman"/>
          <w:sz w:val="24"/>
          <w:szCs w:val="24"/>
        </w:rPr>
        <w:t>rozor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market</w:t>
      </w:r>
      <w:proofErr w:type="spellEnd"/>
      <w:r w:rsidRPr="00FD5215">
        <w:rPr>
          <w:rFonts w:ascii="Times New Roman" w:hAnsi="Times New Roman" w:cs="Times New Roman"/>
          <w:sz w:val="24"/>
          <w:szCs w:val="24"/>
          <w:lang w:val="uk-UA"/>
        </w:rPr>
        <w:t xml:space="preserve"> станом на </w:t>
      </w:r>
      <w:r>
        <w:rPr>
          <w:rFonts w:ascii="Times New Roman" w:hAnsi="Times New Roman" w:cs="Times New Roman"/>
          <w:sz w:val="24"/>
          <w:szCs w:val="24"/>
          <w:lang w:val="uk-UA"/>
        </w:rPr>
        <w:t>05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12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>.2022 року, вартість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скріпок 78мм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Buromax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BM</w:t>
      </w:r>
      <w:r w:rsidRPr="00ED4F5F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5021 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>від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>різних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>постачальників (</w:t>
      </w:r>
      <w:proofErr w:type="spellStart"/>
      <w:r w:rsidRPr="00FD5215">
        <w:rPr>
          <w:rFonts w:ascii="Times New Roman" w:hAnsi="Times New Roman" w:cs="Times New Roman"/>
          <w:sz w:val="24"/>
          <w:szCs w:val="24"/>
          <w:lang w:val="uk-UA"/>
        </w:rPr>
        <w:t>скрін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 xml:space="preserve">додається на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3 </w:t>
      </w:r>
      <w:proofErr w:type="spellStart"/>
      <w:r w:rsidRPr="00FD5215">
        <w:rPr>
          <w:rFonts w:ascii="Times New Roman" w:hAnsi="Times New Roman" w:cs="Times New Roman"/>
          <w:sz w:val="24"/>
          <w:szCs w:val="24"/>
          <w:lang w:val="uk-UA"/>
        </w:rPr>
        <w:t>арк</w:t>
      </w:r>
      <w:proofErr w:type="spellEnd"/>
      <w:r w:rsidRPr="00FD5215">
        <w:rPr>
          <w:rFonts w:ascii="Times New Roman" w:hAnsi="Times New Roman" w:cs="Times New Roman"/>
          <w:sz w:val="24"/>
          <w:szCs w:val="24"/>
          <w:lang w:val="uk-UA"/>
        </w:rPr>
        <w:t>.)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 </w:t>
      </w:r>
      <w:r w:rsidRPr="00815DFD">
        <w:rPr>
          <w:rFonts w:ascii="Times New Roman" w:hAnsi="Times New Roman" w:cs="Times New Roman"/>
          <w:sz w:val="24"/>
          <w:szCs w:val="24"/>
          <w:lang w:val="uk-UA"/>
        </w:rPr>
        <w:t>пачку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 xml:space="preserve"> з становить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33,60 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>грн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59,90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 xml:space="preserve"> грн. та </w:t>
      </w:r>
      <w:r>
        <w:rPr>
          <w:rFonts w:ascii="Times New Roman" w:hAnsi="Times New Roman" w:cs="Times New Roman"/>
          <w:sz w:val="24"/>
          <w:szCs w:val="24"/>
          <w:lang w:val="uk-UA"/>
        </w:rPr>
        <w:t>69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00 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>гривень</w:t>
      </w:r>
      <w:r w:rsidRPr="005B7C2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5F04294" w14:textId="77777777" w:rsidR="002A7378" w:rsidRDefault="002A7378" w:rsidP="0087766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D3700EF" w14:textId="77777777" w:rsidR="002A7378" w:rsidRDefault="00156EAE" w:rsidP="0087766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54 170,00 = 10</w:t>
      </w:r>
      <w:r w:rsidR="002A7378">
        <w:rPr>
          <w:rFonts w:ascii="Times New Roman" w:hAnsi="Times New Roman" w:cs="Times New Roman"/>
          <w:sz w:val="24"/>
          <w:szCs w:val="24"/>
          <w:lang w:val="uk-UA"/>
        </w:rPr>
        <w:t>00*(33,60+59,90+69,00)/3</w:t>
      </w:r>
    </w:p>
    <w:p w14:paraId="122B8A26" w14:textId="77777777" w:rsidR="005E625D" w:rsidRDefault="005E625D" w:rsidP="0087766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B5F858F" w14:textId="77777777" w:rsidR="005E625D" w:rsidRDefault="005E625D" w:rsidP="005E625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10. 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>Згідно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>даних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proofErr w:type="spellStart"/>
      <w:r>
        <w:rPr>
          <w:rFonts w:ascii="Times New Roman" w:hAnsi="Times New Roman" w:cs="Times New Roman"/>
          <w:sz w:val="24"/>
          <w:szCs w:val="24"/>
        </w:rPr>
        <w:t>rozor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market</w:t>
      </w:r>
      <w:proofErr w:type="spellEnd"/>
      <w:r w:rsidRPr="00FD5215">
        <w:rPr>
          <w:rFonts w:ascii="Times New Roman" w:hAnsi="Times New Roman" w:cs="Times New Roman"/>
          <w:sz w:val="24"/>
          <w:szCs w:val="24"/>
          <w:lang w:val="uk-UA"/>
        </w:rPr>
        <w:t xml:space="preserve"> станом на </w:t>
      </w:r>
      <w:r>
        <w:rPr>
          <w:rFonts w:ascii="Times New Roman" w:hAnsi="Times New Roman" w:cs="Times New Roman"/>
          <w:sz w:val="24"/>
          <w:szCs w:val="24"/>
          <w:lang w:val="uk-UA"/>
        </w:rPr>
        <w:t>05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12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>.2022 року, вартість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скоб розмір №10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Buromax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BM</w:t>
      </w:r>
      <w:r w:rsidRPr="00ED4F5F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4401 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>від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>різних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>постачальників (</w:t>
      </w:r>
      <w:proofErr w:type="spellStart"/>
      <w:r w:rsidRPr="00FD5215">
        <w:rPr>
          <w:rFonts w:ascii="Times New Roman" w:hAnsi="Times New Roman" w:cs="Times New Roman"/>
          <w:sz w:val="24"/>
          <w:szCs w:val="24"/>
          <w:lang w:val="uk-UA"/>
        </w:rPr>
        <w:t>скрін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 xml:space="preserve">додається на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4 </w:t>
      </w:r>
      <w:proofErr w:type="spellStart"/>
      <w:r w:rsidRPr="00FD5215">
        <w:rPr>
          <w:rFonts w:ascii="Times New Roman" w:hAnsi="Times New Roman" w:cs="Times New Roman"/>
          <w:sz w:val="24"/>
          <w:szCs w:val="24"/>
          <w:lang w:val="uk-UA"/>
        </w:rPr>
        <w:t>арк</w:t>
      </w:r>
      <w:proofErr w:type="spellEnd"/>
      <w:r w:rsidRPr="00FD5215">
        <w:rPr>
          <w:rFonts w:ascii="Times New Roman" w:hAnsi="Times New Roman" w:cs="Times New Roman"/>
          <w:sz w:val="24"/>
          <w:szCs w:val="24"/>
          <w:lang w:val="uk-UA"/>
        </w:rPr>
        <w:t>.)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 </w:t>
      </w:r>
      <w:r w:rsidRPr="00815DFD">
        <w:rPr>
          <w:rFonts w:ascii="Times New Roman" w:hAnsi="Times New Roman" w:cs="Times New Roman"/>
          <w:sz w:val="24"/>
          <w:szCs w:val="24"/>
          <w:lang w:val="uk-UA"/>
        </w:rPr>
        <w:t>пачку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 xml:space="preserve"> з становить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2,82 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>грн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7,20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 xml:space="preserve"> грн. та </w:t>
      </w:r>
      <w:r>
        <w:rPr>
          <w:rFonts w:ascii="Times New Roman" w:hAnsi="Times New Roman" w:cs="Times New Roman"/>
          <w:sz w:val="24"/>
          <w:szCs w:val="24"/>
          <w:lang w:val="uk-UA"/>
        </w:rPr>
        <w:t>10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08 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>гривень</w:t>
      </w:r>
      <w:r w:rsidRPr="005B7C2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A9389CE" w14:textId="77777777" w:rsidR="005E625D" w:rsidRDefault="005E625D" w:rsidP="005E625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91A68EB" w14:textId="77777777" w:rsidR="005E625D" w:rsidRDefault="00156EAE" w:rsidP="005E625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3343,30 = 499</w:t>
      </w:r>
      <w:r w:rsidR="005E625D">
        <w:rPr>
          <w:rFonts w:ascii="Times New Roman" w:hAnsi="Times New Roman" w:cs="Times New Roman"/>
          <w:sz w:val="24"/>
          <w:szCs w:val="24"/>
          <w:lang w:val="uk-UA"/>
        </w:rPr>
        <w:t>*(2,82+7,20+10,08)/3</w:t>
      </w:r>
    </w:p>
    <w:p w14:paraId="6537EB57" w14:textId="77777777" w:rsidR="005E625D" w:rsidRDefault="005E625D" w:rsidP="005E625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D4C5EFE" w14:textId="77777777" w:rsidR="005E625D" w:rsidRDefault="005E625D" w:rsidP="005E625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11. 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>Згідно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>даних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proofErr w:type="spellStart"/>
      <w:r>
        <w:rPr>
          <w:rFonts w:ascii="Times New Roman" w:hAnsi="Times New Roman" w:cs="Times New Roman"/>
          <w:sz w:val="24"/>
          <w:szCs w:val="24"/>
        </w:rPr>
        <w:t>rozor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market</w:t>
      </w:r>
      <w:proofErr w:type="spellEnd"/>
      <w:r w:rsidRPr="00FD5215">
        <w:rPr>
          <w:rFonts w:ascii="Times New Roman" w:hAnsi="Times New Roman" w:cs="Times New Roman"/>
          <w:sz w:val="24"/>
          <w:szCs w:val="24"/>
          <w:lang w:val="uk-UA"/>
        </w:rPr>
        <w:t xml:space="preserve"> станом на </w:t>
      </w:r>
      <w:r>
        <w:rPr>
          <w:rFonts w:ascii="Times New Roman" w:hAnsi="Times New Roman" w:cs="Times New Roman"/>
          <w:sz w:val="24"/>
          <w:szCs w:val="24"/>
          <w:lang w:val="uk-UA"/>
        </w:rPr>
        <w:t>05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12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>.2022 року, вартість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скоб розмір 24/6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Buromax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BM</w:t>
      </w:r>
      <w:r w:rsidRPr="00ED4F5F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4402 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>від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>різних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>постачальників (</w:t>
      </w:r>
      <w:proofErr w:type="spellStart"/>
      <w:r w:rsidRPr="00FD5215">
        <w:rPr>
          <w:rFonts w:ascii="Times New Roman" w:hAnsi="Times New Roman" w:cs="Times New Roman"/>
          <w:sz w:val="24"/>
          <w:szCs w:val="24"/>
          <w:lang w:val="uk-UA"/>
        </w:rPr>
        <w:t>скрін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 xml:space="preserve">додається на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4 </w:t>
      </w:r>
      <w:proofErr w:type="spellStart"/>
      <w:r w:rsidRPr="00FD5215">
        <w:rPr>
          <w:rFonts w:ascii="Times New Roman" w:hAnsi="Times New Roman" w:cs="Times New Roman"/>
          <w:sz w:val="24"/>
          <w:szCs w:val="24"/>
          <w:lang w:val="uk-UA"/>
        </w:rPr>
        <w:t>арк</w:t>
      </w:r>
      <w:proofErr w:type="spellEnd"/>
      <w:r w:rsidRPr="00FD5215">
        <w:rPr>
          <w:rFonts w:ascii="Times New Roman" w:hAnsi="Times New Roman" w:cs="Times New Roman"/>
          <w:sz w:val="24"/>
          <w:szCs w:val="24"/>
          <w:lang w:val="uk-UA"/>
        </w:rPr>
        <w:t>.)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 </w:t>
      </w:r>
      <w:r w:rsidRPr="00815DFD">
        <w:rPr>
          <w:rFonts w:ascii="Times New Roman" w:hAnsi="Times New Roman" w:cs="Times New Roman"/>
          <w:sz w:val="24"/>
          <w:szCs w:val="24"/>
          <w:lang w:val="uk-UA"/>
        </w:rPr>
        <w:t>пачку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 xml:space="preserve"> з становить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4,50 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>грн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12,90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 xml:space="preserve"> грн. та </w:t>
      </w:r>
      <w:r>
        <w:rPr>
          <w:rFonts w:ascii="Times New Roman" w:hAnsi="Times New Roman" w:cs="Times New Roman"/>
          <w:sz w:val="24"/>
          <w:szCs w:val="24"/>
          <w:lang w:val="uk-UA"/>
        </w:rPr>
        <w:t>15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00 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>гривень</w:t>
      </w:r>
      <w:r w:rsidRPr="005B7C2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5E50FD0" w14:textId="77777777" w:rsidR="005E625D" w:rsidRDefault="005E625D" w:rsidP="005E625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F9C7ABA" w14:textId="77777777" w:rsidR="005E625D" w:rsidRDefault="00AA6727" w:rsidP="005E625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8640 = 8</w:t>
      </w:r>
      <w:r w:rsidR="005E625D">
        <w:rPr>
          <w:rFonts w:ascii="Times New Roman" w:hAnsi="Times New Roman" w:cs="Times New Roman"/>
          <w:sz w:val="24"/>
          <w:szCs w:val="24"/>
          <w:lang w:val="uk-UA"/>
        </w:rPr>
        <w:t>00*(4,50+12,90+15,00)/3</w:t>
      </w:r>
    </w:p>
    <w:p w14:paraId="511CF514" w14:textId="77777777" w:rsidR="001A3D6A" w:rsidRDefault="001A3D6A" w:rsidP="005E625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EF2F35B" w14:textId="77777777" w:rsidR="001A3D6A" w:rsidRDefault="001A3D6A" w:rsidP="005E625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12.</w:t>
      </w:r>
      <w:r w:rsidR="004C0E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C0EBA" w:rsidRPr="00FD5215">
        <w:rPr>
          <w:rFonts w:ascii="Times New Roman" w:hAnsi="Times New Roman" w:cs="Times New Roman"/>
          <w:sz w:val="24"/>
          <w:szCs w:val="24"/>
          <w:lang w:val="uk-UA"/>
        </w:rPr>
        <w:t>Згідно</w:t>
      </w:r>
      <w:r w:rsidR="004C0E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C0EBA" w:rsidRPr="00FD5215">
        <w:rPr>
          <w:rFonts w:ascii="Times New Roman" w:hAnsi="Times New Roman" w:cs="Times New Roman"/>
          <w:sz w:val="24"/>
          <w:szCs w:val="24"/>
          <w:lang w:val="uk-UA"/>
        </w:rPr>
        <w:t>даних</w:t>
      </w:r>
      <w:r w:rsidR="004C0E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C0EBA">
        <w:rPr>
          <w:rFonts w:ascii="Times New Roman" w:hAnsi="Times New Roman" w:cs="Times New Roman"/>
          <w:sz w:val="24"/>
          <w:szCs w:val="24"/>
          <w:lang w:val="en-US"/>
        </w:rPr>
        <w:t>P</w:t>
      </w:r>
      <w:proofErr w:type="spellStart"/>
      <w:r w:rsidR="004C0EBA">
        <w:rPr>
          <w:rFonts w:ascii="Times New Roman" w:hAnsi="Times New Roman" w:cs="Times New Roman"/>
          <w:sz w:val="24"/>
          <w:szCs w:val="24"/>
        </w:rPr>
        <w:t>rozor</w:t>
      </w:r>
      <w:proofErr w:type="spellEnd"/>
      <w:r w:rsidR="004C0EBA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4C0EBA">
        <w:rPr>
          <w:rFonts w:ascii="Times New Roman" w:hAnsi="Times New Roman" w:cs="Times New Roman"/>
          <w:sz w:val="24"/>
          <w:szCs w:val="24"/>
        </w:rPr>
        <w:t>o</w:t>
      </w:r>
      <w:r w:rsidR="004C0EBA" w:rsidRPr="00FD5215"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Start"/>
      <w:r w:rsidR="004C0EBA">
        <w:rPr>
          <w:rFonts w:ascii="Times New Roman" w:hAnsi="Times New Roman" w:cs="Times New Roman"/>
          <w:sz w:val="24"/>
          <w:szCs w:val="24"/>
        </w:rPr>
        <w:t>market</w:t>
      </w:r>
      <w:proofErr w:type="spellEnd"/>
      <w:r w:rsidR="004C0EBA" w:rsidRPr="00FD5215">
        <w:rPr>
          <w:rFonts w:ascii="Times New Roman" w:hAnsi="Times New Roman" w:cs="Times New Roman"/>
          <w:sz w:val="24"/>
          <w:szCs w:val="24"/>
          <w:lang w:val="uk-UA"/>
        </w:rPr>
        <w:t xml:space="preserve"> станом на </w:t>
      </w:r>
      <w:r w:rsidR="004C0EBA">
        <w:rPr>
          <w:rFonts w:ascii="Times New Roman" w:hAnsi="Times New Roman" w:cs="Times New Roman"/>
          <w:sz w:val="24"/>
          <w:szCs w:val="24"/>
          <w:lang w:val="uk-UA"/>
        </w:rPr>
        <w:t>05</w:t>
      </w:r>
      <w:r w:rsidR="004C0EBA" w:rsidRPr="00FD521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4C0EBA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="004C0EBA" w:rsidRPr="00FD5215">
        <w:rPr>
          <w:rFonts w:ascii="Times New Roman" w:hAnsi="Times New Roman" w:cs="Times New Roman"/>
          <w:sz w:val="24"/>
          <w:szCs w:val="24"/>
          <w:lang w:val="uk-UA"/>
        </w:rPr>
        <w:t>.2022 року, вартість</w:t>
      </w:r>
      <w:r w:rsidR="004C0EBA">
        <w:rPr>
          <w:rFonts w:ascii="Times New Roman" w:hAnsi="Times New Roman" w:cs="Times New Roman"/>
          <w:sz w:val="24"/>
          <w:szCs w:val="24"/>
          <w:lang w:val="uk-UA"/>
        </w:rPr>
        <w:t xml:space="preserve"> гумки K</w:t>
      </w:r>
      <w:r w:rsidR="004C0EBA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="004C0EBA">
        <w:rPr>
          <w:rFonts w:ascii="Times New Roman" w:hAnsi="Times New Roman" w:cs="Times New Roman"/>
          <w:sz w:val="24"/>
          <w:szCs w:val="24"/>
          <w:lang w:val="uk-UA"/>
        </w:rPr>
        <w:t>-i</w:t>
      </w:r>
      <w:r w:rsidR="004C0EBA" w:rsidRPr="004C0EBA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4C0EBA">
        <w:rPr>
          <w:rFonts w:ascii="Times New Roman" w:hAnsi="Times New Roman" w:cs="Times New Roman"/>
          <w:sz w:val="24"/>
          <w:szCs w:val="24"/>
          <w:lang w:val="en-US"/>
        </w:rPr>
        <w:t>Noor</w:t>
      </w:r>
      <w:r w:rsidR="004C0EBA" w:rsidRPr="004C0EBA">
        <w:rPr>
          <w:rFonts w:ascii="Times New Roman" w:hAnsi="Times New Roman" w:cs="Times New Roman"/>
          <w:sz w:val="24"/>
          <w:szCs w:val="24"/>
          <w:lang w:val="uk-UA"/>
        </w:rPr>
        <w:t xml:space="preserve"> 6541/80</w:t>
      </w:r>
      <w:r w:rsidR="004C0EBA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4C0EBA" w:rsidRPr="00FD5215">
        <w:rPr>
          <w:rFonts w:ascii="Times New Roman" w:hAnsi="Times New Roman" w:cs="Times New Roman"/>
          <w:sz w:val="24"/>
          <w:szCs w:val="24"/>
          <w:lang w:val="uk-UA"/>
        </w:rPr>
        <w:t>від</w:t>
      </w:r>
      <w:r w:rsidR="004C0E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C0EBA" w:rsidRPr="00FD5215">
        <w:rPr>
          <w:rFonts w:ascii="Times New Roman" w:hAnsi="Times New Roman" w:cs="Times New Roman"/>
          <w:sz w:val="24"/>
          <w:szCs w:val="24"/>
          <w:lang w:val="uk-UA"/>
        </w:rPr>
        <w:t>різних</w:t>
      </w:r>
      <w:r w:rsidR="004C0E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C0EBA" w:rsidRPr="00FD5215">
        <w:rPr>
          <w:rFonts w:ascii="Times New Roman" w:hAnsi="Times New Roman" w:cs="Times New Roman"/>
          <w:sz w:val="24"/>
          <w:szCs w:val="24"/>
          <w:lang w:val="uk-UA"/>
        </w:rPr>
        <w:t>постачальників (</w:t>
      </w:r>
      <w:proofErr w:type="spellStart"/>
      <w:r w:rsidR="004C0EBA" w:rsidRPr="00FD5215">
        <w:rPr>
          <w:rFonts w:ascii="Times New Roman" w:hAnsi="Times New Roman" w:cs="Times New Roman"/>
          <w:sz w:val="24"/>
          <w:szCs w:val="24"/>
          <w:lang w:val="uk-UA"/>
        </w:rPr>
        <w:t>скрін</w:t>
      </w:r>
      <w:proofErr w:type="spellEnd"/>
      <w:r w:rsidR="004C0E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C0EBA" w:rsidRPr="00FD5215">
        <w:rPr>
          <w:rFonts w:ascii="Times New Roman" w:hAnsi="Times New Roman" w:cs="Times New Roman"/>
          <w:sz w:val="24"/>
          <w:szCs w:val="24"/>
          <w:lang w:val="uk-UA"/>
        </w:rPr>
        <w:t xml:space="preserve">додається на </w:t>
      </w:r>
      <w:r w:rsidR="004C0EBA">
        <w:rPr>
          <w:rFonts w:ascii="Times New Roman" w:hAnsi="Times New Roman" w:cs="Times New Roman"/>
          <w:sz w:val="24"/>
          <w:szCs w:val="24"/>
          <w:lang w:val="uk-UA"/>
        </w:rPr>
        <w:t xml:space="preserve">3 </w:t>
      </w:r>
      <w:proofErr w:type="spellStart"/>
      <w:r w:rsidR="004C0EBA" w:rsidRPr="00FD5215">
        <w:rPr>
          <w:rFonts w:ascii="Times New Roman" w:hAnsi="Times New Roman" w:cs="Times New Roman"/>
          <w:sz w:val="24"/>
          <w:szCs w:val="24"/>
          <w:lang w:val="uk-UA"/>
        </w:rPr>
        <w:t>арк</w:t>
      </w:r>
      <w:proofErr w:type="spellEnd"/>
      <w:r w:rsidR="004C0EBA" w:rsidRPr="00FD5215">
        <w:rPr>
          <w:rFonts w:ascii="Times New Roman" w:hAnsi="Times New Roman" w:cs="Times New Roman"/>
          <w:sz w:val="24"/>
          <w:szCs w:val="24"/>
          <w:lang w:val="uk-UA"/>
        </w:rPr>
        <w:t>.)</w:t>
      </w:r>
      <w:r w:rsidR="004C0EBA">
        <w:rPr>
          <w:rFonts w:ascii="Times New Roman" w:hAnsi="Times New Roman" w:cs="Times New Roman"/>
          <w:sz w:val="24"/>
          <w:szCs w:val="24"/>
          <w:lang w:val="uk-UA"/>
        </w:rPr>
        <w:t xml:space="preserve"> за </w:t>
      </w:r>
      <w:r w:rsidR="004C0EBA" w:rsidRPr="004C0EBA">
        <w:rPr>
          <w:rFonts w:ascii="Times New Roman" w:hAnsi="Times New Roman" w:cs="Times New Roman"/>
          <w:sz w:val="24"/>
          <w:szCs w:val="24"/>
          <w:lang w:val="uk-UA"/>
        </w:rPr>
        <w:t>штуку</w:t>
      </w:r>
      <w:r w:rsidR="004C0EBA" w:rsidRPr="00FD5215">
        <w:rPr>
          <w:rFonts w:ascii="Times New Roman" w:hAnsi="Times New Roman" w:cs="Times New Roman"/>
          <w:sz w:val="24"/>
          <w:szCs w:val="24"/>
          <w:lang w:val="uk-UA"/>
        </w:rPr>
        <w:t xml:space="preserve"> становить </w:t>
      </w:r>
      <w:r w:rsidR="004C0EBA">
        <w:rPr>
          <w:rFonts w:ascii="Times New Roman" w:hAnsi="Times New Roman" w:cs="Times New Roman"/>
          <w:sz w:val="24"/>
          <w:szCs w:val="24"/>
          <w:lang w:val="uk-UA"/>
        </w:rPr>
        <w:t xml:space="preserve">5,00 </w:t>
      </w:r>
      <w:r w:rsidR="004C0EBA" w:rsidRPr="00FD5215">
        <w:rPr>
          <w:rFonts w:ascii="Times New Roman" w:hAnsi="Times New Roman" w:cs="Times New Roman"/>
          <w:sz w:val="24"/>
          <w:szCs w:val="24"/>
          <w:lang w:val="uk-UA"/>
        </w:rPr>
        <w:t>грн</w:t>
      </w:r>
      <w:r w:rsidR="004C0EB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C0EBA" w:rsidRPr="00FD52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C0EBA">
        <w:rPr>
          <w:rFonts w:ascii="Times New Roman" w:hAnsi="Times New Roman" w:cs="Times New Roman"/>
          <w:sz w:val="24"/>
          <w:szCs w:val="24"/>
          <w:lang w:val="uk-UA"/>
        </w:rPr>
        <w:t xml:space="preserve"> 6,66</w:t>
      </w:r>
      <w:r w:rsidR="004C0EBA" w:rsidRPr="00FD5215">
        <w:rPr>
          <w:rFonts w:ascii="Times New Roman" w:hAnsi="Times New Roman" w:cs="Times New Roman"/>
          <w:sz w:val="24"/>
          <w:szCs w:val="24"/>
          <w:lang w:val="uk-UA"/>
        </w:rPr>
        <w:t xml:space="preserve"> грн. та </w:t>
      </w:r>
      <w:r w:rsidR="004C0EBA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4C0EBA" w:rsidRPr="00FD5215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C0EBA">
        <w:rPr>
          <w:rFonts w:ascii="Times New Roman" w:hAnsi="Times New Roman" w:cs="Times New Roman"/>
          <w:sz w:val="24"/>
          <w:szCs w:val="24"/>
          <w:lang w:val="uk-UA"/>
        </w:rPr>
        <w:t xml:space="preserve">00 </w:t>
      </w:r>
      <w:r w:rsidR="004C0EBA" w:rsidRPr="00FD5215">
        <w:rPr>
          <w:rFonts w:ascii="Times New Roman" w:hAnsi="Times New Roman" w:cs="Times New Roman"/>
          <w:sz w:val="24"/>
          <w:szCs w:val="24"/>
          <w:lang w:val="uk-UA"/>
        </w:rPr>
        <w:t>гривень</w:t>
      </w:r>
      <w:r w:rsidR="004C0EBA" w:rsidRPr="005B7C2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96EC3E6" w14:textId="77777777" w:rsidR="004C0EBA" w:rsidRDefault="004C0EBA" w:rsidP="005E625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95E203B" w14:textId="77777777" w:rsidR="004C0EBA" w:rsidRDefault="00364953" w:rsidP="005E625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6550,00 = 100</w:t>
      </w:r>
      <w:r w:rsidR="004C0EBA">
        <w:rPr>
          <w:rFonts w:ascii="Times New Roman" w:hAnsi="Times New Roman" w:cs="Times New Roman"/>
          <w:sz w:val="24"/>
          <w:szCs w:val="24"/>
          <w:lang w:val="uk-UA"/>
        </w:rPr>
        <w:t>0*(5,00+6,66+8,00)/3</w:t>
      </w:r>
    </w:p>
    <w:p w14:paraId="4B072A76" w14:textId="77777777" w:rsidR="004C0EBA" w:rsidRDefault="004C0EBA" w:rsidP="005E625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CF4BF17" w14:textId="77777777" w:rsidR="004C0EBA" w:rsidRDefault="004C0EBA" w:rsidP="005E625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13.</w:t>
      </w:r>
      <w:r w:rsidRPr="004C0E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>Згідно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>даних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proofErr w:type="spellStart"/>
      <w:r>
        <w:rPr>
          <w:rFonts w:ascii="Times New Roman" w:hAnsi="Times New Roman" w:cs="Times New Roman"/>
          <w:sz w:val="24"/>
          <w:szCs w:val="24"/>
        </w:rPr>
        <w:t>rozor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market</w:t>
      </w:r>
      <w:proofErr w:type="spellEnd"/>
      <w:r w:rsidRPr="00FD5215">
        <w:rPr>
          <w:rFonts w:ascii="Times New Roman" w:hAnsi="Times New Roman" w:cs="Times New Roman"/>
          <w:sz w:val="24"/>
          <w:szCs w:val="24"/>
          <w:lang w:val="uk-UA"/>
        </w:rPr>
        <w:t xml:space="preserve"> станом на </w:t>
      </w:r>
      <w:r>
        <w:rPr>
          <w:rFonts w:ascii="Times New Roman" w:hAnsi="Times New Roman" w:cs="Times New Roman"/>
          <w:sz w:val="24"/>
          <w:szCs w:val="24"/>
          <w:lang w:val="uk-UA"/>
        </w:rPr>
        <w:t>05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12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>.2022 року, вартість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файлів для документів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Buromax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BM</w:t>
      </w:r>
      <w:r w:rsidRPr="00ED4F5F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3508 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>від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>різних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>постачальників (</w:t>
      </w:r>
      <w:proofErr w:type="spellStart"/>
      <w:r w:rsidRPr="00FD5215">
        <w:rPr>
          <w:rFonts w:ascii="Times New Roman" w:hAnsi="Times New Roman" w:cs="Times New Roman"/>
          <w:sz w:val="24"/>
          <w:szCs w:val="24"/>
          <w:lang w:val="uk-UA"/>
        </w:rPr>
        <w:t>скрін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 xml:space="preserve">додається на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4 </w:t>
      </w:r>
      <w:proofErr w:type="spellStart"/>
      <w:r w:rsidRPr="00FD5215">
        <w:rPr>
          <w:rFonts w:ascii="Times New Roman" w:hAnsi="Times New Roman" w:cs="Times New Roman"/>
          <w:sz w:val="24"/>
          <w:szCs w:val="24"/>
          <w:lang w:val="uk-UA"/>
        </w:rPr>
        <w:t>арк</w:t>
      </w:r>
      <w:proofErr w:type="spellEnd"/>
      <w:r w:rsidRPr="00FD5215">
        <w:rPr>
          <w:rFonts w:ascii="Times New Roman" w:hAnsi="Times New Roman" w:cs="Times New Roman"/>
          <w:sz w:val="24"/>
          <w:szCs w:val="24"/>
          <w:lang w:val="uk-UA"/>
        </w:rPr>
        <w:t>.)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 </w:t>
      </w:r>
      <w:r w:rsidRPr="00815DFD">
        <w:rPr>
          <w:rFonts w:ascii="Times New Roman" w:hAnsi="Times New Roman" w:cs="Times New Roman"/>
          <w:sz w:val="24"/>
          <w:szCs w:val="24"/>
          <w:lang w:val="uk-UA"/>
        </w:rPr>
        <w:t>пачку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 xml:space="preserve"> з становить </w:t>
      </w:r>
      <w:r w:rsidR="00841AB4">
        <w:rPr>
          <w:rFonts w:ascii="Times New Roman" w:hAnsi="Times New Roman" w:cs="Times New Roman"/>
          <w:sz w:val="24"/>
          <w:szCs w:val="24"/>
          <w:lang w:val="uk-UA"/>
        </w:rPr>
        <w:t>65,0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0 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>грн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41AB4">
        <w:rPr>
          <w:rFonts w:ascii="Times New Roman" w:hAnsi="Times New Roman" w:cs="Times New Roman"/>
          <w:sz w:val="24"/>
          <w:szCs w:val="24"/>
          <w:lang w:val="uk-UA"/>
        </w:rPr>
        <w:t xml:space="preserve"> 109,74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 xml:space="preserve"> грн. та </w:t>
      </w:r>
      <w:r w:rsidR="00841AB4">
        <w:rPr>
          <w:rFonts w:ascii="Times New Roman" w:hAnsi="Times New Roman" w:cs="Times New Roman"/>
          <w:sz w:val="24"/>
          <w:szCs w:val="24"/>
          <w:lang w:val="uk-UA"/>
        </w:rPr>
        <w:t>136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41AB4">
        <w:rPr>
          <w:rFonts w:ascii="Times New Roman" w:hAnsi="Times New Roman" w:cs="Times New Roman"/>
          <w:sz w:val="24"/>
          <w:szCs w:val="24"/>
          <w:lang w:val="uk-UA"/>
        </w:rPr>
        <w:t>14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>гривень</w:t>
      </w:r>
      <w:r w:rsidRPr="005B7C2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453C77A" w14:textId="77777777" w:rsidR="00841AB4" w:rsidRDefault="00841AB4" w:rsidP="005E625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D183903" w14:textId="77777777" w:rsidR="00841AB4" w:rsidRDefault="0010146D" w:rsidP="005E625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51 815,86 = 50</w:t>
      </w:r>
      <w:r w:rsidR="00841AB4">
        <w:rPr>
          <w:rFonts w:ascii="Times New Roman" w:hAnsi="Times New Roman" w:cs="Times New Roman"/>
          <w:sz w:val="24"/>
          <w:szCs w:val="24"/>
          <w:lang w:val="uk-UA"/>
        </w:rPr>
        <w:t>0*(65,00+109,74+136,14)/3</w:t>
      </w:r>
    </w:p>
    <w:p w14:paraId="454FE994" w14:textId="77777777" w:rsidR="00841AB4" w:rsidRDefault="00841AB4" w:rsidP="005E625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5C0A32A" w14:textId="77777777" w:rsidR="001262EE" w:rsidRPr="000E6B20" w:rsidRDefault="00841AB4" w:rsidP="001262E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14.</w:t>
      </w:r>
      <w:r w:rsidR="001262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262EE" w:rsidRPr="00FD5215">
        <w:rPr>
          <w:rFonts w:ascii="Times New Roman" w:hAnsi="Times New Roman" w:cs="Times New Roman"/>
          <w:sz w:val="24"/>
          <w:szCs w:val="24"/>
          <w:lang w:val="uk-UA"/>
        </w:rPr>
        <w:t>Згідно</w:t>
      </w:r>
      <w:r w:rsidR="001262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262EE" w:rsidRPr="00FD5215">
        <w:rPr>
          <w:rFonts w:ascii="Times New Roman" w:hAnsi="Times New Roman" w:cs="Times New Roman"/>
          <w:sz w:val="24"/>
          <w:szCs w:val="24"/>
          <w:lang w:val="uk-UA"/>
        </w:rPr>
        <w:t>даних</w:t>
      </w:r>
      <w:r w:rsidR="001262EE">
        <w:rPr>
          <w:rFonts w:ascii="Times New Roman" w:hAnsi="Times New Roman" w:cs="Times New Roman"/>
          <w:sz w:val="24"/>
          <w:szCs w:val="24"/>
          <w:lang w:val="uk-UA"/>
        </w:rPr>
        <w:t xml:space="preserve"> мережі «Інтернет»</w:t>
      </w:r>
      <w:r w:rsidR="001262EE" w:rsidRPr="00FD5215">
        <w:rPr>
          <w:rFonts w:ascii="Times New Roman" w:hAnsi="Times New Roman" w:cs="Times New Roman"/>
          <w:sz w:val="24"/>
          <w:szCs w:val="24"/>
          <w:lang w:val="uk-UA"/>
        </w:rPr>
        <w:t xml:space="preserve"> станом на </w:t>
      </w:r>
      <w:r w:rsidR="001262EE">
        <w:rPr>
          <w:rFonts w:ascii="Times New Roman" w:hAnsi="Times New Roman" w:cs="Times New Roman"/>
          <w:sz w:val="24"/>
          <w:szCs w:val="24"/>
          <w:lang w:val="uk-UA"/>
        </w:rPr>
        <w:t>05</w:t>
      </w:r>
      <w:r w:rsidR="001262EE" w:rsidRPr="00FD521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262EE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="001262EE" w:rsidRPr="00FD5215">
        <w:rPr>
          <w:rFonts w:ascii="Times New Roman" w:hAnsi="Times New Roman" w:cs="Times New Roman"/>
          <w:sz w:val="24"/>
          <w:szCs w:val="24"/>
          <w:lang w:val="uk-UA"/>
        </w:rPr>
        <w:t>.2022 року, вартість</w:t>
      </w:r>
      <w:r w:rsidR="001262EE">
        <w:rPr>
          <w:rFonts w:ascii="Times New Roman" w:hAnsi="Times New Roman" w:cs="Times New Roman"/>
          <w:sz w:val="24"/>
          <w:szCs w:val="24"/>
          <w:lang w:val="uk-UA"/>
        </w:rPr>
        <w:t xml:space="preserve"> олівця </w:t>
      </w:r>
      <w:proofErr w:type="spellStart"/>
      <w:r w:rsidR="001262EE">
        <w:rPr>
          <w:rFonts w:ascii="Times New Roman" w:hAnsi="Times New Roman" w:cs="Times New Roman"/>
          <w:sz w:val="24"/>
          <w:szCs w:val="24"/>
          <w:lang w:val="uk-UA"/>
        </w:rPr>
        <w:t>чорнографітного</w:t>
      </w:r>
      <w:proofErr w:type="spellEnd"/>
      <w:r w:rsidR="001262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262EE">
        <w:rPr>
          <w:rFonts w:ascii="Times New Roman" w:hAnsi="Times New Roman" w:cs="Times New Roman"/>
          <w:sz w:val="24"/>
          <w:szCs w:val="24"/>
          <w:lang w:val="en-US"/>
        </w:rPr>
        <w:t>Optima</w:t>
      </w:r>
      <w:r w:rsidR="001262EE" w:rsidRPr="001262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262EE">
        <w:rPr>
          <w:rFonts w:ascii="Times New Roman" w:hAnsi="Times New Roman" w:cs="Times New Roman"/>
          <w:sz w:val="24"/>
          <w:szCs w:val="24"/>
          <w:lang w:val="en-US"/>
        </w:rPr>
        <w:t>All</w:t>
      </w:r>
      <w:r w:rsidR="001262EE" w:rsidRPr="001262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262EE">
        <w:rPr>
          <w:rFonts w:ascii="Times New Roman" w:hAnsi="Times New Roman" w:cs="Times New Roman"/>
          <w:sz w:val="24"/>
          <w:szCs w:val="24"/>
          <w:lang w:val="en-US"/>
        </w:rPr>
        <w:t>Black</w:t>
      </w:r>
      <w:r w:rsidR="001262EE" w:rsidRPr="001262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262EE">
        <w:rPr>
          <w:rFonts w:ascii="Times New Roman" w:hAnsi="Times New Roman" w:cs="Times New Roman"/>
          <w:sz w:val="24"/>
          <w:szCs w:val="24"/>
          <w:lang w:val="en-US"/>
        </w:rPr>
        <w:t>HB</w:t>
      </w:r>
      <w:r w:rsidR="001262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262EE" w:rsidRPr="00FD5215">
        <w:rPr>
          <w:rFonts w:ascii="Times New Roman" w:hAnsi="Times New Roman" w:cs="Times New Roman"/>
          <w:sz w:val="24"/>
          <w:szCs w:val="24"/>
          <w:lang w:val="uk-UA"/>
        </w:rPr>
        <w:t>від</w:t>
      </w:r>
      <w:r w:rsidR="001262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262EE" w:rsidRPr="00FD5215">
        <w:rPr>
          <w:rFonts w:ascii="Times New Roman" w:hAnsi="Times New Roman" w:cs="Times New Roman"/>
          <w:sz w:val="24"/>
          <w:szCs w:val="24"/>
          <w:lang w:val="uk-UA"/>
        </w:rPr>
        <w:t>різних</w:t>
      </w:r>
      <w:r w:rsidR="001262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262EE" w:rsidRPr="00FD5215">
        <w:rPr>
          <w:rFonts w:ascii="Times New Roman" w:hAnsi="Times New Roman" w:cs="Times New Roman"/>
          <w:sz w:val="24"/>
          <w:szCs w:val="24"/>
          <w:lang w:val="uk-UA"/>
        </w:rPr>
        <w:t>постачальників (</w:t>
      </w:r>
      <w:proofErr w:type="spellStart"/>
      <w:r w:rsidR="001262EE" w:rsidRPr="00FD5215">
        <w:rPr>
          <w:rFonts w:ascii="Times New Roman" w:hAnsi="Times New Roman" w:cs="Times New Roman"/>
          <w:sz w:val="24"/>
          <w:szCs w:val="24"/>
          <w:lang w:val="uk-UA"/>
        </w:rPr>
        <w:t>скрін</w:t>
      </w:r>
      <w:proofErr w:type="spellEnd"/>
      <w:r w:rsidR="001262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262EE" w:rsidRPr="00FD5215">
        <w:rPr>
          <w:rFonts w:ascii="Times New Roman" w:hAnsi="Times New Roman" w:cs="Times New Roman"/>
          <w:sz w:val="24"/>
          <w:szCs w:val="24"/>
          <w:lang w:val="uk-UA"/>
        </w:rPr>
        <w:t xml:space="preserve">додається на </w:t>
      </w:r>
      <w:r w:rsidR="001262EE" w:rsidRPr="001262EE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1262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262EE" w:rsidRPr="00FD5215">
        <w:rPr>
          <w:rFonts w:ascii="Times New Roman" w:hAnsi="Times New Roman" w:cs="Times New Roman"/>
          <w:sz w:val="24"/>
          <w:szCs w:val="24"/>
          <w:lang w:val="uk-UA"/>
        </w:rPr>
        <w:t>арк</w:t>
      </w:r>
      <w:proofErr w:type="spellEnd"/>
      <w:r w:rsidR="001262EE" w:rsidRPr="00FD5215">
        <w:rPr>
          <w:rFonts w:ascii="Times New Roman" w:hAnsi="Times New Roman" w:cs="Times New Roman"/>
          <w:sz w:val="24"/>
          <w:szCs w:val="24"/>
          <w:lang w:val="uk-UA"/>
        </w:rPr>
        <w:t xml:space="preserve">.) за </w:t>
      </w:r>
      <w:r w:rsidR="001262EE">
        <w:rPr>
          <w:rFonts w:ascii="Times New Roman" w:hAnsi="Times New Roman" w:cs="Times New Roman"/>
          <w:sz w:val="24"/>
          <w:szCs w:val="24"/>
          <w:lang w:val="uk-UA"/>
        </w:rPr>
        <w:t>штуку</w:t>
      </w:r>
      <w:r w:rsidR="001262EE" w:rsidRPr="00FD5215">
        <w:rPr>
          <w:rFonts w:ascii="Times New Roman" w:hAnsi="Times New Roman" w:cs="Times New Roman"/>
          <w:sz w:val="24"/>
          <w:szCs w:val="24"/>
          <w:lang w:val="uk-UA"/>
        </w:rPr>
        <w:t xml:space="preserve"> з становить </w:t>
      </w:r>
      <w:r w:rsidR="001262EE" w:rsidRPr="001262EE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1262EE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1262EE" w:rsidRPr="001262EE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1262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262EE" w:rsidRPr="00FD5215">
        <w:rPr>
          <w:rFonts w:ascii="Times New Roman" w:hAnsi="Times New Roman" w:cs="Times New Roman"/>
          <w:sz w:val="24"/>
          <w:szCs w:val="24"/>
          <w:lang w:val="uk-UA"/>
        </w:rPr>
        <w:t>грн</w:t>
      </w:r>
      <w:r w:rsidR="001262EE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1262EE" w:rsidRPr="00FD52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262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262EE" w:rsidRPr="001262EE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1262EE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1262EE" w:rsidRPr="001262EE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1262EE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1262EE" w:rsidRPr="00FD5215">
        <w:rPr>
          <w:rFonts w:ascii="Times New Roman" w:hAnsi="Times New Roman" w:cs="Times New Roman"/>
          <w:sz w:val="24"/>
          <w:szCs w:val="24"/>
          <w:lang w:val="uk-UA"/>
        </w:rPr>
        <w:t xml:space="preserve"> грн. та </w:t>
      </w:r>
      <w:r w:rsidR="001262EE" w:rsidRPr="001262EE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1262EE" w:rsidRPr="00FD5215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1262EE" w:rsidRPr="001262EE">
        <w:rPr>
          <w:rFonts w:ascii="Times New Roman" w:hAnsi="Times New Roman" w:cs="Times New Roman"/>
          <w:sz w:val="24"/>
          <w:szCs w:val="24"/>
          <w:lang w:val="uk-UA"/>
        </w:rPr>
        <w:t>22</w:t>
      </w:r>
      <w:r w:rsidR="001262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262EE" w:rsidRPr="00FD5215">
        <w:rPr>
          <w:rFonts w:ascii="Times New Roman" w:hAnsi="Times New Roman" w:cs="Times New Roman"/>
          <w:sz w:val="24"/>
          <w:szCs w:val="24"/>
          <w:lang w:val="uk-UA"/>
        </w:rPr>
        <w:t>гривень</w:t>
      </w:r>
      <w:r w:rsidR="001262E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A405846" w14:textId="77777777" w:rsidR="001262EE" w:rsidRPr="000E6B20" w:rsidRDefault="001262EE" w:rsidP="001262E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187635A" w14:textId="77777777" w:rsidR="001262EE" w:rsidRDefault="00EA4FB5" w:rsidP="001262E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16 880</w:t>
      </w:r>
      <w:r w:rsidR="001B0FD6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>00 = 200</w:t>
      </w:r>
      <w:r w:rsidR="001B0FD6">
        <w:rPr>
          <w:rFonts w:ascii="Times New Roman" w:hAnsi="Times New Roman" w:cs="Times New Roman"/>
          <w:sz w:val="24"/>
          <w:szCs w:val="24"/>
          <w:lang w:val="uk-UA"/>
        </w:rPr>
        <w:t>0*(8,20+7,22+9,90)/3</w:t>
      </w:r>
    </w:p>
    <w:p w14:paraId="01FB3915" w14:textId="77777777" w:rsidR="001B0FD6" w:rsidRDefault="001B0FD6" w:rsidP="001262E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DC995C0" w14:textId="77777777" w:rsidR="001B0FD6" w:rsidRDefault="001B0FD6" w:rsidP="001262E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15. 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>Згідно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>даних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мережі «Інтернет»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 xml:space="preserve"> станом на </w:t>
      </w:r>
      <w:r>
        <w:rPr>
          <w:rFonts w:ascii="Times New Roman" w:hAnsi="Times New Roman" w:cs="Times New Roman"/>
          <w:sz w:val="24"/>
          <w:szCs w:val="24"/>
          <w:lang w:val="uk-UA"/>
        </w:rPr>
        <w:t>06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12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>.2022 року, вартість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шпагату джутового 1 кг 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>від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>різних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>постачальників (</w:t>
      </w:r>
      <w:proofErr w:type="spellStart"/>
      <w:r w:rsidRPr="00FD5215">
        <w:rPr>
          <w:rFonts w:ascii="Times New Roman" w:hAnsi="Times New Roman" w:cs="Times New Roman"/>
          <w:sz w:val="24"/>
          <w:szCs w:val="24"/>
          <w:lang w:val="uk-UA"/>
        </w:rPr>
        <w:t>скрін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 xml:space="preserve">додається на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3 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 xml:space="preserve">арк.) за </w:t>
      </w:r>
      <w:r>
        <w:rPr>
          <w:rFonts w:ascii="Times New Roman" w:hAnsi="Times New Roman" w:cs="Times New Roman"/>
          <w:sz w:val="24"/>
          <w:szCs w:val="24"/>
          <w:lang w:val="uk-UA"/>
        </w:rPr>
        <w:t>штуку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 xml:space="preserve"> з становить </w:t>
      </w:r>
      <w:r>
        <w:rPr>
          <w:rFonts w:ascii="Times New Roman" w:hAnsi="Times New Roman" w:cs="Times New Roman"/>
          <w:sz w:val="24"/>
          <w:szCs w:val="24"/>
          <w:lang w:val="uk-UA"/>
        </w:rPr>
        <w:t>329,9</w:t>
      </w:r>
      <w:r w:rsidRPr="001262EE">
        <w:rPr>
          <w:rFonts w:ascii="Times New Roman" w:hAnsi="Times New Roman" w:cs="Times New Roman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>грн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279,00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 xml:space="preserve"> грн. та </w:t>
      </w:r>
      <w:r>
        <w:rPr>
          <w:rFonts w:ascii="Times New Roman" w:hAnsi="Times New Roman" w:cs="Times New Roman"/>
          <w:sz w:val="24"/>
          <w:szCs w:val="24"/>
          <w:lang w:val="uk-UA"/>
        </w:rPr>
        <w:t>455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00 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>гривень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982A64A" w14:textId="77777777" w:rsidR="001B0FD6" w:rsidRDefault="001B0FD6" w:rsidP="001262E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43256ED" w14:textId="77777777" w:rsidR="001B0FD6" w:rsidRDefault="00485673" w:rsidP="001262E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36 463,00 = 100</w:t>
      </w:r>
      <w:r w:rsidR="001B0FD6">
        <w:rPr>
          <w:rFonts w:ascii="Times New Roman" w:hAnsi="Times New Roman" w:cs="Times New Roman"/>
          <w:sz w:val="24"/>
          <w:szCs w:val="24"/>
          <w:lang w:val="uk-UA"/>
        </w:rPr>
        <w:t>*(329,90+279,00+455,00)/3</w:t>
      </w:r>
    </w:p>
    <w:p w14:paraId="1A3D871C" w14:textId="77777777" w:rsidR="001B0FD6" w:rsidRDefault="001B0FD6" w:rsidP="001262E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574FBD0" w14:textId="77777777" w:rsidR="001B0FD6" w:rsidRDefault="001B0FD6" w:rsidP="001262E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16. 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>Згідно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>даних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proofErr w:type="spellStart"/>
      <w:r>
        <w:rPr>
          <w:rFonts w:ascii="Times New Roman" w:hAnsi="Times New Roman" w:cs="Times New Roman"/>
          <w:sz w:val="24"/>
          <w:szCs w:val="24"/>
        </w:rPr>
        <w:t>rozor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market</w:t>
      </w:r>
      <w:proofErr w:type="spellEnd"/>
      <w:r w:rsidRPr="00FD5215">
        <w:rPr>
          <w:rFonts w:ascii="Times New Roman" w:hAnsi="Times New Roman" w:cs="Times New Roman"/>
          <w:sz w:val="24"/>
          <w:szCs w:val="24"/>
          <w:lang w:val="uk-UA"/>
        </w:rPr>
        <w:t xml:space="preserve"> станом на </w:t>
      </w:r>
      <w:r>
        <w:rPr>
          <w:rFonts w:ascii="Times New Roman" w:hAnsi="Times New Roman" w:cs="Times New Roman"/>
          <w:sz w:val="24"/>
          <w:szCs w:val="24"/>
          <w:lang w:val="uk-UA"/>
        </w:rPr>
        <w:t>05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12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>.2022 року, вартість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2533B">
        <w:rPr>
          <w:rFonts w:ascii="Times New Roman" w:hAnsi="Times New Roman" w:cs="Times New Roman"/>
          <w:sz w:val="24"/>
          <w:szCs w:val="24"/>
          <w:lang w:val="uk-UA"/>
        </w:rPr>
        <w:t>стрічки клейкої пакувальної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>від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>різних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>постачальників (</w:t>
      </w:r>
      <w:proofErr w:type="spellStart"/>
      <w:r w:rsidRPr="00FD5215">
        <w:rPr>
          <w:rFonts w:ascii="Times New Roman" w:hAnsi="Times New Roman" w:cs="Times New Roman"/>
          <w:sz w:val="24"/>
          <w:szCs w:val="24"/>
          <w:lang w:val="uk-UA"/>
        </w:rPr>
        <w:t>скрін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 xml:space="preserve">додається на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1 </w:t>
      </w:r>
      <w:proofErr w:type="spellStart"/>
      <w:r w:rsidRPr="00FD5215">
        <w:rPr>
          <w:rFonts w:ascii="Times New Roman" w:hAnsi="Times New Roman" w:cs="Times New Roman"/>
          <w:sz w:val="24"/>
          <w:szCs w:val="24"/>
          <w:lang w:val="uk-UA"/>
        </w:rPr>
        <w:t>арк</w:t>
      </w:r>
      <w:proofErr w:type="spellEnd"/>
      <w:r w:rsidRPr="00FD5215">
        <w:rPr>
          <w:rFonts w:ascii="Times New Roman" w:hAnsi="Times New Roman" w:cs="Times New Roman"/>
          <w:sz w:val="24"/>
          <w:szCs w:val="24"/>
          <w:lang w:val="uk-UA"/>
        </w:rPr>
        <w:t>.)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 </w:t>
      </w:r>
      <w:r w:rsidR="003726BE">
        <w:rPr>
          <w:rFonts w:ascii="Times New Roman" w:hAnsi="Times New Roman" w:cs="Times New Roman"/>
          <w:sz w:val="24"/>
          <w:szCs w:val="24"/>
          <w:lang w:val="uk-UA"/>
        </w:rPr>
        <w:t>штуку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 xml:space="preserve"> з становить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65,00 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>грн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105,00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 xml:space="preserve"> грн. та </w:t>
      </w:r>
      <w:r>
        <w:rPr>
          <w:rFonts w:ascii="Times New Roman" w:hAnsi="Times New Roman" w:cs="Times New Roman"/>
          <w:sz w:val="24"/>
          <w:szCs w:val="24"/>
          <w:lang w:val="uk-UA"/>
        </w:rPr>
        <w:t>110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00 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>гривень</w:t>
      </w:r>
      <w:r w:rsidRPr="005B7C2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3ED2EB5" w14:textId="77777777" w:rsidR="0022533B" w:rsidRDefault="0022533B" w:rsidP="001262E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D25AEEC" w14:textId="77777777" w:rsidR="0022533B" w:rsidRDefault="002742F0" w:rsidP="001262E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9 333,00 = 100</w:t>
      </w:r>
      <w:r w:rsidR="0022533B">
        <w:rPr>
          <w:rFonts w:ascii="Times New Roman" w:hAnsi="Times New Roman" w:cs="Times New Roman"/>
          <w:sz w:val="24"/>
          <w:szCs w:val="24"/>
          <w:lang w:val="uk-UA"/>
        </w:rPr>
        <w:t>*(65,00+105,00+110,00)/3</w:t>
      </w:r>
    </w:p>
    <w:p w14:paraId="19B44D0F" w14:textId="77777777" w:rsidR="0022533B" w:rsidRDefault="0022533B" w:rsidP="001262E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4FCEA34" w14:textId="77777777" w:rsidR="0022533B" w:rsidRDefault="0022533B" w:rsidP="001262E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17. 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>Згідно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>даних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proofErr w:type="spellStart"/>
      <w:r>
        <w:rPr>
          <w:rFonts w:ascii="Times New Roman" w:hAnsi="Times New Roman" w:cs="Times New Roman"/>
          <w:sz w:val="24"/>
          <w:szCs w:val="24"/>
        </w:rPr>
        <w:t>rozor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market</w:t>
      </w:r>
      <w:proofErr w:type="spellEnd"/>
      <w:r w:rsidRPr="00FD5215">
        <w:rPr>
          <w:rFonts w:ascii="Times New Roman" w:hAnsi="Times New Roman" w:cs="Times New Roman"/>
          <w:sz w:val="24"/>
          <w:szCs w:val="24"/>
          <w:lang w:val="uk-UA"/>
        </w:rPr>
        <w:t xml:space="preserve"> станом на </w:t>
      </w:r>
      <w:r>
        <w:rPr>
          <w:rFonts w:ascii="Times New Roman" w:hAnsi="Times New Roman" w:cs="Times New Roman"/>
          <w:sz w:val="24"/>
          <w:szCs w:val="24"/>
          <w:lang w:val="uk-UA"/>
        </w:rPr>
        <w:t>05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12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>.2022 року, вартість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ножа канцелярського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Buromax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BM</w:t>
      </w:r>
      <w:r w:rsidRPr="00ED4F5F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4617 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>від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>різних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>постачальників (</w:t>
      </w:r>
      <w:proofErr w:type="spellStart"/>
      <w:r w:rsidRPr="00FD5215">
        <w:rPr>
          <w:rFonts w:ascii="Times New Roman" w:hAnsi="Times New Roman" w:cs="Times New Roman"/>
          <w:sz w:val="24"/>
          <w:szCs w:val="24"/>
          <w:lang w:val="uk-UA"/>
        </w:rPr>
        <w:t>скрін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 xml:space="preserve">додається на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3 </w:t>
      </w:r>
      <w:proofErr w:type="spellStart"/>
      <w:r w:rsidRPr="00FD5215">
        <w:rPr>
          <w:rFonts w:ascii="Times New Roman" w:hAnsi="Times New Roman" w:cs="Times New Roman"/>
          <w:sz w:val="24"/>
          <w:szCs w:val="24"/>
          <w:lang w:val="uk-UA"/>
        </w:rPr>
        <w:t>арк</w:t>
      </w:r>
      <w:proofErr w:type="spellEnd"/>
      <w:r w:rsidRPr="00FD5215">
        <w:rPr>
          <w:rFonts w:ascii="Times New Roman" w:hAnsi="Times New Roman" w:cs="Times New Roman"/>
          <w:sz w:val="24"/>
          <w:szCs w:val="24"/>
          <w:lang w:val="uk-UA"/>
        </w:rPr>
        <w:t>.)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 </w:t>
      </w:r>
      <w:r w:rsidR="003726BE">
        <w:rPr>
          <w:rFonts w:ascii="Times New Roman" w:hAnsi="Times New Roman" w:cs="Times New Roman"/>
          <w:sz w:val="24"/>
          <w:szCs w:val="24"/>
          <w:lang w:val="uk-UA"/>
        </w:rPr>
        <w:t>штуку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 xml:space="preserve"> з становить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38,50 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>грн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57,00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 xml:space="preserve"> грн. та </w:t>
      </w:r>
      <w:r>
        <w:rPr>
          <w:rFonts w:ascii="Times New Roman" w:hAnsi="Times New Roman" w:cs="Times New Roman"/>
          <w:sz w:val="24"/>
          <w:szCs w:val="24"/>
          <w:lang w:val="uk-UA"/>
        </w:rPr>
        <w:t>64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00 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>гривень</w:t>
      </w:r>
      <w:r w:rsidRPr="005B7C2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5B197BE" w14:textId="77777777" w:rsidR="0022533B" w:rsidRDefault="0022533B" w:rsidP="001262E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9173F78" w14:textId="77777777" w:rsidR="0022533B" w:rsidRDefault="00C14C6C" w:rsidP="001262E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2 658,50</w:t>
      </w:r>
      <w:r w:rsidR="0022533B">
        <w:rPr>
          <w:rFonts w:ascii="Times New Roman" w:hAnsi="Times New Roman" w:cs="Times New Roman"/>
          <w:sz w:val="24"/>
          <w:szCs w:val="24"/>
          <w:lang w:val="uk-UA"/>
        </w:rPr>
        <w:t xml:space="preserve"> = 50*(38,50+57,00+64,00)/3</w:t>
      </w:r>
    </w:p>
    <w:p w14:paraId="3BEACA91" w14:textId="77777777" w:rsidR="00A55D32" w:rsidRDefault="00A55D32" w:rsidP="001262E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969ECB3" w14:textId="77777777" w:rsidR="00A55D32" w:rsidRDefault="00A55D32" w:rsidP="001262E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18. </w:t>
      </w:r>
      <w:r w:rsidR="003726BE" w:rsidRPr="00FD5215">
        <w:rPr>
          <w:rFonts w:ascii="Times New Roman" w:hAnsi="Times New Roman" w:cs="Times New Roman"/>
          <w:sz w:val="24"/>
          <w:szCs w:val="24"/>
          <w:lang w:val="uk-UA"/>
        </w:rPr>
        <w:t>Згідно</w:t>
      </w:r>
      <w:r w:rsidR="003726B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726BE" w:rsidRPr="00FD5215">
        <w:rPr>
          <w:rFonts w:ascii="Times New Roman" w:hAnsi="Times New Roman" w:cs="Times New Roman"/>
          <w:sz w:val="24"/>
          <w:szCs w:val="24"/>
          <w:lang w:val="uk-UA"/>
        </w:rPr>
        <w:t>даних</w:t>
      </w:r>
      <w:r w:rsidR="003726B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726BE">
        <w:rPr>
          <w:rFonts w:ascii="Times New Roman" w:hAnsi="Times New Roman" w:cs="Times New Roman"/>
          <w:sz w:val="24"/>
          <w:szCs w:val="24"/>
          <w:lang w:val="en-US"/>
        </w:rPr>
        <w:t>P</w:t>
      </w:r>
      <w:proofErr w:type="spellStart"/>
      <w:r w:rsidR="003726BE">
        <w:rPr>
          <w:rFonts w:ascii="Times New Roman" w:hAnsi="Times New Roman" w:cs="Times New Roman"/>
          <w:sz w:val="24"/>
          <w:szCs w:val="24"/>
        </w:rPr>
        <w:t>rozor</w:t>
      </w:r>
      <w:proofErr w:type="spellEnd"/>
      <w:r w:rsidR="003726BE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3726BE">
        <w:rPr>
          <w:rFonts w:ascii="Times New Roman" w:hAnsi="Times New Roman" w:cs="Times New Roman"/>
          <w:sz w:val="24"/>
          <w:szCs w:val="24"/>
        </w:rPr>
        <w:t>o</w:t>
      </w:r>
      <w:r w:rsidR="003726BE" w:rsidRPr="00FD5215"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Start"/>
      <w:r w:rsidR="003726BE">
        <w:rPr>
          <w:rFonts w:ascii="Times New Roman" w:hAnsi="Times New Roman" w:cs="Times New Roman"/>
          <w:sz w:val="24"/>
          <w:szCs w:val="24"/>
        </w:rPr>
        <w:t>market</w:t>
      </w:r>
      <w:proofErr w:type="spellEnd"/>
      <w:r w:rsidR="003726BE" w:rsidRPr="00FD5215">
        <w:rPr>
          <w:rFonts w:ascii="Times New Roman" w:hAnsi="Times New Roman" w:cs="Times New Roman"/>
          <w:sz w:val="24"/>
          <w:szCs w:val="24"/>
          <w:lang w:val="uk-UA"/>
        </w:rPr>
        <w:t xml:space="preserve"> станом на </w:t>
      </w:r>
      <w:r w:rsidR="003726BE">
        <w:rPr>
          <w:rFonts w:ascii="Times New Roman" w:hAnsi="Times New Roman" w:cs="Times New Roman"/>
          <w:sz w:val="24"/>
          <w:szCs w:val="24"/>
          <w:lang w:val="uk-UA"/>
        </w:rPr>
        <w:t>05</w:t>
      </w:r>
      <w:r w:rsidR="003726BE" w:rsidRPr="00FD521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726BE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="003726BE" w:rsidRPr="00FD5215">
        <w:rPr>
          <w:rFonts w:ascii="Times New Roman" w:hAnsi="Times New Roman" w:cs="Times New Roman"/>
          <w:sz w:val="24"/>
          <w:szCs w:val="24"/>
          <w:lang w:val="uk-UA"/>
        </w:rPr>
        <w:t>.2022 року, вартість</w:t>
      </w:r>
      <w:r w:rsidR="003726BE">
        <w:rPr>
          <w:rFonts w:ascii="Times New Roman" w:hAnsi="Times New Roman" w:cs="Times New Roman"/>
          <w:sz w:val="24"/>
          <w:szCs w:val="24"/>
          <w:lang w:val="uk-UA"/>
        </w:rPr>
        <w:t xml:space="preserve"> гумок для </w:t>
      </w:r>
      <w:proofErr w:type="spellStart"/>
      <w:r w:rsidR="003726BE">
        <w:rPr>
          <w:rFonts w:ascii="Times New Roman" w:hAnsi="Times New Roman" w:cs="Times New Roman"/>
          <w:sz w:val="24"/>
          <w:szCs w:val="24"/>
          <w:lang w:val="uk-UA"/>
        </w:rPr>
        <w:t>банконот</w:t>
      </w:r>
      <w:proofErr w:type="spellEnd"/>
      <w:r w:rsidR="003726B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726BE">
        <w:rPr>
          <w:rFonts w:ascii="Times New Roman" w:hAnsi="Times New Roman" w:cs="Times New Roman"/>
          <w:sz w:val="24"/>
          <w:szCs w:val="24"/>
          <w:lang w:val="uk-UA"/>
        </w:rPr>
        <w:t>Buromax</w:t>
      </w:r>
      <w:proofErr w:type="spellEnd"/>
      <w:r w:rsidR="003726B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726BE">
        <w:rPr>
          <w:rFonts w:ascii="Times New Roman" w:hAnsi="Times New Roman" w:cs="Times New Roman"/>
          <w:sz w:val="24"/>
          <w:szCs w:val="24"/>
          <w:lang w:val="en-US"/>
        </w:rPr>
        <w:t>BM</w:t>
      </w:r>
      <w:r w:rsidR="003726BE" w:rsidRPr="00ED4F5F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726BE">
        <w:rPr>
          <w:rFonts w:ascii="Times New Roman" w:hAnsi="Times New Roman" w:cs="Times New Roman"/>
          <w:sz w:val="24"/>
          <w:szCs w:val="24"/>
          <w:lang w:val="uk-UA"/>
        </w:rPr>
        <w:t xml:space="preserve">5503 </w:t>
      </w:r>
      <w:r w:rsidR="003726BE" w:rsidRPr="00FD5215">
        <w:rPr>
          <w:rFonts w:ascii="Times New Roman" w:hAnsi="Times New Roman" w:cs="Times New Roman"/>
          <w:sz w:val="24"/>
          <w:szCs w:val="24"/>
          <w:lang w:val="uk-UA"/>
        </w:rPr>
        <w:t>від</w:t>
      </w:r>
      <w:r w:rsidR="003726B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726BE" w:rsidRPr="00FD5215">
        <w:rPr>
          <w:rFonts w:ascii="Times New Roman" w:hAnsi="Times New Roman" w:cs="Times New Roman"/>
          <w:sz w:val="24"/>
          <w:szCs w:val="24"/>
          <w:lang w:val="uk-UA"/>
        </w:rPr>
        <w:t>різних</w:t>
      </w:r>
      <w:r w:rsidR="003726B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726BE" w:rsidRPr="00FD5215">
        <w:rPr>
          <w:rFonts w:ascii="Times New Roman" w:hAnsi="Times New Roman" w:cs="Times New Roman"/>
          <w:sz w:val="24"/>
          <w:szCs w:val="24"/>
          <w:lang w:val="uk-UA"/>
        </w:rPr>
        <w:t>постачальників (</w:t>
      </w:r>
      <w:proofErr w:type="spellStart"/>
      <w:r w:rsidR="003726BE" w:rsidRPr="00FD5215">
        <w:rPr>
          <w:rFonts w:ascii="Times New Roman" w:hAnsi="Times New Roman" w:cs="Times New Roman"/>
          <w:sz w:val="24"/>
          <w:szCs w:val="24"/>
          <w:lang w:val="uk-UA"/>
        </w:rPr>
        <w:t>скрін</w:t>
      </w:r>
      <w:proofErr w:type="spellEnd"/>
      <w:r w:rsidR="003726B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726BE" w:rsidRPr="00FD5215">
        <w:rPr>
          <w:rFonts w:ascii="Times New Roman" w:hAnsi="Times New Roman" w:cs="Times New Roman"/>
          <w:sz w:val="24"/>
          <w:szCs w:val="24"/>
          <w:lang w:val="uk-UA"/>
        </w:rPr>
        <w:t xml:space="preserve">додається на </w:t>
      </w:r>
      <w:r w:rsidR="003726BE">
        <w:rPr>
          <w:rFonts w:ascii="Times New Roman" w:hAnsi="Times New Roman" w:cs="Times New Roman"/>
          <w:sz w:val="24"/>
          <w:szCs w:val="24"/>
          <w:lang w:val="uk-UA"/>
        </w:rPr>
        <w:t xml:space="preserve">4 </w:t>
      </w:r>
      <w:proofErr w:type="spellStart"/>
      <w:r w:rsidR="003726BE" w:rsidRPr="00FD5215">
        <w:rPr>
          <w:rFonts w:ascii="Times New Roman" w:hAnsi="Times New Roman" w:cs="Times New Roman"/>
          <w:sz w:val="24"/>
          <w:szCs w:val="24"/>
          <w:lang w:val="uk-UA"/>
        </w:rPr>
        <w:t>арк</w:t>
      </w:r>
      <w:proofErr w:type="spellEnd"/>
      <w:r w:rsidR="003726BE" w:rsidRPr="00FD5215">
        <w:rPr>
          <w:rFonts w:ascii="Times New Roman" w:hAnsi="Times New Roman" w:cs="Times New Roman"/>
          <w:sz w:val="24"/>
          <w:szCs w:val="24"/>
          <w:lang w:val="uk-UA"/>
        </w:rPr>
        <w:t>.)</w:t>
      </w:r>
      <w:r w:rsidR="003726BE">
        <w:rPr>
          <w:rFonts w:ascii="Times New Roman" w:hAnsi="Times New Roman" w:cs="Times New Roman"/>
          <w:sz w:val="24"/>
          <w:szCs w:val="24"/>
          <w:lang w:val="uk-UA"/>
        </w:rPr>
        <w:t xml:space="preserve"> за </w:t>
      </w:r>
      <w:r w:rsidR="003726BE" w:rsidRPr="00815DFD">
        <w:rPr>
          <w:rFonts w:ascii="Times New Roman" w:hAnsi="Times New Roman" w:cs="Times New Roman"/>
          <w:sz w:val="24"/>
          <w:szCs w:val="24"/>
          <w:lang w:val="uk-UA"/>
        </w:rPr>
        <w:t>пачку</w:t>
      </w:r>
      <w:r w:rsidR="003726BE" w:rsidRPr="00FD5215">
        <w:rPr>
          <w:rFonts w:ascii="Times New Roman" w:hAnsi="Times New Roman" w:cs="Times New Roman"/>
          <w:sz w:val="24"/>
          <w:szCs w:val="24"/>
          <w:lang w:val="uk-UA"/>
        </w:rPr>
        <w:t xml:space="preserve"> з становить </w:t>
      </w:r>
      <w:r w:rsidR="003726BE">
        <w:rPr>
          <w:rFonts w:ascii="Times New Roman" w:hAnsi="Times New Roman" w:cs="Times New Roman"/>
          <w:sz w:val="24"/>
          <w:szCs w:val="24"/>
          <w:lang w:val="uk-UA"/>
        </w:rPr>
        <w:t xml:space="preserve">44,04 </w:t>
      </w:r>
      <w:r w:rsidR="003726BE" w:rsidRPr="00FD5215">
        <w:rPr>
          <w:rFonts w:ascii="Times New Roman" w:hAnsi="Times New Roman" w:cs="Times New Roman"/>
          <w:sz w:val="24"/>
          <w:szCs w:val="24"/>
          <w:lang w:val="uk-UA"/>
        </w:rPr>
        <w:t>грн</w:t>
      </w:r>
      <w:r w:rsidR="003726BE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3726BE" w:rsidRPr="00FD52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726BE">
        <w:rPr>
          <w:rFonts w:ascii="Times New Roman" w:hAnsi="Times New Roman" w:cs="Times New Roman"/>
          <w:sz w:val="24"/>
          <w:szCs w:val="24"/>
          <w:lang w:val="uk-UA"/>
        </w:rPr>
        <w:t xml:space="preserve"> 75,00</w:t>
      </w:r>
      <w:r w:rsidR="003726BE" w:rsidRPr="00FD5215">
        <w:rPr>
          <w:rFonts w:ascii="Times New Roman" w:hAnsi="Times New Roman" w:cs="Times New Roman"/>
          <w:sz w:val="24"/>
          <w:szCs w:val="24"/>
          <w:lang w:val="uk-UA"/>
        </w:rPr>
        <w:t xml:space="preserve"> грн. та </w:t>
      </w:r>
      <w:r w:rsidR="003726BE">
        <w:rPr>
          <w:rFonts w:ascii="Times New Roman" w:hAnsi="Times New Roman" w:cs="Times New Roman"/>
          <w:sz w:val="24"/>
          <w:szCs w:val="24"/>
          <w:lang w:val="uk-UA"/>
        </w:rPr>
        <w:t>100</w:t>
      </w:r>
      <w:r w:rsidR="003726BE" w:rsidRPr="00FD5215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3726BE">
        <w:rPr>
          <w:rFonts w:ascii="Times New Roman" w:hAnsi="Times New Roman" w:cs="Times New Roman"/>
          <w:sz w:val="24"/>
          <w:szCs w:val="24"/>
          <w:lang w:val="uk-UA"/>
        </w:rPr>
        <w:t xml:space="preserve">00 </w:t>
      </w:r>
      <w:r w:rsidR="003726BE" w:rsidRPr="00FD5215">
        <w:rPr>
          <w:rFonts w:ascii="Times New Roman" w:hAnsi="Times New Roman" w:cs="Times New Roman"/>
          <w:sz w:val="24"/>
          <w:szCs w:val="24"/>
          <w:lang w:val="uk-UA"/>
        </w:rPr>
        <w:t>гривень</w:t>
      </w:r>
      <w:r w:rsidR="003726BE" w:rsidRPr="005B7C2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FAA6891" w14:textId="77777777" w:rsidR="003726BE" w:rsidRDefault="003726BE" w:rsidP="001262E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77A5ED7" w14:textId="77777777" w:rsidR="003726BE" w:rsidRDefault="000E6B20" w:rsidP="001262E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2 920,40</w:t>
      </w:r>
      <w:r w:rsidR="003726BE">
        <w:rPr>
          <w:rFonts w:ascii="Times New Roman" w:hAnsi="Times New Roman" w:cs="Times New Roman"/>
          <w:sz w:val="24"/>
          <w:szCs w:val="24"/>
          <w:lang w:val="uk-UA"/>
        </w:rPr>
        <w:t xml:space="preserve"> = 40*(44,04+75,00+100,00)/3</w:t>
      </w:r>
    </w:p>
    <w:p w14:paraId="6C95219D" w14:textId="77777777" w:rsidR="003726BE" w:rsidRDefault="003726BE" w:rsidP="001262E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0377720" w14:textId="77777777" w:rsidR="003726BE" w:rsidRDefault="003726BE" w:rsidP="001262E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19.</w:t>
      </w:r>
      <w:r w:rsidR="00B309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309BF" w:rsidRPr="00FD5215">
        <w:rPr>
          <w:rFonts w:ascii="Times New Roman" w:hAnsi="Times New Roman" w:cs="Times New Roman"/>
          <w:sz w:val="24"/>
          <w:szCs w:val="24"/>
          <w:lang w:val="uk-UA"/>
        </w:rPr>
        <w:t>Згідно</w:t>
      </w:r>
      <w:r w:rsidR="00B309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309BF" w:rsidRPr="00FD5215">
        <w:rPr>
          <w:rFonts w:ascii="Times New Roman" w:hAnsi="Times New Roman" w:cs="Times New Roman"/>
          <w:sz w:val="24"/>
          <w:szCs w:val="24"/>
          <w:lang w:val="uk-UA"/>
        </w:rPr>
        <w:t>даних</w:t>
      </w:r>
      <w:r w:rsidR="00B309BF">
        <w:rPr>
          <w:rFonts w:ascii="Times New Roman" w:hAnsi="Times New Roman" w:cs="Times New Roman"/>
          <w:sz w:val="24"/>
          <w:szCs w:val="24"/>
          <w:lang w:val="uk-UA"/>
        </w:rPr>
        <w:t xml:space="preserve"> мережі «Інтернет»</w:t>
      </w:r>
      <w:r w:rsidR="00B309BF" w:rsidRPr="00FD5215">
        <w:rPr>
          <w:rFonts w:ascii="Times New Roman" w:hAnsi="Times New Roman" w:cs="Times New Roman"/>
          <w:sz w:val="24"/>
          <w:szCs w:val="24"/>
          <w:lang w:val="uk-UA"/>
        </w:rPr>
        <w:t xml:space="preserve"> станом на </w:t>
      </w:r>
      <w:r w:rsidR="00B309BF">
        <w:rPr>
          <w:rFonts w:ascii="Times New Roman" w:hAnsi="Times New Roman" w:cs="Times New Roman"/>
          <w:sz w:val="24"/>
          <w:szCs w:val="24"/>
          <w:lang w:val="uk-UA"/>
        </w:rPr>
        <w:t>06</w:t>
      </w:r>
      <w:r w:rsidR="00B309BF" w:rsidRPr="00FD521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B309BF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="00B309BF" w:rsidRPr="00FD5215">
        <w:rPr>
          <w:rFonts w:ascii="Times New Roman" w:hAnsi="Times New Roman" w:cs="Times New Roman"/>
          <w:sz w:val="24"/>
          <w:szCs w:val="24"/>
          <w:lang w:val="uk-UA"/>
        </w:rPr>
        <w:t>.2022 року, вартість</w:t>
      </w:r>
      <w:r w:rsidR="00B309BF">
        <w:rPr>
          <w:rFonts w:ascii="Times New Roman" w:hAnsi="Times New Roman" w:cs="Times New Roman"/>
          <w:sz w:val="24"/>
          <w:szCs w:val="24"/>
          <w:lang w:val="uk-UA"/>
        </w:rPr>
        <w:t xml:space="preserve"> клею-олівця </w:t>
      </w:r>
      <w:proofErr w:type="spellStart"/>
      <w:r w:rsidR="00B309BF">
        <w:rPr>
          <w:rFonts w:ascii="Times New Roman" w:hAnsi="Times New Roman" w:cs="Times New Roman"/>
          <w:sz w:val="24"/>
          <w:szCs w:val="24"/>
          <w:lang w:val="uk-UA"/>
        </w:rPr>
        <w:t>Amos</w:t>
      </w:r>
      <w:proofErr w:type="spellEnd"/>
      <w:r w:rsidR="00B309BF">
        <w:rPr>
          <w:rFonts w:ascii="Times New Roman" w:hAnsi="Times New Roman" w:cs="Times New Roman"/>
          <w:sz w:val="24"/>
          <w:szCs w:val="24"/>
          <w:lang w:val="uk-UA"/>
        </w:rPr>
        <w:t xml:space="preserve"> 35г </w:t>
      </w:r>
      <w:r w:rsidR="00B309BF" w:rsidRPr="00FD5215">
        <w:rPr>
          <w:rFonts w:ascii="Times New Roman" w:hAnsi="Times New Roman" w:cs="Times New Roman"/>
          <w:sz w:val="24"/>
          <w:szCs w:val="24"/>
          <w:lang w:val="uk-UA"/>
        </w:rPr>
        <w:t>від</w:t>
      </w:r>
      <w:r w:rsidR="00B309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309BF" w:rsidRPr="00FD5215">
        <w:rPr>
          <w:rFonts w:ascii="Times New Roman" w:hAnsi="Times New Roman" w:cs="Times New Roman"/>
          <w:sz w:val="24"/>
          <w:szCs w:val="24"/>
          <w:lang w:val="uk-UA"/>
        </w:rPr>
        <w:t>різних</w:t>
      </w:r>
      <w:r w:rsidR="00B309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309BF" w:rsidRPr="00FD5215">
        <w:rPr>
          <w:rFonts w:ascii="Times New Roman" w:hAnsi="Times New Roman" w:cs="Times New Roman"/>
          <w:sz w:val="24"/>
          <w:szCs w:val="24"/>
          <w:lang w:val="uk-UA"/>
        </w:rPr>
        <w:t>постачальників (</w:t>
      </w:r>
      <w:proofErr w:type="spellStart"/>
      <w:r w:rsidR="00B309BF" w:rsidRPr="00FD5215">
        <w:rPr>
          <w:rFonts w:ascii="Times New Roman" w:hAnsi="Times New Roman" w:cs="Times New Roman"/>
          <w:sz w:val="24"/>
          <w:szCs w:val="24"/>
          <w:lang w:val="uk-UA"/>
        </w:rPr>
        <w:t>скрін</w:t>
      </w:r>
      <w:proofErr w:type="spellEnd"/>
      <w:r w:rsidR="00B309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309BF" w:rsidRPr="00FD5215">
        <w:rPr>
          <w:rFonts w:ascii="Times New Roman" w:hAnsi="Times New Roman" w:cs="Times New Roman"/>
          <w:sz w:val="24"/>
          <w:szCs w:val="24"/>
          <w:lang w:val="uk-UA"/>
        </w:rPr>
        <w:t xml:space="preserve">додається на </w:t>
      </w:r>
      <w:r w:rsidR="00B309BF">
        <w:rPr>
          <w:rFonts w:ascii="Times New Roman" w:hAnsi="Times New Roman" w:cs="Times New Roman"/>
          <w:sz w:val="24"/>
          <w:szCs w:val="24"/>
          <w:lang w:val="uk-UA"/>
        </w:rPr>
        <w:t xml:space="preserve">3 </w:t>
      </w:r>
      <w:r w:rsidR="00B309BF" w:rsidRPr="00FD5215">
        <w:rPr>
          <w:rFonts w:ascii="Times New Roman" w:hAnsi="Times New Roman" w:cs="Times New Roman"/>
          <w:sz w:val="24"/>
          <w:szCs w:val="24"/>
          <w:lang w:val="uk-UA"/>
        </w:rPr>
        <w:t xml:space="preserve">арк.) за </w:t>
      </w:r>
      <w:r w:rsidR="00B309BF">
        <w:rPr>
          <w:rFonts w:ascii="Times New Roman" w:hAnsi="Times New Roman" w:cs="Times New Roman"/>
          <w:sz w:val="24"/>
          <w:szCs w:val="24"/>
          <w:lang w:val="uk-UA"/>
        </w:rPr>
        <w:t>штуку</w:t>
      </w:r>
      <w:r w:rsidR="00B309BF" w:rsidRPr="00FD5215">
        <w:rPr>
          <w:rFonts w:ascii="Times New Roman" w:hAnsi="Times New Roman" w:cs="Times New Roman"/>
          <w:sz w:val="24"/>
          <w:szCs w:val="24"/>
          <w:lang w:val="uk-UA"/>
        </w:rPr>
        <w:t xml:space="preserve"> з становить </w:t>
      </w:r>
      <w:r w:rsidR="00B309BF">
        <w:rPr>
          <w:rFonts w:ascii="Times New Roman" w:hAnsi="Times New Roman" w:cs="Times New Roman"/>
          <w:sz w:val="24"/>
          <w:szCs w:val="24"/>
          <w:lang w:val="uk-UA"/>
        </w:rPr>
        <w:t>76,5</w:t>
      </w:r>
      <w:r w:rsidR="00B309BF" w:rsidRPr="001262EE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B309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309BF" w:rsidRPr="00FD5215">
        <w:rPr>
          <w:rFonts w:ascii="Times New Roman" w:hAnsi="Times New Roman" w:cs="Times New Roman"/>
          <w:sz w:val="24"/>
          <w:szCs w:val="24"/>
          <w:lang w:val="uk-UA"/>
        </w:rPr>
        <w:t>грн</w:t>
      </w:r>
      <w:r w:rsidR="00B309B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B309BF" w:rsidRPr="00FD52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309BF">
        <w:rPr>
          <w:rFonts w:ascii="Times New Roman" w:hAnsi="Times New Roman" w:cs="Times New Roman"/>
          <w:sz w:val="24"/>
          <w:szCs w:val="24"/>
          <w:lang w:val="uk-UA"/>
        </w:rPr>
        <w:t xml:space="preserve"> 65,40</w:t>
      </w:r>
      <w:r w:rsidR="00B309BF" w:rsidRPr="00FD5215">
        <w:rPr>
          <w:rFonts w:ascii="Times New Roman" w:hAnsi="Times New Roman" w:cs="Times New Roman"/>
          <w:sz w:val="24"/>
          <w:szCs w:val="24"/>
          <w:lang w:val="uk-UA"/>
        </w:rPr>
        <w:t xml:space="preserve"> грн. та </w:t>
      </w:r>
      <w:r w:rsidR="00B309BF">
        <w:rPr>
          <w:rFonts w:ascii="Times New Roman" w:hAnsi="Times New Roman" w:cs="Times New Roman"/>
          <w:sz w:val="24"/>
          <w:szCs w:val="24"/>
          <w:lang w:val="uk-UA"/>
        </w:rPr>
        <w:t>56</w:t>
      </w:r>
      <w:r w:rsidR="00B309BF" w:rsidRPr="00FD5215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B309BF">
        <w:rPr>
          <w:rFonts w:ascii="Times New Roman" w:hAnsi="Times New Roman" w:cs="Times New Roman"/>
          <w:sz w:val="24"/>
          <w:szCs w:val="24"/>
          <w:lang w:val="uk-UA"/>
        </w:rPr>
        <w:t xml:space="preserve">00 </w:t>
      </w:r>
      <w:r w:rsidR="00B309BF" w:rsidRPr="00FD5215">
        <w:rPr>
          <w:rFonts w:ascii="Times New Roman" w:hAnsi="Times New Roman" w:cs="Times New Roman"/>
          <w:sz w:val="24"/>
          <w:szCs w:val="24"/>
          <w:lang w:val="uk-UA"/>
        </w:rPr>
        <w:t>гривень</w:t>
      </w:r>
      <w:r w:rsidR="00B309B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AE1E076" w14:textId="77777777" w:rsidR="00B309BF" w:rsidRDefault="00B309BF" w:rsidP="001262E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66D06E7" w14:textId="77777777" w:rsidR="00B309BF" w:rsidRDefault="00607A38" w:rsidP="001262E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102 583,35 = 1555</w:t>
      </w:r>
      <w:r w:rsidR="00B309BF">
        <w:rPr>
          <w:rFonts w:ascii="Times New Roman" w:hAnsi="Times New Roman" w:cs="Times New Roman"/>
          <w:sz w:val="24"/>
          <w:szCs w:val="24"/>
          <w:lang w:val="uk-UA"/>
        </w:rPr>
        <w:t>*(76,50+65,40+56,00)/3</w:t>
      </w:r>
    </w:p>
    <w:p w14:paraId="3FAEA54F" w14:textId="77777777" w:rsidR="00B309BF" w:rsidRDefault="00B309BF" w:rsidP="001262E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A0895ED" w14:textId="77777777" w:rsidR="00B309BF" w:rsidRDefault="00B309BF" w:rsidP="00B309B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20. 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>Згідно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>даних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proofErr w:type="spellStart"/>
      <w:r>
        <w:rPr>
          <w:rFonts w:ascii="Times New Roman" w:hAnsi="Times New Roman" w:cs="Times New Roman"/>
          <w:sz w:val="24"/>
          <w:szCs w:val="24"/>
        </w:rPr>
        <w:t>rozor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market</w:t>
      </w:r>
      <w:proofErr w:type="spellEnd"/>
      <w:r w:rsidRPr="00FD5215">
        <w:rPr>
          <w:rFonts w:ascii="Times New Roman" w:hAnsi="Times New Roman" w:cs="Times New Roman"/>
          <w:sz w:val="24"/>
          <w:szCs w:val="24"/>
          <w:lang w:val="uk-UA"/>
        </w:rPr>
        <w:t xml:space="preserve"> станом на </w:t>
      </w:r>
      <w:r>
        <w:rPr>
          <w:rFonts w:ascii="Times New Roman" w:hAnsi="Times New Roman" w:cs="Times New Roman"/>
          <w:sz w:val="24"/>
          <w:szCs w:val="24"/>
          <w:lang w:val="uk-UA"/>
        </w:rPr>
        <w:t>05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12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>.2022 року, вартість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B5251">
        <w:rPr>
          <w:rFonts w:ascii="Times New Roman" w:hAnsi="Times New Roman" w:cs="Times New Roman"/>
          <w:sz w:val="24"/>
          <w:szCs w:val="24"/>
          <w:lang w:val="uk-UA"/>
        </w:rPr>
        <w:t xml:space="preserve">клею ПВА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Buromax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BM</w:t>
      </w:r>
      <w:r w:rsidRPr="00ED4F5F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5B5251">
        <w:rPr>
          <w:rFonts w:ascii="Times New Roman" w:hAnsi="Times New Roman" w:cs="Times New Roman"/>
          <w:sz w:val="24"/>
          <w:szCs w:val="24"/>
          <w:lang w:val="uk-UA"/>
        </w:rPr>
        <w:t>4833 200мл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>від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>різних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>постачальників (</w:t>
      </w:r>
      <w:proofErr w:type="spellStart"/>
      <w:r w:rsidRPr="00FD5215">
        <w:rPr>
          <w:rFonts w:ascii="Times New Roman" w:hAnsi="Times New Roman" w:cs="Times New Roman"/>
          <w:sz w:val="24"/>
          <w:szCs w:val="24"/>
          <w:lang w:val="uk-UA"/>
        </w:rPr>
        <w:t>скрін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 xml:space="preserve">додається на </w:t>
      </w:r>
      <w:r w:rsidR="005B5251">
        <w:rPr>
          <w:rFonts w:ascii="Times New Roman" w:hAnsi="Times New Roman" w:cs="Times New Roman"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D5215">
        <w:rPr>
          <w:rFonts w:ascii="Times New Roman" w:hAnsi="Times New Roman" w:cs="Times New Roman"/>
          <w:sz w:val="24"/>
          <w:szCs w:val="24"/>
          <w:lang w:val="uk-UA"/>
        </w:rPr>
        <w:t>арк</w:t>
      </w:r>
      <w:proofErr w:type="spellEnd"/>
      <w:r w:rsidRPr="00FD5215">
        <w:rPr>
          <w:rFonts w:ascii="Times New Roman" w:hAnsi="Times New Roman" w:cs="Times New Roman"/>
          <w:sz w:val="24"/>
          <w:szCs w:val="24"/>
          <w:lang w:val="uk-UA"/>
        </w:rPr>
        <w:t>.)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 </w:t>
      </w:r>
      <w:r w:rsidRPr="00815DFD">
        <w:rPr>
          <w:rFonts w:ascii="Times New Roman" w:hAnsi="Times New Roman" w:cs="Times New Roman"/>
          <w:sz w:val="24"/>
          <w:szCs w:val="24"/>
          <w:lang w:val="uk-UA"/>
        </w:rPr>
        <w:t>пачку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 xml:space="preserve"> з становить </w:t>
      </w:r>
      <w:r w:rsidR="005B5251">
        <w:rPr>
          <w:rFonts w:ascii="Times New Roman" w:hAnsi="Times New Roman" w:cs="Times New Roman"/>
          <w:sz w:val="24"/>
          <w:szCs w:val="24"/>
          <w:lang w:val="uk-UA"/>
        </w:rPr>
        <w:t>25,7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4 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>грн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B5251">
        <w:rPr>
          <w:rFonts w:ascii="Times New Roman" w:hAnsi="Times New Roman" w:cs="Times New Roman"/>
          <w:sz w:val="24"/>
          <w:szCs w:val="24"/>
          <w:lang w:val="uk-UA"/>
        </w:rPr>
        <w:t xml:space="preserve"> 34,2</w:t>
      </w:r>
      <w:r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 xml:space="preserve"> грн. та </w:t>
      </w:r>
      <w:r w:rsidR="005B5251">
        <w:rPr>
          <w:rFonts w:ascii="Times New Roman" w:hAnsi="Times New Roman" w:cs="Times New Roman"/>
          <w:sz w:val="24"/>
          <w:szCs w:val="24"/>
          <w:lang w:val="uk-UA"/>
        </w:rPr>
        <w:t>38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5B5251">
        <w:rPr>
          <w:rFonts w:ascii="Times New Roman" w:hAnsi="Times New Roman" w:cs="Times New Roman"/>
          <w:sz w:val="24"/>
          <w:szCs w:val="24"/>
          <w:lang w:val="uk-UA"/>
        </w:rPr>
        <w:t>76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>гривень</w:t>
      </w:r>
      <w:r w:rsidRPr="005B7C2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66C70DA" w14:textId="77777777" w:rsidR="00B309BF" w:rsidRDefault="00B309BF" w:rsidP="00B309B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932272D" w14:textId="77777777" w:rsidR="00B309BF" w:rsidRDefault="00836DAA" w:rsidP="001262E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50 896,30 = 1547</w:t>
      </w:r>
      <w:r w:rsidR="005B5251">
        <w:rPr>
          <w:rFonts w:ascii="Times New Roman" w:hAnsi="Times New Roman" w:cs="Times New Roman"/>
          <w:sz w:val="24"/>
          <w:szCs w:val="24"/>
          <w:lang w:val="uk-UA"/>
        </w:rPr>
        <w:t>*(25,74+34,20+38,76)/3</w:t>
      </w:r>
    </w:p>
    <w:p w14:paraId="0415A3DF" w14:textId="77777777" w:rsidR="005B5251" w:rsidRDefault="005B5251" w:rsidP="001262E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D3C502B" w14:textId="77777777" w:rsidR="00A06EB4" w:rsidRDefault="005B5251" w:rsidP="00A06EB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21.</w:t>
      </w:r>
      <w:r w:rsidR="00A06E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06EB4" w:rsidRPr="00FD5215">
        <w:rPr>
          <w:rFonts w:ascii="Times New Roman" w:hAnsi="Times New Roman" w:cs="Times New Roman"/>
          <w:sz w:val="24"/>
          <w:szCs w:val="24"/>
          <w:lang w:val="uk-UA"/>
        </w:rPr>
        <w:t>Згідно</w:t>
      </w:r>
      <w:r w:rsidR="00A06E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06EB4" w:rsidRPr="00FD5215">
        <w:rPr>
          <w:rFonts w:ascii="Times New Roman" w:hAnsi="Times New Roman" w:cs="Times New Roman"/>
          <w:sz w:val="24"/>
          <w:szCs w:val="24"/>
          <w:lang w:val="uk-UA"/>
        </w:rPr>
        <w:t>даних</w:t>
      </w:r>
      <w:r w:rsidR="00A06E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06EB4">
        <w:rPr>
          <w:rFonts w:ascii="Times New Roman" w:hAnsi="Times New Roman" w:cs="Times New Roman"/>
          <w:sz w:val="24"/>
          <w:szCs w:val="24"/>
          <w:lang w:val="en-US"/>
        </w:rPr>
        <w:t>P</w:t>
      </w:r>
      <w:proofErr w:type="spellStart"/>
      <w:r w:rsidR="00A06EB4">
        <w:rPr>
          <w:rFonts w:ascii="Times New Roman" w:hAnsi="Times New Roman" w:cs="Times New Roman"/>
          <w:sz w:val="24"/>
          <w:szCs w:val="24"/>
        </w:rPr>
        <w:t>rozor</w:t>
      </w:r>
      <w:proofErr w:type="spellEnd"/>
      <w:r w:rsidR="00A06EB4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A06EB4">
        <w:rPr>
          <w:rFonts w:ascii="Times New Roman" w:hAnsi="Times New Roman" w:cs="Times New Roman"/>
          <w:sz w:val="24"/>
          <w:szCs w:val="24"/>
        </w:rPr>
        <w:t>o</w:t>
      </w:r>
      <w:r w:rsidR="00A06EB4" w:rsidRPr="00FD5215"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Start"/>
      <w:r w:rsidR="00A06EB4">
        <w:rPr>
          <w:rFonts w:ascii="Times New Roman" w:hAnsi="Times New Roman" w:cs="Times New Roman"/>
          <w:sz w:val="24"/>
          <w:szCs w:val="24"/>
        </w:rPr>
        <w:t>market</w:t>
      </w:r>
      <w:proofErr w:type="spellEnd"/>
      <w:r w:rsidR="00A06EB4" w:rsidRPr="00FD5215">
        <w:rPr>
          <w:rFonts w:ascii="Times New Roman" w:hAnsi="Times New Roman" w:cs="Times New Roman"/>
          <w:sz w:val="24"/>
          <w:szCs w:val="24"/>
          <w:lang w:val="uk-UA"/>
        </w:rPr>
        <w:t xml:space="preserve"> станом на </w:t>
      </w:r>
      <w:r w:rsidR="00A06EB4">
        <w:rPr>
          <w:rFonts w:ascii="Times New Roman" w:hAnsi="Times New Roman" w:cs="Times New Roman"/>
          <w:sz w:val="24"/>
          <w:szCs w:val="24"/>
          <w:lang w:val="uk-UA"/>
        </w:rPr>
        <w:t>05</w:t>
      </w:r>
      <w:r w:rsidR="00A06EB4" w:rsidRPr="00FD521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A06EB4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="00A06EB4" w:rsidRPr="00FD5215">
        <w:rPr>
          <w:rFonts w:ascii="Times New Roman" w:hAnsi="Times New Roman" w:cs="Times New Roman"/>
          <w:sz w:val="24"/>
          <w:szCs w:val="24"/>
          <w:lang w:val="uk-UA"/>
        </w:rPr>
        <w:t>.2022 року, вартість</w:t>
      </w:r>
      <w:r w:rsidR="00A06E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06EB4">
        <w:rPr>
          <w:rFonts w:ascii="Times New Roman" w:hAnsi="Times New Roman" w:cs="Times New Roman"/>
          <w:sz w:val="24"/>
          <w:szCs w:val="24"/>
          <w:lang w:val="uk-UA"/>
        </w:rPr>
        <w:t>степлеру</w:t>
      </w:r>
      <w:proofErr w:type="spellEnd"/>
      <w:r w:rsidR="00A06E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06EB4">
        <w:rPr>
          <w:rFonts w:ascii="Times New Roman" w:hAnsi="Times New Roman" w:cs="Times New Roman"/>
          <w:sz w:val="24"/>
          <w:szCs w:val="24"/>
          <w:lang w:val="uk-UA"/>
        </w:rPr>
        <w:t>Buromax</w:t>
      </w:r>
      <w:proofErr w:type="spellEnd"/>
      <w:r w:rsidR="00A06E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06EB4">
        <w:rPr>
          <w:rFonts w:ascii="Times New Roman" w:hAnsi="Times New Roman" w:cs="Times New Roman"/>
          <w:sz w:val="24"/>
          <w:szCs w:val="24"/>
          <w:lang w:val="en-US"/>
        </w:rPr>
        <w:t>BM</w:t>
      </w:r>
      <w:r w:rsidR="00A06EB4" w:rsidRPr="00ED4F5F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A06EB4">
        <w:rPr>
          <w:rFonts w:ascii="Times New Roman" w:hAnsi="Times New Roman" w:cs="Times New Roman"/>
          <w:sz w:val="24"/>
          <w:szCs w:val="24"/>
          <w:lang w:val="uk-UA"/>
        </w:rPr>
        <w:t xml:space="preserve">4256-01 </w:t>
      </w:r>
      <w:r w:rsidR="00A06EB4" w:rsidRPr="00FD5215">
        <w:rPr>
          <w:rFonts w:ascii="Times New Roman" w:hAnsi="Times New Roman" w:cs="Times New Roman"/>
          <w:sz w:val="24"/>
          <w:szCs w:val="24"/>
          <w:lang w:val="uk-UA"/>
        </w:rPr>
        <w:t>від</w:t>
      </w:r>
      <w:r w:rsidR="00A06E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06EB4" w:rsidRPr="00FD5215">
        <w:rPr>
          <w:rFonts w:ascii="Times New Roman" w:hAnsi="Times New Roman" w:cs="Times New Roman"/>
          <w:sz w:val="24"/>
          <w:szCs w:val="24"/>
          <w:lang w:val="uk-UA"/>
        </w:rPr>
        <w:t>різних</w:t>
      </w:r>
      <w:r w:rsidR="00A06E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06EB4" w:rsidRPr="00FD5215">
        <w:rPr>
          <w:rFonts w:ascii="Times New Roman" w:hAnsi="Times New Roman" w:cs="Times New Roman"/>
          <w:sz w:val="24"/>
          <w:szCs w:val="24"/>
          <w:lang w:val="uk-UA"/>
        </w:rPr>
        <w:t>постачальників (</w:t>
      </w:r>
      <w:proofErr w:type="spellStart"/>
      <w:r w:rsidR="00A06EB4" w:rsidRPr="00FD5215">
        <w:rPr>
          <w:rFonts w:ascii="Times New Roman" w:hAnsi="Times New Roman" w:cs="Times New Roman"/>
          <w:sz w:val="24"/>
          <w:szCs w:val="24"/>
          <w:lang w:val="uk-UA"/>
        </w:rPr>
        <w:t>скрін</w:t>
      </w:r>
      <w:proofErr w:type="spellEnd"/>
      <w:r w:rsidR="00A06E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06EB4" w:rsidRPr="00FD5215">
        <w:rPr>
          <w:rFonts w:ascii="Times New Roman" w:hAnsi="Times New Roman" w:cs="Times New Roman"/>
          <w:sz w:val="24"/>
          <w:szCs w:val="24"/>
          <w:lang w:val="uk-UA"/>
        </w:rPr>
        <w:t xml:space="preserve">додається на </w:t>
      </w:r>
      <w:r w:rsidR="00A06EB4">
        <w:rPr>
          <w:rFonts w:ascii="Times New Roman" w:hAnsi="Times New Roman" w:cs="Times New Roman"/>
          <w:sz w:val="24"/>
          <w:szCs w:val="24"/>
          <w:lang w:val="uk-UA"/>
        </w:rPr>
        <w:t xml:space="preserve">3 </w:t>
      </w:r>
      <w:proofErr w:type="spellStart"/>
      <w:r w:rsidR="00A06EB4" w:rsidRPr="00FD5215">
        <w:rPr>
          <w:rFonts w:ascii="Times New Roman" w:hAnsi="Times New Roman" w:cs="Times New Roman"/>
          <w:sz w:val="24"/>
          <w:szCs w:val="24"/>
          <w:lang w:val="uk-UA"/>
        </w:rPr>
        <w:t>арк</w:t>
      </w:r>
      <w:proofErr w:type="spellEnd"/>
      <w:r w:rsidR="00A06EB4" w:rsidRPr="00FD5215">
        <w:rPr>
          <w:rFonts w:ascii="Times New Roman" w:hAnsi="Times New Roman" w:cs="Times New Roman"/>
          <w:sz w:val="24"/>
          <w:szCs w:val="24"/>
          <w:lang w:val="uk-UA"/>
        </w:rPr>
        <w:t>.)</w:t>
      </w:r>
      <w:r w:rsidR="00A06EB4">
        <w:rPr>
          <w:rFonts w:ascii="Times New Roman" w:hAnsi="Times New Roman" w:cs="Times New Roman"/>
          <w:sz w:val="24"/>
          <w:szCs w:val="24"/>
          <w:lang w:val="uk-UA"/>
        </w:rPr>
        <w:t xml:space="preserve"> за </w:t>
      </w:r>
      <w:r w:rsidR="00A06EB4" w:rsidRPr="00815DFD">
        <w:rPr>
          <w:rFonts w:ascii="Times New Roman" w:hAnsi="Times New Roman" w:cs="Times New Roman"/>
          <w:sz w:val="24"/>
          <w:szCs w:val="24"/>
          <w:lang w:val="uk-UA"/>
        </w:rPr>
        <w:t>пачку</w:t>
      </w:r>
      <w:r w:rsidR="00A06EB4" w:rsidRPr="00FD5215">
        <w:rPr>
          <w:rFonts w:ascii="Times New Roman" w:hAnsi="Times New Roman" w:cs="Times New Roman"/>
          <w:sz w:val="24"/>
          <w:szCs w:val="24"/>
          <w:lang w:val="uk-UA"/>
        </w:rPr>
        <w:t xml:space="preserve"> з становить </w:t>
      </w:r>
      <w:r w:rsidR="00A06EB4">
        <w:rPr>
          <w:rFonts w:ascii="Times New Roman" w:hAnsi="Times New Roman" w:cs="Times New Roman"/>
          <w:sz w:val="24"/>
          <w:szCs w:val="24"/>
          <w:lang w:val="uk-UA"/>
        </w:rPr>
        <w:t xml:space="preserve">72,00 </w:t>
      </w:r>
      <w:r w:rsidR="00A06EB4" w:rsidRPr="00FD5215">
        <w:rPr>
          <w:rFonts w:ascii="Times New Roman" w:hAnsi="Times New Roman" w:cs="Times New Roman"/>
          <w:sz w:val="24"/>
          <w:szCs w:val="24"/>
          <w:lang w:val="uk-UA"/>
        </w:rPr>
        <w:t>грн</w:t>
      </w:r>
      <w:r w:rsidR="00A06EB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A06EB4" w:rsidRPr="00FD52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06EB4">
        <w:rPr>
          <w:rFonts w:ascii="Times New Roman" w:hAnsi="Times New Roman" w:cs="Times New Roman"/>
          <w:sz w:val="24"/>
          <w:szCs w:val="24"/>
          <w:lang w:val="uk-UA"/>
        </w:rPr>
        <w:t xml:space="preserve"> 139,50</w:t>
      </w:r>
      <w:r w:rsidR="00A06EB4" w:rsidRPr="00FD5215">
        <w:rPr>
          <w:rFonts w:ascii="Times New Roman" w:hAnsi="Times New Roman" w:cs="Times New Roman"/>
          <w:sz w:val="24"/>
          <w:szCs w:val="24"/>
          <w:lang w:val="uk-UA"/>
        </w:rPr>
        <w:t xml:space="preserve"> грн. та </w:t>
      </w:r>
      <w:r w:rsidR="00A06EB4">
        <w:rPr>
          <w:rFonts w:ascii="Times New Roman" w:hAnsi="Times New Roman" w:cs="Times New Roman"/>
          <w:sz w:val="24"/>
          <w:szCs w:val="24"/>
          <w:lang w:val="uk-UA"/>
        </w:rPr>
        <w:t>175</w:t>
      </w:r>
      <w:r w:rsidR="00A06EB4" w:rsidRPr="00FD5215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A06EB4">
        <w:rPr>
          <w:rFonts w:ascii="Times New Roman" w:hAnsi="Times New Roman" w:cs="Times New Roman"/>
          <w:sz w:val="24"/>
          <w:szCs w:val="24"/>
          <w:lang w:val="uk-UA"/>
        </w:rPr>
        <w:t xml:space="preserve">00 </w:t>
      </w:r>
      <w:r w:rsidR="00A06EB4" w:rsidRPr="00FD5215">
        <w:rPr>
          <w:rFonts w:ascii="Times New Roman" w:hAnsi="Times New Roman" w:cs="Times New Roman"/>
          <w:sz w:val="24"/>
          <w:szCs w:val="24"/>
          <w:lang w:val="uk-UA"/>
        </w:rPr>
        <w:t>гривень</w:t>
      </w:r>
      <w:r w:rsidR="00A06EB4" w:rsidRPr="005B7C2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1DDC5744" w14:textId="77777777" w:rsidR="00A06EB4" w:rsidRDefault="00A06EB4" w:rsidP="00A06EB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90C96C8" w14:textId="77777777" w:rsidR="00A06EB4" w:rsidRDefault="00213E5E" w:rsidP="00A06EB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25 766,00</w:t>
      </w:r>
      <w:r w:rsidR="00A06EB4">
        <w:rPr>
          <w:rFonts w:ascii="Times New Roman" w:hAnsi="Times New Roman" w:cs="Times New Roman"/>
          <w:sz w:val="24"/>
          <w:szCs w:val="24"/>
          <w:lang w:val="uk-UA"/>
        </w:rPr>
        <w:t xml:space="preserve"> = 200*(72,00+139,50+175,00)/3</w:t>
      </w:r>
    </w:p>
    <w:p w14:paraId="630150A5" w14:textId="77777777" w:rsidR="006856BD" w:rsidRDefault="006856BD" w:rsidP="00A06EB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47FA98D" w14:textId="77777777" w:rsidR="006856BD" w:rsidRDefault="006856BD" w:rsidP="006856B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22. 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>Згідно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>даних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proofErr w:type="spellStart"/>
      <w:r>
        <w:rPr>
          <w:rFonts w:ascii="Times New Roman" w:hAnsi="Times New Roman" w:cs="Times New Roman"/>
          <w:sz w:val="24"/>
          <w:szCs w:val="24"/>
        </w:rPr>
        <w:t>rozor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market</w:t>
      </w:r>
      <w:proofErr w:type="spellEnd"/>
      <w:r w:rsidRPr="00FD5215">
        <w:rPr>
          <w:rFonts w:ascii="Times New Roman" w:hAnsi="Times New Roman" w:cs="Times New Roman"/>
          <w:sz w:val="24"/>
          <w:szCs w:val="24"/>
          <w:lang w:val="uk-UA"/>
        </w:rPr>
        <w:t xml:space="preserve"> станом на </w:t>
      </w:r>
      <w:r>
        <w:rPr>
          <w:rFonts w:ascii="Times New Roman" w:hAnsi="Times New Roman" w:cs="Times New Roman"/>
          <w:sz w:val="24"/>
          <w:szCs w:val="24"/>
          <w:lang w:val="uk-UA"/>
        </w:rPr>
        <w:t>05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12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>.2022 року, вартість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A443A">
        <w:rPr>
          <w:rFonts w:ascii="Times New Roman" w:hAnsi="Times New Roman" w:cs="Times New Roman"/>
          <w:sz w:val="24"/>
          <w:szCs w:val="24"/>
          <w:lang w:val="uk-UA"/>
        </w:rPr>
        <w:t>біндерів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Buromax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BM</w:t>
      </w:r>
      <w:r w:rsidRPr="00ED4F5F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5301 51мм 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>від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>різних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>постачальників (</w:t>
      </w:r>
      <w:proofErr w:type="spellStart"/>
      <w:r w:rsidRPr="00FD5215">
        <w:rPr>
          <w:rFonts w:ascii="Times New Roman" w:hAnsi="Times New Roman" w:cs="Times New Roman"/>
          <w:sz w:val="24"/>
          <w:szCs w:val="24"/>
          <w:lang w:val="uk-UA"/>
        </w:rPr>
        <w:t>скрін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 xml:space="preserve">додається на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4 </w:t>
      </w:r>
      <w:proofErr w:type="spellStart"/>
      <w:r w:rsidRPr="00FD5215">
        <w:rPr>
          <w:rFonts w:ascii="Times New Roman" w:hAnsi="Times New Roman" w:cs="Times New Roman"/>
          <w:sz w:val="24"/>
          <w:szCs w:val="24"/>
          <w:lang w:val="uk-UA"/>
        </w:rPr>
        <w:t>арк</w:t>
      </w:r>
      <w:proofErr w:type="spellEnd"/>
      <w:r w:rsidRPr="00FD5215">
        <w:rPr>
          <w:rFonts w:ascii="Times New Roman" w:hAnsi="Times New Roman" w:cs="Times New Roman"/>
          <w:sz w:val="24"/>
          <w:szCs w:val="24"/>
          <w:lang w:val="uk-UA"/>
        </w:rPr>
        <w:t>.)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 </w:t>
      </w:r>
      <w:r w:rsidRPr="00815DFD">
        <w:rPr>
          <w:rFonts w:ascii="Times New Roman" w:hAnsi="Times New Roman" w:cs="Times New Roman"/>
          <w:sz w:val="24"/>
          <w:szCs w:val="24"/>
          <w:lang w:val="uk-UA"/>
        </w:rPr>
        <w:t>пачку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 xml:space="preserve"> з становить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3,96 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>грн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55,09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 xml:space="preserve"> грн. та </w:t>
      </w:r>
      <w:r>
        <w:rPr>
          <w:rFonts w:ascii="Times New Roman" w:hAnsi="Times New Roman" w:cs="Times New Roman"/>
          <w:sz w:val="24"/>
          <w:szCs w:val="24"/>
          <w:lang w:val="uk-UA"/>
        </w:rPr>
        <w:t>94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00 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>гривень</w:t>
      </w:r>
      <w:r w:rsidRPr="005B7C2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7098575E" w14:textId="77777777" w:rsidR="006856BD" w:rsidRDefault="006856BD" w:rsidP="006856B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F5CA67D" w14:textId="77777777" w:rsidR="006856BD" w:rsidRDefault="000B5062" w:rsidP="00A06EB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5 102,00 = 10</w:t>
      </w:r>
      <w:r w:rsidR="006856BD">
        <w:rPr>
          <w:rFonts w:ascii="Times New Roman" w:hAnsi="Times New Roman" w:cs="Times New Roman"/>
          <w:sz w:val="24"/>
          <w:szCs w:val="24"/>
          <w:lang w:val="uk-UA"/>
        </w:rPr>
        <w:t>0*(3,96+55,09+94,00)/3</w:t>
      </w:r>
    </w:p>
    <w:p w14:paraId="406BCE45" w14:textId="77777777" w:rsidR="00E364E0" w:rsidRDefault="00E364E0" w:rsidP="00A06EB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2D50423" w14:textId="77777777" w:rsidR="00E364E0" w:rsidRDefault="00E364E0" w:rsidP="00A06EB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23. 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>Згідно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>даних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proofErr w:type="spellStart"/>
      <w:r>
        <w:rPr>
          <w:rFonts w:ascii="Times New Roman" w:hAnsi="Times New Roman" w:cs="Times New Roman"/>
          <w:sz w:val="24"/>
          <w:szCs w:val="24"/>
        </w:rPr>
        <w:t>rozor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market</w:t>
      </w:r>
      <w:proofErr w:type="spellEnd"/>
      <w:r w:rsidRPr="00FD5215">
        <w:rPr>
          <w:rFonts w:ascii="Times New Roman" w:hAnsi="Times New Roman" w:cs="Times New Roman"/>
          <w:sz w:val="24"/>
          <w:szCs w:val="24"/>
          <w:lang w:val="uk-UA"/>
        </w:rPr>
        <w:t xml:space="preserve"> станом на </w:t>
      </w:r>
      <w:r w:rsidR="00C36EE9">
        <w:rPr>
          <w:rFonts w:ascii="Times New Roman" w:hAnsi="Times New Roman" w:cs="Times New Roman"/>
          <w:sz w:val="24"/>
          <w:szCs w:val="24"/>
          <w:lang w:val="uk-UA"/>
        </w:rPr>
        <w:t>07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12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>.2022 року, вартість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біндерів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Buromax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BM</w:t>
      </w:r>
      <w:r w:rsidRPr="00ED4F5F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B3EC0">
        <w:rPr>
          <w:rFonts w:ascii="Times New Roman" w:hAnsi="Times New Roman" w:cs="Times New Roman"/>
          <w:sz w:val="24"/>
          <w:szCs w:val="24"/>
          <w:lang w:val="uk-UA"/>
        </w:rPr>
        <w:t>5302</w:t>
      </w:r>
      <w:r w:rsidR="00ED56D6">
        <w:rPr>
          <w:rFonts w:ascii="Times New Roman" w:hAnsi="Times New Roman" w:cs="Times New Roman"/>
          <w:sz w:val="24"/>
          <w:szCs w:val="24"/>
          <w:lang w:val="uk-UA"/>
        </w:rPr>
        <w:t xml:space="preserve"> 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1мм 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>від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>різних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>постачальників (</w:t>
      </w:r>
      <w:proofErr w:type="spellStart"/>
      <w:r w:rsidRPr="00FD5215">
        <w:rPr>
          <w:rFonts w:ascii="Times New Roman" w:hAnsi="Times New Roman" w:cs="Times New Roman"/>
          <w:sz w:val="24"/>
          <w:szCs w:val="24"/>
          <w:lang w:val="uk-UA"/>
        </w:rPr>
        <w:t>скрін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 xml:space="preserve">додається на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4 </w:t>
      </w:r>
      <w:proofErr w:type="spellStart"/>
      <w:r w:rsidRPr="00FD5215">
        <w:rPr>
          <w:rFonts w:ascii="Times New Roman" w:hAnsi="Times New Roman" w:cs="Times New Roman"/>
          <w:sz w:val="24"/>
          <w:szCs w:val="24"/>
          <w:lang w:val="uk-UA"/>
        </w:rPr>
        <w:t>арк</w:t>
      </w:r>
      <w:proofErr w:type="spellEnd"/>
      <w:r w:rsidRPr="00FD5215">
        <w:rPr>
          <w:rFonts w:ascii="Times New Roman" w:hAnsi="Times New Roman" w:cs="Times New Roman"/>
          <w:sz w:val="24"/>
          <w:szCs w:val="24"/>
          <w:lang w:val="uk-UA"/>
        </w:rPr>
        <w:t>.)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 </w:t>
      </w:r>
      <w:r w:rsidRPr="00815DFD">
        <w:rPr>
          <w:rFonts w:ascii="Times New Roman" w:hAnsi="Times New Roman" w:cs="Times New Roman"/>
          <w:sz w:val="24"/>
          <w:szCs w:val="24"/>
          <w:lang w:val="uk-UA"/>
        </w:rPr>
        <w:t>пачку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 xml:space="preserve"> з становить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3,00 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>грн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37,53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 xml:space="preserve"> грн. та </w:t>
      </w:r>
      <w:r>
        <w:rPr>
          <w:rFonts w:ascii="Times New Roman" w:hAnsi="Times New Roman" w:cs="Times New Roman"/>
          <w:sz w:val="24"/>
          <w:szCs w:val="24"/>
          <w:lang w:val="uk-UA"/>
        </w:rPr>
        <w:t>60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00 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>гривень</w:t>
      </w:r>
      <w:r w:rsidRPr="005B7C2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10C68BD" w14:textId="77777777" w:rsidR="00E364E0" w:rsidRDefault="00E364E0" w:rsidP="00A06EB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41AF315" w14:textId="77777777" w:rsidR="00E364E0" w:rsidRDefault="00B61583" w:rsidP="00A06EB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3 351,00 = 100*(3,00+37,53+60,00)/3</w:t>
      </w:r>
    </w:p>
    <w:p w14:paraId="68EC1DA1" w14:textId="77777777" w:rsidR="00C36EE9" w:rsidRDefault="00C36EE9" w:rsidP="00A06EB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539A1C0" w14:textId="77777777" w:rsidR="00C36EE9" w:rsidRDefault="00C36EE9" w:rsidP="00A06EB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24. 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>Згідно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>даних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proofErr w:type="spellStart"/>
      <w:r>
        <w:rPr>
          <w:rFonts w:ascii="Times New Roman" w:hAnsi="Times New Roman" w:cs="Times New Roman"/>
          <w:sz w:val="24"/>
          <w:szCs w:val="24"/>
        </w:rPr>
        <w:t>rozor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market</w:t>
      </w:r>
      <w:proofErr w:type="spellEnd"/>
      <w:r w:rsidRPr="00FD5215">
        <w:rPr>
          <w:rFonts w:ascii="Times New Roman" w:hAnsi="Times New Roman" w:cs="Times New Roman"/>
          <w:sz w:val="24"/>
          <w:szCs w:val="24"/>
          <w:lang w:val="uk-UA"/>
        </w:rPr>
        <w:t xml:space="preserve"> станом на </w:t>
      </w:r>
      <w:r>
        <w:rPr>
          <w:rFonts w:ascii="Times New Roman" w:hAnsi="Times New Roman" w:cs="Times New Roman"/>
          <w:sz w:val="24"/>
          <w:szCs w:val="24"/>
          <w:lang w:val="uk-UA"/>
        </w:rPr>
        <w:t>07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12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>.2022 року, вартість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біндерів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Buromax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BM</w:t>
      </w:r>
      <w:r w:rsidRPr="00ED4F5F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B3EC0">
        <w:rPr>
          <w:rFonts w:ascii="Times New Roman" w:hAnsi="Times New Roman" w:cs="Times New Roman"/>
          <w:sz w:val="24"/>
          <w:szCs w:val="24"/>
          <w:lang w:val="uk-UA"/>
        </w:rPr>
        <w:t>5306</w:t>
      </w:r>
      <w:r w:rsidR="00ED56D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ED56D6">
        <w:rPr>
          <w:rFonts w:ascii="Times New Roman" w:hAnsi="Times New Roman" w:cs="Times New Roman"/>
          <w:sz w:val="24"/>
          <w:szCs w:val="24"/>
          <w:lang w:val="uk-UA"/>
        </w:rPr>
        <w:t>5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мм 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>від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>різних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>постачальників (</w:t>
      </w:r>
      <w:proofErr w:type="spellStart"/>
      <w:r w:rsidRPr="00FD5215">
        <w:rPr>
          <w:rFonts w:ascii="Times New Roman" w:hAnsi="Times New Roman" w:cs="Times New Roman"/>
          <w:sz w:val="24"/>
          <w:szCs w:val="24"/>
          <w:lang w:val="uk-UA"/>
        </w:rPr>
        <w:t>скрін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 xml:space="preserve">додається на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4 </w:t>
      </w:r>
      <w:proofErr w:type="spellStart"/>
      <w:r w:rsidRPr="00FD5215">
        <w:rPr>
          <w:rFonts w:ascii="Times New Roman" w:hAnsi="Times New Roman" w:cs="Times New Roman"/>
          <w:sz w:val="24"/>
          <w:szCs w:val="24"/>
          <w:lang w:val="uk-UA"/>
        </w:rPr>
        <w:t>арк</w:t>
      </w:r>
      <w:proofErr w:type="spellEnd"/>
      <w:r w:rsidRPr="00FD5215">
        <w:rPr>
          <w:rFonts w:ascii="Times New Roman" w:hAnsi="Times New Roman" w:cs="Times New Roman"/>
          <w:sz w:val="24"/>
          <w:szCs w:val="24"/>
          <w:lang w:val="uk-UA"/>
        </w:rPr>
        <w:t>.)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 </w:t>
      </w:r>
      <w:r w:rsidRPr="00815DFD">
        <w:rPr>
          <w:rFonts w:ascii="Times New Roman" w:hAnsi="Times New Roman" w:cs="Times New Roman"/>
          <w:sz w:val="24"/>
          <w:szCs w:val="24"/>
          <w:lang w:val="uk-UA"/>
        </w:rPr>
        <w:t>пачку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 xml:space="preserve"> з становить </w:t>
      </w:r>
      <w:r w:rsidR="000609AC">
        <w:rPr>
          <w:rFonts w:ascii="Times New Roman" w:hAnsi="Times New Roman" w:cs="Times New Roman"/>
          <w:sz w:val="24"/>
          <w:szCs w:val="24"/>
          <w:lang w:val="uk-UA"/>
        </w:rPr>
        <w:t>0,72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>грн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609AC">
        <w:rPr>
          <w:rFonts w:ascii="Times New Roman" w:hAnsi="Times New Roman" w:cs="Times New Roman"/>
          <w:sz w:val="24"/>
          <w:szCs w:val="24"/>
          <w:lang w:val="uk-UA"/>
        </w:rPr>
        <w:t xml:space="preserve"> 8,46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 xml:space="preserve"> грн. та </w:t>
      </w:r>
      <w:r w:rsidR="000609AC">
        <w:rPr>
          <w:rFonts w:ascii="Times New Roman" w:hAnsi="Times New Roman" w:cs="Times New Roman"/>
          <w:sz w:val="24"/>
          <w:szCs w:val="24"/>
          <w:lang w:val="uk-UA"/>
        </w:rPr>
        <w:t>15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00 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>гривень</w:t>
      </w:r>
      <w:r w:rsidRPr="005B7C2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EFF0AAE" w14:textId="77777777" w:rsidR="000609AC" w:rsidRDefault="000609AC" w:rsidP="00A06EB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9499D70" w14:textId="77777777" w:rsidR="000609AC" w:rsidRDefault="000609AC" w:rsidP="00A06EB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403 = 50*(0,12+8,46+15,00)/3</w:t>
      </w:r>
    </w:p>
    <w:p w14:paraId="08299E91" w14:textId="77777777" w:rsidR="000609AC" w:rsidRDefault="000609AC" w:rsidP="00A06EB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FB4E217" w14:textId="77777777" w:rsidR="000609AC" w:rsidRDefault="000609AC" w:rsidP="00A06EB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25.</w:t>
      </w:r>
      <w:r w:rsidR="001B3E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B3EC0" w:rsidRPr="00FD5215">
        <w:rPr>
          <w:rFonts w:ascii="Times New Roman" w:hAnsi="Times New Roman" w:cs="Times New Roman"/>
          <w:sz w:val="24"/>
          <w:szCs w:val="24"/>
          <w:lang w:val="uk-UA"/>
        </w:rPr>
        <w:t>Згідно</w:t>
      </w:r>
      <w:r w:rsidR="001B3E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B3EC0" w:rsidRPr="00FD5215">
        <w:rPr>
          <w:rFonts w:ascii="Times New Roman" w:hAnsi="Times New Roman" w:cs="Times New Roman"/>
          <w:sz w:val="24"/>
          <w:szCs w:val="24"/>
          <w:lang w:val="uk-UA"/>
        </w:rPr>
        <w:t>даних</w:t>
      </w:r>
      <w:r w:rsidR="001B3E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B3EC0">
        <w:rPr>
          <w:rFonts w:ascii="Times New Roman" w:hAnsi="Times New Roman" w:cs="Times New Roman"/>
          <w:sz w:val="24"/>
          <w:szCs w:val="24"/>
          <w:lang w:val="en-US"/>
        </w:rPr>
        <w:t>P</w:t>
      </w:r>
      <w:proofErr w:type="spellStart"/>
      <w:r w:rsidR="001B3EC0">
        <w:rPr>
          <w:rFonts w:ascii="Times New Roman" w:hAnsi="Times New Roman" w:cs="Times New Roman"/>
          <w:sz w:val="24"/>
          <w:szCs w:val="24"/>
        </w:rPr>
        <w:t>rozor</w:t>
      </w:r>
      <w:proofErr w:type="spellEnd"/>
      <w:r w:rsidR="001B3EC0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1B3EC0">
        <w:rPr>
          <w:rFonts w:ascii="Times New Roman" w:hAnsi="Times New Roman" w:cs="Times New Roman"/>
          <w:sz w:val="24"/>
          <w:szCs w:val="24"/>
        </w:rPr>
        <w:t>o</w:t>
      </w:r>
      <w:r w:rsidR="001B3EC0" w:rsidRPr="00FD5215"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Start"/>
      <w:r w:rsidR="001B3EC0">
        <w:rPr>
          <w:rFonts w:ascii="Times New Roman" w:hAnsi="Times New Roman" w:cs="Times New Roman"/>
          <w:sz w:val="24"/>
          <w:szCs w:val="24"/>
        </w:rPr>
        <w:t>market</w:t>
      </w:r>
      <w:proofErr w:type="spellEnd"/>
      <w:r w:rsidR="001B3EC0" w:rsidRPr="00FD5215">
        <w:rPr>
          <w:rFonts w:ascii="Times New Roman" w:hAnsi="Times New Roman" w:cs="Times New Roman"/>
          <w:sz w:val="24"/>
          <w:szCs w:val="24"/>
          <w:lang w:val="uk-UA"/>
        </w:rPr>
        <w:t xml:space="preserve"> станом на </w:t>
      </w:r>
      <w:r w:rsidR="002046DA">
        <w:rPr>
          <w:rFonts w:ascii="Times New Roman" w:hAnsi="Times New Roman" w:cs="Times New Roman"/>
          <w:sz w:val="24"/>
          <w:szCs w:val="24"/>
          <w:lang w:val="uk-UA"/>
        </w:rPr>
        <w:t>07</w:t>
      </w:r>
      <w:r w:rsidR="001B3EC0" w:rsidRPr="00FD521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B3EC0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="001B3EC0" w:rsidRPr="00FD5215">
        <w:rPr>
          <w:rFonts w:ascii="Times New Roman" w:hAnsi="Times New Roman" w:cs="Times New Roman"/>
          <w:sz w:val="24"/>
          <w:szCs w:val="24"/>
          <w:lang w:val="uk-UA"/>
        </w:rPr>
        <w:t>.2022 року, вартість</w:t>
      </w:r>
      <w:r w:rsidR="001B3E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B3EC0">
        <w:rPr>
          <w:rFonts w:ascii="Times New Roman" w:hAnsi="Times New Roman" w:cs="Times New Roman"/>
          <w:sz w:val="24"/>
          <w:szCs w:val="24"/>
          <w:lang w:val="uk-UA"/>
        </w:rPr>
        <w:t>коректуючої</w:t>
      </w:r>
      <w:proofErr w:type="spellEnd"/>
      <w:r w:rsidR="001B3EC0">
        <w:rPr>
          <w:rFonts w:ascii="Times New Roman" w:hAnsi="Times New Roman" w:cs="Times New Roman"/>
          <w:sz w:val="24"/>
          <w:szCs w:val="24"/>
          <w:lang w:val="uk-UA"/>
        </w:rPr>
        <w:t xml:space="preserve"> рідини </w:t>
      </w:r>
      <w:proofErr w:type="spellStart"/>
      <w:r w:rsidR="001B3EC0">
        <w:rPr>
          <w:rFonts w:ascii="Times New Roman" w:hAnsi="Times New Roman" w:cs="Times New Roman"/>
          <w:sz w:val="24"/>
          <w:szCs w:val="24"/>
          <w:lang w:val="uk-UA"/>
        </w:rPr>
        <w:t>Buromax</w:t>
      </w:r>
      <w:proofErr w:type="spellEnd"/>
      <w:r w:rsidR="001B3E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B3EC0">
        <w:rPr>
          <w:rFonts w:ascii="Times New Roman" w:hAnsi="Times New Roman" w:cs="Times New Roman"/>
          <w:sz w:val="24"/>
          <w:szCs w:val="24"/>
          <w:lang w:val="en-US"/>
        </w:rPr>
        <w:t>BM</w:t>
      </w:r>
      <w:r w:rsidR="001B3EC0" w:rsidRPr="00ED4F5F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B3EC0">
        <w:rPr>
          <w:rFonts w:ascii="Times New Roman" w:hAnsi="Times New Roman" w:cs="Times New Roman"/>
          <w:sz w:val="24"/>
          <w:szCs w:val="24"/>
          <w:lang w:val="uk-UA"/>
        </w:rPr>
        <w:t xml:space="preserve">1002 20мл </w:t>
      </w:r>
      <w:r w:rsidR="001B3EC0" w:rsidRPr="00FD5215">
        <w:rPr>
          <w:rFonts w:ascii="Times New Roman" w:hAnsi="Times New Roman" w:cs="Times New Roman"/>
          <w:sz w:val="24"/>
          <w:szCs w:val="24"/>
          <w:lang w:val="uk-UA"/>
        </w:rPr>
        <w:t>від</w:t>
      </w:r>
      <w:r w:rsidR="001B3E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B3EC0" w:rsidRPr="00FD5215">
        <w:rPr>
          <w:rFonts w:ascii="Times New Roman" w:hAnsi="Times New Roman" w:cs="Times New Roman"/>
          <w:sz w:val="24"/>
          <w:szCs w:val="24"/>
          <w:lang w:val="uk-UA"/>
        </w:rPr>
        <w:t>різних</w:t>
      </w:r>
      <w:r w:rsidR="001B3E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B3EC0" w:rsidRPr="00FD5215">
        <w:rPr>
          <w:rFonts w:ascii="Times New Roman" w:hAnsi="Times New Roman" w:cs="Times New Roman"/>
          <w:sz w:val="24"/>
          <w:szCs w:val="24"/>
          <w:lang w:val="uk-UA"/>
        </w:rPr>
        <w:t>постачальників (</w:t>
      </w:r>
      <w:proofErr w:type="spellStart"/>
      <w:r w:rsidR="001B3EC0" w:rsidRPr="00FD5215">
        <w:rPr>
          <w:rFonts w:ascii="Times New Roman" w:hAnsi="Times New Roman" w:cs="Times New Roman"/>
          <w:sz w:val="24"/>
          <w:szCs w:val="24"/>
          <w:lang w:val="uk-UA"/>
        </w:rPr>
        <w:t>скрін</w:t>
      </w:r>
      <w:proofErr w:type="spellEnd"/>
      <w:r w:rsidR="001B3E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B3EC0" w:rsidRPr="00FD5215">
        <w:rPr>
          <w:rFonts w:ascii="Times New Roman" w:hAnsi="Times New Roman" w:cs="Times New Roman"/>
          <w:sz w:val="24"/>
          <w:szCs w:val="24"/>
          <w:lang w:val="uk-UA"/>
        </w:rPr>
        <w:t xml:space="preserve">додається на </w:t>
      </w:r>
      <w:r w:rsidR="001B3EC0">
        <w:rPr>
          <w:rFonts w:ascii="Times New Roman" w:hAnsi="Times New Roman" w:cs="Times New Roman"/>
          <w:sz w:val="24"/>
          <w:szCs w:val="24"/>
          <w:lang w:val="uk-UA"/>
        </w:rPr>
        <w:t xml:space="preserve">5 </w:t>
      </w:r>
      <w:proofErr w:type="spellStart"/>
      <w:r w:rsidR="001B3EC0" w:rsidRPr="00FD5215">
        <w:rPr>
          <w:rFonts w:ascii="Times New Roman" w:hAnsi="Times New Roman" w:cs="Times New Roman"/>
          <w:sz w:val="24"/>
          <w:szCs w:val="24"/>
          <w:lang w:val="uk-UA"/>
        </w:rPr>
        <w:t>арк</w:t>
      </w:r>
      <w:proofErr w:type="spellEnd"/>
      <w:r w:rsidR="001B3EC0" w:rsidRPr="00FD5215">
        <w:rPr>
          <w:rFonts w:ascii="Times New Roman" w:hAnsi="Times New Roman" w:cs="Times New Roman"/>
          <w:sz w:val="24"/>
          <w:szCs w:val="24"/>
          <w:lang w:val="uk-UA"/>
        </w:rPr>
        <w:t>.)</w:t>
      </w:r>
      <w:r w:rsidR="001B3EC0">
        <w:rPr>
          <w:rFonts w:ascii="Times New Roman" w:hAnsi="Times New Roman" w:cs="Times New Roman"/>
          <w:sz w:val="24"/>
          <w:szCs w:val="24"/>
          <w:lang w:val="uk-UA"/>
        </w:rPr>
        <w:t xml:space="preserve"> за </w:t>
      </w:r>
      <w:r w:rsidR="00C52502">
        <w:rPr>
          <w:rFonts w:ascii="Times New Roman" w:hAnsi="Times New Roman" w:cs="Times New Roman"/>
          <w:sz w:val="24"/>
          <w:szCs w:val="24"/>
          <w:lang w:val="uk-UA"/>
        </w:rPr>
        <w:t>штуку</w:t>
      </w:r>
      <w:r w:rsidR="001B3EC0" w:rsidRPr="00FD5215">
        <w:rPr>
          <w:rFonts w:ascii="Times New Roman" w:hAnsi="Times New Roman" w:cs="Times New Roman"/>
          <w:sz w:val="24"/>
          <w:szCs w:val="24"/>
          <w:lang w:val="uk-UA"/>
        </w:rPr>
        <w:t xml:space="preserve"> з становить </w:t>
      </w:r>
      <w:r w:rsidR="00C52502">
        <w:rPr>
          <w:rFonts w:ascii="Times New Roman" w:hAnsi="Times New Roman" w:cs="Times New Roman"/>
          <w:sz w:val="24"/>
          <w:szCs w:val="24"/>
          <w:lang w:val="uk-UA"/>
        </w:rPr>
        <w:t>9,12</w:t>
      </w:r>
      <w:r w:rsidR="001B3E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B3EC0" w:rsidRPr="00FD5215">
        <w:rPr>
          <w:rFonts w:ascii="Times New Roman" w:hAnsi="Times New Roman" w:cs="Times New Roman"/>
          <w:sz w:val="24"/>
          <w:szCs w:val="24"/>
          <w:lang w:val="uk-UA"/>
        </w:rPr>
        <w:t>грн</w:t>
      </w:r>
      <w:r w:rsidR="001B3EC0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1B3EC0" w:rsidRPr="00FD52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52502">
        <w:rPr>
          <w:rFonts w:ascii="Times New Roman" w:hAnsi="Times New Roman" w:cs="Times New Roman"/>
          <w:sz w:val="24"/>
          <w:szCs w:val="24"/>
          <w:lang w:val="uk-UA"/>
        </w:rPr>
        <w:t xml:space="preserve"> 16,30</w:t>
      </w:r>
      <w:r w:rsidR="001B3EC0" w:rsidRPr="00FD5215">
        <w:rPr>
          <w:rFonts w:ascii="Times New Roman" w:hAnsi="Times New Roman" w:cs="Times New Roman"/>
          <w:sz w:val="24"/>
          <w:szCs w:val="24"/>
          <w:lang w:val="uk-UA"/>
        </w:rPr>
        <w:t xml:space="preserve"> грн. та </w:t>
      </w:r>
      <w:r w:rsidR="00C52502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1B3EC0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1B3EC0" w:rsidRPr="00FD5215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C52502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1B3EC0">
        <w:rPr>
          <w:rFonts w:ascii="Times New Roman" w:hAnsi="Times New Roman" w:cs="Times New Roman"/>
          <w:sz w:val="24"/>
          <w:szCs w:val="24"/>
          <w:lang w:val="uk-UA"/>
        </w:rPr>
        <w:t xml:space="preserve">0 </w:t>
      </w:r>
      <w:r w:rsidR="001B3EC0" w:rsidRPr="00FD5215">
        <w:rPr>
          <w:rFonts w:ascii="Times New Roman" w:hAnsi="Times New Roman" w:cs="Times New Roman"/>
          <w:sz w:val="24"/>
          <w:szCs w:val="24"/>
          <w:lang w:val="uk-UA"/>
        </w:rPr>
        <w:t>гривень</w:t>
      </w:r>
      <w:r w:rsidR="001B3EC0" w:rsidRPr="005B7C2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195255CA" w14:textId="77777777" w:rsidR="00256948" w:rsidRDefault="00256948" w:rsidP="00A06EB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6B1DA29" w14:textId="77777777" w:rsidR="00256948" w:rsidRDefault="00256948" w:rsidP="00A06EB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3 328 = 200*(9,12+16,30+24,50)/3</w:t>
      </w:r>
    </w:p>
    <w:p w14:paraId="700B1E13" w14:textId="77777777" w:rsidR="00711A2C" w:rsidRDefault="00711A2C" w:rsidP="00A06EB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58DAE2B" w14:textId="77777777" w:rsidR="00711A2C" w:rsidRDefault="00711A2C" w:rsidP="00A06EB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26. 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>Згідно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>даних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proofErr w:type="spellStart"/>
      <w:r>
        <w:rPr>
          <w:rFonts w:ascii="Times New Roman" w:hAnsi="Times New Roman" w:cs="Times New Roman"/>
          <w:sz w:val="24"/>
          <w:szCs w:val="24"/>
        </w:rPr>
        <w:t>rozor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market</w:t>
      </w:r>
      <w:proofErr w:type="spellEnd"/>
      <w:r w:rsidRPr="00FD5215">
        <w:rPr>
          <w:rFonts w:ascii="Times New Roman" w:hAnsi="Times New Roman" w:cs="Times New Roman"/>
          <w:sz w:val="24"/>
          <w:szCs w:val="24"/>
          <w:lang w:val="uk-UA"/>
        </w:rPr>
        <w:t xml:space="preserve"> станом на </w:t>
      </w:r>
      <w:r w:rsidR="002046DA">
        <w:rPr>
          <w:rFonts w:ascii="Times New Roman" w:hAnsi="Times New Roman" w:cs="Times New Roman"/>
          <w:sz w:val="24"/>
          <w:szCs w:val="24"/>
          <w:lang w:val="uk-UA"/>
        </w:rPr>
        <w:t>07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12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>.2022 року, вартість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паперового блоку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Axent</w:t>
      </w:r>
      <w:proofErr w:type="spellEnd"/>
      <w:r w:rsidRPr="00711A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White</w:t>
      </w:r>
      <w:r w:rsidRPr="00711A2C">
        <w:rPr>
          <w:rFonts w:ascii="Times New Roman" w:hAnsi="Times New Roman" w:cs="Times New Roman"/>
          <w:sz w:val="24"/>
          <w:szCs w:val="24"/>
          <w:lang w:val="uk-UA"/>
        </w:rPr>
        <w:t xml:space="preserve"> 8006-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11A2C">
        <w:rPr>
          <w:rFonts w:ascii="Times New Roman" w:hAnsi="Times New Roman" w:cs="Times New Roman"/>
          <w:sz w:val="24"/>
          <w:szCs w:val="24"/>
          <w:lang w:val="uk-UA"/>
        </w:rPr>
        <w:t xml:space="preserve"> непроклеєного 420шт.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>від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>різних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>постачальників (</w:t>
      </w:r>
      <w:proofErr w:type="spellStart"/>
      <w:r w:rsidRPr="00FD5215">
        <w:rPr>
          <w:rFonts w:ascii="Times New Roman" w:hAnsi="Times New Roman" w:cs="Times New Roman"/>
          <w:sz w:val="24"/>
          <w:szCs w:val="24"/>
          <w:lang w:val="uk-UA"/>
        </w:rPr>
        <w:t>скрін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 xml:space="preserve">додається на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3 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>арк.)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 </w:t>
      </w:r>
      <w:r w:rsidRPr="00815DFD">
        <w:rPr>
          <w:rFonts w:ascii="Times New Roman" w:hAnsi="Times New Roman" w:cs="Times New Roman"/>
          <w:sz w:val="24"/>
          <w:szCs w:val="24"/>
          <w:lang w:val="uk-UA"/>
        </w:rPr>
        <w:t>пачку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 xml:space="preserve"> з становить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18,00 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>грн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39,00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 xml:space="preserve"> грн. та </w:t>
      </w:r>
      <w:r>
        <w:rPr>
          <w:rFonts w:ascii="Times New Roman" w:hAnsi="Times New Roman" w:cs="Times New Roman"/>
          <w:sz w:val="24"/>
          <w:szCs w:val="24"/>
          <w:lang w:val="uk-UA"/>
        </w:rPr>
        <w:t>69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00 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>гривень</w:t>
      </w:r>
      <w:r w:rsidRPr="005B7C2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75F9DC8" w14:textId="77777777" w:rsidR="00256948" w:rsidRDefault="00256948" w:rsidP="00A06EB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A34ECBB" w14:textId="77777777" w:rsidR="00256948" w:rsidRDefault="00256948" w:rsidP="00A06EB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8 400 = 200*(18,00+39,00+69,00)/3</w:t>
      </w:r>
    </w:p>
    <w:p w14:paraId="2B6A8B11" w14:textId="77777777" w:rsidR="00256948" w:rsidRDefault="00256948" w:rsidP="00A06EB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165C971" w14:textId="77777777" w:rsidR="00256948" w:rsidRDefault="00012746" w:rsidP="00A06EB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27. </w:t>
      </w:r>
      <w:r w:rsidR="002046DA" w:rsidRPr="00FD5215">
        <w:rPr>
          <w:rFonts w:ascii="Times New Roman" w:hAnsi="Times New Roman" w:cs="Times New Roman"/>
          <w:sz w:val="24"/>
          <w:szCs w:val="24"/>
          <w:lang w:val="uk-UA"/>
        </w:rPr>
        <w:t>Згідно</w:t>
      </w:r>
      <w:r w:rsidR="002046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046DA" w:rsidRPr="00FD5215">
        <w:rPr>
          <w:rFonts w:ascii="Times New Roman" w:hAnsi="Times New Roman" w:cs="Times New Roman"/>
          <w:sz w:val="24"/>
          <w:szCs w:val="24"/>
          <w:lang w:val="uk-UA"/>
        </w:rPr>
        <w:t>даних</w:t>
      </w:r>
      <w:r w:rsidR="002046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046DA">
        <w:rPr>
          <w:rFonts w:ascii="Times New Roman" w:hAnsi="Times New Roman" w:cs="Times New Roman"/>
          <w:sz w:val="24"/>
          <w:szCs w:val="24"/>
          <w:lang w:val="en-US"/>
        </w:rPr>
        <w:t>P</w:t>
      </w:r>
      <w:proofErr w:type="spellStart"/>
      <w:r w:rsidR="002046DA">
        <w:rPr>
          <w:rFonts w:ascii="Times New Roman" w:hAnsi="Times New Roman" w:cs="Times New Roman"/>
          <w:sz w:val="24"/>
          <w:szCs w:val="24"/>
        </w:rPr>
        <w:t>rozor</w:t>
      </w:r>
      <w:proofErr w:type="spellEnd"/>
      <w:r w:rsidR="002046DA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2046DA">
        <w:rPr>
          <w:rFonts w:ascii="Times New Roman" w:hAnsi="Times New Roman" w:cs="Times New Roman"/>
          <w:sz w:val="24"/>
          <w:szCs w:val="24"/>
        </w:rPr>
        <w:t>o</w:t>
      </w:r>
      <w:r w:rsidR="002046DA" w:rsidRPr="00FD5215"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Start"/>
      <w:r w:rsidR="002046DA">
        <w:rPr>
          <w:rFonts w:ascii="Times New Roman" w:hAnsi="Times New Roman" w:cs="Times New Roman"/>
          <w:sz w:val="24"/>
          <w:szCs w:val="24"/>
        </w:rPr>
        <w:t>market</w:t>
      </w:r>
      <w:proofErr w:type="spellEnd"/>
      <w:r w:rsidR="002046DA" w:rsidRPr="00FD5215">
        <w:rPr>
          <w:rFonts w:ascii="Times New Roman" w:hAnsi="Times New Roman" w:cs="Times New Roman"/>
          <w:sz w:val="24"/>
          <w:szCs w:val="24"/>
          <w:lang w:val="uk-UA"/>
        </w:rPr>
        <w:t xml:space="preserve"> станом на </w:t>
      </w:r>
      <w:r w:rsidR="006D0830">
        <w:rPr>
          <w:rFonts w:ascii="Times New Roman" w:hAnsi="Times New Roman" w:cs="Times New Roman"/>
          <w:sz w:val="24"/>
          <w:szCs w:val="24"/>
          <w:lang w:val="uk-UA"/>
        </w:rPr>
        <w:t>07</w:t>
      </w:r>
      <w:r w:rsidR="002046DA" w:rsidRPr="00FD521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2046DA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="002046DA" w:rsidRPr="00FD5215">
        <w:rPr>
          <w:rFonts w:ascii="Times New Roman" w:hAnsi="Times New Roman" w:cs="Times New Roman"/>
          <w:sz w:val="24"/>
          <w:szCs w:val="24"/>
          <w:lang w:val="uk-UA"/>
        </w:rPr>
        <w:t>.2022 року, вартість</w:t>
      </w:r>
      <w:r w:rsidR="002046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D0830">
        <w:rPr>
          <w:rFonts w:ascii="Times New Roman" w:hAnsi="Times New Roman" w:cs="Times New Roman"/>
          <w:sz w:val="24"/>
          <w:szCs w:val="24"/>
          <w:lang w:val="uk-UA"/>
        </w:rPr>
        <w:t>лінійки</w:t>
      </w:r>
      <w:r w:rsidR="002046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046DA">
        <w:rPr>
          <w:rFonts w:ascii="Times New Roman" w:hAnsi="Times New Roman" w:cs="Times New Roman"/>
          <w:sz w:val="24"/>
          <w:szCs w:val="24"/>
          <w:lang w:val="uk-UA"/>
        </w:rPr>
        <w:t>Buromax</w:t>
      </w:r>
      <w:proofErr w:type="spellEnd"/>
      <w:r w:rsidR="002046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046DA">
        <w:rPr>
          <w:rFonts w:ascii="Times New Roman" w:hAnsi="Times New Roman" w:cs="Times New Roman"/>
          <w:sz w:val="24"/>
          <w:szCs w:val="24"/>
          <w:lang w:val="en-US"/>
        </w:rPr>
        <w:t>BM</w:t>
      </w:r>
      <w:r w:rsidR="002046DA" w:rsidRPr="00ED4F5F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6D0830">
        <w:rPr>
          <w:rFonts w:ascii="Times New Roman" w:hAnsi="Times New Roman" w:cs="Times New Roman"/>
          <w:sz w:val="24"/>
          <w:szCs w:val="24"/>
          <w:lang w:val="uk-UA"/>
        </w:rPr>
        <w:t>5826-30</w:t>
      </w:r>
      <w:r w:rsidR="002046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046DA" w:rsidRPr="00FD5215">
        <w:rPr>
          <w:rFonts w:ascii="Times New Roman" w:hAnsi="Times New Roman" w:cs="Times New Roman"/>
          <w:sz w:val="24"/>
          <w:szCs w:val="24"/>
          <w:lang w:val="uk-UA"/>
        </w:rPr>
        <w:t>від</w:t>
      </w:r>
      <w:r w:rsidR="002046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046DA" w:rsidRPr="00FD5215">
        <w:rPr>
          <w:rFonts w:ascii="Times New Roman" w:hAnsi="Times New Roman" w:cs="Times New Roman"/>
          <w:sz w:val="24"/>
          <w:szCs w:val="24"/>
          <w:lang w:val="uk-UA"/>
        </w:rPr>
        <w:t>різних</w:t>
      </w:r>
      <w:r w:rsidR="002046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046DA" w:rsidRPr="00FD5215">
        <w:rPr>
          <w:rFonts w:ascii="Times New Roman" w:hAnsi="Times New Roman" w:cs="Times New Roman"/>
          <w:sz w:val="24"/>
          <w:szCs w:val="24"/>
          <w:lang w:val="uk-UA"/>
        </w:rPr>
        <w:t>постачальників (</w:t>
      </w:r>
      <w:proofErr w:type="spellStart"/>
      <w:r w:rsidR="002046DA" w:rsidRPr="00FD5215">
        <w:rPr>
          <w:rFonts w:ascii="Times New Roman" w:hAnsi="Times New Roman" w:cs="Times New Roman"/>
          <w:sz w:val="24"/>
          <w:szCs w:val="24"/>
          <w:lang w:val="uk-UA"/>
        </w:rPr>
        <w:t>скрін</w:t>
      </w:r>
      <w:proofErr w:type="spellEnd"/>
      <w:r w:rsidR="002046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046DA" w:rsidRPr="00FD5215">
        <w:rPr>
          <w:rFonts w:ascii="Times New Roman" w:hAnsi="Times New Roman" w:cs="Times New Roman"/>
          <w:sz w:val="24"/>
          <w:szCs w:val="24"/>
          <w:lang w:val="uk-UA"/>
        </w:rPr>
        <w:t xml:space="preserve">додається на </w:t>
      </w:r>
      <w:r w:rsidR="002046DA">
        <w:rPr>
          <w:rFonts w:ascii="Times New Roman" w:hAnsi="Times New Roman" w:cs="Times New Roman"/>
          <w:sz w:val="24"/>
          <w:szCs w:val="24"/>
          <w:lang w:val="uk-UA"/>
        </w:rPr>
        <w:t xml:space="preserve">4 </w:t>
      </w:r>
      <w:proofErr w:type="spellStart"/>
      <w:r w:rsidR="002046DA" w:rsidRPr="00FD5215">
        <w:rPr>
          <w:rFonts w:ascii="Times New Roman" w:hAnsi="Times New Roman" w:cs="Times New Roman"/>
          <w:sz w:val="24"/>
          <w:szCs w:val="24"/>
          <w:lang w:val="uk-UA"/>
        </w:rPr>
        <w:t>арк</w:t>
      </w:r>
      <w:proofErr w:type="spellEnd"/>
      <w:r w:rsidR="002046DA" w:rsidRPr="00FD5215">
        <w:rPr>
          <w:rFonts w:ascii="Times New Roman" w:hAnsi="Times New Roman" w:cs="Times New Roman"/>
          <w:sz w:val="24"/>
          <w:szCs w:val="24"/>
          <w:lang w:val="uk-UA"/>
        </w:rPr>
        <w:t>.)</w:t>
      </w:r>
      <w:r w:rsidR="002046DA">
        <w:rPr>
          <w:rFonts w:ascii="Times New Roman" w:hAnsi="Times New Roman" w:cs="Times New Roman"/>
          <w:sz w:val="24"/>
          <w:szCs w:val="24"/>
          <w:lang w:val="uk-UA"/>
        </w:rPr>
        <w:t xml:space="preserve"> за </w:t>
      </w:r>
      <w:r w:rsidR="006D0830">
        <w:rPr>
          <w:rFonts w:ascii="Times New Roman" w:hAnsi="Times New Roman" w:cs="Times New Roman"/>
          <w:sz w:val="24"/>
          <w:szCs w:val="24"/>
          <w:lang w:val="uk-UA"/>
        </w:rPr>
        <w:t>штуку</w:t>
      </w:r>
      <w:r w:rsidR="002046DA" w:rsidRPr="00FD5215">
        <w:rPr>
          <w:rFonts w:ascii="Times New Roman" w:hAnsi="Times New Roman" w:cs="Times New Roman"/>
          <w:sz w:val="24"/>
          <w:szCs w:val="24"/>
          <w:lang w:val="uk-UA"/>
        </w:rPr>
        <w:t xml:space="preserve"> становить </w:t>
      </w:r>
      <w:r w:rsidR="006D0830">
        <w:rPr>
          <w:rFonts w:ascii="Times New Roman" w:hAnsi="Times New Roman" w:cs="Times New Roman"/>
          <w:sz w:val="24"/>
          <w:szCs w:val="24"/>
          <w:lang w:val="uk-UA"/>
        </w:rPr>
        <w:t>5,28</w:t>
      </w:r>
      <w:r w:rsidR="002046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046DA" w:rsidRPr="00FD5215">
        <w:rPr>
          <w:rFonts w:ascii="Times New Roman" w:hAnsi="Times New Roman" w:cs="Times New Roman"/>
          <w:sz w:val="24"/>
          <w:szCs w:val="24"/>
          <w:lang w:val="uk-UA"/>
        </w:rPr>
        <w:t>грн</w:t>
      </w:r>
      <w:r w:rsidR="002046D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2046DA" w:rsidRPr="00FD52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D0830">
        <w:rPr>
          <w:rFonts w:ascii="Times New Roman" w:hAnsi="Times New Roman" w:cs="Times New Roman"/>
          <w:sz w:val="24"/>
          <w:szCs w:val="24"/>
          <w:lang w:val="uk-UA"/>
        </w:rPr>
        <w:t xml:space="preserve"> 12,00</w:t>
      </w:r>
      <w:r w:rsidR="002046DA" w:rsidRPr="00FD5215">
        <w:rPr>
          <w:rFonts w:ascii="Times New Roman" w:hAnsi="Times New Roman" w:cs="Times New Roman"/>
          <w:sz w:val="24"/>
          <w:szCs w:val="24"/>
          <w:lang w:val="uk-UA"/>
        </w:rPr>
        <w:t xml:space="preserve"> грн. та </w:t>
      </w:r>
      <w:r w:rsidR="006D0830">
        <w:rPr>
          <w:rFonts w:ascii="Times New Roman" w:hAnsi="Times New Roman" w:cs="Times New Roman"/>
          <w:sz w:val="24"/>
          <w:szCs w:val="24"/>
          <w:lang w:val="uk-UA"/>
        </w:rPr>
        <w:t>26</w:t>
      </w:r>
      <w:r w:rsidR="002046DA" w:rsidRPr="00FD5215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6D0830">
        <w:rPr>
          <w:rFonts w:ascii="Times New Roman" w:hAnsi="Times New Roman" w:cs="Times New Roman"/>
          <w:sz w:val="24"/>
          <w:szCs w:val="24"/>
          <w:lang w:val="uk-UA"/>
        </w:rPr>
        <w:t>88</w:t>
      </w:r>
      <w:r w:rsidR="002046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046DA" w:rsidRPr="00FD5215">
        <w:rPr>
          <w:rFonts w:ascii="Times New Roman" w:hAnsi="Times New Roman" w:cs="Times New Roman"/>
          <w:sz w:val="24"/>
          <w:szCs w:val="24"/>
          <w:lang w:val="uk-UA"/>
        </w:rPr>
        <w:t>гривень</w:t>
      </w:r>
      <w:r w:rsidR="002046DA" w:rsidRPr="005B7C2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8EDCBB8" w14:textId="77777777" w:rsidR="003F1832" w:rsidRDefault="003F1832" w:rsidP="00A06EB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5AD1940" w14:textId="77777777" w:rsidR="003F1832" w:rsidRDefault="003F1832" w:rsidP="00A06EB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2 944 = 200*(5,28+12,00+26,88)/3</w:t>
      </w:r>
    </w:p>
    <w:p w14:paraId="1CAE8A10" w14:textId="77777777" w:rsidR="00012746" w:rsidRDefault="00012746" w:rsidP="00A06EB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EF34B2C" w14:textId="77777777" w:rsidR="00012746" w:rsidRDefault="00012746" w:rsidP="0001274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28. 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>Згідно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>даних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мережі «Інтернет»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 xml:space="preserve"> станом на </w:t>
      </w:r>
      <w:r>
        <w:rPr>
          <w:rFonts w:ascii="Times New Roman" w:hAnsi="Times New Roman" w:cs="Times New Roman"/>
          <w:sz w:val="24"/>
          <w:szCs w:val="24"/>
          <w:lang w:val="uk-UA"/>
        </w:rPr>
        <w:t>07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12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>.2022 року, вартість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стержня для ручки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гелевої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Delta</w:t>
      </w:r>
      <w:r w:rsidRPr="0087766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87766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Axent</w:t>
      </w:r>
      <w:proofErr w:type="spellEnd"/>
      <w:r w:rsidRPr="0087766A">
        <w:rPr>
          <w:rFonts w:ascii="Times New Roman" w:hAnsi="Times New Roman" w:cs="Times New Roman"/>
          <w:sz w:val="24"/>
          <w:szCs w:val="24"/>
          <w:lang w:val="uk-UA"/>
        </w:rPr>
        <w:t xml:space="preserve"> чорно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го 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>від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>різних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>постачальників (</w:t>
      </w:r>
      <w:proofErr w:type="spellStart"/>
      <w:r w:rsidRPr="00FD5215">
        <w:rPr>
          <w:rFonts w:ascii="Times New Roman" w:hAnsi="Times New Roman" w:cs="Times New Roman"/>
          <w:sz w:val="24"/>
          <w:szCs w:val="24"/>
          <w:lang w:val="uk-UA"/>
        </w:rPr>
        <w:t>скрін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 xml:space="preserve">додається на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4 </w:t>
      </w:r>
      <w:proofErr w:type="spellStart"/>
      <w:r w:rsidRPr="00FD5215">
        <w:rPr>
          <w:rFonts w:ascii="Times New Roman" w:hAnsi="Times New Roman" w:cs="Times New Roman"/>
          <w:sz w:val="24"/>
          <w:szCs w:val="24"/>
          <w:lang w:val="uk-UA"/>
        </w:rPr>
        <w:t>арк</w:t>
      </w:r>
      <w:proofErr w:type="spellEnd"/>
      <w:r w:rsidRPr="00FD5215">
        <w:rPr>
          <w:rFonts w:ascii="Times New Roman" w:hAnsi="Times New Roman" w:cs="Times New Roman"/>
          <w:sz w:val="24"/>
          <w:szCs w:val="24"/>
          <w:lang w:val="uk-UA"/>
        </w:rPr>
        <w:t xml:space="preserve">.) за </w:t>
      </w:r>
      <w:r>
        <w:rPr>
          <w:rFonts w:ascii="Times New Roman" w:hAnsi="Times New Roman" w:cs="Times New Roman"/>
          <w:sz w:val="24"/>
          <w:szCs w:val="24"/>
          <w:lang w:val="uk-UA"/>
        </w:rPr>
        <w:t>штуку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 xml:space="preserve"> з становить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6,00 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>грн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6,00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 xml:space="preserve"> грн. та </w:t>
      </w: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40 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>гривень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697BC24" w14:textId="77777777" w:rsidR="00952260" w:rsidRDefault="00952260" w:rsidP="0001274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6196CF3" w14:textId="77777777" w:rsidR="00952260" w:rsidRDefault="00952260" w:rsidP="0001274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1 092 = 200*(6,00+6,00+4,40)/3</w:t>
      </w:r>
    </w:p>
    <w:p w14:paraId="18755EC7" w14:textId="77777777" w:rsidR="00952260" w:rsidRDefault="00952260" w:rsidP="0001274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9C1AA1E" w14:textId="77777777" w:rsidR="00952260" w:rsidRDefault="00952260" w:rsidP="0001274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29. 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>Згідно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>даних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proofErr w:type="spellStart"/>
      <w:r>
        <w:rPr>
          <w:rFonts w:ascii="Times New Roman" w:hAnsi="Times New Roman" w:cs="Times New Roman"/>
          <w:sz w:val="24"/>
          <w:szCs w:val="24"/>
        </w:rPr>
        <w:t>rozor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market</w:t>
      </w:r>
      <w:proofErr w:type="spellEnd"/>
      <w:r w:rsidRPr="00FD5215">
        <w:rPr>
          <w:rFonts w:ascii="Times New Roman" w:hAnsi="Times New Roman" w:cs="Times New Roman"/>
          <w:sz w:val="24"/>
          <w:szCs w:val="24"/>
          <w:lang w:val="uk-UA"/>
        </w:rPr>
        <w:t xml:space="preserve"> станом на </w:t>
      </w:r>
      <w:r>
        <w:rPr>
          <w:rFonts w:ascii="Times New Roman" w:hAnsi="Times New Roman" w:cs="Times New Roman"/>
          <w:sz w:val="24"/>
          <w:szCs w:val="24"/>
          <w:lang w:val="uk-UA"/>
        </w:rPr>
        <w:t>07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12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>.2022 року, вартість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ножиць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Buromax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BM</w:t>
      </w:r>
      <w:r w:rsidRPr="00ED4F5F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4503 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>від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>різних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>постачальників (</w:t>
      </w:r>
      <w:proofErr w:type="spellStart"/>
      <w:r w:rsidRPr="00FD5215">
        <w:rPr>
          <w:rFonts w:ascii="Times New Roman" w:hAnsi="Times New Roman" w:cs="Times New Roman"/>
          <w:sz w:val="24"/>
          <w:szCs w:val="24"/>
          <w:lang w:val="uk-UA"/>
        </w:rPr>
        <w:t>скрін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 xml:space="preserve">додається на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4 </w:t>
      </w:r>
      <w:proofErr w:type="spellStart"/>
      <w:r w:rsidRPr="00FD5215">
        <w:rPr>
          <w:rFonts w:ascii="Times New Roman" w:hAnsi="Times New Roman" w:cs="Times New Roman"/>
          <w:sz w:val="24"/>
          <w:szCs w:val="24"/>
          <w:lang w:val="uk-UA"/>
        </w:rPr>
        <w:t>арк</w:t>
      </w:r>
      <w:proofErr w:type="spellEnd"/>
      <w:r w:rsidRPr="00FD5215">
        <w:rPr>
          <w:rFonts w:ascii="Times New Roman" w:hAnsi="Times New Roman" w:cs="Times New Roman"/>
          <w:sz w:val="24"/>
          <w:szCs w:val="24"/>
          <w:lang w:val="uk-UA"/>
        </w:rPr>
        <w:t>.)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 штуку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 xml:space="preserve"> становить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24,54 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>грн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36,00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 xml:space="preserve"> грн. та </w:t>
      </w:r>
      <w:r>
        <w:rPr>
          <w:rFonts w:ascii="Times New Roman" w:hAnsi="Times New Roman" w:cs="Times New Roman"/>
          <w:sz w:val="24"/>
          <w:szCs w:val="24"/>
          <w:lang w:val="uk-UA"/>
        </w:rPr>
        <w:t>59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00 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>гривень</w:t>
      </w:r>
      <w:r w:rsidR="00E51B6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5A83915" w14:textId="77777777" w:rsidR="00106DAF" w:rsidRDefault="00106DAF" w:rsidP="0001274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1A2C1F4" w14:textId="77777777" w:rsidR="00106DAF" w:rsidRDefault="00106DAF" w:rsidP="0001274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5 976 = 150*(24,54+36,00+59,00)/3</w:t>
      </w:r>
    </w:p>
    <w:p w14:paraId="3BF799FD" w14:textId="77777777" w:rsidR="007C34B7" w:rsidRDefault="007C34B7" w:rsidP="0001274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4DB4B6A" w14:textId="77777777" w:rsidR="007C34B7" w:rsidRDefault="007C34B7" w:rsidP="0001274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30. 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>Згідно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>даних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proofErr w:type="spellStart"/>
      <w:r>
        <w:rPr>
          <w:rFonts w:ascii="Times New Roman" w:hAnsi="Times New Roman" w:cs="Times New Roman"/>
          <w:sz w:val="24"/>
          <w:szCs w:val="24"/>
        </w:rPr>
        <w:t>rozor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market</w:t>
      </w:r>
      <w:proofErr w:type="spellEnd"/>
      <w:r w:rsidRPr="00FD5215">
        <w:rPr>
          <w:rFonts w:ascii="Times New Roman" w:hAnsi="Times New Roman" w:cs="Times New Roman"/>
          <w:sz w:val="24"/>
          <w:szCs w:val="24"/>
          <w:lang w:val="uk-UA"/>
        </w:rPr>
        <w:t xml:space="preserve"> станом на </w:t>
      </w:r>
      <w:r>
        <w:rPr>
          <w:rFonts w:ascii="Times New Roman" w:hAnsi="Times New Roman" w:cs="Times New Roman"/>
          <w:sz w:val="24"/>
          <w:szCs w:val="24"/>
          <w:lang w:val="uk-UA"/>
        </w:rPr>
        <w:t>07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12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>.2022 року, вартість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діркопробивача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Buromax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BM</w:t>
      </w:r>
      <w:r w:rsidRPr="00ED4F5F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4032-01 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>від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>різних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>постачальників (</w:t>
      </w:r>
      <w:proofErr w:type="spellStart"/>
      <w:r w:rsidRPr="00FD5215">
        <w:rPr>
          <w:rFonts w:ascii="Times New Roman" w:hAnsi="Times New Roman" w:cs="Times New Roman"/>
          <w:sz w:val="24"/>
          <w:szCs w:val="24"/>
          <w:lang w:val="uk-UA"/>
        </w:rPr>
        <w:t>скрін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 xml:space="preserve">додається на </w:t>
      </w:r>
      <w:r w:rsidR="00341698">
        <w:rPr>
          <w:rFonts w:ascii="Times New Roman" w:hAnsi="Times New Roman" w:cs="Times New Roman"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D5215">
        <w:rPr>
          <w:rFonts w:ascii="Times New Roman" w:hAnsi="Times New Roman" w:cs="Times New Roman"/>
          <w:sz w:val="24"/>
          <w:szCs w:val="24"/>
          <w:lang w:val="uk-UA"/>
        </w:rPr>
        <w:t>арк</w:t>
      </w:r>
      <w:proofErr w:type="spellEnd"/>
      <w:r w:rsidRPr="00FD5215">
        <w:rPr>
          <w:rFonts w:ascii="Times New Roman" w:hAnsi="Times New Roman" w:cs="Times New Roman"/>
          <w:sz w:val="24"/>
          <w:szCs w:val="24"/>
          <w:lang w:val="uk-UA"/>
        </w:rPr>
        <w:t>.)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 штуку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 xml:space="preserve"> становить </w:t>
      </w:r>
      <w:r w:rsidR="00341698">
        <w:rPr>
          <w:rFonts w:ascii="Times New Roman" w:hAnsi="Times New Roman" w:cs="Times New Roman"/>
          <w:sz w:val="24"/>
          <w:szCs w:val="24"/>
          <w:lang w:val="uk-UA"/>
        </w:rPr>
        <w:t>394</w:t>
      </w:r>
      <w:r w:rsidR="00E51B67">
        <w:rPr>
          <w:rFonts w:ascii="Times New Roman" w:hAnsi="Times New Roman" w:cs="Times New Roman"/>
          <w:sz w:val="24"/>
          <w:szCs w:val="24"/>
          <w:lang w:val="uk-UA"/>
        </w:rPr>
        <w:t>,00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>грн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41698">
        <w:rPr>
          <w:rFonts w:ascii="Times New Roman" w:hAnsi="Times New Roman" w:cs="Times New Roman"/>
          <w:sz w:val="24"/>
          <w:szCs w:val="24"/>
          <w:lang w:val="uk-UA"/>
        </w:rPr>
        <w:t xml:space="preserve"> 443,4</w:t>
      </w:r>
      <w:r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 xml:space="preserve"> грн. та </w:t>
      </w:r>
      <w:r w:rsidR="00341698">
        <w:rPr>
          <w:rFonts w:ascii="Times New Roman" w:hAnsi="Times New Roman" w:cs="Times New Roman"/>
          <w:sz w:val="24"/>
          <w:szCs w:val="24"/>
          <w:lang w:val="uk-UA"/>
        </w:rPr>
        <w:t>500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341698">
        <w:rPr>
          <w:rFonts w:ascii="Times New Roman" w:hAnsi="Times New Roman" w:cs="Times New Roman"/>
          <w:sz w:val="24"/>
          <w:szCs w:val="24"/>
          <w:lang w:val="uk-UA"/>
        </w:rPr>
        <w:t>00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>гривень</w:t>
      </w:r>
      <w:r w:rsidR="00E51B6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BE8E672" w14:textId="77777777" w:rsidR="00E51B67" w:rsidRDefault="00E51B67" w:rsidP="0001274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0DD5B17" w14:textId="77777777" w:rsidR="00E51B67" w:rsidRDefault="00E51B67" w:rsidP="0001274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28 977 = 65*(394,00+443,40+500,00)/3</w:t>
      </w:r>
    </w:p>
    <w:p w14:paraId="46FC3342" w14:textId="77777777" w:rsidR="00E51B67" w:rsidRDefault="00E51B67" w:rsidP="0001274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44743C4" w14:textId="77777777" w:rsidR="00E51B67" w:rsidRDefault="00E51B67" w:rsidP="0001274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31. 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>Згідно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>даних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proofErr w:type="spellStart"/>
      <w:r>
        <w:rPr>
          <w:rFonts w:ascii="Times New Roman" w:hAnsi="Times New Roman" w:cs="Times New Roman"/>
          <w:sz w:val="24"/>
          <w:szCs w:val="24"/>
        </w:rPr>
        <w:t>rozor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market</w:t>
      </w:r>
      <w:proofErr w:type="spellEnd"/>
      <w:r w:rsidRPr="00FD5215">
        <w:rPr>
          <w:rFonts w:ascii="Times New Roman" w:hAnsi="Times New Roman" w:cs="Times New Roman"/>
          <w:sz w:val="24"/>
          <w:szCs w:val="24"/>
          <w:lang w:val="uk-UA"/>
        </w:rPr>
        <w:t xml:space="preserve"> станом на </w:t>
      </w:r>
      <w:r>
        <w:rPr>
          <w:rFonts w:ascii="Times New Roman" w:hAnsi="Times New Roman" w:cs="Times New Roman"/>
          <w:sz w:val="24"/>
          <w:szCs w:val="24"/>
          <w:lang w:val="uk-UA"/>
        </w:rPr>
        <w:t>07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12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>.2022 року, вартість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D2790">
        <w:rPr>
          <w:rFonts w:ascii="Times New Roman" w:hAnsi="Times New Roman" w:cs="Times New Roman"/>
          <w:sz w:val="24"/>
          <w:szCs w:val="24"/>
          <w:lang w:val="uk-UA"/>
        </w:rPr>
        <w:t>папки реєстратора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Buromax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BM</w:t>
      </w:r>
      <w:r w:rsidRPr="00ED4F5F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BD2790">
        <w:rPr>
          <w:rFonts w:ascii="Times New Roman" w:hAnsi="Times New Roman" w:cs="Times New Roman"/>
          <w:sz w:val="24"/>
          <w:szCs w:val="24"/>
          <w:lang w:val="uk-UA"/>
        </w:rPr>
        <w:t>3012-</w:t>
      </w:r>
      <w:r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BD2790">
        <w:rPr>
          <w:rFonts w:ascii="Times New Roman" w:hAnsi="Times New Roman" w:cs="Times New Roman"/>
          <w:sz w:val="24"/>
          <w:szCs w:val="24"/>
          <w:lang w:val="uk-UA"/>
        </w:rPr>
        <w:t>1с А-4 50мм чорної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>від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>різних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>постачальників (</w:t>
      </w:r>
      <w:proofErr w:type="spellStart"/>
      <w:r w:rsidRPr="00FD5215">
        <w:rPr>
          <w:rFonts w:ascii="Times New Roman" w:hAnsi="Times New Roman" w:cs="Times New Roman"/>
          <w:sz w:val="24"/>
          <w:szCs w:val="24"/>
          <w:lang w:val="uk-UA"/>
        </w:rPr>
        <w:t>скрін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 xml:space="preserve">додається на </w:t>
      </w:r>
      <w:r w:rsidR="00BD2790">
        <w:rPr>
          <w:rFonts w:ascii="Times New Roman" w:hAnsi="Times New Roman" w:cs="Times New Roman"/>
          <w:sz w:val="24"/>
          <w:szCs w:val="24"/>
          <w:lang w:val="uk-UA"/>
        </w:rPr>
        <w:t>8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D5215">
        <w:rPr>
          <w:rFonts w:ascii="Times New Roman" w:hAnsi="Times New Roman" w:cs="Times New Roman"/>
          <w:sz w:val="24"/>
          <w:szCs w:val="24"/>
          <w:lang w:val="uk-UA"/>
        </w:rPr>
        <w:t>арк</w:t>
      </w:r>
      <w:proofErr w:type="spellEnd"/>
      <w:r w:rsidRPr="00FD5215">
        <w:rPr>
          <w:rFonts w:ascii="Times New Roman" w:hAnsi="Times New Roman" w:cs="Times New Roman"/>
          <w:sz w:val="24"/>
          <w:szCs w:val="24"/>
          <w:lang w:val="uk-UA"/>
        </w:rPr>
        <w:t>.)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 штуку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 xml:space="preserve"> становить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43,68 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>грн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70,02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 xml:space="preserve"> грн. та </w:t>
      </w:r>
      <w:r>
        <w:rPr>
          <w:rFonts w:ascii="Times New Roman" w:hAnsi="Times New Roman" w:cs="Times New Roman"/>
          <w:sz w:val="24"/>
          <w:szCs w:val="24"/>
          <w:lang w:val="uk-UA"/>
        </w:rPr>
        <w:t>102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00 </w:t>
      </w:r>
      <w:r w:rsidRPr="00FD5215">
        <w:rPr>
          <w:rFonts w:ascii="Times New Roman" w:hAnsi="Times New Roman" w:cs="Times New Roman"/>
          <w:sz w:val="24"/>
          <w:szCs w:val="24"/>
          <w:lang w:val="uk-UA"/>
        </w:rPr>
        <w:t>гривень</w:t>
      </w:r>
      <w:r w:rsidR="00BD279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CFFA4DF" w14:textId="77777777" w:rsidR="00BD2790" w:rsidRDefault="00BD2790" w:rsidP="0001274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664E3B8" w14:textId="77777777" w:rsidR="00BD2790" w:rsidRDefault="00BD2790" w:rsidP="0001274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35 950 = 500*(43,68+70,02+102,00)/3</w:t>
      </w:r>
    </w:p>
    <w:p w14:paraId="6780C21D" w14:textId="77777777" w:rsidR="00BD2790" w:rsidRDefault="00BD2790" w:rsidP="0001274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1A3BC2F" w14:textId="77777777" w:rsidR="00BD2790" w:rsidRDefault="00BD2790" w:rsidP="0001274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32.</w:t>
      </w:r>
      <w:r w:rsidR="0097607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76078" w:rsidRPr="00FD5215">
        <w:rPr>
          <w:rFonts w:ascii="Times New Roman" w:hAnsi="Times New Roman" w:cs="Times New Roman"/>
          <w:sz w:val="24"/>
          <w:szCs w:val="24"/>
          <w:lang w:val="uk-UA"/>
        </w:rPr>
        <w:t>Згідно</w:t>
      </w:r>
      <w:r w:rsidR="0097607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76078" w:rsidRPr="00FD5215">
        <w:rPr>
          <w:rFonts w:ascii="Times New Roman" w:hAnsi="Times New Roman" w:cs="Times New Roman"/>
          <w:sz w:val="24"/>
          <w:szCs w:val="24"/>
          <w:lang w:val="uk-UA"/>
        </w:rPr>
        <w:t>даних</w:t>
      </w:r>
      <w:r w:rsidR="0097607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76078">
        <w:rPr>
          <w:rFonts w:ascii="Times New Roman" w:hAnsi="Times New Roman" w:cs="Times New Roman"/>
          <w:sz w:val="24"/>
          <w:szCs w:val="24"/>
          <w:lang w:val="en-US"/>
        </w:rPr>
        <w:t>P</w:t>
      </w:r>
      <w:proofErr w:type="spellStart"/>
      <w:r w:rsidR="00976078">
        <w:rPr>
          <w:rFonts w:ascii="Times New Roman" w:hAnsi="Times New Roman" w:cs="Times New Roman"/>
          <w:sz w:val="24"/>
          <w:szCs w:val="24"/>
        </w:rPr>
        <w:t>rozor</w:t>
      </w:r>
      <w:proofErr w:type="spellEnd"/>
      <w:r w:rsidR="0097607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976078">
        <w:rPr>
          <w:rFonts w:ascii="Times New Roman" w:hAnsi="Times New Roman" w:cs="Times New Roman"/>
          <w:sz w:val="24"/>
          <w:szCs w:val="24"/>
        </w:rPr>
        <w:t>o</w:t>
      </w:r>
      <w:r w:rsidR="00976078" w:rsidRPr="00FD5215"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Start"/>
      <w:r w:rsidR="00976078">
        <w:rPr>
          <w:rFonts w:ascii="Times New Roman" w:hAnsi="Times New Roman" w:cs="Times New Roman"/>
          <w:sz w:val="24"/>
          <w:szCs w:val="24"/>
        </w:rPr>
        <w:t>market</w:t>
      </w:r>
      <w:proofErr w:type="spellEnd"/>
      <w:r w:rsidR="00976078" w:rsidRPr="00FD5215">
        <w:rPr>
          <w:rFonts w:ascii="Times New Roman" w:hAnsi="Times New Roman" w:cs="Times New Roman"/>
          <w:sz w:val="24"/>
          <w:szCs w:val="24"/>
          <w:lang w:val="uk-UA"/>
        </w:rPr>
        <w:t xml:space="preserve"> станом на </w:t>
      </w:r>
      <w:r w:rsidR="00976078">
        <w:rPr>
          <w:rFonts w:ascii="Times New Roman" w:hAnsi="Times New Roman" w:cs="Times New Roman"/>
          <w:sz w:val="24"/>
          <w:szCs w:val="24"/>
          <w:lang w:val="uk-UA"/>
        </w:rPr>
        <w:t>07</w:t>
      </w:r>
      <w:r w:rsidR="00976078" w:rsidRPr="00FD521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976078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="00976078" w:rsidRPr="00FD5215">
        <w:rPr>
          <w:rFonts w:ascii="Times New Roman" w:hAnsi="Times New Roman" w:cs="Times New Roman"/>
          <w:sz w:val="24"/>
          <w:szCs w:val="24"/>
          <w:lang w:val="uk-UA"/>
        </w:rPr>
        <w:t>.2022 року, вартість</w:t>
      </w:r>
      <w:r w:rsidR="00976078">
        <w:rPr>
          <w:rFonts w:ascii="Times New Roman" w:hAnsi="Times New Roman" w:cs="Times New Roman"/>
          <w:sz w:val="24"/>
          <w:szCs w:val="24"/>
          <w:lang w:val="uk-UA"/>
        </w:rPr>
        <w:t xml:space="preserve"> папки реєстратора </w:t>
      </w:r>
      <w:proofErr w:type="spellStart"/>
      <w:r w:rsidR="00976078">
        <w:rPr>
          <w:rFonts w:ascii="Times New Roman" w:hAnsi="Times New Roman" w:cs="Times New Roman"/>
          <w:sz w:val="24"/>
          <w:szCs w:val="24"/>
          <w:lang w:val="uk-UA"/>
        </w:rPr>
        <w:t>Buromax</w:t>
      </w:r>
      <w:proofErr w:type="spellEnd"/>
      <w:r w:rsidR="0097607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76078">
        <w:rPr>
          <w:rFonts w:ascii="Times New Roman" w:hAnsi="Times New Roman" w:cs="Times New Roman"/>
          <w:sz w:val="24"/>
          <w:szCs w:val="24"/>
          <w:lang w:val="en-US"/>
        </w:rPr>
        <w:t>BM</w:t>
      </w:r>
      <w:r w:rsidR="00976078" w:rsidRPr="00ED4F5F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976078">
        <w:rPr>
          <w:rFonts w:ascii="Times New Roman" w:hAnsi="Times New Roman" w:cs="Times New Roman"/>
          <w:sz w:val="24"/>
          <w:szCs w:val="24"/>
          <w:lang w:val="uk-UA"/>
        </w:rPr>
        <w:t xml:space="preserve">3011-01с А-4 70мм чорної </w:t>
      </w:r>
      <w:r w:rsidR="00976078" w:rsidRPr="00FD5215">
        <w:rPr>
          <w:rFonts w:ascii="Times New Roman" w:hAnsi="Times New Roman" w:cs="Times New Roman"/>
          <w:sz w:val="24"/>
          <w:szCs w:val="24"/>
          <w:lang w:val="uk-UA"/>
        </w:rPr>
        <w:t>від</w:t>
      </w:r>
      <w:r w:rsidR="0097607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76078" w:rsidRPr="00FD5215">
        <w:rPr>
          <w:rFonts w:ascii="Times New Roman" w:hAnsi="Times New Roman" w:cs="Times New Roman"/>
          <w:sz w:val="24"/>
          <w:szCs w:val="24"/>
          <w:lang w:val="uk-UA"/>
        </w:rPr>
        <w:t>різних</w:t>
      </w:r>
      <w:r w:rsidR="0097607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76078" w:rsidRPr="00FD5215">
        <w:rPr>
          <w:rFonts w:ascii="Times New Roman" w:hAnsi="Times New Roman" w:cs="Times New Roman"/>
          <w:sz w:val="24"/>
          <w:szCs w:val="24"/>
          <w:lang w:val="uk-UA"/>
        </w:rPr>
        <w:t>постачальників (</w:t>
      </w:r>
      <w:proofErr w:type="spellStart"/>
      <w:r w:rsidR="00976078" w:rsidRPr="00FD5215">
        <w:rPr>
          <w:rFonts w:ascii="Times New Roman" w:hAnsi="Times New Roman" w:cs="Times New Roman"/>
          <w:sz w:val="24"/>
          <w:szCs w:val="24"/>
          <w:lang w:val="uk-UA"/>
        </w:rPr>
        <w:t>скрін</w:t>
      </w:r>
      <w:proofErr w:type="spellEnd"/>
      <w:r w:rsidR="0097607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76078" w:rsidRPr="00FD5215">
        <w:rPr>
          <w:rFonts w:ascii="Times New Roman" w:hAnsi="Times New Roman" w:cs="Times New Roman"/>
          <w:sz w:val="24"/>
          <w:szCs w:val="24"/>
          <w:lang w:val="uk-UA"/>
        </w:rPr>
        <w:t xml:space="preserve">додається на </w:t>
      </w:r>
      <w:r w:rsidR="00976078">
        <w:rPr>
          <w:rFonts w:ascii="Times New Roman" w:hAnsi="Times New Roman" w:cs="Times New Roman"/>
          <w:sz w:val="24"/>
          <w:szCs w:val="24"/>
          <w:lang w:val="uk-UA"/>
        </w:rPr>
        <w:t xml:space="preserve">8 </w:t>
      </w:r>
      <w:proofErr w:type="spellStart"/>
      <w:r w:rsidR="00976078" w:rsidRPr="00FD5215">
        <w:rPr>
          <w:rFonts w:ascii="Times New Roman" w:hAnsi="Times New Roman" w:cs="Times New Roman"/>
          <w:sz w:val="24"/>
          <w:szCs w:val="24"/>
          <w:lang w:val="uk-UA"/>
        </w:rPr>
        <w:t>арк</w:t>
      </w:r>
      <w:proofErr w:type="spellEnd"/>
      <w:r w:rsidR="00976078" w:rsidRPr="00FD5215">
        <w:rPr>
          <w:rFonts w:ascii="Times New Roman" w:hAnsi="Times New Roman" w:cs="Times New Roman"/>
          <w:sz w:val="24"/>
          <w:szCs w:val="24"/>
          <w:lang w:val="uk-UA"/>
        </w:rPr>
        <w:t>.)</w:t>
      </w:r>
      <w:r w:rsidR="00976078">
        <w:rPr>
          <w:rFonts w:ascii="Times New Roman" w:hAnsi="Times New Roman" w:cs="Times New Roman"/>
          <w:sz w:val="24"/>
          <w:szCs w:val="24"/>
          <w:lang w:val="uk-UA"/>
        </w:rPr>
        <w:t xml:space="preserve"> за штуку</w:t>
      </w:r>
      <w:r w:rsidR="00976078" w:rsidRPr="00FD5215">
        <w:rPr>
          <w:rFonts w:ascii="Times New Roman" w:hAnsi="Times New Roman" w:cs="Times New Roman"/>
          <w:sz w:val="24"/>
          <w:szCs w:val="24"/>
          <w:lang w:val="uk-UA"/>
        </w:rPr>
        <w:t xml:space="preserve"> становить </w:t>
      </w:r>
      <w:r w:rsidR="00034251">
        <w:rPr>
          <w:rFonts w:ascii="Times New Roman" w:hAnsi="Times New Roman" w:cs="Times New Roman"/>
          <w:sz w:val="24"/>
          <w:szCs w:val="24"/>
          <w:lang w:val="uk-UA"/>
        </w:rPr>
        <w:t>40,10</w:t>
      </w:r>
      <w:r w:rsidR="0097607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76078" w:rsidRPr="00FD5215">
        <w:rPr>
          <w:rFonts w:ascii="Times New Roman" w:hAnsi="Times New Roman" w:cs="Times New Roman"/>
          <w:sz w:val="24"/>
          <w:szCs w:val="24"/>
          <w:lang w:val="uk-UA"/>
        </w:rPr>
        <w:t>грн</w:t>
      </w:r>
      <w:r w:rsidR="0097607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976078" w:rsidRPr="00FD52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34251">
        <w:rPr>
          <w:rFonts w:ascii="Times New Roman" w:hAnsi="Times New Roman" w:cs="Times New Roman"/>
          <w:sz w:val="24"/>
          <w:szCs w:val="24"/>
          <w:lang w:val="uk-UA"/>
        </w:rPr>
        <w:t xml:space="preserve"> 70,07</w:t>
      </w:r>
      <w:r w:rsidR="00976078" w:rsidRPr="00FD5215">
        <w:rPr>
          <w:rFonts w:ascii="Times New Roman" w:hAnsi="Times New Roman" w:cs="Times New Roman"/>
          <w:sz w:val="24"/>
          <w:szCs w:val="24"/>
          <w:lang w:val="uk-UA"/>
        </w:rPr>
        <w:t xml:space="preserve"> грн. та </w:t>
      </w:r>
      <w:r w:rsidR="00976078">
        <w:rPr>
          <w:rFonts w:ascii="Times New Roman" w:hAnsi="Times New Roman" w:cs="Times New Roman"/>
          <w:sz w:val="24"/>
          <w:szCs w:val="24"/>
          <w:lang w:val="uk-UA"/>
        </w:rPr>
        <w:t>102</w:t>
      </w:r>
      <w:r w:rsidR="00976078" w:rsidRPr="00FD5215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976078">
        <w:rPr>
          <w:rFonts w:ascii="Times New Roman" w:hAnsi="Times New Roman" w:cs="Times New Roman"/>
          <w:sz w:val="24"/>
          <w:szCs w:val="24"/>
          <w:lang w:val="uk-UA"/>
        </w:rPr>
        <w:t xml:space="preserve">00 </w:t>
      </w:r>
      <w:r w:rsidR="00976078" w:rsidRPr="00FD5215">
        <w:rPr>
          <w:rFonts w:ascii="Times New Roman" w:hAnsi="Times New Roman" w:cs="Times New Roman"/>
          <w:sz w:val="24"/>
          <w:szCs w:val="24"/>
          <w:lang w:val="uk-UA"/>
        </w:rPr>
        <w:t>гривень</w:t>
      </w:r>
      <w:r w:rsidR="0097607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11773543" w14:textId="77777777" w:rsidR="00202F9B" w:rsidRDefault="00202F9B" w:rsidP="0001274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5430B2E" w14:textId="77777777" w:rsidR="00202F9B" w:rsidRDefault="00202F9B" w:rsidP="0001274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35 360 = 500*(40,10+70,07+102,00)/3</w:t>
      </w:r>
    </w:p>
    <w:p w14:paraId="1810B443" w14:textId="77777777" w:rsidR="002202E5" w:rsidRDefault="002202E5" w:rsidP="008C47F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3E02BEE" w14:textId="77777777" w:rsidR="002202E5" w:rsidRDefault="002202E5" w:rsidP="00830F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Загальний р</w:t>
      </w:r>
      <w:proofErr w:type="spellStart"/>
      <w:r w:rsidRPr="00AD139C">
        <w:rPr>
          <w:rFonts w:ascii="Times New Roman" w:hAnsi="Times New Roman" w:cs="Times New Roman"/>
          <w:b/>
          <w:sz w:val="24"/>
          <w:szCs w:val="24"/>
        </w:rPr>
        <w:t>озмір</w:t>
      </w:r>
      <w:proofErr w:type="spellEnd"/>
      <w:r w:rsidRPr="00AD139C">
        <w:rPr>
          <w:rFonts w:ascii="Times New Roman" w:hAnsi="Times New Roman" w:cs="Times New Roman"/>
          <w:b/>
          <w:sz w:val="24"/>
          <w:szCs w:val="24"/>
        </w:rPr>
        <w:t xml:space="preserve"> бюджетного </w:t>
      </w:r>
      <w:proofErr w:type="spellStart"/>
      <w:r w:rsidRPr="00AD139C">
        <w:rPr>
          <w:rFonts w:ascii="Times New Roman" w:hAnsi="Times New Roman" w:cs="Times New Roman"/>
          <w:b/>
          <w:sz w:val="24"/>
          <w:szCs w:val="24"/>
        </w:rPr>
        <w:t>призначення</w:t>
      </w:r>
      <w:proofErr w:type="spellEnd"/>
      <w:r w:rsidRPr="00AD139C">
        <w:rPr>
          <w:rFonts w:ascii="Times New Roman" w:hAnsi="Times New Roman" w:cs="Times New Roman"/>
          <w:b/>
          <w:sz w:val="24"/>
          <w:szCs w:val="24"/>
        </w:rPr>
        <w:t xml:space="preserve"> та/</w:t>
      </w:r>
      <w:proofErr w:type="spellStart"/>
      <w:r w:rsidRPr="00AD139C">
        <w:rPr>
          <w:rFonts w:ascii="Times New Roman" w:hAnsi="Times New Roman" w:cs="Times New Roman"/>
          <w:b/>
          <w:sz w:val="24"/>
          <w:szCs w:val="24"/>
        </w:rPr>
        <w:t>або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AD139C">
        <w:rPr>
          <w:rFonts w:ascii="Times New Roman" w:hAnsi="Times New Roman" w:cs="Times New Roman"/>
          <w:b/>
          <w:sz w:val="24"/>
          <w:szCs w:val="24"/>
        </w:rPr>
        <w:t>очікувана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AD139C">
        <w:rPr>
          <w:rFonts w:ascii="Times New Roman" w:hAnsi="Times New Roman" w:cs="Times New Roman"/>
          <w:b/>
          <w:sz w:val="24"/>
          <w:szCs w:val="24"/>
        </w:rPr>
        <w:t>вартість</w:t>
      </w:r>
      <w:proofErr w:type="spellEnd"/>
      <w:r w:rsidRPr="00AD139C">
        <w:rPr>
          <w:rFonts w:ascii="Times New Roman" w:hAnsi="Times New Roman" w:cs="Times New Roman"/>
          <w:b/>
          <w:sz w:val="24"/>
          <w:szCs w:val="24"/>
        </w:rPr>
        <w:t xml:space="preserve"> предмета </w:t>
      </w:r>
      <w:proofErr w:type="spellStart"/>
      <w:r w:rsidRPr="00AD139C">
        <w:rPr>
          <w:rFonts w:ascii="Times New Roman" w:hAnsi="Times New Roman" w:cs="Times New Roman"/>
          <w:b/>
          <w:sz w:val="24"/>
          <w:szCs w:val="24"/>
        </w:rPr>
        <w:t>закупівлі</w:t>
      </w:r>
      <w:proofErr w:type="spellEnd"/>
      <w:r w:rsidRPr="00AD139C">
        <w:rPr>
          <w:rFonts w:ascii="Times New Roman" w:hAnsi="Times New Roman" w:cs="Times New Roman"/>
          <w:b/>
          <w:sz w:val="24"/>
          <w:szCs w:val="24"/>
        </w:rPr>
        <w:t>:</w:t>
      </w:r>
    </w:p>
    <w:p w14:paraId="5A022F23" w14:textId="77777777" w:rsidR="00830F10" w:rsidRPr="00830F10" w:rsidRDefault="00830F10" w:rsidP="00830F1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30030,00+30030,00+28100,00+29800,00+1666,00+22852,20+10360,00+30460,00+54170,00+3343,30+8640,00+6550,00+51815,00+16880,00+36463,00+9333,00+2658,50+2920,40+102583,35+50896,30+25766,00+5102,00+3328,00+8400,00+2944,00+1092,00+5976,00+28977,00+35950,00+35360,00 = </w:t>
      </w:r>
      <w:r w:rsidRPr="00830F10">
        <w:rPr>
          <w:rFonts w:ascii="Times New Roman" w:hAnsi="Times New Roman" w:cs="Times New Roman"/>
          <w:b/>
          <w:sz w:val="24"/>
          <w:szCs w:val="24"/>
          <w:lang w:val="uk-UA"/>
        </w:rPr>
        <w:t>686 200 грн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14:paraId="20D73E37" w14:textId="77777777" w:rsidR="002B4C67" w:rsidRDefault="002B4C67" w:rsidP="002B4C67">
      <w:pPr>
        <w:spacing w:after="0"/>
        <w:ind w:firstLine="851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14:paraId="7C7A780D" w14:textId="77777777" w:rsidR="002B77F5" w:rsidRDefault="002B77F5" w:rsidP="002B4C67">
      <w:pPr>
        <w:spacing w:after="0"/>
        <w:ind w:firstLine="851"/>
        <w:rPr>
          <w:rFonts w:ascii="Times New Roman" w:hAnsi="Times New Roman" w:cs="Times New Roman"/>
          <w:b/>
          <w:sz w:val="26"/>
          <w:szCs w:val="26"/>
          <w:lang w:val="uk-UA"/>
        </w:rPr>
      </w:pPr>
      <w:bookmarkStart w:id="0" w:name="_GoBack"/>
      <w:bookmarkEnd w:id="0"/>
    </w:p>
    <w:sectPr w:rsidR="002B77F5" w:rsidSect="001A3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85214"/>
    <w:multiLevelType w:val="hybridMultilevel"/>
    <w:tmpl w:val="82404C0E"/>
    <w:lvl w:ilvl="0" w:tplc="10C6DE9C">
      <w:start w:val="3"/>
      <w:numFmt w:val="bullet"/>
      <w:lvlText w:val=""/>
      <w:lvlJc w:val="left"/>
      <w:pPr>
        <w:ind w:left="1211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1285"/>
    <w:rsid w:val="00012746"/>
    <w:rsid w:val="00034251"/>
    <w:rsid w:val="000609AC"/>
    <w:rsid w:val="00097238"/>
    <w:rsid w:val="000A5618"/>
    <w:rsid w:val="000B5062"/>
    <w:rsid w:val="000D1285"/>
    <w:rsid w:val="000E6B20"/>
    <w:rsid w:val="000F054E"/>
    <w:rsid w:val="0010146D"/>
    <w:rsid w:val="00106DAF"/>
    <w:rsid w:val="001262EE"/>
    <w:rsid w:val="00156EAE"/>
    <w:rsid w:val="001A3D6A"/>
    <w:rsid w:val="001B0FD6"/>
    <w:rsid w:val="001B3EC0"/>
    <w:rsid w:val="00202F9B"/>
    <w:rsid w:val="00203C88"/>
    <w:rsid w:val="002046DA"/>
    <w:rsid w:val="00213E5E"/>
    <w:rsid w:val="002178AB"/>
    <w:rsid w:val="002202E5"/>
    <w:rsid w:val="0022533B"/>
    <w:rsid w:val="00227188"/>
    <w:rsid w:val="00233A08"/>
    <w:rsid w:val="00250A3E"/>
    <w:rsid w:val="00256948"/>
    <w:rsid w:val="002742F0"/>
    <w:rsid w:val="002A7378"/>
    <w:rsid w:val="002B4C67"/>
    <w:rsid w:val="002B77F5"/>
    <w:rsid w:val="00341698"/>
    <w:rsid w:val="00364953"/>
    <w:rsid w:val="003726BE"/>
    <w:rsid w:val="003F1832"/>
    <w:rsid w:val="00485673"/>
    <w:rsid w:val="004C0EBA"/>
    <w:rsid w:val="005B5251"/>
    <w:rsid w:val="005B7C23"/>
    <w:rsid w:val="005E625D"/>
    <w:rsid w:val="00607A38"/>
    <w:rsid w:val="006856BD"/>
    <w:rsid w:val="006D0830"/>
    <w:rsid w:val="00711A2C"/>
    <w:rsid w:val="00732218"/>
    <w:rsid w:val="007C34B7"/>
    <w:rsid w:val="00815DFD"/>
    <w:rsid w:val="00830F10"/>
    <w:rsid w:val="00836DAA"/>
    <w:rsid w:val="00841AB4"/>
    <w:rsid w:val="0087766A"/>
    <w:rsid w:val="008C47F3"/>
    <w:rsid w:val="009124C2"/>
    <w:rsid w:val="00952260"/>
    <w:rsid w:val="00976078"/>
    <w:rsid w:val="00982825"/>
    <w:rsid w:val="00A06EB4"/>
    <w:rsid w:val="00A55D32"/>
    <w:rsid w:val="00AA6727"/>
    <w:rsid w:val="00B17B25"/>
    <w:rsid w:val="00B309BF"/>
    <w:rsid w:val="00B61583"/>
    <w:rsid w:val="00BD2790"/>
    <w:rsid w:val="00BE0A02"/>
    <w:rsid w:val="00C14C6C"/>
    <w:rsid w:val="00C36EE9"/>
    <w:rsid w:val="00C52502"/>
    <w:rsid w:val="00C64049"/>
    <w:rsid w:val="00CA443A"/>
    <w:rsid w:val="00CC76B0"/>
    <w:rsid w:val="00D44784"/>
    <w:rsid w:val="00E20275"/>
    <w:rsid w:val="00E364E0"/>
    <w:rsid w:val="00E51B67"/>
    <w:rsid w:val="00EA4FB5"/>
    <w:rsid w:val="00ED06D3"/>
    <w:rsid w:val="00ED4F5F"/>
    <w:rsid w:val="00ED56D6"/>
    <w:rsid w:val="00EE6E5E"/>
    <w:rsid w:val="00F84180"/>
    <w:rsid w:val="00FD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C3A3F"/>
  <w15:docId w15:val="{3BDA817E-62FA-4E13-AB6C-5F2677BFA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4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уровня 2,AC List 01"/>
    <w:basedOn w:val="a"/>
    <w:link w:val="a4"/>
    <w:uiPriority w:val="34"/>
    <w:qFormat/>
    <w:rsid w:val="000D12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Normal (Web)"/>
    <w:basedOn w:val="a"/>
    <w:link w:val="a6"/>
    <w:uiPriority w:val="99"/>
    <w:rsid w:val="000D1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бычный (Интернет) Знак"/>
    <w:basedOn w:val="a0"/>
    <w:link w:val="a5"/>
    <w:uiPriority w:val="99"/>
    <w:rsid w:val="000D1285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Список уровня 2 Знак,AC List 01 Знак"/>
    <w:link w:val="a3"/>
    <w:uiPriority w:val="34"/>
    <w:locked/>
    <w:rsid w:val="000D1285"/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zs.dkpp.rv.ua/index.php?level=30190000-7" TargetMode="External"/><Relationship Id="rId5" Type="http://schemas.openxmlformats.org/officeDocument/2006/relationships/hyperlink" Target="https://www.dzo.com.ua/plans/30371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6</Pages>
  <Words>1589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10631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Олександра Швень</cp:lastModifiedBy>
  <cp:revision>76</cp:revision>
  <dcterms:created xsi:type="dcterms:W3CDTF">2022-12-07T07:08:00Z</dcterms:created>
  <dcterms:modified xsi:type="dcterms:W3CDTF">2023-09-21T10:45:00Z</dcterms:modified>
</cp:coreProperties>
</file>