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09F3C" w14:textId="77777777" w:rsidR="00B5046E" w:rsidRPr="00AE22B1" w:rsidRDefault="00B5046E" w:rsidP="00B504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Обґрунтування</w:t>
      </w:r>
      <w:proofErr w:type="spellEnd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технічних</w:t>
      </w:r>
      <w:proofErr w:type="spellEnd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та </w:t>
      </w:r>
      <w:proofErr w:type="spellStart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якісних</w:t>
      </w:r>
      <w:proofErr w:type="spellEnd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характеристик предмета </w:t>
      </w:r>
      <w:proofErr w:type="spellStart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закупівлі</w:t>
      </w:r>
      <w:proofErr w:type="spellEnd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розміру</w:t>
      </w:r>
      <w:proofErr w:type="spellEnd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бюджетного </w:t>
      </w:r>
      <w:proofErr w:type="spellStart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призначення</w:t>
      </w:r>
      <w:proofErr w:type="spellEnd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очікуваної</w:t>
      </w:r>
      <w:proofErr w:type="spellEnd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вартості</w:t>
      </w:r>
      <w:proofErr w:type="spellEnd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предмета </w:t>
      </w:r>
      <w:proofErr w:type="spellStart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закупівлі</w:t>
      </w:r>
      <w:proofErr w:type="spellEnd"/>
    </w:p>
    <w:p w14:paraId="29399505" w14:textId="77777777" w:rsidR="00B5046E" w:rsidRPr="00AE22B1" w:rsidRDefault="00B5046E" w:rsidP="00B50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22B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E22B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AE22B1">
        <w:rPr>
          <w:rFonts w:ascii="Times New Roman" w:hAnsi="Times New Roman" w:cs="Times New Roman"/>
          <w:sz w:val="24"/>
          <w:szCs w:val="24"/>
        </w:rPr>
        <w:t xml:space="preserve"> до пункту 4¹ постанови КМУ </w:t>
      </w:r>
      <w:proofErr w:type="spellStart"/>
      <w:r w:rsidRPr="00AE22B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E22B1">
        <w:rPr>
          <w:rFonts w:ascii="Times New Roman" w:hAnsi="Times New Roman" w:cs="Times New Roman"/>
          <w:sz w:val="24"/>
          <w:szCs w:val="24"/>
        </w:rPr>
        <w:t xml:space="preserve"> 11.10.2016 № 710 «Про </w:t>
      </w:r>
      <w:proofErr w:type="spellStart"/>
      <w:r w:rsidRPr="00AE22B1">
        <w:rPr>
          <w:rFonts w:ascii="Times New Roman" w:hAnsi="Times New Roman" w:cs="Times New Roman"/>
          <w:sz w:val="24"/>
          <w:szCs w:val="24"/>
        </w:rPr>
        <w:t>ефективне</w:t>
      </w:r>
      <w:proofErr w:type="spellEnd"/>
      <w:r w:rsidRPr="00AE2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B1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AE2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B1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AE2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B1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AE22B1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AE22B1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AE2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B1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AE22B1">
        <w:rPr>
          <w:rFonts w:ascii="Times New Roman" w:hAnsi="Times New Roman" w:cs="Times New Roman"/>
          <w:sz w:val="24"/>
          <w:szCs w:val="24"/>
        </w:rPr>
        <w:t>))</w:t>
      </w:r>
    </w:p>
    <w:p w14:paraId="21169A97" w14:textId="77777777" w:rsidR="00B5046E" w:rsidRPr="00AE22B1" w:rsidRDefault="00B5046E" w:rsidP="00B5046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B35480D" w14:textId="77777777" w:rsidR="00B5046E" w:rsidRPr="005928FD" w:rsidRDefault="00B5046E" w:rsidP="00B5046E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1A1994" w14:textId="77777777" w:rsidR="00B5046E" w:rsidRPr="00D95948" w:rsidRDefault="00B5046E" w:rsidP="00B5046E">
      <w:pPr>
        <w:rPr>
          <w:rFonts w:ascii="Times New Roman" w:hAnsi="Times New Roman" w:cs="Times New Roman"/>
          <w:sz w:val="28"/>
          <w:szCs w:val="28"/>
          <w:shd w:val="clear" w:color="auto" w:fill="F0F5F2"/>
        </w:rPr>
      </w:pPr>
      <w:proofErr w:type="spellStart"/>
      <w:r w:rsidRPr="005928FD">
        <w:rPr>
          <w:rFonts w:ascii="Times New Roman" w:hAnsi="Times New Roman" w:cs="Times New Roman"/>
          <w:b/>
          <w:sz w:val="24"/>
          <w:szCs w:val="24"/>
        </w:rPr>
        <w:t>Назва</w:t>
      </w:r>
      <w:proofErr w:type="spellEnd"/>
      <w:r w:rsidRPr="005928FD">
        <w:rPr>
          <w:rFonts w:ascii="Times New Roman" w:hAnsi="Times New Roman" w:cs="Times New Roman"/>
          <w:b/>
          <w:sz w:val="24"/>
          <w:szCs w:val="24"/>
        </w:rPr>
        <w:t xml:space="preserve"> предмета </w:t>
      </w:r>
      <w:proofErr w:type="spellStart"/>
      <w:r w:rsidRPr="005928FD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5928F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D95948">
        <w:rPr>
          <w:rFonts w:ascii="Times New Roman" w:hAnsi="Times New Roman" w:cs="Times New Roman"/>
          <w:sz w:val="28"/>
          <w:szCs w:val="28"/>
          <w:shd w:val="clear" w:color="auto" w:fill="F0F5F2"/>
        </w:rPr>
        <w:t>Папір</w:t>
      </w:r>
      <w:proofErr w:type="spellEnd"/>
      <w:r w:rsidRPr="00D95948">
        <w:rPr>
          <w:rFonts w:ascii="Times New Roman" w:hAnsi="Times New Roman" w:cs="Times New Roman"/>
          <w:sz w:val="28"/>
          <w:szCs w:val="28"/>
          <w:shd w:val="clear" w:color="auto" w:fill="F0F5F2"/>
        </w:rPr>
        <w:t xml:space="preserve"> для </w:t>
      </w:r>
      <w:proofErr w:type="spellStart"/>
      <w:r w:rsidRPr="00D95948">
        <w:rPr>
          <w:rFonts w:ascii="Times New Roman" w:hAnsi="Times New Roman" w:cs="Times New Roman"/>
          <w:sz w:val="28"/>
          <w:szCs w:val="28"/>
          <w:shd w:val="clear" w:color="auto" w:fill="F0F5F2"/>
        </w:rPr>
        <w:t>друку</w:t>
      </w:r>
      <w:proofErr w:type="spellEnd"/>
      <w:r w:rsidRPr="00D95948">
        <w:rPr>
          <w:rFonts w:ascii="Times New Roman" w:hAnsi="Times New Roman" w:cs="Times New Roman"/>
          <w:sz w:val="28"/>
          <w:szCs w:val="28"/>
          <w:shd w:val="clear" w:color="auto" w:fill="F0F5F2"/>
        </w:rPr>
        <w:t xml:space="preserve"> (ДК 021:2015-30190000-7 - </w:t>
      </w:r>
      <w:proofErr w:type="spellStart"/>
      <w:r w:rsidRPr="00D95948">
        <w:rPr>
          <w:rFonts w:ascii="Times New Roman" w:hAnsi="Times New Roman" w:cs="Times New Roman"/>
          <w:sz w:val="28"/>
          <w:szCs w:val="28"/>
          <w:shd w:val="clear" w:color="auto" w:fill="F0F5F2"/>
        </w:rPr>
        <w:t>Офісне</w:t>
      </w:r>
      <w:proofErr w:type="spellEnd"/>
      <w:r w:rsidRPr="00D95948">
        <w:rPr>
          <w:rFonts w:ascii="Times New Roman" w:hAnsi="Times New Roman" w:cs="Times New Roman"/>
          <w:sz w:val="28"/>
          <w:szCs w:val="28"/>
          <w:shd w:val="clear" w:color="auto" w:fill="F0F5F2"/>
        </w:rPr>
        <w:t xml:space="preserve"> </w:t>
      </w:r>
      <w:proofErr w:type="spellStart"/>
      <w:r w:rsidRPr="00D95948">
        <w:rPr>
          <w:rFonts w:ascii="Times New Roman" w:hAnsi="Times New Roman" w:cs="Times New Roman"/>
          <w:sz w:val="28"/>
          <w:szCs w:val="28"/>
          <w:shd w:val="clear" w:color="auto" w:fill="F0F5F2"/>
        </w:rPr>
        <w:t>устаткування</w:t>
      </w:r>
      <w:proofErr w:type="spellEnd"/>
      <w:r w:rsidRPr="00D95948">
        <w:rPr>
          <w:rFonts w:ascii="Times New Roman" w:hAnsi="Times New Roman" w:cs="Times New Roman"/>
          <w:sz w:val="28"/>
          <w:szCs w:val="28"/>
          <w:shd w:val="clear" w:color="auto" w:fill="F0F5F2"/>
        </w:rPr>
        <w:t xml:space="preserve"> та </w:t>
      </w:r>
      <w:proofErr w:type="spellStart"/>
      <w:r w:rsidRPr="00D95948">
        <w:rPr>
          <w:rFonts w:ascii="Times New Roman" w:hAnsi="Times New Roman" w:cs="Times New Roman"/>
          <w:sz w:val="28"/>
          <w:szCs w:val="28"/>
          <w:shd w:val="clear" w:color="auto" w:fill="F0F5F2"/>
        </w:rPr>
        <w:t>приладдя</w:t>
      </w:r>
      <w:proofErr w:type="spellEnd"/>
      <w:r w:rsidRPr="00D95948">
        <w:rPr>
          <w:rFonts w:ascii="Times New Roman" w:hAnsi="Times New Roman" w:cs="Times New Roman"/>
          <w:sz w:val="28"/>
          <w:szCs w:val="28"/>
          <w:shd w:val="clear" w:color="auto" w:fill="F0F5F2"/>
        </w:rPr>
        <w:t xml:space="preserve"> </w:t>
      </w:r>
      <w:proofErr w:type="spellStart"/>
      <w:r w:rsidRPr="00D95948">
        <w:rPr>
          <w:rFonts w:ascii="Times New Roman" w:hAnsi="Times New Roman" w:cs="Times New Roman"/>
          <w:sz w:val="28"/>
          <w:szCs w:val="28"/>
          <w:shd w:val="clear" w:color="auto" w:fill="F0F5F2"/>
        </w:rPr>
        <w:t>різне</w:t>
      </w:r>
      <w:proofErr w:type="spellEnd"/>
      <w:r w:rsidRPr="00D95948">
        <w:rPr>
          <w:rFonts w:ascii="Times New Roman" w:hAnsi="Times New Roman" w:cs="Times New Roman"/>
          <w:sz w:val="28"/>
          <w:szCs w:val="28"/>
          <w:shd w:val="clear" w:color="auto" w:fill="F0F5F2"/>
        </w:rPr>
        <w:t>)</w:t>
      </w:r>
    </w:p>
    <w:p w14:paraId="72540A2B" w14:textId="779696AA" w:rsidR="00B5046E" w:rsidRPr="00331AD6" w:rsidRDefault="00B5046E" w:rsidP="00B5046E">
      <w:pPr>
        <w:rPr>
          <w:rFonts w:ascii="Arial" w:hAnsi="Arial" w:cs="Arial"/>
          <w:color w:val="454545"/>
          <w:sz w:val="16"/>
          <w:szCs w:val="16"/>
          <w:shd w:val="clear" w:color="auto" w:fill="F0F5F2"/>
        </w:rPr>
      </w:pPr>
      <w:proofErr w:type="spellStart"/>
      <w:r w:rsidRPr="005928FD">
        <w:rPr>
          <w:rFonts w:ascii="Times New Roman" w:hAnsi="Times New Roman" w:cs="Times New Roman"/>
          <w:b/>
          <w:sz w:val="24"/>
          <w:szCs w:val="24"/>
        </w:rPr>
        <w:t>Ідентифікатор</w:t>
      </w:r>
      <w:proofErr w:type="spellEnd"/>
      <w:r w:rsidRPr="005928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8FD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5928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5046E">
        <w:rPr>
          <w:rFonts w:ascii="Times New Roman" w:hAnsi="Times New Roman" w:cs="Times New Roman"/>
          <w:b/>
          <w:sz w:val="24"/>
          <w:szCs w:val="24"/>
        </w:rPr>
        <w:tab/>
        <w:t>UA-2022-12-06-013924-a</w:t>
      </w:r>
    </w:p>
    <w:p w14:paraId="1D1717CC" w14:textId="77777777" w:rsidR="00B5046E" w:rsidRPr="00EE7007" w:rsidRDefault="00B5046E" w:rsidP="00B504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7007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  <w:r w:rsidRPr="00EE70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007">
        <w:rPr>
          <w:rFonts w:ascii="Times New Roman" w:hAnsi="Times New Roman" w:cs="Times New Roman"/>
          <w:b/>
          <w:sz w:val="24"/>
          <w:szCs w:val="24"/>
        </w:rPr>
        <w:t>технічних</w:t>
      </w:r>
      <w:proofErr w:type="spellEnd"/>
      <w:r w:rsidRPr="00EE7007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EE7007">
        <w:rPr>
          <w:rFonts w:ascii="Times New Roman" w:hAnsi="Times New Roman" w:cs="Times New Roman"/>
          <w:b/>
          <w:sz w:val="24"/>
          <w:szCs w:val="24"/>
        </w:rPr>
        <w:t>якісних</w:t>
      </w:r>
      <w:proofErr w:type="spellEnd"/>
      <w:r w:rsidRPr="00EE7007">
        <w:rPr>
          <w:rFonts w:ascii="Times New Roman" w:hAnsi="Times New Roman" w:cs="Times New Roman"/>
          <w:b/>
          <w:sz w:val="24"/>
          <w:szCs w:val="24"/>
        </w:rPr>
        <w:t xml:space="preserve"> характеристик предмета </w:t>
      </w:r>
      <w:proofErr w:type="spellStart"/>
      <w:r w:rsidRPr="00EE7007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9F8B079" w14:textId="77777777" w:rsidR="00B5046E" w:rsidRDefault="00B5046E" w:rsidP="00B504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007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 xml:space="preserve"> до потреб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496D0BE" w14:textId="77777777" w:rsidR="00B5046E" w:rsidRDefault="00B5046E" w:rsidP="00B5046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E7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Папір</w:t>
      </w:r>
      <w:proofErr w:type="spellEnd"/>
      <w:r>
        <w:rPr>
          <w:rFonts w:ascii="Times New Roman" w:hAnsi="Times New Roman" w:cs="Times New Roman"/>
        </w:rPr>
        <w:t xml:space="preserve"> для </w:t>
      </w:r>
      <w:proofErr w:type="spellStart"/>
      <w:r>
        <w:rPr>
          <w:rFonts w:ascii="Times New Roman" w:hAnsi="Times New Roman" w:cs="Times New Roman"/>
        </w:rPr>
        <w:t>друку</w:t>
      </w:r>
      <w:proofErr w:type="spellEnd"/>
      <w:r w:rsidRPr="009E50EC">
        <w:rPr>
          <w:rFonts w:ascii="Times New Roman" w:hAnsi="Times New Roman" w:cs="Times New Roman"/>
        </w:rPr>
        <w:t xml:space="preserve"> А4: </w:t>
      </w:r>
      <w:proofErr w:type="spellStart"/>
      <w:r w:rsidRPr="009E50EC">
        <w:rPr>
          <w:rFonts w:ascii="Times New Roman" w:hAnsi="Times New Roman" w:cs="Times New Roman"/>
        </w:rPr>
        <w:t>маса</w:t>
      </w:r>
      <w:proofErr w:type="spellEnd"/>
      <w:r w:rsidRPr="009E50EC">
        <w:rPr>
          <w:rFonts w:ascii="Times New Roman" w:hAnsi="Times New Roman" w:cs="Times New Roman"/>
        </w:rPr>
        <w:t xml:space="preserve"> </w:t>
      </w:r>
      <w:proofErr w:type="spellStart"/>
      <w:r w:rsidRPr="009E50EC">
        <w:rPr>
          <w:rFonts w:ascii="Times New Roman" w:hAnsi="Times New Roman" w:cs="Times New Roman"/>
        </w:rPr>
        <w:t>паперу</w:t>
      </w:r>
      <w:proofErr w:type="spellEnd"/>
      <w:r w:rsidRPr="009E50EC">
        <w:rPr>
          <w:rFonts w:ascii="Times New Roman" w:hAnsi="Times New Roman" w:cs="Times New Roman"/>
        </w:rPr>
        <w:t xml:space="preserve"> </w:t>
      </w:r>
      <w:proofErr w:type="spellStart"/>
      <w:r w:rsidRPr="009E50EC">
        <w:rPr>
          <w:rFonts w:ascii="Times New Roman" w:hAnsi="Times New Roman" w:cs="Times New Roman"/>
        </w:rPr>
        <w:t>площею</w:t>
      </w:r>
      <w:proofErr w:type="spellEnd"/>
      <w:r w:rsidRPr="009E50EC">
        <w:rPr>
          <w:rFonts w:ascii="Times New Roman" w:hAnsi="Times New Roman" w:cs="Times New Roman"/>
        </w:rPr>
        <w:t xml:space="preserve"> 1м</w:t>
      </w:r>
      <w:r w:rsidRPr="009E50EC">
        <w:rPr>
          <w:rFonts w:ascii="Times New Roman" w:hAnsi="Times New Roman" w:cs="Times New Roman"/>
          <w:vertAlign w:val="superscript"/>
        </w:rPr>
        <w:t xml:space="preserve">2 </w:t>
      </w:r>
      <w:r w:rsidRPr="009E50EC">
        <w:rPr>
          <w:rFonts w:ascii="Times New Roman" w:hAnsi="Times New Roman" w:cs="Times New Roman"/>
        </w:rPr>
        <w:t xml:space="preserve">80+/-2%, </w:t>
      </w:r>
      <w:proofErr w:type="spellStart"/>
      <w:r w:rsidRPr="009E50EC">
        <w:rPr>
          <w:rFonts w:ascii="Times New Roman" w:hAnsi="Times New Roman" w:cs="Times New Roman"/>
        </w:rPr>
        <w:t>білизна</w:t>
      </w:r>
      <w:proofErr w:type="spellEnd"/>
      <w:r w:rsidRPr="009E50EC">
        <w:rPr>
          <w:rFonts w:ascii="Times New Roman" w:hAnsi="Times New Roman" w:cs="Times New Roman"/>
        </w:rPr>
        <w:t xml:space="preserve"> 150+/-3, </w:t>
      </w:r>
      <w:proofErr w:type="spellStart"/>
      <w:r w:rsidRPr="009E50EC">
        <w:rPr>
          <w:rFonts w:ascii="Times New Roman" w:hAnsi="Times New Roman" w:cs="Times New Roman"/>
        </w:rPr>
        <w:t>товщина</w:t>
      </w:r>
      <w:proofErr w:type="spellEnd"/>
      <w:r w:rsidRPr="009E50EC">
        <w:rPr>
          <w:rFonts w:ascii="Times New Roman" w:hAnsi="Times New Roman" w:cs="Times New Roman"/>
        </w:rPr>
        <w:t xml:space="preserve"> 105+/-3, </w:t>
      </w:r>
      <w:proofErr w:type="spellStart"/>
      <w:r w:rsidRPr="009E50EC">
        <w:rPr>
          <w:rFonts w:ascii="Times New Roman" w:hAnsi="Times New Roman" w:cs="Times New Roman"/>
        </w:rPr>
        <w:t>яскравість</w:t>
      </w:r>
      <w:proofErr w:type="spellEnd"/>
      <w:r w:rsidRPr="009E50EC">
        <w:rPr>
          <w:rFonts w:ascii="Times New Roman" w:hAnsi="Times New Roman" w:cs="Times New Roman"/>
        </w:rPr>
        <w:t xml:space="preserve"> 95%, </w:t>
      </w:r>
      <w:proofErr w:type="spellStart"/>
      <w:r w:rsidRPr="009E50EC">
        <w:rPr>
          <w:rFonts w:ascii="Times New Roman" w:hAnsi="Times New Roman" w:cs="Times New Roman"/>
        </w:rPr>
        <w:t>непрозорість</w:t>
      </w:r>
      <w:proofErr w:type="spellEnd"/>
      <w:r w:rsidRPr="009E50EC">
        <w:rPr>
          <w:rFonts w:ascii="Times New Roman" w:hAnsi="Times New Roman" w:cs="Times New Roman"/>
        </w:rPr>
        <w:t xml:space="preserve"> 92% (&gt;92), </w:t>
      </w:r>
      <w:proofErr w:type="spellStart"/>
      <w:r w:rsidRPr="009E50EC">
        <w:rPr>
          <w:rFonts w:ascii="Times New Roman" w:hAnsi="Times New Roman" w:cs="Times New Roman"/>
        </w:rPr>
        <w:t>гладкість</w:t>
      </w:r>
      <w:proofErr w:type="spellEnd"/>
      <w:r w:rsidRPr="009E50EC">
        <w:rPr>
          <w:rFonts w:ascii="Times New Roman" w:hAnsi="Times New Roman" w:cs="Times New Roman"/>
        </w:rPr>
        <w:t xml:space="preserve"> 220 (+/-100мл/</w:t>
      </w:r>
      <w:proofErr w:type="spellStart"/>
      <w:r w:rsidRPr="009E50EC">
        <w:rPr>
          <w:rFonts w:ascii="Times New Roman" w:hAnsi="Times New Roman" w:cs="Times New Roman"/>
        </w:rPr>
        <w:t>хв</w:t>
      </w:r>
      <w:proofErr w:type="spellEnd"/>
      <w:r w:rsidRPr="009E50EC">
        <w:rPr>
          <w:rFonts w:ascii="Times New Roman" w:hAnsi="Times New Roman" w:cs="Times New Roman"/>
        </w:rPr>
        <w:t xml:space="preserve">), </w:t>
      </w:r>
      <w:proofErr w:type="spellStart"/>
      <w:r w:rsidRPr="009E50EC">
        <w:rPr>
          <w:rFonts w:ascii="Times New Roman" w:hAnsi="Times New Roman" w:cs="Times New Roman"/>
        </w:rPr>
        <w:t>вологість</w:t>
      </w:r>
      <w:proofErr w:type="spellEnd"/>
      <w:r w:rsidRPr="009E50EC">
        <w:rPr>
          <w:rFonts w:ascii="Times New Roman" w:hAnsi="Times New Roman" w:cs="Times New Roman"/>
        </w:rPr>
        <w:t xml:space="preserve"> 4,4% +/-0,5, </w:t>
      </w:r>
      <w:proofErr w:type="spellStart"/>
      <w:r w:rsidRPr="009E50EC">
        <w:rPr>
          <w:rFonts w:ascii="Times New Roman" w:hAnsi="Times New Roman" w:cs="Times New Roman"/>
        </w:rPr>
        <w:t>зольність</w:t>
      </w:r>
      <w:proofErr w:type="spellEnd"/>
      <w:r w:rsidRPr="009E50EC">
        <w:rPr>
          <w:rFonts w:ascii="Times New Roman" w:hAnsi="Times New Roman" w:cs="Times New Roman"/>
        </w:rPr>
        <w:t xml:space="preserve"> 24%, продольна </w:t>
      </w:r>
      <w:proofErr w:type="spellStart"/>
      <w:r w:rsidRPr="009E50EC">
        <w:rPr>
          <w:rFonts w:ascii="Times New Roman" w:hAnsi="Times New Roman" w:cs="Times New Roman"/>
        </w:rPr>
        <w:t>жорсткість</w:t>
      </w:r>
      <w:proofErr w:type="spellEnd"/>
      <w:r w:rsidRPr="009E50EC">
        <w:rPr>
          <w:rFonts w:ascii="Times New Roman" w:hAnsi="Times New Roman" w:cs="Times New Roman"/>
        </w:rPr>
        <w:t xml:space="preserve"> 0,47 </w:t>
      </w:r>
      <w:proofErr w:type="spellStart"/>
      <w:r w:rsidRPr="009E50EC">
        <w:rPr>
          <w:rFonts w:ascii="Times New Roman" w:hAnsi="Times New Roman" w:cs="Times New Roman"/>
        </w:rPr>
        <w:t>mN.m</w:t>
      </w:r>
      <w:proofErr w:type="spellEnd"/>
      <w:r w:rsidRPr="009E50EC">
        <w:rPr>
          <w:rFonts w:ascii="Times New Roman" w:hAnsi="Times New Roman" w:cs="Times New Roman"/>
        </w:rPr>
        <w:t xml:space="preserve">, поперечна </w:t>
      </w:r>
      <w:proofErr w:type="spellStart"/>
      <w:r w:rsidRPr="009E50EC">
        <w:rPr>
          <w:rFonts w:ascii="Times New Roman" w:hAnsi="Times New Roman" w:cs="Times New Roman"/>
        </w:rPr>
        <w:t>жорсткість</w:t>
      </w:r>
      <w:proofErr w:type="spellEnd"/>
      <w:r w:rsidRPr="009E50EC">
        <w:rPr>
          <w:rFonts w:ascii="Times New Roman" w:hAnsi="Times New Roman" w:cs="Times New Roman"/>
        </w:rPr>
        <w:t xml:space="preserve"> 0,18 </w:t>
      </w:r>
      <w:proofErr w:type="spellStart"/>
      <w:r w:rsidRPr="009E50EC">
        <w:rPr>
          <w:rFonts w:ascii="Times New Roman" w:hAnsi="Times New Roman" w:cs="Times New Roman"/>
        </w:rPr>
        <w:t>mN.m</w:t>
      </w:r>
      <w:proofErr w:type="spellEnd"/>
      <w:r w:rsidRPr="009E50EC">
        <w:rPr>
          <w:rFonts w:ascii="Times New Roman" w:hAnsi="Times New Roman" w:cs="Times New Roman"/>
        </w:rPr>
        <w:t xml:space="preserve">, </w:t>
      </w:r>
      <w:proofErr w:type="spellStart"/>
      <w:r w:rsidRPr="009E50EC">
        <w:rPr>
          <w:rFonts w:ascii="Times New Roman" w:hAnsi="Times New Roman" w:cs="Times New Roman"/>
        </w:rPr>
        <w:t>аркушів</w:t>
      </w:r>
      <w:proofErr w:type="spellEnd"/>
      <w:r w:rsidRPr="009E50EC">
        <w:rPr>
          <w:rFonts w:ascii="Times New Roman" w:hAnsi="Times New Roman" w:cs="Times New Roman"/>
        </w:rPr>
        <w:t xml:space="preserve"> в </w:t>
      </w:r>
      <w:proofErr w:type="spellStart"/>
      <w:r w:rsidRPr="009E50EC">
        <w:rPr>
          <w:rFonts w:ascii="Times New Roman" w:hAnsi="Times New Roman" w:cs="Times New Roman"/>
        </w:rPr>
        <w:t>пачці</w:t>
      </w:r>
      <w:proofErr w:type="spellEnd"/>
      <w:r w:rsidRPr="009E50EC">
        <w:rPr>
          <w:rFonts w:ascii="Times New Roman" w:hAnsi="Times New Roman" w:cs="Times New Roman"/>
        </w:rPr>
        <w:t xml:space="preserve"> 500 шт.</w:t>
      </w:r>
      <w:r w:rsidRPr="003F37AD">
        <w:rPr>
          <w:rFonts w:ascii="Times New Roman" w:hAnsi="Times New Roman" w:cs="Times New Roman"/>
        </w:rPr>
        <w:t xml:space="preserve"> </w:t>
      </w:r>
    </w:p>
    <w:p w14:paraId="58D31177" w14:textId="77777777" w:rsidR="00B5046E" w:rsidRDefault="00B5046E" w:rsidP="00B5046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spellStart"/>
      <w:r w:rsidRPr="009E50EC">
        <w:rPr>
          <w:rFonts w:ascii="Times New Roman" w:hAnsi="Times New Roman" w:cs="Times New Roman"/>
        </w:rPr>
        <w:t>Якість</w:t>
      </w:r>
      <w:proofErr w:type="spellEnd"/>
      <w:r w:rsidRPr="009E50EC">
        <w:rPr>
          <w:rFonts w:ascii="Times New Roman" w:hAnsi="Times New Roman" w:cs="Times New Roman"/>
        </w:rPr>
        <w:t xml:space="preserve"> Товару, </w:t>
      </w:r>
      <w:proofErr w:type="spellStart"/>
      <w:r w:rsidRPr="009E50EC">
        <w:rPr>
          <w:rFonts w:ascii="Times New Roman" w:hAnsi="Times New Roman" w:cs="Times New Roman"/>
        </w:rPr>
        <w:t>що</w:t>
      </w:r>
      <w:proofErr w:type="spellEnd"/>
      <w:r w:rsidRPr="009E50EC">
        <w:rPr>
          <w:rFonts w:ascii="Times New Roman" w:hAnsi="Times New Roman" w:cs="Times New Roman"/>
        </w:rPr>
        <w:t xml:space="preserve"> </w:t>
      </w:r>
      <w:proofErr w:type="spellStart"/>
      <w:r w:rsidRPr="009E50EC">
        <w:rPr>
          <w:rFonts w:ascii="Times New Roman" w:hAnsi="Times New Roman" w:cs="Times New Roman"/>
        </w:rPr>
        <w:t>поставляється</w:t>
      </w:r>
      <w:proofErr w:type="spellEnd"/>
      <w:r w:rsidRPr="009E50EC">
        <w:rPr>
          <w:rFonts w:ascii="Times New Roman" w:hAnsi="Times New Roman" w:cs="Times New Roman"/>
        </w:rPr>
        <w:t xml:space="preserve">, повинна </w:t>
      </w:r>
      <w:proofErr w:type="spellStart"/>
      <w:r w:rsidRPr="009E50EC">
        <w:rPr>
          <w:rFonts w:ascii="Times New Roman" w:hAnsi="Times New Roman" w:cs="Times New Roman"/>
        </w:rPr>
        <w:t>відповідати</w:t>
      </w:r>
      <w:proofErr w:type="spellEnd"/>
      <w:r w:rsidRPr="009E50EC">
        <w:rPr>
          <w:rFonts w:ascii="Times New Roman" w:hAnsi="Times New Roman" w:cs="Times New Roman"/>
        </w:rPr>
        <w:t xml:space="preserve"> </w:t>
      </w:r>
      <w:proofErr w:type="spellStart"/>
      <w:r w:rsidRPr="009E50EC">
        <w:rPr>
          <w:rFonts w:ascii="Times New Roman" w:hAnsi="Times New Roman" w:cs="Times New Roman"/>
        </w:rPr>
        <w:t>діючим</w:t>
      </w:r>
      <w:proofErr w:type="spellEnd"/>
      <w:r w:rsidRPr="009E50EC">
        <w:rPr>
          <w:rFonts w:ascii="Times New Roman" w:hAnsi="Times New Roman" w:cs="Times New Roman"/>
        </w:rPr>
        <w:t xml:space="preserve"> </w:t>
      </w:r>
      <w:proofErr w:type="spellStart"/>
      <w:r w:rsidRPr="009E50EC">
        <w:rPr>
          <w:rFonts w:ascii="Times New Roman" w:hAnsi="Times New Roman" w:cs="Times New Roman"/>
        </w:rPr>
        <w:t>технічним</w:t>
      </w:r>
      <w:proofErr w:type="spellEnd"/>
      <w:r w:rsidRPr="009E50EC">
        <w:rPr>
          <w:rFonts w:ascii="Times New Roman" w:hAnsi="Times New Roman" w:cs="Times New Roman"/>
        </w:rPr>
        <w:t xml:space="preserve"> </w:t>
      </w:r>
      <w:proofErr w:type="spellStart"/>
      <w:r w:rsidRPr="009E50EC">
        <w:rPr>
          <w:rFonts w:ascii="Times New Roman" w:hAnsi="Times New Roman" w:cs="Times New Roman"/>
        </w:rPr>
        <w:t>умовам</w:t>
      </w:r>
      <w:proofErr w:type="spellEnd"/>
      <w:r w:rsidRPr="009E50EC">
        <w:rPr>
          <w:rFonts w:ascii="Times New Roman" w:hAnsi="Times New Roman" w:cs="Times New Roman"/>
        </w:rPr>
        <w:t xml:space="preserve"> </w:t>
      </w:r>
      <w:proofErr w:type="spellStart"/>
      <w:r w:rsidRPr="009E50EC">
        <w:rPr>
          <w:rFonts w:ascii="Times New Roman" w:hAnsi="Times New Roman" w:cs="Times New Roman"/>
        </w:rPr>
        <w:t>виробника</w:t>
      </w:r>
      <w:proofErr w:type="spellEnd"/>
    </w:p>
    <w:p w14:paraId="3451F998" w14:textId="77777777" w:rsidR="00B5046E" w:rsidRDefault="00B5046E" w:rsidP="00B504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7007">
        <w:rPr>
          <w:rFonts w:ascii="Times New Roman" w:hAnsi="Times New Roman" w:cs="Times New Roman"/>
          <w:sz w:val="24"/>
          <w:szCs w:val="24"/>
        </w:rPr>
        <w:t xml:space="preserve">При 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 xml:space="preserve"> не є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унікальними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 xml:space="preserve">, та такими,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потенційно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обмежити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 xml:space="preserve"> коло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00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EE7007">
        <w:rPr>
          <w:rFonts w:ascii="Times New Roman" w:hAnsi="Times New Roman" w:cs="Times New Roman"/>
          <w:sz w:val="24"/>
          <w:szCs w:val="24"/>
        </w:rPr>
        <w:t>.</w:t>
      </w:r>
    </w:p>
    <w:p w14:paraId="47E0FD42" w14:textId="77777777" w:rsidR="00B5046E" w:rsidRPr="00EE7007" w:rsidRDefault="00B5046E" w:rsidP="00B504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DB9C733" w14:textId="77777777" w:rsidR="00B5046E" w:rsidRDefault="00B5046E" w:rsidP="000157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A9C488" w14:textId="46EB58C8" w:rsidR="0001574B" w:rsidRDefault="0001574B" w:rsidP="000157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  <w:r w:rsidR="009875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розміру</w:t>
      </w:r>
      <w:proofErr w:type="spellEnd"/>
      <w:r w:rsidRPr="00AD139C">
        <w:rPr>
          <w:rFonts w:ascii="Times New Roman" w:hAnsi="Times New Roman" w:cs="Times New Roman"/>
          <w:b/>
          <w:sz w:val="24"/>
          <w:szCs w:val="24"/>
        </w:rPr>
        <w:t xml:space="preserve"> бюджетного 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  <w:r w:rsidRPr="00AD139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очікуваної</w:t>
      </w:r>
      <w:proofErr w:type="spellEnd"/>
      <w:r w:rsidR="009875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вартості</w:t>
      </w:r>
      <w:proofErr w:type="spellEnd"/>
      <w:r w:rsidRPr="00AD139C">
        <w:rPr>
          <w:rFonts w:ascii="Times New Roman" w:hAnsi="Times New Roman" w:cs="Times New Roman"/>
          <w:b/>
          <w:sz w:val="24"/>
          <w:szCs w:val="24"/>
        </w:rPr>
        <w:t xml:space="preserve"> предмета 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</w:p>
    <w:p w14:paraId="58E5614C" w14:textId="77777777" w:rsidR="0001574B" w:rsidRDefault="0001574B" w:rsidP="000157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291A3" w14:textId="77777777" w:rsidR="0001574B" w:rsidRPr="00B334FC" w:rsidRDefault="0001574B" w:rsidP="003C58D7">
      <w:pPr>
        <w:spacing w:line="264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B334FC">
        <w:rPr>
          <w:rFonts w:ascii="Times New Roman" w:hAnsi="Times New Roman" w:cs="Times New Roman"/>
          <w:b/>
          <w:bCs/>
          <w:color w:val="000000"/>
        </w:rPr>
        <w:t>Папір</w:t>
      </w:r>
      <w:proofErr w:type="spellEnd"/>
      <w:r w:rsidR="00987535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 w:rsidR="00987535">
        <w:rPr>
          <w:rFonts w:ascii="Times New Roman" w:hAnsi="Times New Roman" w:cs="Times New Roman"/>
          <w:b/>
          <w:color w:val="000000"/>
          <w:lang w:val="uk-UA"/>
        </w:rPr>
        <w:t>офісний</w:t>
      </w:r>
      <w:r>
        <w:rPr>
          <w:rFonts w:ascii="Times New Roman" w:hAnsi="Times New Roman" w:cs="Times New Roman"/>
          <w:b/>
          <w:color w:val="000000"/>
        </w:rPr>
        <w:t xml:space="preserve"> (</w:t>
      </w:r>
      <w:r w:rsidRPr="00B334FC">
        <w:rPr>
          <w:rFonts w:ascii="Times New Roman" w:hAnsi="Times New Roman" w:cs="Times New Roman"/>
          <w:b/>
          <w:color w:val="000000"/>
        </w:rPr>
        <w:t>ДК 021:2015</w:t>
      </w:r>
      <w:r w:rsidRPr="00B334FC">
        <w:rPr>
          <w:rFonts w:ascii="Times New Roman" w:hAnsi="Times New Roman" w:cs="Times New Roman"/>
          <w:b/>
        </w:rPr>
        <w:t xml:space="preserve">- </w:t>
      </w:r>
      <w:r w:rsidRPr="00B334FC">
        <w:rPr>
          <w:rFonts w:ascii="Times New Roman" w:hAnsi="Times New Roman" w:cs="Times New Roman"/>
          <w:b/>
          <w:bCs/>
          <w:spacing w:val="9"/>
        </w:rPr>
        <w:t>30190000-7</w:t>
      </w:r>
      <w:r>
        <w:rPr>
          <w:rFonts w:ascii="Times New Roman" w:hAnsi="Times New Roman" w:cs="Times New Roman"/>
          <w:b/>
        </w:rPr>
        <w:t xml:space="preserve">- </w:t>
      </w:r>
      <w:proofErr w:type="spellStart"/>
      <w:r w:rsidRPr="00B334FC">
        <w:rPr>
          <w:rFonts w:ascii="Times New Roman" w:hAnsi="Times New Roman" w:cs="Times New Roman"/>
          <w:b/>
        </w:rPr>
        <w:t>Офісне</w:t>
      </w:r>
      <w:proofErr w:type="spellEnd"/>
      <w:r w:rsidR="00987535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B334FC">
        <w:rPr>
          <w:rFonts w:ascii="Times New Roman" w:hAnsi="Times New Roman" w:cs="Times New Roman"/>
          <w:b/>
        </w:rPr>
        <w:t>устаткування</w:t>
      </w:r>
      <w:proofErr w:type="spellEnd"/>
      <w:r w:rsidRPr="00B334FC">
        <w:rPr>
          <w:rFonts w:ascii="Times New Roman" w:hAnsi="Times New Roman" w:cs="Times New Roman"/>
          <w:b/>
        </w:rPr>
        <w:t xml:space="preserve"> та </w:t>
      </w:r>
      <w:proofErr w:type="spellStart"/>
      <w:r w:rsidRPr="00B334FC">
        <w:rPr>
          <w:rFonts w:ascii="Times New Roman" w:hAnsi="Times New Roman" w:cs="Times New Roman"/>
          <w:b/>
        </w:rPr>
        <w:t>приладдя</w:t>
      </w:r>
      <w:proofErr w:type="spellEnd"/>
      <w:r w:rsidR="00987535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B334FC">
        <w:rPr>
          <w:rFonts w:ascii="Times New Roman" w:hAnsi="Times New Roman" w:cs="Times New Roman"/>
          <w:b/>
        </w:rPr>
        <w:t>різне</w:t>
      </w:r>
      <w:proofErr w:type="spellEnd"/>
      <w:r w:rsidRPr="00B334FC">
        <w:rPr>
          <w:rFonts w:ascii="Times New Roman" w:hAnsi="Times New Roman" w:cs="Times New Roman"/>
          <w:b/>
        </w:rPr>
        <w:t>)</w:t>
      </w:r>
    </w:p>
    <w:p w14:paraId="132A0777" w14:textId="77777777" w:rsidR="0001574B" w:rsidRPr="00AD139C" w:rsidRDefault="0001574B" w:rsidP="0001574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4E6D0D69" w14:textId="77777777" w:rsidR="0001574B" w:rsidRPr="00AD139C" w:rsidRDefault="0001574B" w:rsidP="0001574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hd w:val="clear" w:color="auto" w:fill="FFFFFF"/>
          <w:lang w:val="uk-UA"/>
        </w:rPr>
      </w:pPr>
      <w:r w:rsidRPr="00AD139C">
        <w:rPr>
          <w:shd w:val="clear" w:color="auto" w:fill="FFFFFF"/>
          <w:lang w:val="uk-UA"/>
        </w:rPr>
        <w:t>Очікувана вартість предмета закупівлі визначена після вивчення інформації, отриманої під час вивчення ринкових цін на даний вид товару на момент оголошення закупівлі шляхом визначення середнього арифметичного значення за наступною формулою.</w:t>
      </w:r>
    </w:p>
    <w:p w14:paraId="48A8634A" w14:textId="77777777" w:rsidR="0001574B" w:rsidRPr="00AD139C" w:rsidRDefault="0001574B" w:rsidP="0001574B">
      <w:pPr>
        <w:pStyle w:val="a3"/>
        <w:shd w:val="clear" w:color="auto" w:fill="FFFFFF"/>
        <w:ind w:left="1069"/>
        <w:jc w:val="center"/>
        <w:rPr>
          <w:color w:val="0E1D2F"/>
        </w:rPr>
      </w:pPr>
      <w:r w:rsidRPr="00AD139C">
        <w:rPr>
          <w:b/>
          <w:bCs/>
          <w:color w:val="0E1D2F"/>
        </w:rPr>
        <w:t>ОВ = V * (Ц1 + Ц2 +Ц3)/К,</w:t>
      </w:r>
    </w:p>
    <w:p w14:paraId="7EF5E82B" w14:textId="77777777" w:rsidR="0001574B" w:rsidRPr="00AD139C" w:rsidRDefault="0001574B" w:rsidP="0001574B">
      <w:pPr>
        <w:pStyle w:val="a5"/>
        <w:shd w:val="clear" w:color="auto" w:fill="FFFFFF"/>
        <w:spacing w:before="0" w:beforeAutospacing="0" w:after="0" w:afterAutospacing="0"/>
        <w:rPr>
          <w:color w:val="0E1D2F"/>
          <w:lang w:val="uk-UA"/>
        </w:rPr>
      </w:pPr>
      <w:r w:rsidRPr="00AD139C">
        <w:rPr>
          <w:color w:val="0E1D2F"/>
          <w:lang w:val="uk-UA"/>
        </w:rPr>
        <w:t>де:</w:t>
      </w:r>
    </w:p>
    <w:p w14:paraId="3AD8B51B" w14:textId="77777777" w:rsidR="0001574B" w:rsidRPr="00AD139C" w:rsidRDefault="0001574B" w:rsidP="0001574B">
      <w:pPr>
        <w:pStyle w:val="a5"/>
        <w:shd w:val="clear" w:color="auto" w:fill="FFFFFF"/>
        <w:spacing w:before="0" w:beforeAutospacing="0" w:after="0" w:afterAutospacing="0"/>
        <w:rPr>
          <w:color w:val="0E1D2F"/>
          <w:lang w:val="uk-UA"/>
        </w:rPr>
      </w:pPr>
      <w:r w:rsidRPr="00AD139C">
        <w:rPr>
          <w:b/>
          <w:bCs/>
          <w:color w:val="0E1D2F"/>
          <w:lang w:val="uk-UA"/>
        </w:rPr>
        <w:t>ОВ</w:t>
      </w:r>
      <w:r w:rsidRPr="00AD139C">
        <w:rPr>
          <w:color w:val="0E1D2F"/>
          <w:lang w:val="uk-UA"/>
        </w:rPr>
        <w:t> – очікувана вартість послуг;</w:t>
      </w:r>
    </w:p>
    <w:p w14:paraId="26A88D79" w14:textId="77777777" w:rsidR="0001574B" w:rsidRPr="00AD139C" w:rsidRDefault="0001574B" w:rsidP="0001574B">
      <w:pPr>
        <w:pStyle w:val="a5"/>
        <w:shd w:val="clear" w:color="auto" w:fill="FFFFFF"/>
        <w:spacing w:before="0" w:beforeAutospacing="0" w:after="0" w:afterAutospacing="0"/>
        <w:rPr>
          <w:color w:val="0E1D2F"/>
          <w:lang w:val="uk-UA"/>
        </w:rPr>
      </w:pPr>
      <w:r w:rsidRPr="00AD139C">
        <w:rPr>
          <w:b/>
          <w:bCs/>
          <w:color w:val="0E1D2F"/>
          <w:lang w:val="uk-UA"/>
        </w:rPr>
        <w:t>V</w:t>
      </w:r>
      <w:r w:rsidRPr="00AD139C">
        <w:rPr>
          <w:color w:val="0E1D2F"/>
          <w:lang w:val="uk-UA"/>
        </w:rPr>
        <w:t> – кількість (обсяг) товару, що закуповується;</w:t>
      </w:r>
    </w:p>
    <w:p w14:paraId="2B482B6E" w14:textId="77777777" w:rsidR="0001574B" w:rsidRPr="00AD139C" w:rsidRDefault="0001574B" w:rsidP="0001574B">
      <w:pPr>
        <w:pStyle w:val="a5"/>
        <w:shd w:val="clear" w:color="auto" w:fill="FFFFFF"/>
        <w:spacing w:before="0" w:beforeAutospacing="0" w:after="0" w:afterAutospacing="0"/>
        <w:rPr>
          <w:color w:val="0E1D2F"/>
          <w:lang w:val="uk-UA"/>
        </w:rPr>
      </w:pPr>
      <w:r w:rsidRPr="00AD139C">
        <w:rPr>
          <w:b/>
          <w:bCs/>
          <w:color w:val="0E1D2F"/>
          <w:lang w:val="uk-UA"/>
        </w:rPr>
        <w:t xml:space="preserve">Ц1, </w:t>
      </w:r>
      <w:proofErr w:type="spellStart"/>
      <w:r w:rsidRPr="00AD139C">
        <w:rPr>
          <w:b/>
          <w:bCs/>
          <w:color w:val="0E1D2F"/>
          <w:lang w:val="uk-UA"/>
        </w:rPr>
        <w:t>Цк</w:t>
      </w:r>
      <w:proofErr w:type="spellEnd"/>
      <w:r w:rsidRPr="00AD139C">
        <w:rPr>
          <w:color w:val="0E1D2F"/>
          <w:lang w:val="uk-UA"/>
        </w:rPr>
        <w:t> – ціни отримані, як комерційні пропозиції;</w:t>
      </w:r>
    </w:p>
    <w:p w14:paraId="0AB6F7F3" w14:textId="77777777" w:rsidR="0001574B" w:rsidRPr="00AD139C" w:rsidRDefault="0001574B" w:rsidP="0001574B">
      <w:pPr>
        <w:pStyle w:val="a5"/>
        <w:shd w:val="clear" w:color="auto" w:fill="FFFFFF"/>
        <w:spacing w:before="0" w:beforeAutospacing="0" w:after="0" w:afterAutospacing="0"/>
        <w:rPr>
          <w:color w:val="0E1D2F"/>
          <w:lang w:val="uk-UA"/>
        </w:rPr>
      </w:pPr>
      <w:r w:rsidRPr="00AD139C">
        <w:rPr>
          <w:b/>
          <w:bCs/>
          <w:color w:val="0E1D2F"/>
          <w:lang w:val="uk-UA"/>
        </w:rPr>
        <w:t>К</w:t>
      </w:r>
      <w:r w:rsidRPr="00AD139C">
        <w:rPr>
          <w:color w:val="0E1D2F"/>
          <w:lang w:val="uk-UA"/>
        </w:rPr>
        <w:t> – кількість цін отриманих,  як комерційні пропозиції.</w:t>
      </w:r>
    </w:p>
    <w:p w14:paraId="2852E8B7" w14:textId="77777777" w:rsidR="0001574B" w:rsidRPr="00AD139C" w:rsidRDefault="0001574B" w:rsidP="000157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B67A3E" w14:textId="77777777" w:rsidR="0001574B" w:rsidRPr="000549D7" w:rsidRDefault="0001574B" w:rsidP="000157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Розмір</w:t>
      </w:r>
      <w:proofErr w:type="spellEnd"/>
      <w:r w:rsidRPr="00AD139C">
        <w:rPr>
          <w:rFonts w:ascii="Times New Roman" w:hAnsi="Times New Roman" w:cs="Times New Roman"/>
          <w:b/>
          <w:sz w:val="24"/>
          <w:szCs w:val="24"/>
        </w:rPr>
        <w:t xml:space="preserve"> бюджетного 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  <w:r w:rsidRPr="00AD139C">
        <w:rPr>
          <w:rFonts w:ascii="Times New Roman" w:hAnsi="Times New Roman" w:cs="Times New Roman"/>
          <w:b/>
          <w:sz w:val="24"/>
          <w:szCs w:val="24"/>
        </w:rPr>
        <w:t xml:space="preserve"> та/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="009875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очікувана</w:t>
      </w:r>
      <w:proofErr w:type="spellEnd"/>
      <w:r w:rsidR="009875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вартість</w:t>
      </w:r>
      <w:proofErr w:type="spellEnd"/>
      <w:r w:rsidRPr="00AD139C">
        <w:rPr>
          <w:rFonts w:ascii="Times New Roman" w:hAnsi="Times New Roman" w:cs="Times New Roman"/>
          <w:b/>
          <w:sz w:val="24"/>
          <w:szCs w:val="24"/>
        </w:rPr>
        <w:t xml:space="preserve"> предмета 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AD139C">
        <w:rPr>
          <w:rFonts w:ascii="Times New Roman" w:hAnsi="Times New Roman" w:cs="Times New Roman"/>
          <w:b/>
          <w:sz w:val="24"/>
          <w:szCs w:val="24"/>
        </w:rPr>
        <w:t>:</w:t>
      </w:r>
    </w:p>
    <w:p w14:paraId="667C541E" w14:textId="77777777" w:rsidR="0001574B" w:rsidRDefault="0001574B" w:rsidP="000157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AB3FA8F" w14:textId="77777777" w:rsidR="0001574B" w:rsidRPr="0067259F" w:rsidRDefault="0001574B" w:rsidP="000157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5A01CDB" w14:textId="77777777" w:rsidR="0001574B" w:rsidRDefault="0001574B" w:rsidP="000157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Згідноданих</w:t>
      </w:r>
      <w:proofErr w:type="spellEnd"/>
      <w:r w:rsidR="009875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rozor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o-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станом на </w:t>
      </w:r>
      <w:r>
        <w:rPr>
          <w:rFonts w:ascii="Times New Roman" w:hAnsi="Times New Roman" w:cs="Times New Roman"/>
          <w:sz w:val="24"/>
          <w:szCs w:val="24"/>
          <w:lang w:val="uk-UA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sz w:val="24"/>
          <w:szCs w:val="24"/>
        </w:rPr>
        <w:t>.202</w:t>
      </w:r>
      <w:r w:rsidRPr="000549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року,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="009875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1711">
        <w:rPr>
          <w:rFonts w:ascii="Times New Roman" w:hAnsi="Times New Roman" w:cs="Times New Roman"/>
          <w:sz w:val="24"/>
          <w:szCs w:val="24"/>
        </w:rPr>
        <w:t>паперу</w:t>
      </w:r>
      <w:proofErr w:type="spellEnd"/>
      <w:r w:rsidR="009875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7259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9875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7259F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="009875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7259F">
        <w:rPr>
          <w:rFonts w:ascii="Times New Roman" w:hAnsi="Times New Roman" w:cs="Times New Roman"/>
          <w:sz w:val="24"/>
          <w:szCs w:val="24"/>
        </w:rPr>
        <w:t>постачальників</w:t>
      </w:r>
      <w:proofErr w:type="spellEnd"/>
      <w:r w:rsidRPr="006725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259F">
        <w:rPr>
          <w:rFonts w:ascii="Times New Roman" w:hAnsi="Times New Roman" w:cs="Times New Roman"/>
          <w:sz w:val="24"/>
          <w:szCs w:val="24"/>
        </w:rPr>
        <w:t>скрін</w:t>
      </w:r>
      <w:proofErr w:type="spellEnd"/>
      <w:r w:rsidR="009875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7259F">
        <w:rPr>
          <w:rFonts w:ascii="Times New Roman" w:hAnsi="Times New Roman" w:cs="Times New Roman"/>
          <w:sz w:val="24"/>
          <w:szCs w:val="24"/>
        </w:rPr>
        <w:t>дод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259F">
        <w:rPr>
          <w:rFonts w:ascii="Times New Roman" w:hAnsi="Times New Roman" w:cs="Times New Roman"/>
          <w:sz w:val="24"/>
          <w:szCs w:val="24"/>
        </w:rPr>
        <w:t>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725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упаковку з становить 2</w:t>
      </w:r>
      <w:r>
        <w:rPr>
          <w:rFonts w:ascii="Times New Roman" w:hAnsi="Times New Roman" w:cs="Times New Roman"/>
          <w:sz w:val="24"/>
          <w:szCs w:val="24"/>
          <w:lang w:val="uk-UA"/>
        </w:rPr>
        <w:t>10,</w:t>
      </w:r>
      <w:r w:rsidRPr="000549D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грн , 2</w:t>
      </w:r>
      <w:r>
        <w:rPr>
          <w:rFonts w:ascii="Times New Roman" w:hAnsi="Times New Roman" w:cs="Times New Roman"/>
          <w:sz w:val="24"/>
          <w:szCs w:val="24"/>
          <w:lang w:val="uk-UA"/>
        </w:rPr>
        <w:t>22,36</w:t>
      </w:r>
      <w:r>
        <w:rPr>
          <w:rFonts w:ascii="Times New Roman" w:hAnsi="Times New Roman" w:cs="Times New Roman"/>
          <w:sz w:val="24"/>
          <w:szCs w:val="24"/>
        </w:rPr>
        <w:t xml:space="preserve"> грн. та 2</w:t>
      </w:r>
      <w:r w:rsidRPr="00C919F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0,00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A8006C1" w14:textId="77777777" w:rsidR="0001574B" w:rsidRPr="00EA315E" w:rsidRDefault="0001574B" w:rsidP="000157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336FF9E" w14:textId="346157A3" w:rsidR="00BE7683" w:rsidRPr="00B5046E" w:rsidRDefault="009055DE" w:rsidP="00B504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500 390</w:t>
      </w:r>
      <w:r w:rsidR="0001574B" w:rsidRPr="002A171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uk-UA"/>
        </w:rPr>
        <w:t>2200</w:t>
      </w:r>
      <w:r w:rsidR="0001574B" w:rsidRPr="002A1711">
        <w:rPr>
          <w:rFonts w:ascii="Times New Roman" w:hAnsi="Times New Roman" w:cs="Times New Roman"/>
          <w:sz w:val="24"/>
          <w:szCs w:val="24"/>
        </w:rPr>
        <w:t>*(</w:t>
      </w:r>
      <w:r w:rsidR="0001574B">
        <w:rPr>
          <w:rFonts w:ascii="Times New Roman" w:hAnsi="Times New Roman" w:cs="Times New Roman"/>
          <w:sz w:val="24"/>
          <w:szCs w:val="24"/>
        </w:rPr>
        <w:t>2</w:t>
      </w:r>
      <w:r w:rsidR="0001574B">
        <w:rPr>
          <w:rFonts w:ascii="Times New Roman" w:hAnsi="Times New Roman" w:cs="Times New Roman"/>
          <w:sz w:val="24"/>
          <w:szCs w:val="24"/>
          <w:lang w:val="uk-UA"/>
        </w:rPr>
        <w:t>10,</w:t>
      </w:r>
      <w:r w:rsidR="0001574B">
        <w:rPr>
          <w:rFonts w:ascii="Times New Roman" w:hAnsi="Times New Roman" w:cs="Times New Roman"/>
          <w:sz w:val="24"/>
          <w:szCs w:val="24"/>
        </w:rPr>
        <w:t>0</w:t>
      </w:r>
      <w:r w:rsidR="0001574B" w:rsidRPr="002A1711">
        <w:rPr>
          <w:rFonts w:ascii="Times New Roman" w:hAnsi="Times New Roman" w:cs="Times New Roman"/>
          <w:sz w:val="24"/>
          <w:szCs w:val="24"/>
        </w:rPr>
        <w:t>+</w:t>
      </w:r>
      <w:r w:rsidR="0001574B">
        <w:rPr>
          <w:rFonts w:ascii="Times New Roman" w:hAnsi="Times New Roman" w:cs="Times New Roman"/>
          <w:sz w:val="24"/>
          <w:szCs w:val="24"/>
        </w:rPr>
        <w:t>2</w:t>
      </w:r>
      <w:r w:rsidR="0001574B">
        <w:rPr>
          <w:rFonts w:ascii="Times New Roman" w:hAnsi="Times New Roman" w:cs="Times New Roman"/>
          <w:sz w:val="24"/>
          <w:szCs w:val="24"/>
          <w:lang w:val="uk-UA"/>
        </w:rPr>
        <w:t>22,36</w:t>
      </w:r>
      <w:r w:rsidR="0001574B" w:rsidRPr="002A1711">
        <w:rPr>
          <w:rFonts w:ascii="Times New Roman" w:hAnsi="Times New Roman" w:cs="Times New Roman"/>
          <w:sz w:val="24"/>
          <w:szCs w:val="24"/>
        </w:rPr>
        <w:t>+</w:t>
      </w:r>
      <w:r w:rsidR="0001574B">
        <w:rPr>
          <w:rFonts w:ascii="Times New Roman" w:hAnsi="Times New Roman" w:cs="Times New Roman"/>
          <w:sz w:val="24"/>
          <w:szCs w:val="24"/>
        </w:rPr>
        <w:t>2</w:t>
      </w:r>
      <w:r w:rsidR="0001574B" w:rsidRPr="0092121B">
        <w:rPr>
          <w:rFonts w:ascii="Times New Roman" w:hAnsi="Times New Roman" w:cs="Times New Roman"/>
          <w:sz w:val="24"/>
          <w:szCs w:val="24"/>
        </w:rPr>
        <w:t>5</w:t>
      </w:r>
      <w:r w:rsidR="0001574B">
        <w:rPr>
          <w:rFonts w:ascii="Times New Roman" w:hAnsi="Times New Roman" w:cs="Times New Roman"/>
          <w:sz w:val="24"/>
          <w:szCs w:val="24"/>
          <w:lang w:val="uk-UA"/>
        </w:rPr>
        <w:t>0,00</w:t>
      </w:r>
      <w:r w:rsidR="0001574B">
        <w:rPr>
          <w:rFonts w:ascii="Times New Roman" w:hAnsi="Times New Roman" w:cs="Times New Roman"/>
          <w:sz w:val="24"/>
          <w:szCs w:val="24"/>
        </w:rPr>
        <w:t>)/3</w:t>
      </w:r>
      <w:bookmarkStart w:id="0" w:name="_GoBack"/>
      <w:bookmarkEnd w:id="0"/>
    </w:p>
    <w:sectPr w:rsidR="00BE7683" w:rsidRPr="00B5046E" w:rsidSect="0093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74B"/>
    <w:rsid w:val="0001574B"/>
    <w:rsid w:val="000872CB"/>
    <w:rsid w:val="002167A0"/>
    <w:rsid w:val="003C58D7"/>
    <w:rsid w:val="009055DE"/>
    <w:rsid w:val="00987535"/>
    <w:rsid w:val="00B5046E"/>
    <w:rsid w:val="00B9018C"/>
    <w:rsid w:val="00BE7683"/>
    <w:rsid w:val="00C83D5B"/>
    <w:rsid w:val="00EE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2018"/>
  <w15:docId w15:val="{3BDA817E-62FA-4E13-AB6C-5F2677BF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57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AC List 01"/>
    <w:basedOn w:val="a"/>
    <w:link w:val="a4"/>
    <w:uiPriority w:val="34"/>
    <w:qFormat/>
    <w:rsid w:val="000157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rmal (Web)"/>
    <w:basedOn w:val="a"/>
    <w:link w:val="a6"/>
    <w:uiPriority w:val="99"/>
    <w:rsid w:val="0001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Интернет) Знак"/>
    <w:basedOn w:val="a0"/>
    <w:link w:val="a5"/>
    <w:uiPriority w:val="99"/>
    <w:rsid w:val="000157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писок уровня 2 Знак,AC List 01 Знак"/>
    <w:link w:val="a3"/>
    <w:uiPriority w:val="34"/>
    <w:locked/>
    <w:rsid w:val="0001574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Швень</dc:creator>
  <cp:keywords/>
  <dc:description/>
  <cp:lastModifiedBy>Олександра Швень</cp:lastModifiedBy>
  <cp:revision>9</cp:revision>
  <dcterms:created xsi:type="dcterms:W3CDTF">2022-12-05T10:01:00Z</dcterms:created>
  <dcterms:modified xsi:type="dcterms:W3CDTF">2023-09-21T10:52:00Z</dcterms:modified>
</cp:coreProperties>
</file>