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6F0" w:rsidRPr="0046101D" w:rsidRDefault="001A66F0" w:rsidP="001A66F0">
      <w:pPr>
        <w:spacing w:after="0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46101D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A66F0" w:rsidRPr="0046101D" w:rsidRDefault="001A66F0" w:rsidP="001A66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sz w:val="26"/>
          <w:szCs w:val="26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:rsidR="001A66F0" w:rsidRPr="0046101D" w:rsidRDefault="001A66F0" w:rsidP="001A66F0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A66F0" w:rsidRPr="0046101D" w:rsidRDefault="001A66F0" w:rsidP="001A66F0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66F0" w:rsidRPr="001A66F0" w:rsidRDefault="001A66F0" w:rsidP="001A66F0">
      <w:pPr>
        <w:pStyle w:val="a3"/>
        <w:numPr>
          <w:ilvl w:val="0"/>
          <w:numId w:val="1"/>
        </w:numPr>
        <w:ind w:left="0" w:firstLine="284"/>
        <w:jc w:val="both"/>
        <w:rPr>
          <w:b/>
          <w:bCs/>
          <w:sz w:val="26"/>
          <w:szCs w:val="26"/>
          <w:lang w:val="uk-UA"/>
        </w:rPr>
      </w:pPr>
      <w:r w:rsidRPr="0046101D">
        <w:rPr>
          <w:b/>
          <w:sz w:val="26"/>
          <w:szCs w:val="26"/>
          <w:lang w:val="uk-UA"/>
        </w:rPr>
        <w:t xml:space="preserve">Назва предмета закупівлі: Поштові послуги – за кодом </w:t>
      </w:r>
      <w:r w:rsidRPr="0046101D">
        <w:rPr>
          <w:b/>
          <w:sz w:val="26"/>
          <w:szCs w:val="26"/>
          <w:lang w:val="en-US"/>
        </w:rPr>
        <w:t>CPV</w:t>
      </w:r>
      <w:r w:rsidRPr="0046101D">
        <w:rPr>
          <w:b/>
          <w:sz w:val="26"/>
          <w:szCs w:val="26"/>
          <w:lang w:val="uk-UA"/>
        </w:rPr>
        <w:t xml:space="preserve"> за ДК 021:2015-64110000-0 (поштові послуги) </w:t>
      </w:r>
      <w:r w:rsidRPr="0046101D">
        <w:rPr>
          <w:sz w:val="26"/>
          <w:szCs w:val="26"/>
          <w:lang w:val="uk-UA"/>
        </w:rPr>
        <w:t xml:space="preserve">на очікувану вартість закупівлі </w:t>
      </w:r>
      <w:r w:rsidRPr="00952473">
        <w:rPr>
          <w:i/>
          <w:iCs/>
          <w:sz w:val="26"/>
          <w:szCs w:val="26"/>
          <w:lang w:val="uk-UA"/>
        </w:rPr>
        <w:t xml:space="preserve">- </w:t>
      </w:r>
      <w:r w:rsidRPr="001A66F0">
        <w:rPr>
          <w:i/>
          <w:iCs/>
          <w:sz w:val="26"/>
          <w:szCs w:val="26"/>
          <w:lang w:val="uk-UA"/>
        </w:rPr>
        <w:t xml:space="preserve"> </w:t>
      </w:r>
      <w:r w:rsidRPr="001A66F0">
        <w:rPr>
          <w:b/>
          <w:bCs/>
          <w:i/>
          <w:iCs/>
          <w:sz w:val="26"/>
          <w:szCs w:val="26"/>
          <w:lang w:val="uk-UA"/>
        </w:rPr>
        <w:t>6 025 000, 00 грн. з  ПДВ (шість мільйонів двадцять п’ять тисяч гривень 00 коп.)</w:t>
      </w:r>
      <w:r w:rsidRPr="001A66F0">
        <w:rPr>
          <w:b/>
          <w:bCs/>
          <w:sz w:val="26"/>
          <w:szCs w:val="26"/>
          <w:lang w:val="uk-UA"/>
        </w:rPr>
        <w:t>;</w:t>
      </w:r>
    </w:p>
    <w:p w:rsidR="001A66F0" w:rsidRDefault="001A66F0" w:rsidP="001A66F0">
      <w:pPr>
        <w:jc w:val="both"/>
        <w:rPr>
          <w:b/>
          <w:sz w:val="26"/>
          <w:szCs w:val="26"/>
        </w:rPr>
      </w:pPr>
    </w:p>
    <w:p w:rsidR="001A66F0" w:rsidRPr="00952473" w:rsidRDefault="001A66F0" w:rsidP="001A66F0">
      <w:pPr>
        <w:spacing w:line="240" w:lineRule="atLeast"/>
        <w:ind w:firstLine="284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F17E50">
        <w:rPr>
          <w:rFonts w:ascii="Times New Roman" w:hAnsi="Times New Roman" w:cs="Times New Roman"/>
          <w:b/>
          <w:sz w:val="26"/>
          <w:szCs w:val="26"/>
        </w:rPr>
        <w:t>Ідентифікатор закупівлі:</w:t>
      </w:r>
      <w:r w:rsidRPr="00B67028">
        <w:t xml:space="preserve"> </w:t>
      </w:r>
      <w:r w:rsidRPr="001A66F0">
        <w:rPr>
          <w:rFonts w:ascii="Times New Roman" w:hAnsi="Times New Roman" w:cs="Times New Roman"/>
          <w:b/>
          <w:bCs/>
          <w:sz w:val="24"/>
          <w:szCs w:val="24"/>
        </w:rPr>
        <w:tab/>
        <w:t>UA-2022-02-28-001643-a</w:t>
      </w:r>
      <w:r w:rsidRPr="00952473">
        <w:rPr>
          <w:rFonts w:ascii="Arial" w:eastAsia="Times New Roman" w:hAnsi="Arial" w:cs="Arial"/>
          <w:color w:val="6D6D6D"/>
          <w:sz w:val="21"/>
          <w:szCs w:val="21"/>
          <w:lang w:eastAsia="ru-RU"/>
        </w:rPr>
        <w:t xml:space="preserve"> </w:t>
      </w:r>
    </w:p>
    <w:p w:rsidR="001A66F0" w:rsidRDefault="001A66F0" w:rsidP="001A66F0">
      <w:pPr>
        <w:jc w:val="both"/>
        <w:rPr>
          <w:b/>
          <w:sz w:val="26"/>
          <w:szCs w:val="26"/>
        </w:rPr>
      </w:pPr>
    </w:p>
    <w:p w:rsidR="001A66F0" w:rsidRPr="0046101D" w:rsidRDefault="001A66F0" w:rsidP="001A66F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</w:t>
      </w:r>
      <w:r w:rsidRPr="0046101D">
        <w:rPr>
          <w:rFonts w:ascii="Times New Roman" w:hAnsi="Times New Roman" w:cs="Times New Roman"/>
          <w:sz w:val="26"/>
          <w:szCs w:val="26"/>
        </w:rPr>
        <w:t>: Технічні та якісні характеристики предмета закупівлі визначаються згідно з Законом України «Про поштовий зв'язок» від 04.10.2001 № 2759-III, Правилами надання послуг поштового зв’язку, затвердженими постановою Кабінету Міністрів України від 05.03.2009 № 270,  іншими нормативними документами.</w:t>
      </w:r>
    </w:p>
    <w:p w:rsidR="001A66F0" w:rsidRPr="0046101D" w:rsidRDefault="001A66F0" w:rsidP="001A66F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A66F0" w:rsidRPr="0046101D" w:rsidRDefault="001A66F0" w:rsidP="001A66F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b/>
          <w:sz w:val="26"/>
          <w:szCs w:val="26"/>
        </w:rPr>
        <w:t>Обґрунтування розміру бюджетного призначення, очікуваної вартості предмета закупівлі:</w:t>
      </w:r>
    </w:p>
    <w:p w:rsidR="001A66F0" w:rsidRPr="0046101D" w:rsidRDefault="001A66F0" w:rsidP="001A66F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sz w:val="26"/>
          <w:szCs w:val="26"/>
        </w:rPr>
        <w:t>Закупівля проводиться на очікувану вартість, яка визначена з урахуванням кошторису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6101D">
        <w:rPr>
          <w:rFonts w:ascii="Times New Roman" w:hAnsi="Times New Roman" w:cs="Times New Roman"/>
          <w:sz w:val="26"/>
          <w:szCs w:val="26"/>
        </w:rPr>
        <w:t xml:space="preserve"> рік, діючих Граничних тарифів на універсальні послуги поштового зв’язку, затверджених відповідним рішенням Національної комісії, що здійснює державне регулювання у сфері зв’язку та інформатизації, а також діючих тарифів на інші послуги, затвердженими наказом АТ "Укрпошта", які розміщені на офіційному сайті АТ "Укрпошта", з метою забезпечення безперебійної роботи місцевих загальних судів Хмельницької області. </w:t>
      </w:r>
    </w:p>
    <w:p w:rsidR="001A66F0" w:rsidRDefault="001A66F0" w:rsidP="001A66F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101D">
        <w:rPr>
          <w:rFonts w:ascii="Times New Roman" w:hAnsi="Times New Roman" w:cs="Times New Roman"/>
          <w:sz w:val="26"/>
          <w:szCs w:val="26"/>
        </w:rPr>
        <w:t xml:space="preserve">Розмір бюджетного призначення та/або очікувана вартість предмета закупівлі: становить </w:t>
      </w:r>
      <w:r w:rsidRPr="001A66F0">
        <w:rPr>
          <w:rFonts w:ascii="Times New Roman" w:hAnsi="Times New Roman" w:cs="Times New Roman"/>
          <w:sz w:val="26"/>
          <w:szCs w:val="26"/>
        </w:rPr>
        <w:t xml:space="preserve">-  </w:t>
      </w:r>
      <w:r w:rsidRPr="001A66F0">
        <w:rPr>
          <w:rFonts w:ascii="Times New Roman" w:hAnsi="Times New Roman" w:cs="Times New Roman"/>
          <w:b/>
          <w:bCs/>
          <w:sz w:val="26"/>
          <w:szCs w:val="26"/>
        </w:rPr>
        <w:t>6 025 000, 00 грн. з  ПДВ (шість мільйонів двадцять п’ять тисяч гривень 00 коп.)</w:t>
      </w:r>
      <w:r w:rsidRPr="0046101D">
        <w:rPr>
          <w:rFonts w:ascii="Times New Roman" w:hAnsi="Times New Roman" w:cs="Times New Roman"/>
          <w:sz w:val="26"/>
          <w:szCs w:val="26"/>
        </w:rPr>
        <w:t xml:space="preserve"> за рахунок коштів державного бюджету.</w:t>
      </w:r>
    </w:p>
    <w:p w:rsidR="001A66F0" w:rsidRDefault="001A66F0" w:rsidP="001A66F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A66F0" w:rsidRDefault="001A66F0" w:rsidP="001A66F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A66F0" w:rsidRDefault="001A66F0" w:rsidP="001A66F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A66F0" w:rsidRDefault="001A66F0" w:rsidP="001A66F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A66F0" w:rsidRDefault="001A66F0" w:rsidP="001A66F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A66F0" w:rsidRDefault="001A66F0" w:rsidP="001A66F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A66F0" w:rsidRDefault="001A66F0" w:rsidP="001A66F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A66F0" w:rsidRDefault="001A66F0" w:rsidP="001A66F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A66F0" w:rsidRDefault="001A66F0" w:rsidP="001A66F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A66F0" w:rsidRDefault="001A66F0" w:rsidP="001A66F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4425A" w:rsidRDefault="0004425A"/>
    <w:sectPr w:rsidR="0004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54E"/>
    <w:multiLevelType w:val="hybridMultilevel"/>
    <w:tmpl w:val="DDB049A6"/>
    <w:lvl w:ilvl="0" w:tplc="B90CA7C6">
      <w:start w:val="1"/>
      <w:numFmt w:val="decimal"/>
      <w:lvlText w:val="%1."/>
      <w:lvlJc w:val="left"/>
      <w:pPr>
        <w:ind w:left="495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F0"/>
    <w:rsid w:val="0004425A"/>
    <w:rsid w:val="001A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9DB6"/>
  <w15:chartTrackingRefBased/>
  <w15:docId w15:val="{C7887B74-7CC9-402E-9A3C-60458362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66F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Швень</dc:creator>
  <cp:keywords/>
  <dc:description/>
  <cp:lastModifiedBy>Олександра Швень</cp:lastModifiedBy>
  <cp:revision>1</cp:revision>
  <dcterms:created xsi:type="dcterms:W3CDTF">2023-09-18T13:19:00Z</dcterms:created>
  <dcterms:modified xsi:type="dcterms:W3CDTF">2023-09-18T13:25:00Z</dcterms:modified>
</cp:coreProperties>
</file>