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5F87D" w14:textId="77777777" w:rsidR="006A6A81" w:rsidRPr="00142BB1" w:rsidRDefault="006A6A81" w:rsidP="006A6A81">
      <w:pPr>
        <w:spacing w:after="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142BB1">
        <w:rPr>
          <w:rFonts w:ascii="Times New Roman" w:hAnsi="Times New Roman" w:cs="Times New Roman"/>
          <w:b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32AB7F7" w14:textId="77777777" w:rsidR="006A6A81" w:rsidRPr="00142BB1" w:rsidRDefault="006A6A81" w:rsidP="006A6A81">
      <w:pPr>
        <w:spacing w:after="0"/>
        <w:jc w:val="center"/>
        <w:rPr>
          <w:rFonts w:ascii="Times New Roman" w:hAnsi="Times New Roman" w:cs="Times New Roman"/>
        </w:rPr>
      </w:pPr>
      <w:r w:rsidRPr="00142BB1">
        <w:rPr>
          <w:rFonts w:ascii="Times New Roman" w:hAnsi="Times New Roman" w:cs="Times New Roman"/>
        </w:rPr>
        <w:t>(відповідно до пункту 4¹ постанови КМУ від 11.10.2016 № 710 «Про ефективне використання державних коштів» (зі змінами))</w:t>
      </w:r>
    </w:p>
    <w:p w14:paraId="38E04F6E" w14:textId="77777777" w:rsidR="006A6A81" w:rsidRPr="00142BB1" w:rsidRDefault="006A6A81" w:rsidP="006A6A81">
      <w:pPr>
        <w:spacing w:after="0"/>
        <w:jc w:val="center"/>
        <w:rPr>
          <w:rFonts w:ascii="Times New Roman" w:hAnsi="Times New Roman" w:cs="Times New Roman"/>
          <w:i/>
        </w:rPr>
      </w:pPr>
    </w:p>
    <w:p w14:paraId="1053FA7E" w14:textId="77777777" w:rsidR="006A6A81" w:rsidRPr="00142BB1" w:rsidRDefault="006A6A81" w:rsidP="006A6A81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14:paraId="00BD6ADA" w14:textId="77777777" w:rsidR="006A6A81" w:rsidRPr="00142BB1" w:rsidRDefault="006A6A81" w:rsidP="006A6A81">
      <w:pPr>
        <w:pStyle w:val="a5"/>
        <w:ind w:left="927"/>
        <w:jc w:val="both"/>
        <w:rPr>
          <w:sz w:val="22"/>
          <w:szCs w:val="22"/>
        </w:rPr>
      </w:pPr>
      <w:proofErr w:type="spellStart"/>
      <w:r w:rsidRPr="00142BB1">
        <w:rPr>
          <w:b/>
          <w:sz w:val="22"/>
          <w:szCs w:val="22"/>
        </w:rPr>
        <w:t>Назва</w:t>
      </w:r>
      <w:proofErr w:type="spellEnd"/>
      <w:r w:rsidRPr="00142BB1">
        <w:rPr>
          <w:b/>
          <w:sz w:val="22"/>
          <w:szCs w:val="22"/>
        </w:rPr>
        <w:t xml:space="preserve"> предмета </w:t>
      </w:r>
      <w:proofErr w:type="spellStart"/>
      <w:r w:rsidRPr="00142BB1">
        <w:rPr>
          <w:b/>
          <w:sz w:val="22"/>
          <w:szCs w:val="22"/>
        </w:rPr>
        <w:t>закупівлі</w:t>
      </w:r>
      <w:proofErr w:type="spellEnd"/>
      <w:r w:rsidRPr="00142BB1">
        <w:rPr>
          <w:b/>
          <w:sz w:val="22"/>
          <w:szCs w:val="22"/>
        </w:rPr>
        <w:t xml:space="preserve">: </w:t>
      </w:r>
      <w:r w:rsidRPr="00142BB1">
        <w:rPr>
          <w:sz w:val="22"/>
          <w:szCs w:val="22"/>
        </w:rPr>
        <w:t xml:space="preserve">Пара, гаряча вода та пов’язана продукція - за </w:t>
      </w:r>
      <w:proofErr w:type="gramStart"/>
      <w:r w:rsidRPr="00142BB1">
        <w:rPr>
          <w:sz w:val="22"/>
          <w:szCs w:val="22"/>
        </w:rPr>
        <w:t xml:space="preserve">кодом  </w:t>
      </w:r>
      <w:r w:rsidRPr="00142BB1">
        <w:rPr>
          <w:sz w:val="22"/>
          <w:szCs w:val="22"/>
          <w:lang w:val="en-US"/>
        </w:rPr>
        <w:t>CPV</w:t>
      </w:r>
      <w:proofErr w:type="gramEnd"/>
      <w:r w:rsidRPr="00142BB1">
        <w:rPr>
          <w:sz w:val="22"/>
          <w:szCs w:val="22"/>
        </w:rPr>
        <w:t xml:space="preserve"> за ДК 021:2015-09320000-8 (</w:t>
      </w:r>
      <w:proofErr w:type="spellStart"/>
      <w:r w:rsidRPr="00142BB1">
        <w:rPr>
          <w:sz w:val="22"/>
          <w:szCs w:val="22"/>
        </w:rPr>
        <w:t>виробництво</w:t>
      </w:r>
      <w:proofErr w:type="spellEnd"/>
      <w:r w:rsidRPr="00142BB1">
        <w:rPr>
          <w:sz w:val="22"/>
          <w:szCs w:val="22"/>
        </w:rPr>
        <w:t xml:space="preserve">, </w:t>
      </w:r>
      <w:proofErr w:type="spellStart"/>
      <w:r w:rsidRPr="00142BB1">
        <w:rPr>
          <w:sz w:val="22"/>
          <w:szCs w:val="22"/>
        </w:rPr>
        <w:t>транспортування</w:t>
      </w:r>
      <w:proofErr w:type="spellEnd"/>
      <w:r w:rsidRPr="00142BB1">
        <w:rPr>
          <w:sz w:val="22"/>
          <w:szCs w:val="22"/>
        </w:rPr>
        <w:t xml:space="preserve"> та </w:t>
      </w:r>
      <w:proofErr w:type="spellStart"/>
      <w:r w:rsidRPr="00142BB1">
        <w:rPr>
          <w:sz w:val="22"/>
          <w:szCs w:val="22"/>
        </w:rPr>
        <w:t>постачання</w:t>
      </w:r>
      <w:proofErr w:type="spellEnd"/>
      <w:r w:rsidRPr="00142BB1">
        <w:rPr>
          <w:sz w:val="22"/>
          <w:szCs w:val="22"/>
        </w:rPr>
        <w:t xml:space="preserve"> теплової енергії) за лотами:</w:t>
      </w:r>
    </w:p>
    <w:p w14:paraId="3766479D" w14:textId="379C641E" w:rsidR="006A6A81" w:rsidRPr="00142BB1" w:rsidRDefault="006A6A81" w:rsidP="006A6A81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142BB1">
        <w:rPr>
          <w:sz w:val="22"/>
          <w:szCs w:val="22"/>
        </w:rPr>
        <w:t>Пара</w:t>
      </w:r>
      <w:r w:rsidRPr="00142BB1">
        <w:rPr>
          <w:sz w:val="22"/>
          <w:szCs w:val="22"/>
          <w:lang w:val="uk-UA"/>
        </w:rPr>
        <w:t xml:space="preserve">, </w:t>
      </w:r>
      <w:proofErr w:type="spellStart"/>
      <w:r w:rsidRPr="00142BB1">
        <w:rPr>
          <w:sz w:val="22"/>
          <w:szCs w:val="22"/>
        </w:rPr>
        <w:t>гаряча</w:t>
      </w:r>
      <w:proofErr w:type="spellEnd"/>
      <w:r w:rsidRPr="00142BB1">
        <w:rPr>
          <w:sz w:val="22"/>
          <w:szCs w:val="22"/>
        </w:rPr>
        <w:t xml:space="preserve"> вода</w:t>
      </w:r>
      <w:r w:rsidRPr="00142BB1">
        <w:rPr>
          <w:sz w:val="22"/>
          <w:szCs w:val="22"/>
          <w:lang w:val="uk-UA"/>
        </w:rPr>
        <w:t xml:space="preserve"> та пов’язана продукція</w:t>
      </w:r>
      <w:r w:rsidRPr="00142BB1">
        <w:rPr>
          <w:sz w:val="22"/>
          <w:szCs w:val="22"/>
        </w:rPr>
        <w:t xml:space="preserve"> (</w:t>
      </w:r>
      <w:r w:rsidRPr="00142BB1">
        <w:rPr>
          <w:sz w:val="22"/>
          <w:szCs w:val="22"/>
          <w:lang w:val="uk-UA"/>
        </w:rPr>
        <w:t>виробництво, транспортування та постачання теплової енергії</w:t>
      </w:r>
      <w:r w:rsidRPr="00142BB1">
        <w:rPr>
          <w:sz w:val="22"/>
          <w:szCs w:val="22"/>
        </w:rPr>
        <w:t>)</w:t>
      </w:r>
      <w:r w:rsidRPr="00142BB1">
        <w:rPr>
          <w:sz w:val="22"/>
          <w:szCs w:val="22"/>
          <w:lang w:val="uk-UA"/>
        </w:rPr>
        <w:t xml:space="preserve"> для потреб </w:t>
      </w:r>
      <w:proofErr w:type="spellStart"/>
      <w:r w:rsidRPr="00142BB1">
        <w:rPr>
          <w:sz w:val="22"/>
          <w:szCs w:val="22"/>
          <w:lang w:val="uk-UA"/>
        </w:rPr>
        <w:t>Нетішинського</w:t>
      </w:r>
      <w:proofErr w:type="spellEnd"/>
      <w:r w:rsidRPr="00142BB1">
        <w:rPr>
          <w:sz w:val="22"/>
          <w:szCs w:val="22"/>
          <w:lang w:val="uk-UA"/>
        </w:rPr>
        <w:t xml:space="preserve"> міського суду;</w:t>
      </w:r>
    </w:p>
    <w:p w14:paraId="4D72C776" w14:textId="6F517447" w:rsidR="006A6A81" w:rsidRDefault="006A6A81" w:rsidP="006A6A81">
      <w:pPr>
        <w:pStyle w:val="a5"/>
        <w:ind w:left="709"/>
        <w:jc w:val="both"/>
        <w:rPr>
          <w:b/>
          <w:sz w:val="22"/>
          <w:szCs w:val="22"/>
          <w:lang w:val="uk-UA"/>
        </w:rPr>
      </w:pPr>
    </w:p>
    <w:p w14:paraId="1B3C29DA" w14:textId="41F7F7FA" w:rsidR="00997256" w:rsidRPr="0034639E" w:rsidRDefault="00997256" w:rsidP="00997256">
      <w:pPr>
        <w:spacing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142BB1">
        <w:rPr>
          <w:rFonts w:ascii="Times New Roman" w:hAnsi="Times New Roman" w:cs="Times New Roman"/>
          <w:b/>
        </w:rPr>
        <w:t xml:space="preserve">Ідентифікатор закупівлі: </w:t>
      </w:r>
      <w:r w:rsidR="008736CA" w:rsidRPr="008736CA">
        <w:rPr>
          <w:rFonts w:ascii="Times New Roman" w:hAnsi="Times New Roman" w:cs="Times New Roman"/>
          <w:b/>
        </w:rPr>
        <w:tab/>
        <w:t>UA-2022-03-24-000584-a</w:t>
      </w:r>
    </w:p>
    <w:p w14:paraId="22E6AFF2" w14:textId="77777777" w:rsidR="00997256" w:rsidRPr="00142BB1" w:rsidRDefault="00997256" w:rsidP="006A6A81">
      <w:pPr>
        <w:pStyle w:val="a5"/>
        <w:ind w:left="709"/>
        <w:jc w:val="both"/>
        <w:rPr>
          <w:b/>
          <w:sz w:val="22"/>
          <w:szCs w:val="22"/>
          <w:lang w:val="uk-UA"/>
        </w:rPr>
      </w:pPr>
    </w:p>
    <w:p w14:paraId="048980A2" w14:textId="77777777" w:rsidR="006A6A81" w:rsidRPr="00142BB1" w:rsidRDefault="006A6A81" w:rsidP="006A6A81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42BB1">
        <w:rPr>
          <w:rFonts w:ascii="Times New Roman" w:hAnsi="Times New Roman" w:cs="Times New Roman"/>
          <w:b/>
        </w:rPr>
        <w:t>Обґрунтування технічних та якісних характеристик предмета закупівлі</w:t>
      </w:r>
      <w:r w:rsidRPr="00142BB1">
        <w:rPr>
          <w:rFonts w:ascii="Times New Roman" w:hAnsi="Times New Roman" w:cs="Times New Roman"/>
        </w:rPr>
        <w:t xml:space="preserve">: </w:t>
      </w:r>
      <w:r w:rsidR="00142BB1" w:rsidRPr="00142BB1">
        <w:rPr>
          <w:rFonts w:ascii="Times New Roman" w:hAnsi="Times New Roman" w:cs="Times New Roman"/>
          <w:shd w:val="clear" w:color="auto" w:fill="FFFFFF"/>
        </w:rPr>
        <w:t>Технічні та якісні характеристики теплової енергії повинні відповідати вимогам чинного законодавства України, що пред’являються до відповідного виду товару.</w:t>
      </w:r>
    </w:p>
    <w:p w14:paraId="2A1882DF" w14:textId="77777777" w:rsidR="006A6A81" w:rsidRPr="00142BB1" w:rsidRDefault="006A6A81" w:rsidP="006A6A81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42BB1">
        <w:rPr>
          <w:rFonts w:ascii="Times New Roman" w:hAnsi="Times New Roman" w:cs="Times New Roman"/>
          <w:b/>
        </w:rPr>
        <w:t>Обґрунтування розміру бюджетного призначення, очікуваної вартості предмета закупівлі:</w:t>
      </w:r>
    </w:p>
    <w:p w14:paraId="09616B73" w14:textId="1DE6D370" w:rsidR="006A6A81" w:rsidRPr="00142BB1" w:rsidRDefault="006A6A81" w:rsidP="006A6A81">
      <w:pPr>
        <w:rPr>
          <w:rFonts w:ascii="Times New Roman" w:hAnsi="Times New Roman" w:cs="Times New Roman"/>
          <w:shd w:val="clear" w:color="auto" w:fill="FFFFFF"/>
        </w:rPr>
      </w:pPr>
      <w:r w:rsidRPr="00142BB1">
        <w:rPr>
          <w:rFonts w:ascii="Times New Roman" w:hAnsi="Times New Roman" w:cs="Times New Roman"/>
          <w:shd w:val="clear" w:color="auto" w:fill="FFFFFF"/>
        </w:rPr>
        <w:t>Закупівля проводиться на очікувану вартість, яка визначена з урахуванням кошторисних призначень на 202</w:t>
      </w:r>
      <w:r w:rsidR="008736CA">
        <w:rPr>
          <w:rFonts w:ascii="Times New Roman" w:hAnsi="Times New Roman" w:cs="Times New Roman"/>
          <w:shd w:val="clear" w:color="auto" w:fill="FFFFFF"/>
        </w:rPr>
        <w:t>2</w:t>
      </w:r>
      <w:r w:rsidRPr="00142BB1">
        <w:rPr>
          <w:rFonts w:ascii="Times New Roman" w:hAnsi="Times New Roman" w:cs="Times New Roman"/>
          <w:shd w:val="clear" w:color="auto" w:fill="FFFFFF"/>
        </w:rPr>
        <w:t xml:space="preserve"> рік, фактичних обсягів споживання теплової енергії </w:t>
      </w:r>
      <w:proofErr w:type="spellStart"/>
      <w:r w:rsidR="008736CA">
        <w:rPr>
          <w:rFonts w:ascii="Times New Roman" w:hAnsi="Times New Roman" w:cs="Times New Roman"/>
          <w:shd w:val="clear" w:color="auto" w:fill="FFFFFF"/>
        </w:rPr>
        <w:t>Нетішинським</w:t>
      </w:r>
      <w:proofErr w:type="spellEnd"/>
      <w:r w:rsidR="008736CA">
        <w:rPr>
          <w:rFonts w:ascii="Times New Roman" w:hAnsi="Times New Roman" w:cs="Times New Roman"/>
          <w:shd w:val="clear" w:color="auto" w:fill="FFFFFF"/>
        </w:rPr>
        <w:t xml:space="preserve"> </w:t>
      </w:r>
      <w:r w:rsidRPr="00142BB1">
        <w:rPr>
          <w:rFonts w:ascii="Times New Roman" w:hAnsi="Times New Roman" w:cs="Times New Roman"/>
          <w:shd w:val="clear" w:color="auto" w:fill="FFFFFF"/>
        </w:rPr>
        <w:t>міс</w:t>
      </w:r>
      <w:r w:rsidR="008736CA">
        <w:rPr>
          <w:rFonts w:ascii="Times New Roman" w:hAnsi="Times New Roman" w:cs="Times New Roman"/>
          <w:shd w:val="clear" w:color="auto" w:fill="FFFFFF"/>
        </w:rPr>
        <w:t>ьким</w:t>
      </w:r>
      <w:r w:rsidRPr="00142BB1">
        <w:rPr>
          <w:rFonts w:ascii="Times New Roman" w:hAnsi="Times New Roman" w:cs="Times New Roman"/>
          <w:shd w:val="clear" w:color="auto" w:fill="FFFFFF"/>
        </w:rPr>
        <w:t xml:space="preserve"> суд</w:t>
      </w:r>
      <w:r w:rsidR="008736CA">
        <w:rPr>
          <w:rFonts w:ascii="Times New Roman" w:hAnsi="Times New Roman" w:cs="Times New Roman"/>
          <w:shd w:val="clear" w:color="auto" w:fill="FFFFFF"/>
        </w:rPr>
        <w:t>ом</w:t>
      </w:r>
      <w:r w:rsidRPr="00142BB1">
        <w:rPr>
          <w:rFonts w:ascii="Times New Roman" w:hAnsi="Times New Roman" w:cs="Times New Roman"/>
          <w:shd w:val="clear" w:color="auto" w:fill="FFFFFF"/>
        </w:rPr>
        <w:t xml:space="preserve"> Хмельницької області  у 202</w:t>
      </w:r>
      <w:r w:rsidR="0034639E">
        <w:rPr>
          <w:rFonts w:ascii="Times New Roman" w:hAnsi="Times New Roman" w:cs="Times New Roman"/>
          <w:shd w:val="clear" w:color="auto" w:fill="FFFFFF"/>
        </w:rPr>
        <w:t>1</w:t>
      </w:r>
      <w:r w:rsidRPr="00142BB1">
        <w:rPr>
          <w:rFonts w:ascii="Times New Roman" w:hAnsi="Times New Roman" w:cs="Times New Roman"/>
          <w:shd w:val="clear" w:color="auto" w:fill="FFFFFF"/>
        </w:rPr>
        <w:t xml:space="preserve"> році та діючих тарифів на теплову енергію, встановлених рішеннями органів місцевого самоврядування.</w:t>
      </w:r>
    </w:p>
    <w:p w14:paraId="7963C45C" w14:textId="03028F7F" w:rsidR="006A6A81" w:rsidRPr="00142BB1" w:rsidRDefault="006A6A81" w:rsidP="006A6A81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 w:rsidRPr="00142BB1">
        <w:rPr>
          <w:sz w:val="22"/>
          <w:szCs w:val="22"/>
          <w:lang w:val="uk-UA"/>
        </w:rPr>
        <w:t xml:space="preserve">Розмір бюджетного призначення та/або очікувана вартість предмета закупівлі: </w:t>
      </w:r>
      <w:r w:rsidR="008736CA">
        <w:rPr>
          <w:sz w:val="22"/>
          <w:szCs w:val="22"/>
          <w:lang w:val="uk-UA"/>
        </w:rPr>
        <w:t>2000,00</w:t>
      </w:r>
      <w:r w:rsidR="0034639E" w:rsidRPr="0034639E">
        <w:rPr>
          <w:b/>
          <w:lang w:val="uk-UA"/>
        </w:rPr>
        <w:t xml:space="preserve"> грн. з ПДВ</w:t>
      </w:r>
      <w:r w:rsidR="0034639E" w:rsidRPr="0034639E">
        <w:rPr>
          <w:lang w:val="uk-UA"/>
        </w:rPr>
        <w:t xml:space="preserve"> (</w:t>
      </w:r>
      <w:r w:rsidR="008736CA">
        <w:rPr>
          <w:lang w:val="uk-UA"/>
        </w:rPr>
        <w:t xml:space="preserve">дві </w:t>
      </w:r>
      <w:r w:rsidR="0034639E" w:rsidRPr="0034639E">
        <w:rPr>
          <w:lang w:val="uk-UA"/>
        </w:rPr>
        <w:t>тисяч</w:t>
      </w:r>
      <w:r w:rsidR="008736CA">
        <w:rPr>
          <w:lang w:val="uk-UA"/>
        </w:rPr>
        <w:t>і</w:t>
      </w:r>
      <w:r w:rsidR="0034639E" w:rsidRPr="0034639E">
        <w:rPr>
          <w:lang w:val="uk-UA"/>
        </w:rPr>
        <w:t xml:space="preserve"> грив</w:t>
      </w:r>
      <w:r w:rsidR="008736CA">
        <w:rPr>
          <w:lang w:val="uk-UA"/>
        </w:rPr>
        <w:t>ень</w:t>
      </w:r>
      <w:r w:rsidR="0034639E" w:rsidRPr="0034639E">
        <w:rPr>
          <w:lang w:val="uk-UA"/>
        </w:rPr>
        <w:t xml:space="preserve"> </w:t>
      </w:r>
      <w:r w:rsidR="008736CA">
        <w:rPr>
          <w:lang w:val="uk-UA"/>
        </w:rPr>
        <w:t>00</w:t>
      </w:r>
      <w:r w:rsidR="0034639E" w:rsidRPr="0034639E">
        <w:rPr>
          <w:lang w:val="uk-UA"/>
        </w:rPr>
        <w:t xml:space="preserve"> коп.)</w:t>
      </w:r>
      <w:bookmarkStart w:id="0" w:name="_GoBack"/>
      <w:bookmarkEnd w:id="0"/>
    </w:p>
    <w:sectPr w:rsidR="006A6A81" w:rsidRPr="00142BB1" w:rsidSect="004058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5554E"/>
    <w:multiLevelType w:val="hybridMultilevel"/>
    <w:tmpl w:val="DDB049A6"/>
    <w:lvl w:ilvl="0" w:tplc="B90CA7C6">
      <w:start w:val="1"/>
      <w:numFmt w:val="decimal"/>
      <w:lvlText w:val="%1."/>
      <w:lvlJc w:val="left"/>
      <w:pPr>
        <w:ind w:left="495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2042391"/>
    <w:multiLevelType w:val="hybridMultilevel"/>
    <w:tmpl w:val="42D665A8"/>
    <w:lvl w:ilvl="0" w:tplc="B6E29F1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A81"/>
    <w:rsid w:val="00142BB1"/>
    <w:rsid w:val="00262038"/>
    <w:rsid w:val="002905F5"/>
    <w:rsid w:val="0034639E"/>
    <w:rsid w:val="003F3F0A"/>
    <w:rsid w:val="004464A1"/>
    <w:rsid w:val="00461885"/>
    <w:rsid w:val="00472582"/>
    <w:rsid w:val="004B2D30"/>
    <w:rsid w:val="004C151B"/>
    <w:rsid w:val="00533202"/>
    <w:rsid w:val="0054240B"/>
    <w:rsid w:val="005721A7"/>
    <w:rsid w:val="0061666E"/>
    <w:rsid w:val="0067072D"/>
    <w:rsid w:val="00684393"/>
    <w:rsid w:val="006A6A81"/>
    <w:rsid w:val="007B02C3"/>
    <w:rsid w:val="008736CA"/>
    <w:rsid w:val="0087617B"/>
    <w:rsid w:val="00940076"/>
    <w:rsid w:val="00996392"/>
    <w:rsid w:val="00997256"/>
    <w:rsid w:val="00A36170"/>
    <w:rsid w:val="00B15FBC"/>
    <w:rsid w:val="00C3167D"/>
    <w:rsid w:val="00C5275C"/>
    <w:rsid w:val="00C8719C"/>
    <w:rsid w:val="00CA155E"/>
    <w:rsid w:val="00CB388A"/>
    <w:rsid w:val="00D51AA9"/>
    <w:rsid w:val="00DB2BF2"/>
    <w:rsid w:val="00E000BB"/>
    <w:rsid w:val="00E2404A"/>
    <w:rsid w:val="00E503B0"/>
    <w:rsid w:val="00F0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2168"/>
  <w15:docId w15:val="{4058A1C2-B282-43F9-8639-9D9BAEFB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6A81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6A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Интернет) Знак"/>
    <w:basedOn w:val="a0"/>
    <w:link w:val="a3"/>
    <w:rsid w:val="006A6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6A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6A6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1179</Characters>
  <Application>Microsoft Office Word</Application>
  <DocSecurity>0</DocSecurity>
  <Lines>9</Lines>
  <Paragraphs>2</Paragraphs>
  <ScaleCrop>false</ScaleCrop>
  <Company>USN Team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Олександра Швень</cp:lastModifiedBy>
  <cp:revision>5</cp:revision>
  <cp:lastPrinted>2021-10-22T07:25:00Z</cp:lastPrinted>
  <dcterms:created xsi:type="dcterms:W3CDTF">2021-03-03T07:54:00Z</dcterms:created>
  <dcterms:modified xsi:type="dcterms:W3CDTF">2023-09-22T07:33:00Z</dcterms:modified>
</cp:coreProperties>
</file>