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CDDD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EA558C5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284B7454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BA909B" w14:textId="77777777"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57964" w14:textId="77777777" w:rsidR="00FB3AC6" w:rsidRPr="00FB3AC6" w:rsidRDefault="00D06AD2" w:rsidP="00FD1E1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bookmarkStart w:id="0" w:name="_Hlk69387696"/>
      <w:r w:rsidR="00FB3AC6" w:rsidRPr="00FB3AC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Послуги з підготовки та друку оголошень для потреб Замовника </w:t>
      </w:r>
      <w:r w:rsidR="00FB3AC6" w:rsidRPr="00FB3A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(код ДК 021:2015– 79820000-8 Послуги, пов’язані з друком)</w:t>
      </w:r>
    </w:p>
    <w:p w14:paraId="11D3AA39" w14:textId="77777777" w:rsidR="00FB3AC6" w:rsidRDefault="003047FF" w:rsidP="00FD1E10">
      <w:pPr>
        <w:rPr>
          <w:rFonts w:ascii="Times New Roman" w:hAnsi="Times New Roman" w:cs="Times New Roman"/>
          <w:b/>
          <w:sz w:val="24"/>
          <w:szCs w:val="24"/>
        </w:rPr>
      </w:pPr>
      <w:r w:rsidRPr="003047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Ідентифікатор закупівлі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3047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bookmarkEnd w:id="0"/>
      <w:r w:rsidR="00FB3AC6" w:rsidRPr="00FB3A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UA-2024-03-27-010795-a</w:t>
      </w:r>
      <w:r w:rsidR="0032094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38D28F3D" w14:textId="18F1DDB8" w:rsidR="00D06AD2" w:rsidRPr="00EE7007" w:rsidRDefault="0032094B" w:rsidP="00FD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06AD2"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="00D06AD2"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4943D1" w14:textId="48062FAF" w:rsidR="001C2D93" w:rsidRPr="001C2D93" w:rsidRDefault="001C2D93" w:rsidP="001C2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D93">
        <w:rPr>
          <w:rFonts w:ascii="Times New Roman" w:hAnsi="Times New Roman" w:cs="Times New Roman"/>
          <w:sz w:val="24"/>
          <w:szCs w:val="24"/>
        </w:rPr>
        <w:t xml:space="preserve">Технічні, якісні та кількісні характеристики предмета закупівлі  визначені відповідно до потреб  місцевих загальних судів </w:t>
      </w:r>
      <w:r>
        <w:rPr>
          <w:rFonts w:ascii="Times New Roman" w:hAnsi="Times New Roman" w:cs="Times New Roman"/>
          <w:sz w:val="24"/>
          <w:szCs w:val="24"/>
        </w:rPr>
        <w:t>Хмельницької</w:t>
      </w:r>
      <w:r w:rsidRPr="001C2D93">
        <w:rPr>
          <w:rFonts w:ascii="Times New Roman" w:hAnsi="Times New Roman" w:cs="Times New Roman"/>
          <w:sz w:val="24"/>
          <w:szCs w:val="24"/>
        </w:rPr>
        <w:t xml:space="preserve"> області щодо розміщення оголошень в порядку, передбаченому статтею 135 Кримінального процесуального кодексу України, з метою забезпечення належного доступу громадян до правосуддя.</w:t>
      </w:r>
    </w:p>
    <w:p w14:paraId="2DBBB126" w14:textId="77777777" w:rsidR="001C2D93" w:rsidRPr="001C2D93" w:rsidRDefault="001C2D93" w:rsidP="001C2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CEED68" w14:textId="7671A25D" w:rsidR="00D06AD2" w:rsidRDefault="00D06AD2" w:rsidP="00335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006EB935" w14:textId="77777777" w:rsidR="001C2D93" w:rsidRPr="00EE7007" w:rsidRDefault="001C2D93" w:rsidP="0033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CAACC" w14:textId="7EDB2892" w:rsidR="00D06AD2" w:rsidRPr="00FB3AC6" w:rsidRDefault="001C2D93" w:rsidP="001C2D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E1D2F"/>
          <w:lang w:val="uk-UA"/>
        </w:rPr>
      </w:pPr>
      <w:r w:rsidRPr="001C2D93">
        <w:rPr>
          <w:shd w:val="clear" w:color="auto" w:fill="FFFFFF"/>
          <w:lang w:val="uk-UA"/>
        </w:rPr>
        <w:t xml:space="preserve">Визначення очікуваної вартості </w:t>
      </w:r>
      <w:r w:rsidR="000B2987">
        <w:rPr>
          <w:shd w:val="clear" w:color="auto" w:fill="FFFFFF"/>
          <w:lang w:val="uk-UA"/>
        </w:rPr>
        <w:t>послуг</w:t>
      </w:r>
      <w:r w:rsidRPr="001C2D93">
        <w:rPr>
          <w:shd w:val="clear" w:color="auto" w:fill="FFFFFF"/>
          <w:lang w:val="uk-UA"/>
        </w:rPr>
        <w:t xml:space="preserve"> здійснено за результатами аналізу загальнодоступної інформації про ціну предмета закупівлі на підставі ринкових пропозицій засобів масової інформації загальнодержавної сфери розповсюдження</w:t>
      </w:r>
      <w:r>
        <w:rPr>
          <w:shd w:val="clear" w:color="auto" w:fill="FFFFFF"/>
          <w:lang w:val="uk-UA"/>
        </w:rPr>
        <w:t xml:space="preserve">, </w:t>
      </w:r>
      <w:r w:rsidR="00A86DFC">
        <w:rPr>
          <w:shd w:val="clear" w:color="auto" w:fill="FFFFFF"/>
          <w:lang w:val="uk-UA"/>
        </w:rPr>
        <w:t>з урахуванням розцінок щодо розміщення оголошень у загальнодержавних друкованих виданнях,</w:t>
      </w:r>
      <w:r w:rsidR="00D06AD2" w:rsidRPr="00EE7007">
        <w:rPr>
          <w:shd w:val="clear" w:color="auto" w:fill="FFFFFF"/>
          <w:lang w:val="uk-UA"/>
        </w:rPr>
        <w:t xml:space="preserve"> </w:t>
      </w:r>
      <w:r w:rsidR="00FB3AC6">
        <w:rPr>
          <w:shd w:val="clear" w:color="auto" w:fill="FFFFFF"/>
          <w:lang w:val="uk-UA"/>
        </w:rPr>
        <w:t xml:space="preserve">на підставі загальнодоступної інформації про ціни на послуги з аналогічними характеристиками в мережі Інтернет, електронній системі </w:t>
      </w:r>
      <w:proofErr w:type="spellStart"/>
      <w:r w:rsidR="00FB3AC6">
        <w:rPr>
          <w:shd w:val="clear" w:color="auto" w:fill="FFFFFF"/>
          <w:lang w:val="uk-UA"/>
        </w:rPr>
        <w:t>закупівель</w:t>
      </w:r>
      <w:proofErr w:type="spellEnd"/>
      <w:r w:rsidR="00FB3AC6">
        <w:rPr>
          <w:shd w:val="clear" w:color="auto" w:fill="FFFFFF"/>
          <w:lang w:val="uk-UA"/>
        </w:rPr>
        <w:t xml:space="preserve"> </w:t>
      </w:r>
      <w:proofErr w:type="spellStart"/>
      <w:r w:rsidR="00FB3AC6">
        <w:rPr>
          <w:shd w:val="clear" w:color="auto" w:fill="FFFFFF"/>
          <w:lang w:val="en-US"/>
        </w:rPr>
        <w:t>Prozorro</w:t>
      </w:r>
      <w:proofErr w:type="spellEnd"/>
      <w:r w:rsidR="00FB3AC6" w:rsidRPr="00FB3AC6">
        <w:rPr>
          <w:shd w:val="clear" w:color="auto" w:fill="FFFFFF"/>
          <w:lang w:val="uk-UA"/>
        </w:rPr>
        <w:t xml:space="preserve"> </w:t>
      </w:r>
      <w:r w:rsidR="00FB3AC6">
        <w:rPr>
          <w:shd w:val="clear" w:color="auto" w:fill="FFFFFF"/>
          <w:lang w:val="uk-UA"/>
        </w:rPr>
        <w:t xml:space="preserve">та </w:t>
      </w:r>
      <w:r>
        <w:rPr>
          <w:shd w:val="clear" w:color="auto" w:fill="FFFFFF"/>
          <w:lang w:val="uk-UA"/>
        </w:rPr>
        <w:t xml:space="preserve">розглянутими </w:t>
      </w:r>
      <w:r w:rsidR="00FB3AC6">
        <w:rPr>
          <w:shd w:val="clear" w:color="auto" w:fill="FFFFFF"/>
          <w:lang w:val="uk-UA"/>
        </w:rPr>
        <w:t>комерційними пропозиціями</w:t>
      </w:r>
      <w:r>
        <w:rPr>
          <w:shd w:val="clear" w:color="auto" w:fill="FFFFFF"/>
          <w:lang w:val="uk-UA"/>
        </w:rPr>
        <w:t>.</w:t>
      </w:r>
    </w:p>
    <w:p w14:paraId="275119A5" w14:textId="77777777" w:rsidR="00D06AD2" w:rsidRPr="00FB3AC6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5197FE" w14:textId="02891C0F" w:rsidR="00D06AD2" w:rsidRPr="00D03815" w:rsidRDefault="00D06AD2" w:rsidP="0033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0B2987">
        <w:rPr>
          <w:rFonts w:ascii="Times New Roman" w:hAnsi="Times New Roman" w:cs="Times New Roman"/>
          <w:sz w:val="24"/>
          <w:szCs w:val="24"/>
        </w:rPr>
        <w:t>Ураховуючи розцінки щодо розміщення оголошень у загальнодержавних друкованих виданнях, кількість наданих матеріалів для розміщення, а також витрачену</w:t>
      </w:r>
      <w:r w:rsidR="000B2987" w:rsidRPr="000B2987">
        <w:t xml:space="preserve"> </w:t>
      </w:r>
      <w:r w:rsidR="000B2987" w:rsidRPr="000B2987">
        <w:rPr>
          <w:rFonts w:ascii="Times New Roman" w:hAnsi="Times New Roman" w:cs="Times New Roman"/>
          <w:sz w:val="24"/>
          <w:szCs w:val="24"/>
        </w:rPr>
        <w:t>Замовником</w:t>
      </w:r>
      <w:r w:rsidR="000B2987">
        <w:rPr>
          <w:rFonts w:ascii="Times New Roman" w:hAnsi="Times New Roman" w:cs="Times New Roman"/>
          <w:sz w:val="24"/>
          <w:szCs w:val="24"/>
        </w:rPr>
        <w:t xml:space="preserve"> в попередньому році суму коштів на оплату відповідних послуг, очікувана вартість предмета закупівлі буде становити орієнтовно  </w:t>
      </w:r>
      <w:r w:rsidR="00FB3AC6" w:rsidRPr="00FB3AC6">
        <w:rPr>
          <w:rFonts w:ascii="Times New Roman" w:hAnsi="Times New Roman" w:cs="Times New Roman"/>
          <w:sz w:val="24"/>
          <w:szCs w:val="24"/>
        </w:rPr>
        <w:t>250 000 грн. 00 коп. (двісті п’ятдесят  тисяч гривень 00 копійок) з ПДВ.</w:t>
      </w:r>
    </w:p>
    <w:p w14:paraId="6E40EF4B" w14:textId="77777777" w:rsidR="00D06AD2" w:rsidRPr="00D03815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899289" w14:textId="77777777" w:rsidR="00623F8E" w:rsidRDefault="00623F8E" w:rsidP="0062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878EB" w14:textId="77777777" w:rsidR="00623F8E" w:rsidRDefault="00623F8E" w:rsidP="0062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9128C" w14:textId="4EC754AE" w:rsidR="00D06AD2" w:rsidRPr="00623F8E" w:rsidRDefault="00623F8E" w:rsidP="00623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8E">
        <w:rPr>
          <w:rFonts w:ascii="Times New Roman" w:hAnsi="Times New Roman" w:cs="Times New Roman"/>
          <w:b/>
          <w:bCs/>
          <w:sz w:val="24"/>
          <w:szCs w:val="24"/>
        </w:rPr>
        <w:t>Уповноважена особа                                                                          Лариса ШТАНЬКО</w:t>
      </w:r>
    </w:p>
    <w:sectPr w:rsidR="00D06AD2" w:rsidRPr="00623F8E" w:rsidSect="0048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2"/>
    <w:rsid w:val="00052CFA"/>
    <w:rsid w:val="000B2987"/>
    <w:rsid w:val="0011544A"/>
    <w:rsid w:val="001C2D93"/>
    <w:rsid w:val="001F525C"/>
    <w:rsid w:val="00262038"/>
    <w:rsid w:val="002905F5"/>
    <w:rsid w:val="003047FF"/>
    <w:rsid w:val="0032094B"/>
    <w:rsid w:val="003358C4"/>
    <w:rsid w:val="00397C43"/>
    <w:rsid w:val="003E3291"/>
    <w:rsid w:val="003F3F0A"/>
    <w:rsid w:val="004464A1"/>
    <w:rsid w:val="00461885"/>
    <w:rsid w:val="00472582"/>
    <w:rsid w:val="00484ECC"/>
    <w:rsid w:val="004B2D30"/>
    <w:rsid w:val="004C151B"/>
    <w:rsid w:val="0051493F"/>
    <w:rsid w:val="00533202"/>
    <w:rsid w:val="0054240B"/>
    <w:rsid w:val="005721A7"/>
    <w:rsid w:val="00573212"/>
    <w:rsid w:val="00591FB7"/>
    <w:rsid w:val="0061666E"/>
    <w:rsid w:val="00623F8E"/>
    <w:rsid w:val="00665798"/>
    <w:rsid w:val="0067072D"/>
    <w:rsid w:val="00684393"/>
    <w:rsid w:val="007B02C3"/>
    <w:rsid w:val="007E19E6"/>
    <w:rsid w:val="0087617B"/>
    <w:rsid w:val="008E3CCF"/>
    <w:rsid w:val="00940076"/>
    <w:rsid w:val="00984689"/>
    <w:rsid w:val="00996392"/>
    <w:rsid w:val="00A36170"/>
    <w:rsid w:val="00A45B2E"/>
    <w:rsid w:val="00A74903"/>
    <w:rsid w:val="00A86DFC"/>
    <w:rsid w:val="00B7238C"/>
    <w:rsid w:val="00B937EF"/>
    <w:rsid w:val="00C3167D"/>
    <w:rsid w:val="00C8719C"/>
    <w:rsid w:val="00CB388A"/>
    <w:rsid w:val="00CC7C70"/>
    <w:rsid w:val="00D03815"/>
    <w:rsid w:val="00D06AD2"/>
    <w:rsid w:val="00D51AA9"/>
    <w:rsid w:val="00DB2BF2"/>
    <w:rsid w:val="00E000BB"/>
    <w:rsid w:val="00E2404A"/>
    <w:rsid w:val="00E503B0"/>
    <w:rsid w:val="00E754C2"/>
    <w:rsid w:val="00ED0BB9"/>
    <w:rsid w:val="00EE7007"/>
    <w:rsid w:val="00F02D71"/>
    <w:rsid w:val="00FB3AC6"/>
    <w:rsid w:val="00FD1E10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5AB5"/>
  <w15:docId w15:val="{13877A84-7B08-497A-BD4C-27C72EC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A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basedOn w:val="a0"/>
    <w:link w:val="a3"/>
    <w:rsid w:val="00D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06AD2"/>
  </w:style>
  <w:style w:type="paragraph" w:styleId="a5">
    <w:name w:val="List Paragraph"/>
    <w:basedOn w:val="a"/>
    <w:uiPriority w:val="34"/>
    <w:qFormat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BB74-2EE8-44A8-840B-8F1E351A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Лариса Штанько</cp:lastModifiedBy>
  <cp:revision>18</cp:revision>
  <cp:lastPrinted>2024-03-28T14:53:00Z</cp:lastPrinted>
  <dcterms:created xsi:type="dcterms:W3CDTF">2024-03-14T11:25:00Z</dcterms:created>
  <dcterms:modified xsi:type="dcterms:W3CDTF">2024-03-29T12:56:00Z</dcterms:modified>
</cp:coreProperties>
</file>