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BCDDD" w14:textId="77777777"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EA558C5" w14:textId="77777777"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2B1">
        <w:rPr>
          <w:rFonts w:ascii="Times New Roman" w:hAnsi="Times New Roman" w:cs="Times New Roman"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284B7454" w14:textId="77777777"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BA909B" w14:textId="77777777" w:rsidR="00D06AD2" w:rsidRPr="005928FD" w:rsidRDefault="00D06AD2" w:rsidP="00D06AD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63A92" w14:textId="77777777" w:rsidR="00C13790" w:rsidRPr="00C13790" w:rsidRDefault="00D06AD2" w:rsidP="003047FF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Назва предмета закупівлі</w:t>
      </w:r>
      <w:r w:rsidRPr="00C13790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Start w:id="0" w:name="_Hlk69387696"/>
      <w:r w:rsidR="00C13790" w:rsidRPr="00C137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Послуги </w:t>
      </w:r>
      <w:bookmarkStart w:id="1" w:name="_Hlk161319469"/>
      <w:bookmarkStart w:id="2" w:name="_Hlk161319427"/>
      <w:r w:rsidR="00C13790" w:rsidRPr="00C137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 ремонту і технічного обслуговування комп’ютерного обладнання</w:t>
      </w:r>
      <w:bookmarkEnd w:id="1"/>
      <w:r w:rsidR="00C13790" w:rsidRPr="00C137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End w:id="2"/>
      <w:r w:rsidR="00C13790" w:rsidRPr="00C137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(код ДК 021:2015– 50310000-1 - «Технічне обслуговування і ремонт офісної техніки»)</w:t>
      </w:r>
    </w:p>
    <w:p w14:paraId="0A54562C" w14:textId="4DFDA099" w:rsidR="00C13790" w:rsidRDefault="003047FF" w:rsidP="00C1379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047F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Ідентифікатор закупівлі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Pr="003047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bookmarkEnd w:id="0"/>
      <w:r w:rsidR="00A45CA2" w:rsidRPr="00A45CA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UA-2024-03-21-004629-a</w:t>
      </w:r>
    </w:p>
    <w:p w14:paraId="38D28F3D" w14:textId="50F962E9" w:rsidR="00D06AD2" w:rsidRPr="00EE7007" w:rsidRDefault="0032094B" w:rsidP="00C13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06AD2" w:rsidRPr="00EE7007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="00D06AD2" w:rsidRPr="00EE70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CDF98C" w14:textId="77777777" w:rsidR="00D06AD2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 з урахуванням вимог до експлуатації офісної техніки замовника. При  цьому технічні та якісні характеристики предмета закупівлі не є унікальними, та такими, що потенційно можуть обмежити коло учасників процедури закупівлі.</w:t>
      </w:r>
    </w:p>
    <w:p w14:paraId="78EB0FED" w14:textId="77777777" w:rsidR="00EE7007" w:rsidRPr="00EE7007" w:rsidRDefault="00EE7007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CCEED68" w14:textId="77777777" w:rsidR="00D06AD2" w:rsidRPr="00EE7007" w:rsidRDefault="00D06AD2" w:rsidP="0033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5976B354" w14:textId="534B8BFC" w:rsidR="00D06AD2" w:rsidRPr="00EE7007" w:rsidRDefault="00EE7007" w:rsidP="00EE7007">
      <w:pPr>
        <w:pStyle w:val="a3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Очікувана</w:t>
      </w:r>
      <w:r w:rsidR="00D06AD2" w:rsidRPr="00EE7007">
        <w:rPr>
          <w:shd w:val="clear" w:color="auto" w:fill="FFFFFF"/>
          <w:lang w:val="uk-UA"/>
        </w:rPr>
        <w:t xml:space="preserve"> вартіст</w:t>
      </w:r>
      <w:r w:rsidRPr="00EE7007">
        <w:rPr>
          <w:shd w:val="clear" w:color="auto" w:fill="FFFFFF"/>
          <w:lang w:val="uk-UA"/>
        </w:rPr>
        <w:t>ь</w:t>
      </w:r>
      <w:r w:rsidR="00D06AD2" w:rsidRPr="00EE7007">
        <w:rPr>
          <w:shd w:val="clear" w:color="auto" w:fill="FFFFFF"/>
          <w:lang w:val="uk-UA"/>
        </w:rPr>
        <w:t xml:space="preserve"> предмета закупівлі визначена після вивчення інформації, отриманої під час проведення ринкових консультацій шляхом визначення середнього арифметичного значення за наступною формулою</w:t>
      </w:r>
      <w:r w:rsidR="003E3291">
        <w:rPr>
          <w:shd w:val="clear" w:color="auto" w:fill="FFFFFF"/>
          <w:lang w:val="uk-UA"/>
        </w:rPr>
        <w:t>:</w:t>
      </w:r>
    </w:p>
    <w:p w14:paraId="75359684" w14:textId="77777777" w:rsidR="003E3291" w:rsidRDefault="003E3291" w:rsidP="00EE7007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b/>
          <w:bCs/>
          <w:color w:val="0E1D2F"/>
        </w:rPr>
      </w:pPr>
    </w:p>
    <w:p w14:paraId="39CA83CB" w14:textId="1C4A9B54" w:rsidR="00D06AD2" w:rsidRPr="00EE7007" w:rsidRDefault="00D06AD2" w:rsidP="00EE7007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color w:val="0E1D2F"/>
        </w:rPr>
      </w:pPr>
      <w:r w:rsidRPr="00EE7007">
        <w:rPr>
          <w:b/>
          <w:bCs/>
          <w:color w:val="0E1D2F"/>
        </w:rPr>
        <w:t xml:space="preserve">ОВ = V * (Ц1 + </w:t>
      </w:r>
      <w:r w:rsidR="00EE7007" w:rsidRPr="00EE7007">
        <w:rPr>
          <w:b/>
          <w:bCs/>
          <w:color w:val="0E1D2F"/>
          <w:lang w:val="uk-UA"/>
        </w:rPr>
        <w:t>Ц2 +Ц3</w:t>
      </w:r>
      <w:r w:rsidRPr="00EE7007">
        <w:rPr>
          <w:b/>
          <w:bCs/>
          <w:color w:val="0E1D2F"/>
        </w:rPr>
        <w:t>)/К,</w:t>
      </w:r>
    </w:p>
    <w:p w14:paraId="292EDA44" w14:textId="77777777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color w:val="0E1D2F"/>
        </w:rPr>
        <w:t>де:</w:t>
      </w:r>
    </w:p>
    <w:p w14:paraId="05781C2D" w14:textId="77777777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ОВ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очікувана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вартість</w:t>
      </w:r>
      <w:proofErr w:type="spellEnd"/>
      <w:r w:rsidRPr="00EE7007">
        <w:rPr>
          <w:color w:val="0E1D2F"/>
        </w:rPr>
        <w:t xml:space="preserve"> </w:t>
      </w:r>
      <w:r w:rsidRPr="00EE7007">
        <w:rPr>
          <w:color w:val="0E1D2F"/>
          <w:lang w:val="uk-UA"/>
        </w:rPr>
        <w:t>послуг</w:t>
      </w:r>
      <w:r w:rsidRPr="00EE7007">
        <w:rPr>
          <w:color w:val="0E1D2F"/>
        </w:rPr>
        <w:t>;</w:t>
      </w:r>
    </w:p>
    <w:p w14:paraId="6BDDAA09" w14:textId="77777777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V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(</w:t>
      </w:r>
      <w:proofErr w:type="spellStart"/>
      <w:r w:rsidRPr="00EE7007">
        <w:rPr>
          <w:color w:val="0E1D2F"/>
        </w:rPr>
        <w:t>обсяг</w:t>
      </w:r>
      <w:proofErr w:type="spellEnd"/>
      <w:r w:rsidRPr="00EE7007">
        <w:rPr>
          <w:color w:val="0E1D2F"/>
        </w:rPr>
        <w:t xml:space="preserve">) </w:t>
      </w:r>
      <w:r w:rsidRPr="00EE7007">
        <w:rPr>
          <w:color w:val="0E1D2F"/>
          <w:lang w:val="uk-UA"/>
        </w:rPr>
        <w:t>послуг</w:t>
      </w:r>
      <w:r w:rsidRPr="00EE7007">
        <w:rPr>
          <w:color w:val="0E1D2F"/>
        </w:rPr>
        <w:t xml:space="preserve">, </w:t>
      </w:r>
      <w:proofErr w:type="spellStart"/>
      <w:r w:rsidRPr="00EE7007">
        <w:rPr>
          <w:color w:val="0E1D2F"/>
        </w:rPr>
        <w:t>що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закуповується</w:t>
      </w:r>
      <w:proofErr w:type="spellEnd"/>
      <w:r w:rsidRPr="00EE7007">
        <w:rPr>
          <w:color w:val="0E1D2F"/>
        </w:rPr>
        <w:t>;</w:t>
      </w:r>
    </w:p>
    <w:p w14:paraId="31D1043F" w14:textId="03226EAD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Ц1, Ц</w:t>
      </w:r>
      <w:r w:rsidR="00A74903">
        <w:rPr>
          <w:b/>
          <w:bCs/>
          <w:color w:val="0E1D2F"/>
          <w:lang w:val="uk-UA"/>
        </w:rPr>
        <w:t>2,</w:t>
      </w:r>
      <w:r w:rsidR="00665798">
        <w:rPr>
          <w:b/>
          <w:bCs/>
          <w:color w:val="0E1D2F"/>
          <w:lang w:val="uk-UA"/>
        </w:rPr>
        <w:t xml:space="preserve"> </w:t>
      </w:r>
      <w:r w:rsidR="00A74903">
        <w:rPr>
          <w:b/>
          <w:bCs/>
          <w:color w:val="0E1D2F"/>
          <w:lang w:val="uk-UA"/>
        </w:rPr>
        <w:t>Ц3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ціни</w:t>
      </w:r>
      <w:proofErr w:type="spellEnd"/>
      <w:r w:rsidR="00591FB7">
        <w:rPr>
          <w:color w:val="0E1D2F"/>
          <w:lang w:val="uk-UA"/>
        </w:rPr>
        <w:t>,</w:t>
      </w:r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отримані</w:t>
      </w:r>
      <w:proofErr w:type="spellEnd"/>
      <w:r w:rsidR="00591FB7">
        <w:rPr>
          <w:color w:val="0E1D2F"/>
          <w:lang w:val="uk-UA"/>
        </w:rPr>
        <w:t xml:space="preserve"> </w:t>
      </w:r>
      <w:r w:rsidR="00EE7007" w:rsidRPr="00EE7007">
        <w:rPr>
          <w:color w:val="0E1D2F"/>
          <w:lang w:val="uk-UA"/>
        </w:rPr>
        <w:t>як комерційні пропозиції</w:t>
      </w:r>
      <w:r w:rsidRPr="00EE7007">
        <w:rPr>
          <w:color w:val="0E1D2F"/>
        </w:rPr>
        <w:t>;</w:t>
      </w:r>
    </w:p>
    <w:p w14:paraId="3A9CAACC" w14:textId="02BBA811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К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цін</w:t>
      </w:r>
      <w:proofErr w:type="spellEnd"/>
      <w:r w:rsidR="00591FB7">
        <w:rPr>
          <w:color w:val="0E1D2F"/>
          <w:lang w:val="uk-UA"/>
        </w:rPr>
        <w:t>,</w:t>
      </w:r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отриманих</w:t>
      </w:r>
      <w:proofErr w:type="spellEnd"/>
      <w:r w:rsidRPr="00EE7007">
        <w:rPr>
          <w:color w:val="0E1D2F"/>
        </w:rPr>
        <w:t xml:space="preserve"> </w:t>
      </w:r>
      <w:r w:rsidR="00EE7007" w:rsidRPr="00EE7007">
        <w:rPr>
          <w:color w:val="0E1D2F"/>
          <w:lang w:val="uk-UA"/>
        </w:rPr>
        <w:t>як комерційні пропозиції.</w:t>
      </w:r>
    </w:p>
    <w:p w14:paraId="275119A5" w14:textId="77777777" w:rsidR="00D06AD2" w:rsidRPr="00EE7007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6D5197FE" w14:textId="7C84457B" w:rsidR="00D06AD2" w:rsidRPr="00D03815" w:rsidRDefault="00D06AD2" w:rsidP="0033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15">
        <w:rPr>
          <w:rFonts w:ascii="Times New Roman" w:hAnsi="Times New Roman" w:cs="Times New Roman"/>
          <w:b/>
          <w:sz w:val="24"/>
          <w:szCs w:val="24"/>
        </w:rPr>
        <w:t>Розмір бюджетного призначення та/або очікувана вартість предмета закупівлі:</w:t>
      </w: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 w:rsidR="0051493F">
        <w:rPr>
          <w:rFonts w:ascii="Times New Roman" w:hAnsi="Times New Roman" w:cs="Times New Roman"/>
          <w:sz w:val="24"/>
          <w:szCs w:val="24"/>
        </w:rPr>
        <w:t>4</w:t>
      </w:r>
      <w:r w:rsidRPr="00D03815">
        <w:rPr>
          <w:rStyle w:val="gi"/>
          <w:rFonts w:ascii="Times New Roman" w:hAnsi="Times New Roman" w:cs="Times New Roman"/>
          <w:color w:val="222222"/>
          <w:sz w:val="24"/>
          <w:szCs w:val="24"/>
        </w:rPr>
        <w:t>00 0</w:t>
      </w:r>
      <w:r w:rsidR="00EE7007" w:rsidRPr="00D03815">
        <w:rPr>
          <w:rStyle w:val="gi"/>
          <w:rFonts w:ascii="Times New Roman" w:hAnsi="Times New Roman" w:cs="Times New Roman"/>
          <w:color w:val="000000"/>
          <w:sz w:val="24"/>
          <w:szCs w:val="24"/>
        </w:rPr>
        <w:t>00,00</w:t>
      </w:r>
      <w:r w:rsidRPr="00D03815">
        <w:rPr>
          <w:rFonts w:ascii="Times New Roman" w:hAnsi="Times New Roman" w:cs="Times New Roman"/>
          <w:sz w:val="24"/>
          <w:szCs w:val="24"/>
        </w:rPr>
        <w:t xml:space="preserve"> грн. з ПДВ ( </w:t>
      </w:r>
      <w:r w:rsidR="00591FB7">
        <w:rPr>
          <w:rFonts w:ascii="Times New Roman" w:hAnsi="Times New Roman" w:cs="Times New Roman"/>
          <w:sz w:val="24"/>
          <w:szCs w:val="24"/>
        </w:rPr>
        <w:t>чоти</w:t>
      </w:r>
      <w:r w:rsidRPr="00D03815">
        <w:rPr>
          <w:rFonts w:ascii="Times New Roman" w:hAnsi="Times New Roman" w:cs="Times New Roman"/>
          <w:sz w:val="24"/>
          <w:szCs w:val="24"/>
        </w:rPr>
        <w:t>риста  тисяч гривень 00 коп.</w:t>
      </w:r>
      <w:r w:rsidR="003358C4">
        <w:rPr>
          <w:rFonts w:ascii="Times New Roman" w:hAnsi="Times New Roman" w:cs="Times New Roman"/>
          <w:sz w:val="24"/>
          <w:szCs w:val="24"/>
        </w:rPr>
        <w:t xml:space="preserve"> з ПДВ</w:t>
      </w:r>
      <w:r w:rsidRPr="00D03815">
        <w:rPr>
          <w:rFonts w:ascii="Times New Roman" w:hAnsi="Times New Roman" w:cs="Times New Roman"/>
          <w:sz w:val="24"/>
          <w:szCs w:val="24"/>
        </w:rPr>
        <w:t>)</w:t>
      </w:r>
    </w:p>
    <w:p w14:paraId="6E40EF4B" w14:textId="77777777" w:rsidR="00D06AD2" w:rsidRPr="00D03815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29128C" w14:textId="77777777" w:rsidR="00D06AD2" w:rsidRPr="00EE7007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7F986A" w14:textId="5BC1F2D1" w:rsidR="00B7238C" w:rsidRDefault="0051493F" w:rsidP="007E1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93F">
        <w:rPr>
          <w:rFonts w:ascii="Times New Roman" w:hAnsi="Times New Roman" w:cs="Times New Roman"/>
          <w:sz w:val="24"/>
          <w:szCs w:val="24"/>
        </w:rPr>
        <w:t xml:space="preserve">Згідно цінових пропозицій ФОП </w:t>
      </w:r>
      <w:r>
        <w:rPr>
          <w:rFonts w:ascii="Times New Roman" w:hAnsi="Times New Roman" w:cs="Times New Roman"/>
          <w:sz w:val="24"/>
          <w:szCs w:val="24"/>
        </w:rPr>
        <w:t>Бондар О</w:t>
      </w:r>
      <w:r w:rsidR="003358C4">
        <w:rPr>
          <w:rFonts w:ascii="Times New Roman" w:hAnsi="Times New Roman" w:cs="Times New Roman"/>
          <w:sz w:val="24"/>
          <w:szCs w:val="24"/>
        </w:rPr>
        <w:t xml:space="preserve">лександр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358C4">
        <w:rPr>
          <w:rFonts w:ascii="Times New Roman" w:hAnsi="Times New Roman" w:cs="Times New Roman"/>
          <w:sz w:val="24"/>
          <w:szCs w:val="24"/>
        </w:rPr>
        <w:t>ригорович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93F">
        <w:rPr>
          <w:rFonts w:ascii="Times New Roman" w:hAnsi="Times New Roman" w:cs="Times New Roman"/>
          <w:sz w:val="24"/>
          <w:szCs w:val="24"/>
        </w:rPr>
        <w:t xml:space="preserve"> ПП «Фірма НВМ-сервіс», </w:t>
      </w:r>
      <w:r>
        <w:rPr>
          <w:rFonts w:ascii="Times New Roman" w:hAnsi="Times New Roman" w:cs="Times New Roman"/>
          <w:sz w:val="24"/>
          <w:szCs w:val="24"/>
        </w:rPr>
        <w:t>ФОП Гуменюк С</w:t>
      </w:r>
      <w:r w:rsidR="003358C4">
        <w:rPr>
          <w:rFonts w:ascii="Times New Roman" w:hAnsi="Times New Roman" w:cs="Times New Roman"/>
          <w:sz w:val="24"/>
          <w:szCs w:val="24"/>
        </w:rPr>
        <w:t xml:space="preserve">ергій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358C4">
        <w:rPr>
          <w:rFonts w:ascii="Times New Roman" w:hAnsi="Times New Roman" w:cs="Times New Roman"/>
          <w:sz w:val="24"/>
          <w:szCs w:val="24"/>
        </w:rPr>
        <w:t>кович</w:t>
      </w:r>
      <w:r w:rsidRPr="0051493F">
        <w:rPr>
          <w:rFonts w:ascii="Times New Roman" w:hAnsi="Times New Roman" w:cs="Times New Roman"/>
          <w:sz w:val="24"/>
          <w:szCs w:val="24"/>
        </w:rPr>
        <w:t xml:space="preserve">, </w:t>
      </w:r>
      <w:r w:rsidR="00D7607E">
        <w:rPr>
          <w:rFonts w:ascii="Times New Roman" w:hAnsi="Times New Roman" w:cs="Times New Roman"/>
          <w:sz w:val="24"/>
          <w:szCs w:val="24"/>
        </w:rPr>
        <w:t>Замовником</w:t>
      </w:r>
      <w:r w:rsidRPr="0051493F">
        <w:rPr>
          <w:rFonts w:ascii="Times New Roman" w:hAnsi="Times New Roman" w:cs="Times New Roman"/>
          <w:sz w:val="24"/>
          <w:szCs w:val="24"/>
        </w:rPr>
        <w:t xml:space="preserve"> </w:t>
      </w:r>
      <w:r w:rsidR="00573212">
        <w:rPr>
          <w:rFonts w:ascii="Times New Roman" w:hAnsi="Times New Roman" w:cs="Times New Roman"/>
          <w:sz w:val="24"/>
          <w:szCs w:val="24"/>
        </w:rPr>
        <w:t>визначен</w:t>
      </w:r>
      <w:r w:rsidR="00D7607E">
        <w:rPr>
          <w:rFonts w:ascii="Times New Roman" w:hAnsi="Times New Roman" w:cs="Times New Roman"/>
          <w:sz w:val="24"/>
          <w:szCs w:val="24"/>
        </w:rPr>
        <w:t>о</w:t>
      </w:r>
      <w:r w:rsidR="00573212">
        <w:rPr>
          <w:rFonts w:ascii="Times New Roman" w:hAnsi="Times New Roman" w:cs="Times New Roman"/>
          <w:sz w:val="24"/>
          <w:szCs w:val="24"/>
        </w:rPr>
        <w:t xml:space="preserve"> середн</w:t>
      </w:r>
      <w:r w:rsidR="00D7607E">
        <w:rPr>
          <w:rFonts w:ascii="Times New Roman" w:hAnsi="Times New Roman" w:cs="Times New Roman"/>
          <w:sz w:val="24"/>
          <w:szCs w:val="24"/>
        </w:rPr>
        <w:t>ю</w:t>
      </w:r>
      <w:r w:rsidR="00573212">
        <w:rPr>
          <w:rFonts w:ascii="Times New Roman" w:hAnsi="Times New Roman" w:cs="Times New Roman"/>
          <w:sz w:val="24"/>
          <w:szCs w:val="24"/>
        </w:rPr>
        <w:t xml:space="preserve"> </w:t>
      </w:r>
      <w:r w:rsidR="00573212" w:rsidRPr="00573212">
        <w:rPr>
          <w:rFonts w:ascii="Times New Roman" w:hAnsi="Times New Roman" w:cs="Times New Roman"/>
          <w:sz w:val="24"/>
          <w:szCs w:val="24"/>
        </w:rPr>
        <w:t>варт</w:t>
      </w:r>
      <w:r w:rsidR="00573212">
        <w:rPr>
          <w:rFonts w:ascii="Times New Roman" w:hAnsi="Times New Roman" w:cs="Times New Roman"/>
          <w:sz w:val="24"/>
          <w:szCs w:val="24"/>
        </w:rPr>
        <w:t>ість</w:t>
      </w:r>
      <w:r w:rsidR="00573212" w:rsidRPr="00573212">
        <w:rPr>
          <w:rFonts w:ascii="Times New Roman" w:hAnsi="Times New Roman" w:cs="Times New Roman"/>
          <w:sz w:val="24"/>
          <w:szCs w:val="24"/>
        </w:rPr>
        <w:t xml:space="preserve"> послуг з </w:t>
      </w:r>
      <w:r w:rsidR="00C13790" w:rsidRPr="00C13790">
        <w:rPr>
          <w:rFonts w:ascii="Times New Roman" w:hAnsi="Times New Roman" w:cs="Times New Roman"/>
          <w:sz w:val="24"/>
          <w:szCs w:val="24"/>
        </w:rPr>
        <w:t xml:space="preserve">ремонту і технічного обслуговування комп’ютерного обладнання </w:t>
      </w:r>
      <w:r w:rsidR="00573212" w:rsidRPr="00573212">
        <w:rPr>
          <w:rFonts w:ascii="Times New Roman" w:hAnsi="Times New Roman" w:cs="Times New Roman"/>
          <w:sz w:val="24"/>
          <w:szCs w:val="24"/>
        </w:rPr>
        <w:t>методом порівняння ринкових цін</w:t>
      </w:r>
      <w:r w:rsidRPr="0051493F">
        <w:rPr>
          <w:rFonts w:ascii="Times New Roman" w:hAnsi="Times New Roman" w:cs="Times New Roman"/>
          <w:sz w:val="24"/>
          <w:szCs w:val="24"/>
        </w:rPr>
        <w:t xml:space="preserve">   </w:t>
      </w:r>
      <w:r w:rsidR="00573212">
        <w:rPr>
          <w:rFonts w:ascii="Times New Roman" w:hAnsi="Times New Roman" w:cs="Times New Roman"/>
          <w:sz w:val="24"/>
          <w:szCs w:val="24"/>
        </w:rPr>
        <w:t>та розрахован</w:t>
      </w:r>
      <w:r w:rsidR="00D7607E">
        <w:rPr>
          <w:rFonts w:ascii="Times New Roman" w:hAnsi="Times New Roman" w:cs="Times New Roman"/>
          <w:sz w:val="24"/>
          <w:szCs w:val="24"/>
        </w:rPr>
        <w:t>о</w:t>
      </w:r>
      <w:r w:rsidR="00573212">
        <w:rPr>
          <w:rFonts w:ascii="Times New Roman" w:hAnsi="Times New Roman" w:cs="Times New Roman"/>
          <w:sz w:val="24"/>
          <w:szCs w:val="24"/>
        </w:rPr>
        <w:t xml:space="preserve"> орієнтовн</w:t>
      </w:r>
      <w:r w:rsidR="00D7607E">
        <w:rPr>
          <w:rFonts w:ascii="Times New Roman" w:hAnsi="Times New Roman" w:cs="Times New Roman"/>
          <w:sz w:val="24"/>
          <w:szCs w:val="24"/>
        </w:rPr>
        <w:t>у</w:t>
      </w:r>
      <w:r w:rsidR="00573212">
        <w:rPr>
          <w:rFonts w:ascii="Times New Roman" w:hAnsi="Times New Roman" w:cs="Times New Roman"/>
          <w:sz w:val="24"/>
          <w:szCs w:val="24"/>
        </w:rPr>
        <w:t xml:space="preserve"> потреб</w:t>
      </w:r>
      <w:r w:rsidR="00D7607E">
        <w:rPr>
          <w:rFonts w:ascii="Times New Roman" w:hAnsi="Times New Roman" w:cs="Times New Roman"/>
          <w:sz w:val="24"/>
          <w:szCs w:val="24"/>
        </w:rPr>
        <w:t>у</w:t>
      </w:r>
      <w:r w:rsidR="00573212">
        <w:rPr>
          <w:rFonts w:ascii="Times New Roman" w:hAnsi="Times New Roman" w:cs="Times New Roman"/>
          <w:sz w:val="24"/>
          <w:szCs w:val="24"/>
        </w:rPr>
        <w:t xml:space="preserve"> у кількості </w:t>
      </w:r>
      <w:r w:rsidR="00573212" w:rsidRPr="00573212">
        <w:rPr>
          <w:rFonts w:ascii="Times New Roman" w:hAnsi="Times New Roman" w:cs="Times New Roman"/>
          <w:sz w:val="24"/>
          <w:szCs w:val="24"/>
        </w:rPr>
        <w:t xml:space="preserve">послуг </w:t>
      </w:r>
      <w:r w:rsidR="00C13790" w:rsidRPr="00C13790">
        <w:rPr>
          <w:rFonts w:ascii="Times New Roman" w:hAnsi="Times New Roman" w:cs="Times New Roman"/>
          <w:sz w:val="24"/>
          <w:szCs w:val="24"/>
        </w:rPr>
        <w:t xml:space="preserve">з ремонту і технічного обслуговування комп’ютерного обладнання </w:t>
      </w:r>
      <w:r w:rsidR="00573212">
        <w:rPr>
          <w:rFonts w:ascii="Times New Roman" w:hAnsi="Times New Roman" w:cs="Times New Roman"/>
          <w:sz w:val="24"/>
          <w:szCs w:val="24"/>
        </w:rPr>
        <w:t xml:space="preserve">до 31.12.2024: </w:t>
      </w:r>
    </w:p>
    <w:p w14:paraId="12294213" w14:textId="53D884CE" w:rsidR="007E19E6" w:rsidRDefault="007E19E6" w:rsidP="007E1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46BABA1" w14:textId="77777777" w:rsidR="007E19E6" w:rsidRPr="007E19E6" w:rsidRDefault="007E19E6" w:rsidP="007E1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0F06237" w14:textId="65658AFA" w:rsidR="0011544A" w:rsidRPr="003E3291" w:rsidRDefault="00B723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291">
        <w:rPr>
          <w:rFonts w:ascii="Times New Roman" w:hAnsi="Times New Roman" w:cs="Times New Roman"/>
          <w:b/>
          <w:bCs/>
          <w:sz w:val="24"/>
          <w:szCs w:val="24"/>
        </w:rPr>
        <w:t xml:space="preserve">Розрахунок середньої вартості послуг </w:t>
      </w:r>
      <w:r w:rsidR="00B51DE7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6D16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161320360"/>
      <w:r w:rsidR="006D1686">
        <w:rPr>
          <w:rFonts w:ascii="Times New Roman" w:hAnsi="Times New Roman" w:cs="Times New Roman"/>
          <w:b/>
          <w:bCs/>
          <w:sz w:val="24"/>
          <w:szCs w:val="24"/>
        </w:rPr>
        <w:t xml:space="preserve">ремонту </w:t>
      </w:r>
      <w:r w:rsidR="00B51DE7">
        <w:rPr>
          <w:rFonts w:ascii="Times New Roman" w:hAnsi="Times New Roman" w:cs="Times New Roman"/>
          <w:b/>
          <w:bCs/>
          <w:sz w:val="24"/>
          <w:szCs w:val="24"/>
        </w:rPr>
        <w:t xml:space="preserve">і технічного обслуговування (профілактики) </w:t>
      </w:r>
      <w:r w:rsidR="006D1686">
        <w:rPr>
          <w:rFonts w:ascii="Times New Roman" w:hAnsi="Times New Roman" w:cs="Times New Roman"/>
          <w:b/>
          <w:bCs/>
          <w:sz w:val="24"/>
          <w:szCs w:val="24"/>
        </w:rPr>
        <w:t>обладнання</w:t>
      </w:r>
    </w:p>
    <w:tbl>
      <w:tblPr>
        <w:tblStyle w:val="a6"/>
        <w:tblW w:w="8784" w:type="dxa"/>
        <w:tblLayout w:type="fixed"/>
        <w:tblLook w:val="04A0" w:firstRow="1" w:lastRow="0" w:firstColumn="1" w:lastColumn="0" w:noHBand="0" w:noVBand="1"/>
      </w:tblPr>
      <w:tblGrid>
        <w:gridCol w:w="447"/>
        <w:gridCol w:w="1925"/>
        <w:gridCol w:w="1592"/>
        <w:gridCol w:w="1701"/>
        <w:gridCol w:w="1559"/>
        <w:gridCol w:w="1560"/>
      </w:tblGrid>
      <w:tr w:rsidR="006D1686" w:rsidRPr="006D1686" w14:paraId="7B068733" w14:textId="77777777" w:rsidTr="00B51DE7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6AF98DD3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  <w:b/>
                <w:bCs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BD8F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  <w:b/>
                <w:bCs/>
              </w:rPr>
              <w:t>Тип обладнання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CBA1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  <w:b/>
                <w:bCs/>
              </w:rPr>
              <w:t>Вартість послуги за одиницю, грн. з ПДВ/без ПДВ</w:t>
            </w:r>
          </w:p>
        </w:tc>
      </w:tr>
      <w:tr w:rsidR="006D1686" w:rsidRPr="006D1686" w14:paraId="5AE32BAD" w14:textId="77777777" w:rsidTr="00B51DE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AAB3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7769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BD94" w14:textId="77777777" w:rsidR="006D1686" w:rsidRPr="006D1686" w:rsidRDefault="006D1686" w:rsidP="006D1686">
            <w:pPr>
              <w:rPr>
                <w:rFonts w:ascii="Calibri" w:eastAsia="Calibri" w:hAnsi="Calibri"/>
                <w:b/>
                <w:bCs/>
              </w:rPr>
            </w:pPr>
            <w:r w:rsidRPr="006D1686">
              <w:rPr>
                <w:rFonts w:ascii="Calibri" w:eastAsia="Calibri" w:hAnsi="Calibri"/>
                <w:b/>
                <w:bCs/>
              </w:rPr>
              <w:t>Профілактика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A6B6" w14:textId="039179C8" w:rsidR="006D1686" w:rsidRPr="006D1686" w:rsidRDefault="006D1686" w:rsidP="006D1686">
            <w:pPr>
              <w:rPr>
                <w:rFonts w:ascii="Calibri" w:eastAsia="Calibri" w:hAnsi="Calibri"/>
                <w:b/>
                <w:bCs/>
              </w:rPr>
            </w:pPr>
            <w:r w:rsidRPr="006D1686">
              <w:rPr>
                <w:rFonts w:ascii="Calibri" w:eastAsia="Calibri" w:hAnsi="Calibri"/>
                <w:b/>
                <w:bCs/>
              </w:rPr>
              <w:t>Дрібний</w:t>
            </w:r>
            <w:r>
              <w:rPr>
                <w:rFonts w:ascii="Calibri" w:eastAsia="Calibri" w:hAnsi="Calibri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8D0C" w14:textId="77777777" w:rsidR="006D1686" w:rsidRPr="006D1686" w:rsidRDefault="006D1686" w:rsidP="006D1686">
            <w:pPr>
              <w:rPr>
                <w:rFonts w:ascii="Calibri" w:eastAsia="Calibri" w:hAnsi="Calibri"/>
                <w:b/>
                <w:bCs/>
              </w:rPr>
            </w:pPr>
            <w:r w:rsidRPr="006D1686">
              <w:rPr>
                <w:rFonts w:ascii="Calibri" w:eastAsia="Calibri" w:hAnsi="Calibri"/>
                <w:b/>
                <w:bCs/>
              </w:rPr>
              <w:t>Середній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0C28" w14:textId="77777777" w:rsidR="006D1686" w:rsidRPr="006D1686" w:rsidRDefault="006D1686" w:rsidP="006D1686">
            <w:pPr>
              <w:rPr>
                <w:rFonts w:ascii="Calibri" w:eastAsia="Calibri" w:hAnsi="Calibri"/>
                <w:b/>
                <w:bCs/>
              </w:rPr>
            </w:pPr>
            <w:r w:rsidRPr="006D1686">
              <w:rPr>
                <w:rFonts w:ascii="Calibri" w:eastAsia="Calibri" w:hAnsi="Calibri"/>
                <w:b/>
                <w:bCs/>
              </w:rPr>
              <w:t>Складний</w:t>
            </w:r>
          </w:p>
        </w:tc>
      </w:tr>
      <w:tr w:rsidR="006D1686" w:rsidRPr="006D1686" w14:paraId="4F226F1E" w14:textId="77777777" w:rsidTr="00B51DE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812F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D325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  <w:bCs/>
              </w:rPr>
              <w:t>Сервер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21EF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B274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15264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3CF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44833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439B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91667</w:t>
            </w:r>
          </w:p>
        </w:tc>
      </w:tr>
      <w:tr w:rsidR="006D1686" w:rsidRPr="006D1686" w14:paraId="37570D0F" w14:textId="77777777" w:rsidTr="00B51DE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BB9F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lastRenderedPageBreak/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A7EA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Системний блок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E3E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904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1247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D02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3833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C79F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7667</w:t>
            </w:r>
          </w:p>
        </w:tc>
      </w:tr>
      <w:tr w:rsidR="006D1686" w:rsidRPr="006D1686" w14:paraId="3FA96737" w14:textId="77777777" w:rsidTr="00B51DE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BA50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5BF1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 xml:space="preserve">Монітор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EDF8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629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8D09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1367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7D6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2767</w:t>
            </w:r>
          </w:p>
        </w:tc>
      </w:tr>
      <w:tr w:rsidR="006D1686" w:rsidRPr="006D1686" w14:paraId="1A3CD7F7" w14:textId="77777777" w:rsidTr="00B51DE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8717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5C96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proofErr w:type="spellStart"/>
            <w:r w:rsidRPr="006D1686">
              <w:rPr>
                <w:rFonts w:ascii="Calibri" w:eastAsia="Calibri" w:hAnsi="Calibri"/>
                <w:lang w:val="en-US"/>
              </w:rPr>
              <w:t>Серверн</w:t>
            </w:r>
            <w:r w:rsidRPr="006D1686">
              <w:rPr>
                <w:rFonts w:ascii="Calibri" w:eastAsia="Calibri" w:hAnsi="Calibri"/>
              </w:rPr>
              <w:t>ий</w:t>
            </w:r>
            <w:proofErr w:type="spellEnd"/>
            <w:r w:rsidRPr="006D1686">
              <w:rPr>
                <w:rFonts w:ascii="Calibri" w:eastAsia="Calibri" w:hAnsi="Calibri"/>
              </w:rPr>
              <w:t xml:space="preserve"> блок безперервного живлення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E187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B56A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2767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4DEB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4133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02DE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7867</w:t>
            </w:r>
          </w:p>
        </w:tc>
      </w:tr>
      <w:tr w:rsidR="006D1686" w:rsidRPr="006D1686" w14:paraId="7DCEC832" w14:textId="77777777" w:rsidTr="00B51DE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E5FD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EAC8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Блок безперервного живлення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ECA0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42A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862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1730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B5F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2950</w:t>
            </w:r>
          </w:p>
        </w:tc>
      </w:tr>
      <w:tr w:rsidR="006D1686" w:rsidRPr="006D1686" w14:paraId="65FADC89" w14:textId="77777777" w:rsidTr="00B51DE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1A75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AA63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Принтер</w:t>
            </w:r>
          </w:p>
          <w:p w14:paraId="33E74E11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A6B3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BEA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216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1620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60E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3706</w:t>
            </w:r>
          </w:p>
        </w:tc>
      </w:tr>
      <w:tr w:rsidR="006D1686" w:rsidRPr="006D1686" w14:paraId="7223A73C" w14:textId="77777777" w:rsidTr="00B51DE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71DF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6CC0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Багатофункціональний пристрій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B70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41CA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1114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9DA8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3197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D24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6232</w:t>
            </w:r>
          </w:p>
        </w:tc>
      </w:tr>
      <w:tr w:rsidR="006D1686" w:rsidRPr="006D1686" w14:paraId="55E4328A" w14:textId="77777777" w:rsidTr="00B51DE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9DFC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A9AF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Копіювальний апарат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FF2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ACB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1670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C74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3851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EC3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7703</w:t>
            </w:r>
          </w:p>
        </w:tc>
      </w:tr>
      <w:tr w:rsidR="006D1686" w:rsidRPr="006D1686" w14:paraId="53DE53D2" w14:textId="77777777" w:rsidTr="00B51DE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BEB6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925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Сканер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FCB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FEF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2219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EB7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5374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029F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10067</w:t>
            </w:r>
          </w:p>
        </w:tc>
      </w:tr>
    </w:tbl>
    <w:p w14:paraId="70E7558D" w14:textId="2ADB8ED8" w:rsidR="0011544A" w:rsidRDefault="0011544A">
      <w:pPr>
        <w:rPr>
          <w:lang w:val="ru-RU"/>
        </w:rPr>
      </w:pPr>
    </w:p>
    <w:p w14:paraId="4403BFEC" w14:textId="5EE69733" w:rsidR="007E19E6" w:rsidRDefault="007E19E6">
      <w:pPr>
        <w:rPr>
          <w:lang w:val="ru-RU"/>
        </w:rPr>
      </w:pPr>
    </w:p>
    <w:p w14:paraId="4F4370E5" w14:textId="694ED436" w:rsidR="007E19E6" w:rsidRDefault="007E19E6">
      <w:pPr>
        <w:rPr>
          <w:lang w:val="ru-RU"/>
        </w:rPr>
      </w:pPr>
    </w:p>
    <w:p w14:paraId="102FFF5A" w14:textId="1C63CA1B" w:rsidR="007E19E6" w:rsidRDefault="007E19E6">
      <w:pPr>
        <w:rPr>
          <w:lang w:val="ru-RU"/>
        </w:rPr>
      </w:pPr>
    </w:p>
    <w:p w14:paraId="3B4D404E" w14:textId="1DA8C9A7" w:rsidR="007E19E6" w:rsidRDefault="007E19E6">
      <w:pPr>
        <w:rPr>
          <w:lang w:val="ru-RU"/>
        </w:rPr>
      </w:pPr>
    </w:p>
    <w:p w14:paraId="6F4CD2EC" w14:textId="71449DF8" w:rsidR="007E19E6" w:rsidRDefault="007E19E6">
      <w:pPr>
        <w:rPr>
          <w:lang w:val="ru-RU"/>
        </w:rPr>
      </w:pPr>
    </w:p>
    <w:p w14:paraId="706D2535" w14:textId="263954AC" w:rsidR="007E19E6" w:rsidRDefault="007E19E6">
      <w:pPr>
        <w:rPr>
          <w:lang w:val="ru-RU"/>
        </w:rPr>
      </w:pPr>
    </w:p>
    <w:p w14:paraId="00720C0D" w14:textId="3244FFBA" w:rsidR="007E19E6" w:rsidRDefault="007E19E6">
      <w:pPr>
        <w:rPr>
          <w:lang w:val="ru-RU"/>
        </w:rPr>
      </w:pPr>
    </w:p>
    <w:p w14:paraId="7BA74313" w14:textId="77777777" w:rsidR="00A74903" w:rsidRDefault="00A74903">
      <w:pPr>
        <w:rPr>
          <w:lang w:val="ru-RU"/>
        </w:rPr>
        <w:sectPr w:rsidR="00A74903" w:rsidSect="00A749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D537F79" w14:textId="4FDB0E43" w:rsidR="007E19E6" w:rsidRDefault="007E19E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E19E6">
        <w:rPr>
          <w:rFonts w:ascii="Times New Roman" w:hAnsi="Times New Roman" w:cs="Times New Roman"/>
          <w:sz w:val="24"/>
          <w:szCs w:val="24"/>
          <w:lang w:val="ru-RU"/>
        </w:rPr>
        <w:lastRenderedPageBreak/>
        <w:t>Орієнтовний</w:t>
      </w:r>
      <w:proofErr w:type="spellEnd"/>
      <w:r w:rsidRPr="007E1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9E6">
        <w:rPr>
          <w:rFonts w:ascii="Times New Roman" w:hAnsi="Times New Roman" w:cs="Times New Roman"/>
          <w:sz w:val="24"/>
          <w:szCs w:val="24"/>
          <w:lang w:val="ru-RU"/>
        </w:rPr>
        <w:t>розрахунок</w:t>
      </w:r>
      <w:proofErr w:type="spellEnd"/>
      <w:r w:rsidRPr="007E1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9E6">
        <w:rPr>
          <w:rFonts w:ascii="Times New Roman" w:hAnsi="Times New Roman" w:cs="Times New Roman"/>
          <w:sz w:val="24"/>
          <w:szCs w:val="24"/>
          <w:lang w:val="ru-RU"/>
        </w:rPr>
        <w:t>кількості</w:t>
      </w:r>
      <w:proofErr w:type="spellEnd"/>
      <w:r w:rsidRPr="007E19E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E19E6">
        <w:rPr>
          <w:rFonts w:ascii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Pr="007E1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9E6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7E19E6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r w:rsidR="00B51DE7" w:rsidRPr="00B51DE7">
        <w:rPr>
          <w:rFonts w:ascii="Times New Roman" w:hAnsi="Times New Roman" w:cs="Times New Roman"/>
          <w:sz w:val="24"/>
          <w:szCs w:val="24"/>
          <w:lang w:val="ru-RU"/>
        </w:rPr>
        <w:t xml:space="preserve">ремонту і </w:t>
      </w:r>
      <w:proofErr w:type="spellStart"/>
      <w:r w:rsidR="00B51DE7" w:rsidRPr="00B51DE7">
        <w:rPr>
          <w:rFonts w:ascii="Times New Roman" w:hAnsi="Times New Roman" w:cs="Times New Roman"/>
          <w:sz w:val="24"/>
          <w:szCs w:val="24"/>
          <w:lang w:val="ru-RU"/>
        </w:rPr>
        <w:t>технічного</w:t>
      </w:r>
      <w:proofErr w:type="spellEnd"/>
      <w:r w:rsidR="00B51DE7" w:rsidRPr="00B51D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51DE7" w:rsidRPr="00B51DE7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="00B51DE7" w:rsidRPr="00B51DE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B51DE7" w:rsidRPr="00B51DE7">
        <w:rPr>
          <w:rFonts w:ascii="Times New Roman" w:hAnsi="Times New Roman" w:cs="Times New Roman"/>
          <w:sz w:val="24"/>
          <w:szCs w:val="24"/>
          <w:lang w:val="ru-RU"/>
        </w:rPr>
        <w:t>профілактики</w:t>
      </w:r>
      <w:proofErr w:type="spellEnd"/>
      <w:r w:rsidR="00B51DE7" w:rsidRPr="00B51DE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B51DE7" w:rsidRPr="00B51DE7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</w:p>
    <w:p w14:paraId="334BA448" w14:textId="31260FE7" w:rsidR="007E19E6" w:rsidRDefault="00B51DE7" w:rsidP="00B51D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51DE7">
        <w:rPr>
          <w:noProof/>
        </w:rPr>
        <w:drawing>
          <wp:inline distT="0" distB="0" distL="0" distR="0" wp14:anchorId="7DF7DE75" wp14:editId="4EB810FC">
            <wp:extent cx="9251950" cy="29216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CD255" w14:textId="645DD04F" w:rsidR="0059177A" w:rsidRDefault="0059177A" w:rsidP="00B51DE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0D40D6" w14:textId="5D7D3F49" w:rsidR="0059177A" w:rsidRDefault="0059177A" w:rsidP="00B51DE7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GoBack"/>
      <w:bookmarkEnd w:id="4"/>
    </w:p>
    <w:sectPr w:rsidR="0059177A" w:rsidSect="007E1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D2"/>
    <w:rsid w:val="00052CFA"/>
    <w:rsid w:val="0011544A"/>
    <w:rsid w:val="001F525C"/>
    <w:rsid w:val="00262038"/>
    <w:rsid w:val="002905F5"/>
    <w:rsid w:val="003047FF"/>
    <w:rsid w:val="0032094B"/>
    <w:rsid w:val="003358C4"/>
    <w:rsid w:val="00397C43"/>
    <w:rsid w:val="003E3291"/>
    <w:rsid w:val="003F3F0A"/>
    <w:rsid w:val="004464A1"/>
    <w:rsid w:val="00461885"/>
    <w:rsid w:val="00472582"/>
    <w:rsid w:val="004B2D30"/>
    <w:rsid w:val="004C151B"/>
    <w:rsid w:val="0051493F"/>
    <w:rsid w:val="00533202"/>
    <w:rsid w:val="0054240B"/>
    <w:rsid w:val="005721A7"/>
    <w:rsid w:val="00573212"/>
    <w:rsid w:val="0059177A"/>
    <w:rsid w:val="00591FB7"/>
    <w:rsid w:val="0061666E"/>
    <w:rsid w:val="00665798"/>
    <w:rsid w:val="0067072D"/>
    <w:rsid w:val="00684393"/>
    <w:rsid w:val="006D1686"/>
    <w:rsid w:val="006D78B2"/>
    <w:rsid w:val="007B02C3"/>
    <w:rsid w:val="007E19E6"/>
    <w:rsid w:val="0087617B"/>
    <w:rsid w:val="008E3CCF"/>
    <w:rsid w:val="00940076"/>
    <w:rsid w:val="00984689"/>
    <w:rsid w:val="00996392"/>
    <w:rsid w:val="00A36170"/>
    <w:rsid w:val="00A45B2E"/>
    <w:rsid w:val="00A45CA2"/>
    <w:rsid w:val="00A74903"/>
    <w:rsid w:val="00B51DE7"/>
    <w:rsid w:val="00B7238C"/>
    <w:rsid w:val="00B937EF"/>
    <w:rsid w:val="00C13790"/>
    <w:rsid w:val="00C3167D"/>
    <w:rsid w:val="00C8719C"/>
    <w:rsid w:val="00CB388A"/>
    <w:rsid w:val="00CC7C70"/>
    <w:rsid w:val="00D03815"/>
    <w:rsid w:val="00D06AD2"/>
    <w:rsid w:val="00D51AA9"/>
    <w:rsid w:val="00D7607E"/>
    <w:rsid w:val="00DB2BF2"/>
    <w:rsid w:val="00E000BB"/>
    <w:rsid w:val="00E2404A"/>
    <w:rsid w:val="00E503B0"/>
    <w:rsid w:val="00ED0BB9"/>
    <w:rsid w:val="00EE7007"/>
    <w:rsid w:val="00F0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5AB5"/>
  <w15:docId w15:val="{13877A84-7B08-497A-BD4C-27C72ECD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6AD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Звичайний (веб) Знак"/>
    <w:basedOn w:val="a0"/>
    <w:link w:val="a3"/>
    <w:rsid w:val="00D06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D06AD2"/>
  </w:style>
  <w:style w:type="paragraph" w:styleId="a5">
    <w:name w:val="List Paragraph"/>
    <w:basedOn w:val="a"/>
    <w:uiPriority w:val="34"/>
    <w:qFormat/>
    <w:rsid w:val="00D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B7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Лариса Штанько</cp:lastModifiedBy>
  <cp:revision>12</cp:revision>
  <cp:lastPrinted>2021-04-15T11:02:00Z</cp:lastPrinted>
  <dcterms:created xsi:type="dcterms:W3CDTF">2024-03-14T11:25:00Z</dcterms:created>
  <dcterms:modified xsi:type="dcterms:W3CDTF">2024-03-25T12:20:00Z</dcterms:modified>
</cp:coreProperties>
</file>