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CDDD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A558C5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284B7454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BA909B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A7F33" w14:textId="0708EDB6" w:rsidR="00D06AD2" w:rsidRDefault="00D06AD2" w:rsidP="00D06AD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bookmarkStart w:id="0" w:name="_Hlk69387696"/>
      <w:r w:rsidRPr="00514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Послуги з заправки та відновлення картриджів  </w:t>
      </w:r>
      <w:r w:rsidRPr="005149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(код CPV за ДК 021:2015– 50310000-1 - </w:t>
      </w:r>
      <w:r w:rsidRPr="005149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«Технічне обслуговування і ремонт офісної техніки»</w:t>
      </w:r>
      <w:r w:rsidRPr="0051493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14:paraId="7C940926" w14:textId="4029B1A1" w:rsidR="003047FF" w:rsidRPr="0051493F" w:rsidRDefault="003047FF" w:rsidP="003047FF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4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Ідентифікатор закупівлі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3047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UA-2024-02-27-007777-a</w:t>
      </w:r>
    </w:p>
    <w:bookmarkEnd w:id="0"/>
    <w:p w14:paraId="38D28F3D" w14:textId="6FFED62E" w:rsidR="00D06AD2" w:rsidRPr="00EE7007" w:rsidRDefault="0032094B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6AD2"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="00D06AD2"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CDF98C" w14:textId="77777777" w:rsidR="00D06AD2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78EB0FED" w14:textId="77777777" w:rsidR="00EE7007" w:rsidRPr="00EE7007" w:rsidRDefault="00EE7007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CEED68" w14:textId="77777777" w:rsidR="00D06AD2" w:rsidRPr="00EE7007" w:rsidRDefault="00D06AD2" w:rsidP="0033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976B354" w14:textId="534B8BFC" w:rsidR="00D06AD2" w:rsidRPr="00EE7007" w:rsidRDefault="00EE7007" w:rsidP="00EE7007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</w:t>
      </w:r>
      <w:r w:rsidR="00D06AD2" w:rsidRPr="00EE7007">
        <w:rPr>
          <w:shd w:val="clear" w:color="auto" w:fill="FFFFFF"/>
          <w:lang w:val="uk-UA"/>
        </w:rPr>
        <w:t xml:space="preserve"> вартіст</w:t>
      </w:r>
      <w:r w:rsidRPr="00EE7007">
        <w:rPr>
          <w:shd w:val="clear" w:color="auto" w:fill="FFFFFF"/>
          <w:lang w:val="uk-UA"/>
        </w:rPr>
        <w:t>ь</w:t>
      </w:r>
      <w:r w:rsidR="00D06AD2" w:rsidRPr="00EE7007">
        <w:rPr>
          <w:shd w:val="clear" w:color="auto" w:fill="FFFFFF"/>
          <w:lang w:val="uk-UA"/>
        </w:rPr>
        <w:t xml:space="preserve">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</w:t>
      </w:r>
      <w:r w:rsidR="003E3291">
        <w:rPr>
          <w:shd w:val="clear" w:color="auto" w:fill="FFFFFF"/>
          <w:lang w:val="uk-UA"/>
        </w:rPr>
        <w:t>:</w:t>
      </w:r>
    </w:p>
    <w:p w14:paraId="75359684" w14:textId="77777777" w:rsidR="003E3291" w:rsidRDefault="003E3291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E1D2F"/>
        </w:rPr>
      </w:pPr>
    </w:p>
    <w:p w14:paraId="39CA83CB" w14:textId="1C4A9B54" w:rsidR="00D06AD2" w:rsidRPr="00EE7007" w:rsidRDefault="00D06AD2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="00EE7007"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292EDA44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05781C2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6BDDAA09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31D1043F" w14:textId="03226EAD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Ц1, Ц</w:t>
      </w:r>
      <w:r w:rsidR="00A74903">
        <w:rPr>
          <w:b/>
          <w:bCs/>
          <w:color w:val="0E1D2F"/>
          <w:lang w:val="uk-UA"/>
        </w:rPr>
        <w:t>2,</w:t>
      </w:r>
      <w:r w:rsidR="00665798">
        <w:rPr>
          <w:b/>
          <w:bCs/>
          <w:color w:val="0E1D2F"/>
          <w:lang w:val="uk-UA"/>
        </w:rPr>
        <w:t xml:space="preserve"> </w:t>
      </w:r>
      <w:r w:rsidR="00A74903">
        <w:rPr>
          <w:b/>
          <w:bCs/>
          <w:color w:val="0E1D2F"/>
          <w:lang w:val="uk-UA"/>
        </w:rPr>
        <w:t>Ц3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отримані</w:t>
      </w:r>
      <w:proofErr w:type="spellEnd"/>
      <w:r w:rsidR="00591FB7">
        <w:rPr>
          <w:color w:val="0E1D2F"/>
          <w:lang w:val="uk-UA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</w:t>
      </w:r>
      <w:r w:rsidRPr="00EE7007">
        <w:rPr>
          <w:color w:val="0E1D2F"/>
        </w:rPr>
        <w:t>;</w:t>
      </w:r>
    </w:p>
    <w:p w14:paraId="3A9CAACC" w14:textId="02BBA811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отриманих</w:t>
      </w:r>
      <w:proofErr w:type="spellEnd"/>
      <w:r w:rsidRPr="00EE7007">
        <w:rPr>
          <w:color w:val="0E1D2F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пропозиції.</w:t>
      </w:r>
    </w:p>
    <w:p w14:paraId="275119A5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D5197FE" w14:textId="7C84457B" w:rsidR="00D06AD2" w:rsidRPr="00D03815" w:rsidRDefault="00D06AD2" w:rsidP="0033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51493F">
        <w:rPr>
          <w:rFonts w:ascii="Times New Roman" w:hAnsi="Times New Roman" w:cs="Times New Roman"/>
          <w:sz w:val="24"/>
          <w:szCs w:val="24"/>
        </w:rPr>
        <w:t>4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00 0</w:t>
      </w:r>
      <w:r w:rsidR="00EE7007"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</w:t>
      </w:r>
      <w:r w:rsidR="00591FB7">
        <w:rPr>
          <w:rFonts w:ascii="Times New Roman" w:hAnsi="Times New Roman" w:cs="Times New Roman"/>
          <w:sz w:val="24"/>
          <w:szCs w:val="24"/>
        </w:rPr>
        <w:t>чоти</w:t>
      </w:r>
      <w:r w:rsidRPr="00D03815">
        <w:rPr>
          <w:rFonts w:ascii="Times New Roman" w:hAnsi="Times New Roman" w:cs="Times New Roman"/>
          <w:sz w:val="24"/>
          <w:szCs w:val="24"/>
        </w:rPr>
        <w:t>риста  тисяч гривень 00 коп.</w:t>
      </w:r>
      <w:r w:rsidR="003358C4">
        <w:rPr>
          <w:rFonts w:ascii="Times New Roman" w:hAnsi="Times New Roman" w:cs="Times New Roman"/>
          <w:sz w:val="24"/>
          <w:szCs w:val="24"/>
        </w:rPr>
        <w:t xml:space="preserve"> з ПДВ</w:t>
      </w:r>
      <w:r w:rsidRPr="00D03815">
        <w:rPr>
          <w:rFonts w:ascii="Times New Roman" w:hAnsi="Times New Roman" w:cs="Times New Roman"/>
          <w:sz w:val="24"/>
          <w:szCs w:val="24"/>
        </w:rPr>
        <w:t>)</w:t>
      </w:r>
    </w:p>
    <w:p w14:paraId="6E40EF4B" w14:textId="77777777"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29128C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F986A" w14:textId="3B20A145" w:rsidR="00B7238C" w:rsidRDefault="0051493F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93F">
        <w:rPr>
          <w:rFonts w:ascii="Times New Roman" w:hAnsi="Times New Roman" w:cs="Times New Roman"/>
          <w:sz w:val="24"/>
          <w:szCs w:val="24"/>
        </w:rPr>
        <w:t xml:space="preserve">Згідно цінових пропозицій ФОП </w:t>
      </w:r>
      <w:r>
        <w:rPr>
          <w:rFonts w:ascii="Times New Roman" w:hAnsi="Times New Roman" w:cs="Times New Roman"/>
          <w:sz w:val="24"/>
          <w:szCs w:val="24"/>
        </w:rPr>
        <w:t>Бондар О</w:t>
      </w:r>
      <w:r w:rsidR="003358C4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358C4">
        <w:rPr>
          <w:rFonts w:ascii="Times New Roman" w:hAnsi="Times New Roman" w:cs="Times New Roman"/>
          <w:sz w:val="24"/>
          <w:szCs w:val="24"/>
        </w:rPr>
        <w:t>ригорович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3F">
        <w:rPr>
          <w:rFonts w:ascii="Times New Roman" w:hAnsi="Times New Roman" w:cs="Times New Roman"/>
          <w:sz w:val="24"/>
          <w:szCs w:val="24"/>
        </w:rPr>
        <w:t xml:space="preserve"> ПП «Фірма НВМ-сервіс», </w:t>
      </w:r>
      <w:r>
        <w:rPr>
          <w:rFonts w:ascii="Times New Roman" w:hAnsi="Times New Roman" w:cs="Times New Roman"/>
          <w:sz w:val="24"/>
          <w:szCs w:val="24"/>
        </w:rPr>
        <w:t>ФОП Гуменюк С</w:t>
      </w:r>
      <w:r w:rsidR="003358C4">
        <w:rPr>
          <w:rFonts w:ascii="Times New Roman" w:hAnsi="Times New Roman" w:cs="Times New Roman"/>
          <w:sz w:val="24"/>
          <w:szCs w:val="24"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58C4">
        <w:rPr>
          <w:rFonts w:ascii="Times New Roman" w:hAnsi="Times New Roman" w:cs="Times New Roman"/>
          <w:sz w:val="24"/>
          <w:szCs w:val="24"/>
        </w:rPr>
        <w:t>кович</w:t>
      </w:r>
      <w:r w:rsidRPr="0051493F">
        <w:rPr>
          <w:rFonts w:ascii="Times New Roman" w:hAnsi="Times New Roman" w:cs="Times New Roman"/>
          <w:sz w:val="24"/>
          <w:szCs w:val="24"/>
        </w:rPr>
        <w:t xml:space="preserve">, станом на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1493F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493F">
        <w:rPr>
          <w:rFonts w:ascii="Times New Roman" w:hAnsi="Times New Roman" w:cs="Times New Roman"/>
          <w:sz w:val="24"/>
          <w:szCs w:val="24"/>
        </w:rPr>
        <w:t xml:space="preserve"> року, </w:t>
      </w:r>
      <w:r w:rsidR="00573212">
        <w:rPr>
          <w:rFonts w:ascii="Times New Roman" w:hAnsi="Times New Roman" w:cs="Times New Roman"/>
          <w:sz w:val="24"/>
          <w:szCs w:val="24"/>
        </w:rPr>
        <w:t xml:space="preserve">визначена середня </w:t>
      </w:r>
      <w:r w:rsidR="00573212" w:rsidRPr="00573212">
        <w:rPr>
          <w:rFonts w:ascii="Times New Roman" w:hAnsi="Times New Roman" w:cs="Times New Roman"/>
          <w:sz w:val="24"/>
          <w:szCs w:val="24"/>
        </w:rPr>
        <w:t>варт</w:t>
      </w:r>
      <w:r w:rsidR="00573212">
        <w:rPr>
          <w:rFonts w:ascii="Times New Roman" w:hAnsi="Times New Roman" w:cs="Times New Roman"/>
          <w:sz w:val="24"/>
          <w:szCs w:val="24"/>
        </w:rPr>
        <w:t>ість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 послуг з заправки та відновлення картриджів  методом порівняння ринкових цін</w:t>
      </w:r>
      <w:r w:rsidRPr="0051493F">
        <w:rPr>
          <w:rFonts w:ascii="Times New Roman" w:hAnsi="Times New Roman" w:cs="Times New Roman"/>
          <w:sz w:val="24"/>
          <w:szCs w:val="24"/>
        </w:rPr>
        <w:t xml:space="preserve">   </w:t>
      </w:r>
      <w:r w:rsidR="00573212">
        <w:rPr>
          <w:rFonts w:ascii="Times New Roman" w:hAnsi="Times New Roman" w:cs="Times New Roman"/>
          <w:sz w:val="24"/>
          <w:szCs w:val="24"/>
        </w:rPr>
        <w:t xml:space="preserve">та розрахована орієнтовна потреба у кількості 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052CFA">
        <w:rPr>
          <w:rFonts w:ascii="Times New Roman" w:hAnsi="Times New Roman" w:cs="Times New Roman"/>
          <w:sz w:val="24"/>
          <w:szCs w:val="24"/>
        </w:rPr>
        <w:t xml:space="preserve">з </w:t>
      </w:r>
      <w:r w:rsidR="00573212" w:rsidRPr="00573212">
        <w:rPr>
          <w:rFonts w:ascii="Times New Roman" w:hAnsi="Times New Roman" w:cs="Times New Roman"/>
          <w:sz w:val="24"/>
          <w:szCs w:val="24"/>
        </w:rPr>
        <w:t>заправки та відновлення картриджів</w:t>
      </w:r>
      <w:r w:rsidR="00573212">
        <w:rPr>
          <w:rFonts w:ascii="Times New Roman" w:hAnsi="Times New Roman" w:cs="Times New Roman"/>
          <w:sz w:val="24"/>
          <w:szCs w:val="24"/>
        </w:rPr>
        <w:t xml:space="preserve"> до 31.12.2024: </w:t>
      </w:r>
    </w:p>
    <w:p w14:paraId="12294213" w14:textId="53D884CE" w:rsid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6BABA1" w14:textId="77777777" w:rsidR="007E19E6" w:rsidRP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F06237" w14:textId="413B858F" w:rsidR="0011544A" w:rsidRPr="003E3291" w:rsidRDefault="00B72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91">
        <w:rPr>
          <w:rFonts w:ascii="Times New Roman" w:hAnsi="Times New Roman" w:cs="Times New Roman"/>
          <w:b/>
          <w:bCs/>
          <w:sz w:val="24"/>
          <w:szCs w:val="24"/>
        </w:rPr>
        <w:t>Розрахунок середньої вартості послуг з заправки та відновлення картриджів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2476"/>
      </w:tblGrid>
      <w:tr w:rsidR="00B7238C" w14:paraId="54C3DF1F" w14:textId="77777777" w:rsidTr="007E19E6">
        <w:tc>
          <w:tcPr>
            <w:tcW w:w="675" w:type="dxa"/>
          </w:tcPr>
          <w:p w14:paraId="3B4EB506" w14:textId="6F5571D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55837687" w14:textId="144631B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Найменування ка</w:t>
            </w:r>
            <w:r w:rsidR="003E3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1" w:name="_GoBack"/>
            <w:bookmarkEnd w:id="1"/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триджу до принтеру/багатофункціонального пристрою/копіювального апарату</w:t>
            </w:r>
          </w:p>
        </w:tc>
        <w:tc>
          <w:tcPr>
            <w:tcW w:w="1984" w:type="dxa"/>
          </w:tcPr>
          <w:p w14:paraId="2F670098" w14:textId="08D580A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Середня вартість однієї послуги з заправки картриджів, грн. з ПДВ/без ПДВ</w:t>
            </w:r>
          </w:p>
        </w:tc>
        <w:tc>
          <w:tcPr>
            <w:tcW w:w="2476" w:type="dxa"/>
          </w:tcPr>
          <w:p w14:paraId="1D8EA21C" w14:textId="437996B6" w:rsidR="00B7238C" w:rsidRPr="007E19E6" w:rsidRDefault="00B7238C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Середня вартість однієї послуги з відновлення</w:t>
            </w:r>
            <w:r w:rsidR="0039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картриджів, грн.</w:t>
            </w:r>
            <w:r w:rsidR="00397C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з ПДВ/без ПДВ</w:t>
            </w:r>
          </w:p>
        </w:tc>
      </w:tr>
      <w:tr w:rsidR="00B7238C" w14:paraId="043A983C" w14:textId="77777777" w:rsidTr="007E19E6">
        <w:tc>
          <w:tcPr>
            <w:tcW w:w="675" w:type="dxa"/>
          </w:tcPr>
          <w:p w14:paraId="79537BBB" w14:textId="2B3C46B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E9C1D" w14:textId="02F2790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7BCA8" w14:textId="5BC14E7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D54BE" w14:textId="21ED02E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3773B5C" w14:textId="77777777" w:rsidTr="007E19E6">
        <w:tc>
          <w:tcPr>
            <w:tcW w:w="675" w:type="dxa"/>
          </w:tcPr>
          <w:p w14:paraId="56EEE706" w14:textId="4270C04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1B7FC" w14:textId="2B19966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051H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BFA1D" w14:textId="1C961F0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13E2" w14:textId="4632379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393,33</w:t>
            </w:r>
          </w:p>
        </w:tc>
      </w:tr>
      <w:tr w:rsidR="00B7238C" w14:paraId="27986E8A" w14:textId="77777777" w:rsidTr="007E19E6">
        <w:tc>
          <w:tcPr>
            <w:tcW w:w="675" w:type="dxa"/>
          </w:tcPr>
          <w:p w14:paraId="302CFF3B" w14:textId="7A8D44A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846DC" w14:textId="0FAAA76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4A3F" w14:textId="0F8AD3E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45B67" w14:textId="5BF0F68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54146B4B" w14:textId="77777777" w:rsidTr="007E19E6">
        <w:tc>
          <w:tcPr>
            <w:tcW w:w="675" w:type="dxa"/>
          </w:tcPr>
          <w:p w14:paraId="1DD56D57" w14:textId="1890755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067D7" w14:textId="20E4488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052H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C76A7" w14:textId="462F55B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0AC73" w14:textId="20F7324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7238C" w14:paraId="031458CD" w14:textId="77777777" w:rsidTr="007E19E6">
        <w:tc>
          <w:tcPr>
            <w:tcW w:w="675" w:type="dxa"/>
          </w:tcPr>
          <w:p w14:paraId="2E650346" w14:textId="78F36CC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B64E6" w14:textId="70BF021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ACEE8" w14:textId="4651AD5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05DCB" w14:textId="46745FC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2AE7BEDA" w14:textId="77777777" w:rsidTr="007E19E6">
        <w:tc>
          <w:tcPr>
            <w:tcW w:w="675" w:type="dxa"/>
          </w:tcPr>
          <w:p w14:paraId="3E9F5BC8" w14:textId="2DA172D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E10D" w14:textId="6ABF014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056H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66E97" w14:textId="798B992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D598A" w14:textId="7B7F660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7238C" w14:paraId="445196DE" w14:textId="77777777" w:rsidTr="007E19E6">
        <w:tc>
          <w:tcPr>
            <w:tcW w:w="675" w:type="dxa"/>
          </w:tcPr>
          <w:p w14:paraId="17918B69" w14:textId="25BEE2C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E094B" w14:textId="3CA1803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76D64" w14:textId="6179F3E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8BCB" w14:textId="1E8FE62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2EBDBD1C" w14:textId="77777777" w:rsidTr="007E19E6">
        <w:tc>
          <w:tcPr>
            <w:tcW w:w="675" w:type="dxa"/>
          </w:tcPr>
          <w:p w14:paraId="0915ACE7" w14:textId="270F4CE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6BCC3" w14:textId="1AC0ECB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057H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44A12" w14:textId="117C2C5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A8E73" w14:textId="63BE1A3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7238C" w14:paraId="7AC16BA2" w14:textId="77777777" w:rsidTr="007E19E6">
        <w:tc>
          <w:tcPr>
            <w:tcW w:w="675" w:type="dxa"/>
          </w:tcPr>
          <w:p w14:paraId="400CAC52" w14:textId="11070F5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B94C4" w14:textId="7645F26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6E7EA" w14:textId="0EFF84B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BC523" w14:textId="7B9271A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466,67</w:t>
            </w:r>
          </w:p>
        </w:tc>
      </w:tr>
      <w:tr w:rsidR="00B7238C" w14:paraId="7AB51551" w14:textId="77777777" w:rsidTr="007E19E6">
        <w:tc>
          <w:tcPr>
            <w:tcW w:w="675" w:type="dxa"/>
          </w:tcPr>
          <w:p w14:paraId="694B13C5" w14:textId="378F470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25864" w14:textId="747270E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5B66B" w14:textId="3C1F47C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3E24A" w14:textId="17122A1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3803F745" w14:textId="77777777" w:rsidTr="007E19E6">
        <w:tc>
          <w:tcPr>
            <w:tcW w:w="675" w:type="dxa"/>
          </w:tcPr>
          <w:p w14:paraId="0FFFC6A8" w14:textId="7346872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4C2D1" w14:textId="6561389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2B713" w14:textId="2EE4703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62400" w14:textId="0CB0F37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46772733" w14:textId="77777777" w:rsidTr="007E19E6">
        <w:tc>
          <w:tcPr>
            <w:tcW w:w="675" w:type="dxa"/>
          </w:tcPr>
          <w:p w14:paraId="0B31D5F4" w14:textId="1B731CD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9BAD9" w14:textId="5DC4AC0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1DC11" w14:textId="7B79437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44BB9" w14:textId="761E3C9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99494E8" w14:textId="77777777" w:rsidTr="007E19E6">
        <w:tc>
          <w:tcPr>
            <w:tcW w:w="675" w:type="dxa"/>
          </w:tcPr>
          <w:p w14:paraId="6427A4B8" w14:textId="328C0E6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714D6" w14:textId="5D088B1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74875" w14:textId="0108542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38DDC" w14:textId="37909B5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24F9F66C" w14:textId="77777777" w:rsidTr="007E19E6">
        <w:tc>
          <w:tcPr>
            <w:tcW w:w="675" w:type="dxa"/>
          </w:tcPr>
          <w:p w14:paraId="442148B8" w14:textId="3CE85E3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F9CC6" w14:textId="2BCBF50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E4147" w14:textId="41A4C75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B2978" w14:textId="697FBB9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569AF06D" w14:textId="77777777" w:rsidTr="007E19E6">
        <w:tc>
          <w:tcPr>
            <w:tcW w:w="675" w:type="dxa"/>
          </w:tcPr>
          <w:p w14:paraId="246F58EA" w14:textId="3043B9F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2CE04" w14:textId="4A84C07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5476" w14:textId="644C035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2E0A5" w14:textId="532913F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BB5E0E6" w14:textId="77777777" w:rsidTr="007E19E6">
        <w:tc>
          <w:tcPr>
            <w:tcW w:w="675" w:type="dxa"/>
          </w:tcPr>
          <w:p w14:paraId="11066BA8" w14:textId="7735AB6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CB3BE" w14:textId="61D7D59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EP-22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86435" w14:textId="69F0ECF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8F31D" w14:textId="5AC0671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A938D27" w14:textId="77777777" w:rsidTr="007E19E6">
        <w:tc>
          <w:tcPr>
            <w:tcW w:w="675" w:type="dxa"/>
          </w:tcPr>
          <w:p w14:paraId="7B81B031" w14:textId="6BDEE21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1436F" w14:textId="302AE01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EP-27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4C812" w14:textId="224004F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C5712" w14:textId="0D0B849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1BEAA9E4" w14:textId="77777777" w:rsidTr="007E19E6">
        <w:tc>
          <w:tcPr>
            <w:tcW w:w="675" w:type="dxa"/>
          </w:tcPr>
          <w:p w14:paraId="799AEB4E" w14:textId="29ED219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1FCE2" w14:textId="77E2EBE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F3328" w14:textId="0DEAA7A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A6332" w14:textId="7E2E120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586,67</w:t>
            </w:r>
          </w:p>
        </w:tc>
      </w:tr>
      <w:tr w:rsidR="00B7238C" w14:paraId="5231AEEF" w14:textId="77777777" w:rsidTr="007E19E6">
        <w:tc>
          <w:tcPr>
            <w:tcW w:w="675" w:type="dxa"/>
          </w:tcPr>
          <w:p w14:paraId="14844ACD" w14:textId="4C94CDD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4C14" w14:textId="5781D7A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FX-10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1582E" w14:textId="48773D8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0D066" w14:textId="21808F4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1FB39F4E" w14:textId="77777777" w:rsidTr="007E19E6">
        <w:tc>
          <w:tcPr>
            <w:tcW w:w="675" w:type="dxa"/>
          </w:tcPr>
          <w:p w14:paraId="4715500C" w14:textId="4341909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B1EE" w14:textId="4D058940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EPL 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2BB92" w14:textId="5C048C5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2AE26" w14:textId="3588329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586,67</w:t>
            </w:r>
          </w:p>
        </w:tc>
      </w:tr>
      <w:tr w:rsidR="00B7238C" w14:paraId="6C459D67" w14:textId="77777777" w:rsidTr="007E19E6">
        <w:tc>
          <w:tcPr>
            <w:tcW w:w="675" w:type="dxa"/>
          </w:tcPr>
          <w:p w14:paraId="48F3308D" w14:textId="13E90DC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A7A6C" w14:textId="0C167211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75BF9" w14:textId="45093D3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03806" w14:textId="0E7E64F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6FD88206" w14:textId="77777777" w:rsidTr="007E19E6">
        <w:tc>
          <w:tcPr>
            <w:tcW w:w="675" w:type="dxa"/>
          </w:tcPr>
          <w:p w14:paraId="45B466A3" w14:textId="5B2648E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25C8C" w14:textId="529968E8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53ED4" w14:textId="21F30BA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807EE" w14:textId="0411DB0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0D44EAEF" w14:textId="77777777" w:rsidTr="007E19E6">
        <w:tc>
          <w:tcPr>
            <w:tcW w:w="675" w:type="dxa"/>
          </w:tcPr>
          <w:p w14:paraId="60011D9C" w14:textId="40609FC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9C636" w14:textId="412383E6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30A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5C59B" w14:textId="3C0D917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AA9CB" w14:textId="6F9137F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1DF09BB2" w14:textId="77777777" w:rsidTr="007E19E6">
        <w:tc>
          <w:tcPr>
            <w:tcW w:w="675" w:type="dxa"/>
          </w:tcPr>
          <w:p w14:paraId="27F591FE" w14:textId="4EF318B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E7579" w14:textId="1BA8F3D5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35A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D5F46" w14:textId="311E285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CE2BC" w14:textId="6CFDC73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4D18B10C" w14:textId="77777777" w:rsidTr="007E19E6">
        <w:tc>
          <w:tcPr>
            <w:tcW w:w="675" w:type="dxa"/>
          </w:tcPr>
          <w:p w14:paraId="3291CDDD" w14:textId="3992EBD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354BB" w14:textId="594F5AF4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36A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63B50" w14:textId="5ECFE19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E3A6F" w14:textId="680D633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0F3AB897" w14:textId="77777777" w:rsidTr="007E19E6">
        <w:tc>
          <w:tcPr>
            <w:tcW w:w="675" w:type="dxa"/>
            <w:tcBorders>
              <w:bottom w:val="single" w:sz="4" w:space="0" w:color="auto"/>
            </w:tcBorders>
          </w:tcPr>
          <w:p w14:paraId="474D0209" w14:textId="5B85E18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3E397" w14:textId="2FDB8656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78A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F0D44" w14:textId="64A3681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CDBD2" w14:textId="6BDD9FB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0BA4DD58" w14:textId="77777777" w:rsidTr="007E19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5AC82703" w14:textId="4D603BA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D73BC" w14:textId="6157FD9D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85A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DBE61" w14:textId="3044E30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D42DE" w14:textId="5DC6828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6694ED42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194" w14:textId="65EFDA8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115D8" w14:textId="08387D5F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 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FA23C" w14:textId="238B0A2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FBC6C" w14:textId="2810629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B7238C" w14:paraId="7ABD1755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8B8" w14:textId="345ACF5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2E2B1" w14:textId="62320FE3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F5FEA" w14:textId="17A3031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F7604" w14:textId="63BA40B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373,33</w:t>
            </w:r>
          </w:p>
        </w:tc>
      </w:tr>
      <w:tr w:rsidR="00B7238C" w14:paraId="57A5A5AF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25C" w14:textId="0DB431A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F9AA" w14:textId="316DD83F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CB39" w14:textId="13661E6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C02BA" w14:textId="4FA84AA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373,33</w:t>
            </w:r>
          </w:p>
        </w:tc>
      </w:tr>
      <w:tr w:rsidR="00B7238C" w14:paraId="7AF6142B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487" w14:textId="4F03AAE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A2C5F" w14:textId="516CE5CF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53498" w14:textId="0644B33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7D43" w14:textId="149C614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373,33</w:t>
            </w:r>
          </w:p>
        </w:tc>
      </w:tr>
      <w:tr w:rsidR="00B7238C" w14:paraId="67A3C2B6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B78C" w14:textId="279ACD3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E4E7F" w14:textId="2E6681C0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659C6" w14:textId="46DA4ADA" w:rsidR="00B7238C" w:rsidRPr="007E19E6" w:rsidRDefault="00052CFA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EA951" w14:textId="40F25374" w:rsidR="00B7238C" w:rsidRPr="007E19E6" w:rsidRDefault="00397C43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373,33</w:t>
            </w:r>
          </w:p>
        </w:tc>
      </w:tr>
      <w:tr w:rsidR="00397C43" w14:paraId="3531F3AF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3A0" w14:textId="6C7EE7C8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EECFD" w14:textId="004CCD46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ML-2250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6AB22" w14:textId="0C68E52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00FB0" w14:textId="529741C1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460</w:t>
            </w:r>
          </w:p>
        </w:tc>
      </w:tr>
      <w:tr w:rsidR="00397C43" w14:paraId="51977898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53E" w14:textId="0FD46E3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90F1B" w14:textId="47BAEB6F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SCX-4200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541A5" w14:textId="2F2AFF0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431AE" w14:textId="0FC2767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7228F7C7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1F1" w14:textId="45A7B16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AB269" w14:textId="7E2A4CA1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SCX-4300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B210A" w14:textId="1F857EF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F4DA1" w14:textId="32465AB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0E53D4E7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C0A" w14:textId="45874FF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15117" w14:textId="77AA2490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0C7CE" w14:textId="5F639228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E0BC5" w14:textId="5011EE0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2A3ED244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12A" w14:textId="6480BDAC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5DD6B" w14:textId="03855C4A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C1E73" w14:textId="09EAE1A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8EDAF" w14:textId="5AE53F15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27BBCA18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F55" w14:textId="6214CCA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EF9DF" w14:textId="59814064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4D07B" w14:textId="12DE697B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ECAD1" w14:textId="27B1FFD7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7F4625BB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11C" w14:textId="22CEB58E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70991" w14:textId="0B640221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6FD2F" w14:textId="7981498E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366,67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BB123" w14:textId="72B0B491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666,67</w:t>
            </w:r>
          </w:p>
        </w:tc>
      </w:tr>
      <w:tr w:rsidR="00397C43" w14:paraId="5B541123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30D" w14:textId="7EB5CB0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A56F9" w14:textId="5497C34E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772B5" w14:textId="6FEFBD6D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88B4E" w14:textId="000C1A3D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0</w:t>
            </w:r>
          </w:p>
        </w:tc>
      </w:tr>
      <w:tr w:rsidR="00397C43" w14:paraId="604514DD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2ED" w14:textId="3D1A7E2E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9F791" w14:textId="0D870B45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WF-5799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B2481" w14:textId="5B42EDB7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456DB" w14:textId="6B57378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0</w:t>
            </w:r>
          </w:p>
        </w:tc>
      </w:tr>
      <w:tr w:rsidR="00397C43" w14:paraId="3956CF66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F88" w14:textId="6C62EF3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E7CD" w14:textId="64DB0E66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В1025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283AE" w14:textId="31A66DB5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28CBF" w14:textId="0BF9233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1666,67</w:t>
            </w:r>
          </w:p>
        </w:tc>
      </w:tr>
      <w:tr w:rsidR="00397C43" w14:paraId="0E9AC906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F60" w14:textId="1B854F7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4EF1E" w14:textId="00A72E40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C-EXV18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6122F" w14:textId="58CB85A1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48F6E" w14:textId="6FC7A919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1500</w:t>
            </w:r>
          </w:p>
        </w:tc>
      </w:tr>
      <w:tr w:rsidR="00397C43" w14:paraId="38414DC6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80F" w14:textId="74790B6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C7016" w14:textId="030C5608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C-EXV6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C068" w14:textId="12D25944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6030A" w14:textId="59AF1AEB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1500</w:t>
            </w:r>
          </w:p>
        </w:tc>
      </w:tr>
      <w:tr w:rsidR="00397C43" w14:paraId="65B27809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16F" w14:textId="440A2CE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97443" w14:textId="2AFC33E2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C-EXV7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DE604" w14:textId="2AB74F2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DD95C" w14:textId="2DA8868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1500</w:t>
            </w:r>
          </w:p>
        </w:tc>
      </w:tr>
      <w:tr w:rsidR="00397C43" w14:paraId="3CA96A6D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DFE" w14:textId="2B6B83CB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82241" w14:textId="66EBC11B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Sharp</w:t>
            </w:r>
            <w:proofErr w:type="spellEnd"/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AR-5420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6EE4F" w14:textId="5563A57D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1063E" w14:textId="353CFA9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1300</w:t>
            </w:r>
          </w:p>
        </w:tc>
      </w:tr>
    </w:tbl>
    <w:p w14:paraId="70E7558D" w14:textId="2ADB8ED8" w:rsidR="0011544A" w:rsidRDefault="0011544A">
      <w:pPr>
        <w:rPr>
          <w:lang w:val="ru-RU"/>
        </w:rPr>
      </w:pPr>
    </w:p>
    <w:p w14:paraId="4403BFEC" w14:textId="5EE69733" w:rsidR="007E19E6" w:rsidRDefault="007E19E6">
      <w:pPr>
        <w:rPr>
          <w:lang w:val="ru-RU"/>
        </w:rPr>
      </w:pPr>
    </w:p>
    <w:p w14:paraId="4F4370E5" w14:textId="694ED436" w:rsidR="007E19E6" w:rsidRDefault="007E19E6">
      <w:pPr>
        <w:rPr>
          <w:lang w:val="ru-RU"/>
        </w:rPr>
      </w:pPr>
    </w:p>
    <w:p w14:paraId="102FFF5A" w14:textId="1C63CA1B" w:rsidR="007E19E6" w:rsidRDefault="007E19E6">
      <w:pPr>
        <w:rPr>
          <w:lang w:val="ru-RU"/>
        </w:rPr>
      </w:pPr>
    </w:p>
    <w:p w14:paraId="3B4D404E" w14:textId="1DA8C9A7" w:rsidR="007E19E6" w:rsidRDefault="007E19E6">
      <w:pPr>
        <w:rPr>
          <w:lang w:val="ru-RU"/>
        </w:rPr>
      </w:pPr>
    </w:p>
    <w:p w14:paraId="6F4CD2EC" w14:textId="71449DF8" w:rsidR="007E19E6" w:rsidRDefault="007E19E6">
      <w:pPr>
        <w:rPr>
          <w:lang w:val="ru-RU"/>
        </w:rPr>
      </w:pPr>
    </w:p>
    <w:p w14:paraId="706D2535" w14:textId="263954AC" w:rsidR="007E19E6" w:rsidRDefault="007E19E6">
      <w:pPr>
        <w:rPr>
          <w:lang w:val="ru-RU"/>
        </w:rPr>
      </w:pPr>
    </w:p>
    <w:p w14:paraId="00720C0D" w14:textId="3244FFBA" w:rsidR="007E19E6" w:rsidRDefault="007E19E6">
      <w:pPr>
        <w:rPr>
          <w:lang w:val="ru-RU"/>
        </w:rPr>
      </w:pPr>
    </w:p>
    <w:p w14:paraId="7BA74313" w14:textId="77777777" w:rsidR="00A74903" w:rsidRDefault="00A74903">
      <w:pPr>
        <w:rPr>
          <w:lang w:val="ru-RU"/>
        </w:rPr>
        <w:sectPr w:rsidR="00A74903" w:rsidSect="00A74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537F79" w14:textId="0FC5D366" w:rsidR="007E19E6" w:rsidRDefault="007E19E6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lastRenderedPageBreak/>
        <w:t>Орієнтовний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розрахунок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кількості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вартості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з заправки та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7E19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E19E6">
        <w:rPr>
          <w:rFonts w:ascii="Times New Roman" w:hAnsi="Times New Roman" w:cs="Times New Roman"/>
          <w:sz w:val="24"/>
          <w:szCs w:val="24"/>
          <w:lang w:val="ru-RU"/>
        </w:rPr>
        <w:t>картриджів</w:t>
      </w:r>
      <w:proofErr w:type="spell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3807"/>
        <w:gridCol w:w="855"/>
        <w:gridCol w:w="1135"/>
        <w:gridCol w:w="1521"/>
        <w:gridCol w:w="1415"/>
        <w:gridCol w:w="1521"/>
        <w:gridCol w:w="39"/>
        <w:gridCol w:w="1134"/>
        <w:gridCol w:w="1588"/>
      </w:tblGrid>
      <w:tr w:rsidR="00B937EF" w14:paraId="485E2975" w14:textId="77777777" w:rsidTr="003047FF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CFB0" w14:textId="7C6B3919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BB88CFF" w14:textId="387A77F5" w:rsidR="00B937EF" w:rsidRPr="00B937EF" w:rsidRDefault="00B937EF" w:rsidP="00B937EF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Найменування </w:t>
            </w:r>
            <w:proofErr w:type="spellStart"/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катриджу</w:t>
            </w:r>
            <w:proofErr w:type="spellEnd"/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принтеру/багатофункціонального пристрою/копіювального апарату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E86E" w14:textId="4D58BFDB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656" w:type="dxa"/>
            <w:gridSpan w:val="2"/>
          </w:tcPr>
          <w:p w14:paraId="2A3CF492" w14:textId="6D470266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Очікувана</w:t>
            </w:r>
            <w:proofErr w:type="spellEnd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A2065F" w14:textId="6015900D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послуги за одиницю, грн. з ПДВ/без ПДВ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E97B1" w14:textId="256C3F4F" w:rsid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послуг всього, грн. з ПДВ/без ПДВ</w:t>
            </w:r>
          </w:p>
        </w:tc>
      </w:tr>
      <w:tr w:rsidR="00B937EF" w14:paraId="3376B69E" w14:textId="77777777" w:rsidTr="003047FF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94445" w14:textId="77777777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6CF1F1" w14:textId="77777777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8A9373" w14:textId="77777777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8" w:space="0" w:color="auto"/>
            </w:tcBorders>
          </w:tcPr>
          <w:p w14:paraId="59478801" w14:textId="180C38D9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Заправка</w:t>
            </w:r>
          </w:p>
        </w:tc>
        <w:tc>
          <w:tcPr>
            <w:tcW w:w="1521" w:type="dxa"/>
          </w:tcPr>
          <w:p w14:paraId="2839776A" w14:textId="442136A5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937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дновлення</w:t>
            </w:r>
            <w:proofErr w:type="spellEnd"/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A6EA4F" w14:textId="5981CD03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Заправка</w:t>
            </w:r>
          </w:p>
        </w:tc>
        <w:tc>
          <w:tcPr>
            <w:tcW w:w="1521" w:type="dxa"/>
          </w:tcPr>
          <w:p w14:paraId="0177B983" w14:textId="49461B55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Відновлення</w:t>
            </w:r>
            <w:proofErr w:type="spellEnd"/>
          </w:p>
        </w:tc>
        <w:tc>
          <w:tcPr>
            <w:tcW w:w="1173" w:type="dxa"/>
            <w:gridSpan w:val="2"/>
          </w:tcPr>
          <w:p w14:paraId="69147DC6" w14:textId="525A52F5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</w:t>
            </w:r>
            <w:r w:rsidR="00304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</w:t>
            </w:r>
          </w:p>
        </w:tc>
        <w:tc>
          <w:tcPr>
            <w:tcW w:w="1588" w:type="dxa"/>
          </w:tcPr>
          <w:p w14:paraId="522A150F" w14:textId="0D74299E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Відновлення</w:t>
            </w:r>
            <w:proofErr w:type="spellEnd"/>
          </w:p>
        </w:tc>
      </w:tr>
      <w:tr w:rsidR="00B937EF" w14:paraId="31969BF3" w14:textId="77777777" w:rsidTr="003047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A0E4" w14:textId="74A866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E55" w14:textId="74B8841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51B" w14:textId="694444B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F209" w14:textId="05978E3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53F" w14:textId="2237AF6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51A5" w14:textId="64BC0EE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176,67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1D08" w14:textId="1D945EA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7993" w14:textId="5FFF0E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1766,7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C2AF" w14:textId="56DBE6F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3159E8B9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942A" w14:textId="7B6D8D6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5C3" w14:textId="65B1339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051H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FE5" w14:textId="7B0D10F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EE07" w14:textId="4D50803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435B" w14:textId="2454C07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78" w14:textId="4D3880D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856" w14:textId="0BB3ECF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393,33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5CA" w14:textId="109745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2B9C" w14:textId="16505F0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1573,32</w:t>
            </w:r>
          </w:p>
        </w:tc>
      </w:tr>
      <w:tr w:rsidR="00B937EF" w14:paraId="32BAD8B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CE02" w14:textId="34D7934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0389" w14:textId="5A1402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C53" w14:textId="3F5006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5F8E" w14:textId="626844F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954B" w14:textId="552A5FE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1564" w14:textId="245ACBB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18A" w14:textId="4A44FC9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50D9" w14:textId="539B555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605" w14:textId="0926E48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B937EF" w14:paraId="4E892BD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57E4" w14:textId="4D3A987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240" w14:textId="4CBBD34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052H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4B9" w14:textId="7C128C3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E06" w14:textId="55AD957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A43A" w14:textId="7F4B64F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19D1" w14:textId="341A89D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2B1D" w14:textId="792661F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641" w14:textId="5089BD7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3225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05E" w14:textId="4F364BA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1853,32</w:t>
            </w:r>
          </w:p>
        </w:tc>
      </w:tr>
      <w:tr w:rsidR="00B937EF" w14:paraId="02EF29F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615E" w14:textId="5BF7B62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EEF" w14:textId="5CA61B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DCFF" w14:textId="6E9ACC6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8FD" w14:textId="0A6E6D0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066" w14:textId="49591F5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EE67" w14:textId="710051A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CBD8" w14:textId="344A53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02EB" w14:textId="2265025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EF53" w14:textId="1818AC0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937EF" w14:paraId="538ACE78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5793" w14:textId="491363A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6564" w14:textId="6B7D824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056H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86A5" w14:textId="43A1BB3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F33" w14:textId="7B138A1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8768" w14:textId="37A4A2F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4605" w14:textId="058BBD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1239" w14:textId="5CE1F89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778" w14:textId="6409AB0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3225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EA5C" w14:textId="61F298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1853,32</w:t>
            </w:r>
          </w:p>
        </w:tc>
      </w:tr>
      <w:tr w:rsidR="00B937EF" w14:paraId="148843A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C5F6" w14:textId="07E329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537" w14:textId="48FB41B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8753" w14:textId="2E98987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348B" w14:textId="420DA4A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BDF1" w14:textId="2072148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B3B8" w14:textId="32C62EB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8CB6" w14:textId="77FA761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721" w14:textId="5E926F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9BA1" w14:textId="32BC61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937EF" w14:paraId="260A3C6F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7704" w14:textId="30B83A8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423" w14:textId="6A141F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057H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AD5" w14:textId="2F1E7C8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083B" w14:textId="538A369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AAE2" w14:textId="785C230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5DC" w14:textId="7FE7FDE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6E1" w14:textId="0204F7A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D67" w14:textId="139DFF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EF0A" w14:textId="2F69AED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1853,32</w:t>
            </w:r>
          </w:p>
        </w:tc>
      </w:tr>
      <w:tr w:rsidR="00B937EF" w14:paraId="0C5BE7C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3414" w14:textId="26AAD67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E798" w14:textId="20FC250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070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5D4E" w14:textId="3F9D0D3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3DD2" w14:textId="01B7BE6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92E2" w14:textId="01100B3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A9AB" w14:textId="046628A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B61F" w14:textId="5E327CB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BB85" w14:textId="51E831F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1766,7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BB0" w14:textId="53D2436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1866,68</w:t>
            </w:r>
          </w:p>
        </w:tc>
      </w:tr>
      <w:tr w:rsidR="00B937EF" w14:paraId="76C5044D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3953" w14:textId="02F16E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E6F1" w14:textId="0425AC8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703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7175" w14:textId="071077E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8166" w14:textId="5F8B5E1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1579" w14:textId="00A503F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A0B1" w14:textId="44716CE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90E" w14:textId="4E6B14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C75C" w14:textId="7CFCBE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F635" w14:textId="071586A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7BB3CA6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EEE3" w14:textId="0333142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707A" w14:textId="3457895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712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574" w14:textId="1DD3D3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AE1" w14:textId="55961E9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0741" w14:textId="7B20EE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752" w14:textId="5FDB3F6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568" w14:textId="791B6B7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0D9" w14:textId="2BF69E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E50C" w14:textId="2F27BE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73046980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0751" w14:textId="5998991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6FB1" w14:textId="1D3D669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713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94CB" w14:textId="62648F8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1221" w14:textId="395D75A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426C" w14:textId="5176A0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92F" w14:textId="22B46F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52A5" w14:textId="7F14C8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643A" w14:textId="5B4B400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C835" w14:textId="70E484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34906646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41F3" w14:textId="4E3633C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B0DD" w14:textId="579666D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719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0DB" w14:textId="46E37F0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11D8" w14:textId="4EF7D7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E9B" w14:textId="15018F9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08E" w14:textId="09C72C5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1608" w14:textId="38FC383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00DB" w14:textId="3F050AB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421" w14:textId="3F79EB6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937EF" w14:paraId="13F0BB5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4E91" w14:textId="106C905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E0EC" w14:textId="3FF4C6E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725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AC2E" w14:textId="208CAD2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083" w14:textId="77EEA8C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D639" w14:textId="19CF114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13C" w14:textId="4349644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8D2F" w14:textId="7197D92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B5D" w14:textId="6973325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6933,2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B014" w14:textId="036021C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B937EF" w14:paraId="69D0B1AF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FA48" w14:textId="2FE92A0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4632" w14:textId="2C7EB87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728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9BD1" w14:textId="4FDB45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8ED9" w14:textId="37D7737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E04B" w14:textId="5F747F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5F55" w14:textId="19FCC32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21AA" w14:textId="10D6C22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BCE" w14:textId="19E2FAA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EC1" w14:textId="33B5CFA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5CB5A5A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8309" w14:textId="1EFEF82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86F" w14:textId="1476E04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EP-22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9B97" w14:textId="2A05156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B59" w14:textId="135CAB0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338" w14:textId="651AC02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0A19" w14:textId="60EAFE7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81B" w14:textId="3232320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AA5" w14:textId="4AB5A22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D914" w14:textId="351AEF8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65F8324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4218" w14:textId="368302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716F" w14:textId="2F86EF1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EP-27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5337" w14:textId="201350E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F0C" w14:textId="4E4B6FD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8693" w14:textId="3F0F523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9FB9" w14:textId="65634E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72BF" w14:textId="2DCD433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CAA7" w14:textId="369994E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242B" w14:textId="3CF2A45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30ECAF1E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5589" w14:textId="5B099EA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6539" w14:textId="668F236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FC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30AB" w14:textId="2013C6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FECB" w14:textId="49D2F00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702A" w14:textId="3C4E749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A80" w14:textId="43981E9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7FAA" w14:textId="3DDB218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586,67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7B51" w14:textId="1AA3517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B51B" w14:textId="0678953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2346,68</w:t>
            </w:r>
          </w:p>
        </w:tc>
      </w:tr>
      <w:tr w:rsidR="00B937EF" w14:paraId="21419EC6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D15E" w14:textId="1B1757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B0DB" w14:textId="1C4D8B9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FX-10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3C2" w14:textId="31B1E2E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DEB" w14:textId="28DC767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568" w14:textId="2CBA6FE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FC7F" w14:textId="5B0098F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553" w14:textId="40FA55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C0A" w14:textId="5EBAEA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6222" w14:textId="43D527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417E3461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E566" w14:textId="698F96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13B" w14:textId="65F11F0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Epson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EPL 6200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2EB" w14:textId="105A94A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FD15" w14:textId="0762D5B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F50F" w14:textId="75AEAD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FF8A" w14:textId="634DBA1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8B8" w14:textId="37E84FF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586,67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802" w14:textId="66512B4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6A9" w14:textId="52F6D7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1760,01</w:t>
            </w:r>
          </w:p>
        </w:tc>
      </w:tr>
      <w:tr w:rsidR="00B937EF" w14:paraId="7161E6BA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55EA" w14:textId="449E0B4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254" w14:textId="6E3F72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12A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5EE" w14:textId="7E06AC1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737" w14:textId="493162B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D4F5" w14:textId="06A54A6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BE2" w14:textId="62BC01B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27FD" w14:textId="619B112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C431" w14:textId="14EE54D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56E2" w14:textId="163AB5F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57D86C57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6A7A" w14:textId="7E24061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C5D" w14:textId="1329012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15A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9803" w14:textId="610559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197" w14:textId="0E24C45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321" w14:textId="338CEC7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872" w14:textId="6563C5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E6FD" w14:textId="3F9AF59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F33" w14:textId="36CC84C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48D1" w14:textId="5F0DFDB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2F336C6A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2D75" w14:textId="470BD7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1E7" w14:textId="271F312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30A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0F1" w14:textId="2557DC4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7EBF" w14:textId="40574C5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AC7" w14:textId="7017B22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C00C" w14:textId="36CA226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8F8F" w14:textId="03969E9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3CE4" w14:textId="444FB4A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56E" w14:textId="40D2D0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7C2A0137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F74C" w14:textId="2C4C078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01D0" w14:textId="72AC9CA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35A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7549" w14:textId="36AB2B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3A80" w14:textId="5819EC7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1731" w14:textId="75906B1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2B6" w14:textId="72948F5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16C6" w14:textId="484AFCB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EC8" w14:textId="7FCD5CF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B60" w14:textId="0474EFF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30390961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9808" w14:textId="7BC8FEB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7140" w14:textId="6302681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36A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9851" w14:textId="5FAF8EF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1CC4" w14:textId="406A1CF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DAA" w14:textId="41E6ED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105" w14:textId="1527787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3A0" w14:textId="2645C9A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D8E" w14:textId="5E568DC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E8D" w14:textId="398A9B6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576B597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A622" w14:textId="68E068F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1C4D" w14:textId="6E6027D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78A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76B" w14:textId="6D0C2A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B7" w14:textId="5337EE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370" w14:textId="23B3F5B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407" w14:textId="1579C06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E0F" w14:textId="7AD5EE8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CF0" w14:textId="7C2D829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277" w14:textId="78F7E64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5DAF50A0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6FC9" w14:textId="0427349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5826" w14:textId="79E4B1F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85A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7363" w14:textId="06BC585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5EAE" w14:textId="49E524A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F827" w14:textId="76BCBC1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B9D2" w14:textId="594ACCC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9C55" w14:textId="259F8A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4A10" w14:textId="7485831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1D8" w14:textId="41021A6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2349DF8C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FD11" w14:textId="6F18E6B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115" w14:textId="558BB17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OKI 2200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762E" w14:textId="029521A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B5A" w14:textId="4189986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0F7" w14:textId="56A76DD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F255" w14:textId="08BB218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6F1D" w14:textId="0E012E0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2E8" w14:textId="5E4F860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4109" w14:textId="2BD693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B937EF" w14:paraId="0668B976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B933" w14:textId="2958936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D456" w14:textId="6B24C5C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D101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5EB" w14:textId="2E37B6D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792" w14:textId="702CEE0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05A8" w14:textId="06B53D9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BACD" w14:textId="61F16C6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09DC" w14:textId="05D87D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3063" w14:textId="5D43B4B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1C5B" w14:textId="0979D19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75E6137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94A4" w14:textId="461B15C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614C" w14:textId="7CC4341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D104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750F" w14:textId="2A6D328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68C3" w14:textId="7209A8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D00A" w14:textId="7795B30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E940" w14:textId="216B3F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F904" w14:textId="2A7AF45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434" w14:textId="49FD4E4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25C" w14:textId="15B1DAD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2F3FBF87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0D2E" w14:textId="181E705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592" w14:textId="0E0E42D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D109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4CEE" w14:textId="3A38B4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3DD2" w14:textId="4501C4E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8C3" w14:textId="6FEC602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9B20" w14:textId="6325D9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EE2" w14:textId="3E0A6A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026" w14:textId="30B686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38CC" w14:textId="6542B33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493CCF2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A94" w14:textId="62C7C02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61F" w14:textId="5426599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D111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B62" w14:textId="2C8369F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A51" w14:textId="5A32CBB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7E" w14:textId="69BEAB0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51DD" w14:textId="4AE2FC4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62DF" w14:textId="00F631A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122D" w14:textId="7FDC7E8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2A47" w14:textId="48EFFD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1CA4B11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80C1" w14:textId="24233AC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3C6F" w14:textId="5E48C86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ML-2250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63BC" w14:textId="4884AA0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56A" w14:textId="52B54E6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F90" w14:textId="108D3A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08CD" w14:textId="39CCD86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0E0" w14:textId="0297F0F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F108" w14:textId="1A0326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776" w14:textId="05E87A8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</w:tr>
      <w:tr w:rsidR="00B937EF" w14:paraId="37956690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25BA" w14:textId="769307B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4C20" w14:textId="293C241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SCX-4200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5B2" w14:textId="247AC59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110" w14:textId="150666B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CA8" w14:textId="319F90D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B91" w14:textId="42B26EB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17AE" w14:textId="524DD66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C48" w14:textId="0F27975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979" w14:textId="7CE5E7F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1A5B69BE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62AC" w14:textId="019BB10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61D0" w14:textId="0341E4B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Samsung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SCX-4300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FD1" w14:textId="14FA70B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5B2A" w14:textId="518536F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2603" w14:textId="7E9A82E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0D11" w14:textId="1B00657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260F" w14:textId="794065C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E1F7" w14:textId="368E942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CBC" w14:textId="16D6BA5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28BD521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51CD" w14:textId="4CE320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CA8" w14:textId="11F12B1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3116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B1EF" w14:textId="66C408C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3EA" w14:textId="089D150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B5AD" w14:textId="0D3CE5C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422" w14:textId="46B7867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FE5D" w14:textId="09ADEAB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099" w14:textId="7012D28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9D1F" w14:textId="1D24B4D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5045C1D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9C5E" w14:textId="4057296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7720" w14:textId="6C0DB6B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3117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A36" w14:textId="0991BFB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6451" w14:textId="7448695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4413" w14:textId="18FD610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8624" w14:textId="243B079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2A8" w14:textId="079F9B2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DFB" w14:textId="1110ED5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60E" w14:textId="516DA38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778EA36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CB71" w14:textId="6ADB664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7755" w14:textId="65277A4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3122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C415" w14:textId="3775A2C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290D" w14:textId="4B81301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63E" w14:textId="361E288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F4A" w14:textId="76266C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70C3" w14:textId="3B20F02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B73" w14:textId="79AA594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6F9" w14:textId="17306A8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5F8B367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DA24" w14:textId="7DEF64D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7483" w14:textId="368AA99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3345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B2D7" w14:textId="36F1B1F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F24" w14:textId="3E04FAB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11EB" w14:textId="6013F3A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6D45" w14:textId="3772FC8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366,67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E25" w14:textId="514EB82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E67B" w14:textId="53FCC78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14666,8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CC09" w14:textId="23805C5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6666,7</w:t>
            </w:r>
          </w:p>
        </w:tc>
      </w:tr>
      <w:tr w:rsidR="00B937EF" w14:paraId="52C75831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0163" w14:textId="63FB9A9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3FD5" w14:textId="00980D3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Epson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L120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9470" w14:textId="7144064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6029" w14:textId="787678E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5B4" w14:textId="7409E53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8F29" w14:textId="0E625F1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301" w14:textId="6EE638F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1A0" w14:textId="1124262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ACCE" w14:textId="32D7CE6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37EF" w14:paraId="15712E7B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254B" w14:textId="466665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1C0" w14:textId="64400C9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Epson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WF-5799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54FC" w14:textId="59B18D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000B" w14:textId="3AABC6B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7E30" w14:textId="6AF298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C943" w14:textId="1C1710E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04E" w14:textId="3BF0379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0652" w14:textId="0990CB1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B4C" w14:textId="12CBC5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37EF" w14:paraId="1D4D7B3B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DD2E" w14:textId="615686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5E7" w14:textId="0830B2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Xerox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В1025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40BE" w14:textId="0B832C1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9FC" w14:textId="77DB8BF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A4E4" w14:textId="3C94766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B1D7" w14:textId="2E7086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1233,33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E69" w14:textId="2DE83A6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8545" w14:textId="411467D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12333,3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7D1D" w14:textId="46DF88D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6666,68</w:t>
            </w:r>
          </w:p>
        </w:tc>
      </w:tr>
      <w:tr w:rsidR="00B937EF" w14:paraId="3BEDBD5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5B07" w14:textId="4F726CE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828" w14:textId="4F46AB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C-EXV18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D7E" w14:textId="423FD95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DEC6" w14:textId="268EAC1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2E05" w14:textId="4A6C354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325D" w14:textId="089106E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516,67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C444" w14:textId="3EC3B11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488" w14:textId="746E07B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6716,71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8AC1" w14:textId="3C2AC6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937EF" w14:paraId="4823356B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B6E7" w14:textId="73C8F80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73AA" w14:textId="65402DB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C-EXV6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1FFE" w14:textId="26815D5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27F1" w14:textId="3444157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C21" w14:textId="32F7828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730" w14:textId="4FFDDBE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516,67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72C" w14:textId="58EB448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C1E9" w14:textId="54B0CDA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6716,71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FC4F" w14:textId="1DCF4F8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937EF" w14:paraId="6109044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3818" w14:textId="7FDF955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AB9C" w14:textId="6A26E9D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Canon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C-EXV7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708" w14:textId="4BE65C5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563" w14:textId="5C57D6F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485" w14:textId="30DE1AE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CF2" w14:textId="3529995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516,67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F63D" w14:textId="17EBC4F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5016" w14:textId="4AF114D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7233,38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23C" w14:textId="1DB8A03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937EF" w14:paraId="033E36B7" w14:textId="77777777" w:rsidTr="003047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E0EA" w14:textId="322EE501" w:rsidR="00B937EF" w:rsidRPr="00CC7C70" w:rsidRDefault="00B937EF" w:rsidP="00B937EF">
            <w:pPr>
              <w:rPr>
                <w:rFonts w:ascii="Times New Roman" w:hAnsi="Times New Roman" w:cs="Times New Roman"/>
                <w:color w:val="000000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5901" w14:textId="71E6FDC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CC7C70">
              <w:rPr>
                <w:rFonts w:ascii="Times New Roman" w:hAnsi="Times New Roman" w:cs="Times New Roman"/>
                <w:color w:val="000000"/>
              </w:rPr>
              <w:t>Sharp</w:t>
            </w:r>
            <w:proofErr w:type="spellEnd"/>
            <w:r w:rsidRPr="00CC7C70">
              <w:rPr>
                <w:rFonts w:ascii="Times New Roman" w:hAnsi="Times New Roman" w:cs="Times New Roman"/>
                <w:color w:val="000000"/>
              </w:rPr>
              <w:t xml:space="preserve"> AR-5420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800F" w14:textId="5F718D5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BB3A9" w14:textId="53BB7FC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85008" w14:textId="5B21463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3237E" w14:textId="4EE850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5516B" w14:textId="4159A10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15C00" w14:textId="26833D9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335A8" w14:textId="13DFB9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3900</w:t>
            </w:r>
          </w:p>
        </w:tc>
      </w:tr>
      <w:tr w:rsidR="00B937EF" w14:paraId="0EB20B74" w14:textId="77777777" w:rsidTr="003047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95DF" w14:textId="77777777" w:rsidR="00B937EF" w:rsidRPr="00CC7C70" w:rsidRDefault="00B937EF" w:rsidP="00B937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5C42" w14:textId="60E4C940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E6D" w14:textId="7C947D2F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7C7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1040</w:t>
            </w: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CC4852E" w14:textId="59FE8872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begin"/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 =SUM(ABOVE) </w:instrTex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separate"/>
            </w:r>
            <w:r w:rsidRPr="00CC7C70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840</w: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A362EA5" w14:textId="478AC015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begin"/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 =SUM(ABOVE) </w:instrTex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separate"/>
            </w:r>
            <w:r w:rsidRPr="00CC7C70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200</w: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5060" w14:textId="6B4E17E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14633,26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43F3" w14:textId="2DF7995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23326,64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949" w14:textId="0EC3514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300315,25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E5A" w14:textId="761248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99603,18</w:t>
            </w:r>
          </w:p>
        </w:tc>
      </w:tr>
    </w:tbl>
    <w:p w14:paraId="334BA448" w14:textId="77777777" w:rsidR="007E19E6" w:rsidRPr="007E19E6" w:rsidRDefault="007E19E6" w:rsidP="003047F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19E6" w:rsidRPr="007E19E6" w:rsidSect="007E1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52CFA"/>
    <w:rsid w:val="0011544A"/>
    <w:rsid w:val="001F525C"/>
    <w:rsid w:val="00262038"/>
    <w:rsid w:val="002905F5"/>
    <w:rsid w:val="003047FF"/>
    <w:rsid w:val="0032094B"/>
    <w:rsid w:val="003358C4"/>
    <w:rsid w:val="00397C43"/>
    <w:rsid w:val="003E3291"/>
    <w:rsid w:val="003F3F0A"/>
    <w:rsid w:val="004464A1"/>
    <w:rsid w:val="00461885"/>
    <w:rsid w:val="00472582"/>
    <w:rsid w:val="004B2D30"/>
    <w:rsid w:val="004C151B"/>
    <w:rsid w:val="0051493F"/>
    <w:rsid w:val="00533202"/>
    <w:rsid w:val="0054240B"/>
    <w:rsid w:val="005721A7"/>
    <w:rsid w:val="00573212"/>
    <w:rsid w:val="00591FB7"/>
    <w:rsid w:val="0061666E"/>
    <w:rsid w:val="00665798"/>
    <w:rsid w:val="0067072D"/>
    <w:rsid w:val="00684393"/>
    <w:rsid w:val="007B02C3"/>
    <w:rsid w:val="007E19E6"/>
    <w:rsid w:val="0087617B"/>
    <w:rsid w:val="008E3CCF"/>
    <w:rsid w:val="00940076"/>
    <w:rsid w:val="00984689"/>
    <w:rsid w:val="00996392"/>
    <w:rsid w:val="00A36170"/>
    <w:rsid w:val="00A45B2E"/>
    <w:rsid w:val="00A74903"/>
    <w:rsid w:val="00B7238C"/>
    <w:rsid w:val="00B937EF"/>
    <w:rsid w:val="00C3167D"/>
    <w:rsid w:val="00C8719C"/>
    <w:rsid w:val="00CB388A"/>
    <w:rsid w:val="00CC7C70"/>
    <w:rsid w:val="00D03815"/>
    <w:rsid w:val="00D06AD2"/>
    <w:rsid w:val="00D51AA9"/>
    <w:rsid w:val="00DB2BF2"/>
    <w:rsid w:val="00E000BB"/>
    <w:rsid w:val="00E2404A"/>
    <w:rsid w:val="00E503B0"/>
    <w:rsid w:val="00ED0BB9"/>
    <w:rsid w:val="00EE7007"/>
    <w:rsid w:val="00F0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5AB5"/>
  <w15:docId w15:val="{13877A84-7B08-497A-BD4C-27C72EC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928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Лариса Штанько</cp:lastModifiedBy>
  <cp:revision>8</cp:revision>
  <cp:lastPrinted>2021-04-15T11:02:00Z</cp:lastPrinted>
  <dcterms:created xsi:type="dcterms:W3CDTF">2024-03-14T11:25:00Z</dcterms:created>
  <dcterms:modified xsi:type="dcterms:W3CDTF">2024-03-14T12:12:00Z</dcterms:modified>
</cp:coreProperties>
</file>