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BCDD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7EA558C5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284B7454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1BA909B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4A7F33" w14:textId="0708EDB6" w:rsidR="00D06AD2" w:rsidRDefault="00D06AD2" w:rsidP="00D06AD2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bookmarkStart w:id="0" w:name="_Hlk69387696"/>
      <w:r w:rsidRPr="0051493F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Послуги з заправки та відновлення картриджів  </w:t>
      </w:r>
      <w:r w:rsidRPr="005149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(код CPV за ДК 021:2015– 50310000-1 - </w:t>
      </w:r>
      <w:r w:rsidRPr="0051493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«Технічне обслуговування і ремонт офісної техніки»</w:t>
      </w:r>
      <w:r w:rsidRPr="0051493F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</w:p>
    <w:p w14:paraId="219FAE18" w14:textId="77777777" w:rsidR="00FD1E10" w:rsidRDefault="003047FF" w:rsidP="00FD1E10">
      <w:pPr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047FF">
        <w:rPr>
          <w:rFonts w:ascii="Times New Roman" w:hAnsi="Times New Roman" w:cs="Times New Roman"/>
          <w:b/>
          <w:iCs/>
          <w:color w:val="000000"/>
          <w:sz w:val="24"/>
          <w:szCs w:val="24"/>
        </w:rPr>
        <w:t>Ідентифікатор закупівлі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  <w:r w:rsidRPr="003047F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bookmarkEnd w:id="0"/>
      <w:r w:rsidR="00FD1E10" w:rsidRPr="00FD1E1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UA-2024-03-22-004487-a</w:t>
      </w:r>
    </w:p>
    <w:p w14:paraId="38D28F3D" w14:textId="6CCA22A3" w:rsidR="00D06AD2" w:rsidRPr="00EE7007" w:rsidRDefault="0032094B" w:rsidP="00FD1E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D06AD2"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="00D06AD2"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0CDF98C" w14:textId="77777777"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78EB0FED" w14:textId="77777777"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CCEED68" w14:textId="77777777" w:rsidR="00D06AD2" w:rsidRPr="00EE7007" w:rsidRDefault="00D06AD2" w:rsidP="003358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5976B354" w14:textId="534B8BFC"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</w:t>
      </w:r>
      <w:r w:rsidR="003E3291">
        <w:rPr>
          <w:shd w:val="clear" w:color="auto" w:fill="FFFFFF"/>
          <w:lang w:val="uk-UA"/>
        </w:rPr>
        <w:t>:</w:t>
      </w:r>
    </w:p>
    <w:p w14:paraId="75359684" w14:textId="77777777" w:rsidR="003E3291" w:rsidRDefault="003E3291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b/>
          <w:bCs/>
          <w:color w:val="0E1D2F"/>
        </w:rPr>
      </w:pPr>
    </w:p>
    <w:p w14:paraId="39CA83CB" w14:textId="1C4A9B54"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292EDA44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05781C2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очікувана вартість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6BDDAA09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кількість (обсяг)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, що закуповується;</w:t>
      </w:r>
    </w:p>
    <w:p w14:paraId="31D1043F" w14:textId="03226EAD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Ц1, Ц</w:t>
      </w:r>
      <w:r w:rsidR="00A74903">
        <w:rPr>
          <w:b/>
          <w:bCs/>
          <w:color w:val="0E1D2F"/>
          <w:lang w:val="uk-UA"/>
        </w:rPr>
        <w:t>2,</w:t>
      </w:r>
      <w:r w:rsidR="00665798">
        <w:rPr>
          <w:b/>
          <w:bCs/>
          <w:color w:val="0E1D2F"/>
          <w:lang w:val="uk-UA"/>
        </w:rPr>
        <w:t xml:space="preserve"> </w:t>
      </w:r>
      <w:r w:rsidR="00A74903">
        <w:rPr>
          <w:b/>
          <w:bCs/>
          <w:color w:val="0E1D2F"/>
          <w:lang w:val="uk-UA"/>
        </w:rPr>
        <w:t>Ц3</w:t>
      </w:r>
      <w:r w:rsidRPr="00EE7007">
        <w:rPr>
          <w:color w:val="0E1D2F"/>
        </w:rPr>
        <w:t> – ціни</w:t>
      </w:r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отримані</w:t>
      </w:r>
      <w:r w:rsidR="00591FB7">
        <w:rPr>
          <w:color w:val="0E1D2F"/>
          <w:lang w:val="uk-UA"/>
        </w:rPr>
        <w:t xml:space="preserve"> </w:t>
      </w:r>
      <w:r w:rsidR="00EE7007" w:rsidRPr="00EE7007">
        <w:rPr>
          <w:color w:val="0E1D2F"/>
          <w:lang w:val="uk-UA"/>
        </w:rPr>
        <w:t>як комерційні пропозиції</w:t>
      </w:r>
      <w:r w:rsidRPr="00EE7007">
        <w:rPr>
          <w:color w:val="0E1D2F"/>
        </w:rPr>
        <w:t>;</w:t>
      </w:r>
    </w:p>
    <w:p w14:paraId="3A9CAACC" w14:textId="02BBA811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> – кількість цін</w:t>
      </w:r>
      <w:r w:rsidR="00591FB7">
        <w:rPr>
          <w:color w:val="0E1D2F"/>
          <w:lang w:val="uk-UA"/>
        </w:rPr>
        <w:t>,</w:t>
      </w:r>
      <w:r w:rsidRPr="00EE7007">
        <w:rPr>
          <w:color w:val="0E1D2F"/>
        </w:rPr>
        <w:t xml:space="preserve"> отриманих </w:t>
      </w:r>
      <w:r w:rsidR="00EE7007" w:rsidRPr="00EE7007">
        <w:rPr>
          <w:color w:val="0E1D2F"/>
          <w:lang w:val="uk-UA"/>
        </w:rPr>
        <w:t>як комерційні пропозиції.</w:t>
      </w:r>
    </w:p>
    <w:p w14:paraId="275119A5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6D5197FE" w14:textId="7C84457B" w:rsidR="00D06AD2" w:rsidRPr="00D03815" w:rsidRDefault="00D06AD2" w:rsidP="003358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51493F">
        <w:rPr>
          <w:rFonts w:ascii="Times New Roman" w:hAnsi="Times New Roman" w:cs="Times New Roman"/>
          <w:sz w:val="24"/>
          <w:szCs w:val="24"/>
        </w:rPr>
        <w:t>4</w:t>
      </w:r>
      <w:r w:rsidRPr="00D03815">
        <w:rPr>
          <w:rStyle w:val="gi"/>
          <w:rFonts w:ascii="Times New Roman" w:hAnsi="Times New Roman" w:cs="Times New Roman"/>
          <w:color w:val="222222"/>
          <w:sz w:val="24"/>
          <w:szCs w:val="24"/>
        </w:rPr>
        <w:t>00 0</w:t>
      </w:r>
      <w:r w:rsidR="00EE7007" w:rsidRPr="00D03815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D03815">
        <w:rPr>
          <w:rFonts w:ascii="Times New Roman" w:hAnsi="Times New Roman" w:cs="Times New Roman"/>
          <w:sz w:val="24"/>
          <w:szCs w:val="24"/>
        </w:rPr>
        <w:t xml:space="preserve"> грн. з ПДВ ( </w:t>
      </w:r>
      <w:r w:rsidR="00591FB7">
        <w:rPr>
          <w:rFonts w:ascii="Times New Roman" w:hAnsi="Times New Roman" w:cs="Times New Roman"/>
          <w:sz w:val="24"/>
          <w:szCs w:val="24"/>
        </w:rPr>
        <w:t>чоти</w:t>
      </w:r>
      <w:r w:rsidRPr="00D03815">
        <w:rPr>
          <w:rFonts w:ascii="Times New Roman" w:hAnsi="Times New Roman" w:cs="Times New Roman"/>
          <w:sz w:val="24"/>
          <w:szCs w:val="24"/>
        </w:rPr>
        <w:t>риста  тисяч гривень 00 коп.</w:t>
      </w:r>
      <w:r w:rsidR="003358C4">
        <w:rPr>
          <w:rFonts w:ascii="Times New Roman" w:hAnsi="Times New Roman" w:cs="Times New Roman"/>
          <w:sz w:val="24"/>
          <w:szCs w:val="24"/>
        </w:rPr>
        <w:t xml:space="preserve"> з ПДВ</w:t>
      </w:r>
      <w:r w:rsidRPr="00D03815">
        <w:rPr>
          <w:rFonts w:ascii="Times New Roman" w:hAnsi="Times New Roman" w:cs="Times New Roman"/>
          <w:sz w:val="24"/>
          <w:szCs w:val="24"/>
        </w:rPr>
        <w:t>)</w:t>
      </w:r>
    </w:p>
    <w:p w14:paraId="6E40EF4B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C29128C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37F986A" w14:textId="387FAC40" w:rsidR="00B7238C" w:rsidRDefault="0051493F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93F">
        <w:rPr>
          <w:rFonts w:ascii="Times New Roman" w:hAnsi="Times New Roman" w:cs="Times New Roman"/>
          <w:sz w:val="24"/>
          <w:szCs w:val="24"/>
        </w:rPr>
        <w:t xml:space="preserve">Згідно цінових пропозицій ФОП </w:t>
      </w:r>
      <w:r>
        <w:rPr>
          <w:rFonts w:ascii="Times New Roman" w:hAnsi="Times New Roman" w:cs="Times New Roman"/>
          <w:sz w:val="24"/>
          <w:szCs w:val="24"/>
        </w:rPr>
        <w:t>Бондар О</w:t>
      </w:r>
      <w:r w:rsidR="003358C4">
        <w:rPr>
          <w:rFonts w:ascii="Times New Roman" w:hAnsi="Times New Roman" w:cs="Times New Roman"/>
          <w:sz w:val="24"/>
          <w:szCs w:val="24"/>
        </w:rPr>
        <w:t xml:space="preserve">лександр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3358C4">
        <w:rPr>
          <w:rFonts w:ascii="Times New Roman" w:hAnsi="Times New Roman" w:cs="Times New Roman"/>
          <w:sz w:val="24"/>
          <w:szCs w:val="24"/>
        </w:rPr>
        <w:t>ригорович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93F">
        <w:rPr>
          <w:rFonts w:ascii="Times New Roman" w:hAnsi="Times New Roman" w:cs="Times New Roman"/>
          <w:sz w:val="24"/>
          <w:szCs w:val="24"/>
        </w:rPr>
        <w:t xml:space="preserve"> ПП «Фірма НВМ-сервіс», </w:t>
      </w:r>
      <w:r>
        <w:rPr>
          <w:rFonts w:ascii="Times New Roman" w:hAnsi="Times New Roman" w:cs="Times New Roman"/>
          <w:sz w:val="24"/>
          <w:szCs w:val="24"/>
        </w:rPr>
        <w:t>ФОП Гуменюк С</w:t>
      </w:r>
      <w:r w:rsidR="003358C4">
        <w:rPr>
          <w:rFonts w:ascii="Times New Roman" w:hAnsi="Times New Roman" w:cs="Times New Roman"/>
          <w:sz w:val="24"/>
          <w:szCs w:val="24"/>
        </w:rPr>
        <w:t xml:space="preserve">ергій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358C4">
        <w:rPr>
          <w:rFonts w:ascii="Times New Roman" w:hAnsi="Times New Roman" w:cs="Times New Roman"/>
          <w:sz w:val="24"/>
          <w:szCs w:val="24"/>
        </w:rPr>
        <w:t>кович</w:t>
      </w:r>
      <w:r w:rsidRPr="0051493F">
        <w:rPr>
          <w:rFonts w:ascii="Times New Roman" w:hAnsi="Times New Roman" w:cs="Times New Roman"/>
          <w:sz w:val="24"/>
          <w:szCs w:val="24"/>
        </w:rPr>
        <w:t xml:space="preserve">, </w:t>
      </w:r>
      <w:r w:rsidR="00FD1E10">
        <w:rPr>
          <w:rFonts w:ascii="Times New Roman" w:hAnsi="Times New Roman" w:cs="Times New Roman"/>
          <w:sz w:val="24"/>
          <w:szCs w:val="24"/>
        </w:rPr>
        <w:t xml:space="preserve">Замовником </w:t>
      </w:r>
      <w:r w:rsidR="00573212">
        <w:rPr>
          <w:rFonts w:ascii="Times New Roman" w:hAnsi="Times New Roman" w:cs="Times New Roman"/>
          <w:sz w:val="24"/>
          <w:szCs w:val="24"/>
        </w:rPr>
        <w:t>визначен</w:t>
      </w:r>
      <w:r w:rsidR="00FD1E10">
        <w:rPr>
          <w:rFonts w:ascii="Times New Roman" w:hAnsi="Times New Roman" w:cs="Times New Roman"/>
          <w:sz w:val="24"/>
          <w:szCs w:val="24"/>
        </w:rPr>
        <w:t>о</w:t>
      </w:r>
      <w:r w:rsidR="00573212">
        <w:rPr>
          <w:rFonts w:ascii="Times New Roman" w:hAnsi="Times New Roman" w:cs="Times New Roman"/>
          <w:sz w:val="24"/>
          <w:szCs w:val="24"/>
        </w:rPr>
        <w:t xml:space="preserve"> середн</w:t>
      </w:r>
      <w:r w:rsidR="00FD1E10">
        <w:rPr>
          <w:rFonts w:ascii="Times New Roman" w:hAnsi="Times New Roman" w:cs="Times New Roman"/>
          <w:sz w:val="24"/>
          <w:szCs w:val="24"/>
        </w:rPr>
        <w:t>ю</w:t>
      </w:r>
      <w:r w:rsidR="00573212">
        <w:rPr>
          <w:rFonts w:ascii="Times New Roman" w:hAnsi="Times New Roman" w:cs="Times New Roman"/>
          <w:sz w:val="24"/>
          <w:szCs w:val="24"/>
        </w:rPr>
        <w:t xml:space="preserve"> </w:t>
      </w:r>
      <w:r w:rsidR="00573212" w:rsidRPr="00573212">
        <w:rPr>
          <w:rFonts w:ascii="Times New Roman" w:hAnsi="Times New Roman" w:cs="Times New Roman"/>
          <w:sz w:val="24"/>
          <w:szCs w:val="24"/>
        </w:rPr>
        <w:t>варт</w:t>
      </w:r>
      <w:r w:rsidR="00573212">
        <w:rPr>
          <w:rFonts w:ascii="Times New Roman" w:hAnsi="Times New Roman" w:cs="Times New Roman"/>
          <w:sz w:val="24"/>
          <w:szCs w:val="24"/>
        </w:rPr>
        <w:t>ість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 послуг з заправки та відновлення картриджів  методом порівняння ринкових цін</w:t>
      </w:r>
      <w:r w:rsidRPr="0051493F">
        <w:rPr>
          <w:rFonts w:ascii="Times New Roman" w:hAnsi="Times New Roman" w:cs="Times New Roman"/>
          <w:sz w:val="24"/>
          <w:szCs w:val="24"/>
        </w:rPr>
        <w:t xml:space="preserve"> </w:t>
      </w:r>
      <w:r w:rsidR="00573212">
        <w:rPr>
          <w:rFonts w:ascii="Times New Roman" w:hAnsi="Times New Roman" w:cs="Times New Roman"/>
          <w:sz w:val="24"/>
          <w:szCs w:val="24"/>
        </w:rPr>
        <w:t>та розрахован</w:t>
      </w:r>
      <w:r w:rsidR="00FD1E10">
        <w:rPr>
          <w:rFonts w:ascii="Times New Roman" w:hAnsi="Times New Roman" w:cs="Times New Roman"/>
          <w:sz w:val="24"/>
          <w:szCs w:val="24"/>
        </w:rPr>
        <w:t>о</w:t>
      </w:r>
      <w:r w:rsidR="00573212">
        <w:rPr>
          <w:rFonts w:ascii="Times New Roman" w:hAnsi="Times New Roman" w:cs="Times New Roman"/>
          <w:sz w:val="24"/>
          <w:szCs w:val="24"/>
        </w:rPr>
        <w:t xml:space="preserve"> орієнтовн</w:t>
      </w:r>
      <w:r w:rsidR="00FD1E10">
        <w:rPr>
          <w:rFonts w:ascii="Times New Roman" w:hAnsi="Times New Roman" w:cs="Times New Roman"/>
          <w:sz w:val="24"/>
          <w:szCs w:val="24"/>
        </w:rPr>
        <w:t>у</w:t>
      </w:r>
      <w:r w:rsidR="00573212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FD1E10">
        <w:rPr>
          <w:rFonts w:ascii="Times New Roman" w:hAnsi="Times New Roman" w:cs="Times New Roman"/>
          <w:sz w:val="24"/>
          <w:szCs w:val="24"/>
        </w:rPr>
        <w:t>у</w:t>
      </w:r>
      <w:bookmarkStart w:id="1" w:name="_GoBack"/>
      <w:bookmarkEnd w:id="1"/>
      <w:r w:rsidR="00573212">
        <w:rPr>
          <w:rFonts w:ascii="Times New Roman" w:hAnsi="Times New Roman" w:cs="Times New Roman"/>
          <w:sz w:val="24"/>
          <w:szCs w:val="24"/>
        </w:rPr>
        <w:t xml:space="preserve"> у кількості </w:t>
      </w:r>
      <w:r w:rsidR="00573212" w:rsidRPr="00573212">
        <w:rPr>
          <w:rFonts w:ascii="Times New Roman" w:hAnsi="Times New Roman" w:cs="Times New Roman"/>
          <w:sz w:val="24"/>
          <w:szCs w:val="24"/>
        </w:rPr>
        <w:t xml:space="preserve">послуг </w:t>
      </w:r>
      <w:r w:rsidR="00052CFA">
        <w:rPr>
          <w:rFonts w:ascii="Times New Roman" w:hAnsi="Times New Roman" w:cs="Times New Roman"/>
          <w:sz w:val="24"/>
          <w:szCs w:val="24"/>
        </w:rPr>
        <w:t xml:space="preserve">з </w:t>
      </w:r>
      <w:r w:rsidR="00573212" w:rsidRPr="00573212">
        <w:rPr>
          <w:rFonts w:ascii="Times New Roman" w:hAnsi="Times New Roman" w:cs="Times New Roman"/>
          <w:sz w:val="24"/>
          <w:szCs w:val="24"/>
        </w:rPr>
        <w:t>заправки та відновлення картриджів</w:t>
      </w:r>
      <w:r w:rsidR="00573212">
        <w:rPr>
          <w:rFonts w:ascii="Times New Roman" w:hAnsi="Times New Roman" w:cs="Times New Roman"/>
          <w:sz w:val="24"/>
          <w:szCs w:val="24"/>
        </w:rPr>
        <w:t xml:space="preserve"> до 31.12.2024: </w:t>
      </w:r>
    </w:p>
    <w:p w14:paraId="12294213" w14:textId="53D884CE" w:rsid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46BABA1" w14:textId="77777777" w:rsidR="007E19E6" w:rsidRPr="007E19E6" w:rsidRDefault="007E19E6" w:rsidP="007E19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0F06237" w14:textId="413B858F" w:rsidR="0011544A" w:rsidRPr="003E3291" w:rsidRDefault="00B7238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3291">
        <w:rPr>
          <w:rFonts w:ascii="Times New Roman" w:hAnsi="Times New Roman" w:cs="Times New Roman"/>
          <w:b/>
          <w:bCs/>
          <w:sz w:val="24"/>
          <w:szCs w:val="24"/>
        </w:rPr>
        <w:t>Розрахунок середньої вартості послуг з заправки та відновлення картриджів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984"/>
        <w:gridCol w:w="2476"/>
      </w:tblGrid>
      <w:tr w:rsidR="00B7238C" w14:paraId="54C3DF1F" w14:textId="77777777" w:rsidTr="007E19E6">
        <w:tc>
          <w:tcPr>
            <w:tcW w:w="675" w:type="dxa"/>
          </w:tcPr>
          <w:p w14:paraId="3B4EB506" w14:textId="6F5571D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14:paraId="55837687" w14:textId="144631B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Найменування ка</w:t>
            </w:r>
            <w:r w:rsidR="003E32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триджу до принтеру/багатофункціонального пристрою/копіювального апарату</w:t>
            </w:r>
          </w:p>
        </w:tc>
        <w:tc>
          <w:tcPr>
            <w:tcW w:w="1984" w:type="dxa"/>
          </w:tcPr>
          <w:p w14:paraId="2F670098" w14:textId="08D580A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однієї послуги з заправки картриджів, грн. з ПДВ/без ПДВ</w:t>
            </w:r>
          </w:p>
        </w:tc>
        <w:tc>
          <w:tcPr>
            <w:tcW w:w="2476" w:type="dxa"/>
          </w:tcPr>
          <w:p w14:paraId="1D8EA21C" w14:textId="437996B6" w:rsidR="00B7238C" w:rsidRPr="007E19E6" w:rsidRDefault="00B7238C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Середня вартість однієї послуги з відновлення</w:t>
            </w:r>
            <w:r w:rsidR="00397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картриджів, грн.</w:t>
            </w:r>
            <w:r w:rsidR="00397C4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з ПДВ/без ПДВ</w:t>
            </w:r>
          </w:p>
        </w:tc>
      </w:tr>
      <w:tr w:rsidR="00B7238C" w14:paraId="043A983C" w14:textId="77777777" w:rsidTr="007E19E6">
        <w:tc>
          <w:tcPr>
            <w:tcW w:w="675" w:type="dxa"/>
          </w:tcPr>
          <w:p w14:paraId="79537BBB" w14:textId="2B3C46B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BE9C1D" w14:textId="02F2790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77BCA8" w14:textId="5BC14E7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8D54BE" w14:textId="21ED02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3773B5C" w14:textId="77777777" w:rsidTr="007E19E6">
        <w:tc>
          <w:tcPr>
            <w:tcW w:w="675" w:type="dxa"/>
          </w:tcPr>
          <w:p w14:paraId="56EEE706" w14:textId="4270C04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1B7FC" w14:textId="2B19966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051H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BFA1D" w14:textId="1C961F0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D713E2" w14:textId="4632379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393,33</w:t>
            </w:r>
          </w:p>
        </w:tc>
      </w:tr>
      <w:tr w:rsidR="00B7238C" w14:paraId="27986E8A" w14:textId="77777777" w:rsidTr="007E19E6">
        <w:tc>
          <w:tcPr>
            <w:tcW w:w="675" w:type="dxa"/>
          </w:tcPr>
          <w:p w14:paraId="302CFF3B" w14:textId="7A8D44A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4846DC" w14:textId="0FAAA76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34A3F" w14:textId="0F8AD3E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D45B67" w14:textId="5BF0F68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54146B4B" w14:textId="77777777" w:rsidTr="007E19E6">
        <w:tc>
          <w:tcPr>
            <w:tcW w:w="675" w:type="dxa"/>
          </w:tcPr>
          <w:p w14:paraId="1DD56D57" w14:textId="189075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D067D7" w14:textId="20E4488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052H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2C76A7" w14:textId="462F55B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D0AC73" w14:textId="20F7324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031458CD" w14:textId="77777777" w:rsidTr="007E19E6">
        <w:tc>
          <w:tcPr>
            <w:tcW w:w="675" w:type="dxa"/>
          </w:tcPr>
          <w:p w14:paraId="2E650346" w14:textId="78F36CC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3B64E6" w14:textId="70BF021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9ACEE8" w14:textId="4651AD5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005DCB" w14:textId="46745FC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AE7BEDA" w14:textId="77777777" w:rsidTr="007E19E6">
        <w:tc>
          <w:tcPr>
            <w:tcW w:w="675" w:type="dxa"/>
          </w:tcPr>
          <w:p w14:paraId="3E9F5BC8" w14:textId="2DA172D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90E10D" w14:textId="6ABF014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056H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166E97" w14:textId="798B992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9D598A" w14:textId="7B7F660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445196DE" w14:textId="77777777" w:rsidTr="007E19E6">
        <w:tc>
          <w:tcPr>
            <w:tcW w:w="675" w:type="dxa"/>
          </w:tcPr>
          <w:p w14:paraId="17918B69" w14:textId="25BEE2C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9E094B" w14:textId="3CA1803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D76D64" w14:textId="6179F3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8C8BCB" w14:textId="1E8FE62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EBDBD1C" w14:textId="77777777" w:rsidTr="007E19E6">
        <w:tc>
          <w:tcPr>
            <w:tcW w:w="675" w:type="dxa"/>
          </w:tcPr>
          <w:p w14:paraId="0915ACE7" w14:textId="270F4CE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96BCC3" w14:textId="1AC0ECB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057H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44A12" w14:textId="117C2C5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2A8E73" w14:textId="63BE1A3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</w:t>
            </w:r>
          </w:p>
        </w:tc>
      </w:tr>
      <w:tr w:rsidR="00B7238C" w14:paraId="7AC16BA2" w14:textId="77777777" w:rsidTr="007E19E6">
        <w:tc>
          <w:tcPr>
            <w:tcW w:w="675" w:type="dxa"/>
          </w:tcPr>
          <w:p w14:paraId="400CAC52" w14:textId="11070F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3B94C4" w14:textId="7645F26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070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C6E7EA" w14:textId="0EFF84B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BBC523" w14:textId="7B9271A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466,67</w:t>
            </w:r>
          </w:p>
        </w:tc>
      </w:tr>
      <w:tr w:rsidR="00B7238C" w14:paraId="7AB51551" w14:textId="77777777" w:rsidTr="007E19E6">
        <w:tc>
          <w:tcPr>
            <w:tcW w:w="675" w:type="dxa"/>
          </w:tcPr>
          <w:p w14:paraId="694B13C5" w14:textId="378F470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425864" w14:textId="747270E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5B66B" w14:textId="3C1F47C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73E24A" w14:textId="17122A1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3803F745" w14:textId="77777777" w:rsidTr="007E19E6">
        <w:tc>
          <w:tcPr>
            <w:tcW w:w="675" w:type="dxa"/>
          </w:tcPr>
          <w:p w14:paraId="0FFFC6A8" w14:textId="7346872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4C2D1" w14:textId="6561389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2B713" w14:textId="2EE4703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162400" w14:textId="0CB0F37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46772733" w14:textId="77777777" w:rsidTr="007E19E6">
        <w:tc>
          <w:tcPr>
            <w:tcW w:w="675" w:type="dxa"/>
          </w:tcPr>
          <w:p w14:paraId="0B31D5F4" w14:textId="1B731CD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E9BAD9" w14:textId="5DC4AC0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1DC11" w14:textId="7B79437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544BB9" w14:textId="761E3C9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99494E8" w14:textId="77777777" w:rsidTr="007E19E6">
        <w:tc>
          <w:tcPr>
            <w:tcW w:w="675" w:type="dxa"/>
          </w:tcPr>
          <w:p w14:paraId="6427A4B8" w14:textId="328C0E6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714D6" w14:textId="5D088B1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F174875" w14:textId="0108542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438DDC" w14:textId="37909B5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</w:tr>
      <w:tr w:rsidR="00B7238C" w14:paraId="24F9F66C" w14:textId="77777777" w:rsidTr="007E19E6">
        <w:tc>
          <w:tcPr>
            <w:tcW w:w="675" w:type="dxa"/>
          </w:tcPr>
          <w:p w14:paraId="442148B8" w14:textId="3CE85E3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EF9CC6" w14:textId="2BCBF50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E4147" w14:textId="41A4C75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FB2978" w14:textId="697FBB9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569AF06D" w14:textId="77777777" w:rsidTr="007E19E6">
        <w:tc>
          <w:tcPr>
            <w:tcW w:w="675" w:type="dxa"/>
          </w:tcPr>
          <w:p w14:paraId="246F58EA" w14:textId="3043B9FE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2CE04" w14:textId="4A84C07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728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65476" w14:textId="644C035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32E0A5" w14:textId="532913F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BB5E0E6" w14:textId="77777777" w:rsidTr="007E19E6">
        <w:tc>
          <w:tcPr>
            <w:tcW w:w="675" w:type="dxa"/>
          </w:tcPr>
          <w:p w14:paraId="11066BA8" w14:textId="7735AB6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5CB3BE" w14:textId="61D7D59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EP-22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686435" w14:textId="69F0ECF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D8F31D" w14:textId="5AC0671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2A938D27" w14:textId="77777777" w:rsidTr="007E19E6">
        <w:tc>
          <w:tcPr>
            <w:tcW w:w="675" w:type="dxa"/>
          </w:tcPr>
          <w:p w14:paraId="7B81B031" w14:textId="6BDEE214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1436F" w14:textId="302AE01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EP-27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94C812" w14:textId="224004F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C5712" w14:textId="0D0B849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BEAA9E4" w14:textId="77777777" w:rsidTr="007E19E6">
        <w:tc>
          <w:tcPr>
            <w:tcW w:w="675" w:type="dxa"/>
          </w:tcPr>
          <w:p w14:paraId="799AEB4E" w14:textId="29ED219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41FCE2" w14:textId="77E2EBED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FC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8F3328" w14:textId="0DEAA7A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AA6332" w14:textId="7E2E120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586,67</w:t>
            </w:r>
          </w:p>
        </w:tc>
      </w:tr>
      <w:tr w:rsidR="00B7238C" w14:paraId="5231AEEF" w14:textId="77777777" w:rsidTr="007E19E6">
        <w:tc>
          <w:tcPr>
            <w:tcW w:w="675" w:type="dxa"/>
          </w:tcPr>
          <w:p w14:paraId="14844ACD" w14:textId="4C94CDD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64C14" w14:textId="5781D7A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FX-10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11582E" w14:textId="48773D8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70D066" w14:textId="21808F4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FB39F4E" w14:textId="77777777" w:rsidTr="007E19E6">
        <w:tc>
          <w:tcPr>
            <w:tcW w:w="675" w:type="dxa"/>
          </w:tcPr>
          <w:p w14:paraId="4715500C" w14:textId="4341909B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ACB1EE" w14:textId="4D058940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 EPL 6200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32BB92" w14:textId="5C048C5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52AE26" w14:textId="3588329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586,67</w:t>
            </w:r>
          </w:p>
        </w:tc>
      </w:tr>
      <w:tr w:rsidR="00B7238C" w14:paraId="6C459D67" w14:textId="77777777" w:rsidTr="007E19E6">
        <w:tc>
          <w:tcPr>
            <w:tcW w:w="675" w:type="dxa"/>
          </w:tcPr>
          <w:p w14:paraId="48F3308D" w14:textId="13E90DC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A7A6C" w14:textId="0C167211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12A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575BF9" w14:textId="45093D3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703806" w14:textId="0E7E64F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6FD88206" w14:textId="77777777" w:rsidTr="007E19E6">
        <w:tc>
          <w:tcPr>
            <w:tcW w:w="675" w:type="dxa"/>
          </w:tcPr>
          <w:p w14:paraId="45B466A3" w14:textId="5B2648E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D25C8C" w14:textId="529968E8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15A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353ED4" w14:textId="21F30BA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B807EE" w14:textId="0411DB0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D44EAEF" w14:textId="77777777" w:rsidTr="007E19E6">
        <w:tc>
          <w:tcPr>
            <w:tcW w:w="675" w:type="dxa"/>
          </w:tcPr>
          <w:p w14:paraId="60011D9C" w14:textId="40609FC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D9C636" w14:textId="412383E6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30A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95C59B" w14:textId="3C0D917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CAA9CB" w14:textId="6F9137F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1DF09BB2" w14:textId="77777777" w:rsidTr="007E19E6">
        <w:tc>
          <w:tcPr>
            <w:tcW w:w="675" w:type="dxa"/>
          </w:tcPr>
          <w:p w14:paraId="27F591FE" w14:textId="4EF318B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EE7579" w14:textId="1BA8F3D5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D5F46" w14:textId="311E285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DCE2BC" w14:textId="6CFDC733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4D18B10C" w14:textId="77777777" w:rsidTr="007E19E6">
        <w:tc>
          <w:tcPr>
            <w:tcW w:w="675" w:type="dxa"/>
          </w:tcPr>
          <w:p w14:paraId="3291CDDD" w14:textId="3992EBD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9354BB" w14:textId="594F5AF4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36A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263B50" w14:textId="5ECFE19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BE3A6F" w14:textId="680D633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F3AB897" w14:textId="77777777" w:rsidTr="007E19E6">
        <w:tc>
          <w:tcPr>
            <w:tcW w:w="675" w:type="dxa"/>
            <w:tcBorders>
              <w:bottom w:val="single" w:sz="4" w:space="0" w:color="auto"/>
            </w:tcBorders>
          </w:tcPr>
          <w:p w14:paraId="474D0209" w14:textId="5B85E180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53E397" w14:textId="2FDB8656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78A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4F0D44" w14:textId="64A3681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BCDBD2" w14:textId="6BDD9FB5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0BA4DD58" w14:textId="77777777" w:rsidTr="007E19E6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5AC82703" w14:textId="4D603BA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D73BC" w14:textId="6157FD9D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HP 85A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9DBE61" w14:textId="3044E30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173,33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D42DE" w14:textId="5DC6828C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</w:tr>
      <w:tr w:rsidR="00B7238C" w14:paraId="6694ED42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2194" w14:textId="65EFDA8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3115D8" w14:textId="08387D5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OKI 2200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1FA23C" w14:textId="238B0A21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FBC6C" w14:textId="2810629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</w:tr>
      <w:tr w:rsidR="00B7238C" w14:paraId="7ABD1755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E8B8" w14:textId="345ACF5F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2E2B1" w14:textId="62320FE3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D101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8F5FEA" w14:textId="17A30317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5F7604" w14:textId="63BA40B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57A5A5AF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225C" w14:textId="0DB431A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5F9AA" w14:textId="316DD83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D104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D7CB39" w14:textId="13661E62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9C02BA" w14:textId="4FA84AA6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7AF6142B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1487" w14:textId="4F03AAE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A2C5F" w14:textId="516CE5CF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D109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353498" w14:textId="0644B33A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F7D43" w14:textId="149C6149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373,33</w:t>
            </w:r>
          </w:p>
        </w:tc>
      </w:tr>
      <w:tr w:rsidR="00B7238C" w14:paraId="67A3C2B6" w14:textId="77777777" w:rsidTr="007E19E6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B78C" w14:textId="279ACD38" w:rsidR="00B7238C" w:rsidRPr="007E19E6" w:rsidRDefault="00B7238C" w:rsidP="00B723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3E4E7F" w14:textId="2E6681C0" w:rsidR="00B7238C" w:rsidRPr="007E19E6" w:rsidRDefault="00B7238C" w:rsidP="00B723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D111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5659C6" w14:textId="46DA4ADA" w:rsidR="00B7238C" w:rsidRPr="007E19E6" w:rsidRDefault="00052CFA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BEA951" w14:textId="40F25374" w:rsidR="00B7238C" w:rsidRPr="007E19E6" w:rsidRDefault="00397C43" w:rsidP="00B72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373,33</w:t>
            </w:r>
          </w:p>
        </w:tc>
      </w:tr>
      <w:tr w:rsidR="00397C43" w14:paraId="3531F3AF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A3A0" w14:textId="6C7EE7C8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9EECFD" w14:textId="004CCD46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ML-2250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F6AB22" w14:textId="0C68E52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3100FB0" w14:textId="529741C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460</w:t>
            </w:r>
          </w:p>
        </w:tc>
      </w:tr>
      <w:tr w:rsidR="00397C43" w14:paraId="51977898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553E" w14:textId="0FD46E3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F90F1B" w14:textId="47BAEB6F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SCX-4200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C541A5" w14:textId="2F2AFF0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07431AE" w14:textId="0FC2767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7228F7C7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31F1" w14:textId="45A7B16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5AB269" w14:textId="7E2A4CA1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Samsung SCX-4300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7B210A" w14:textId="1F857EF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AF4DA1" w14:textId="32465AB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0E53D4E7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7C0A" w14:textId="45874FF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15117" w14:textId="77AA2490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 3116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0C7CE" w14:textId="5F639228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00E0BC5" w14:textId="5011EE0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2A3ED244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312A" w14:textId="6480BDAC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75DD6B" w14:textId="03855C4A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 3117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BC1E73" w14:textId="09EAE1A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E8EDAF" w14:textId="5AE53F15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27BBCA18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F55" w14:textId="6214CCA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CEF9DF" w14:textId="59814064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 3122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4D07B" w14:textId="12DE697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4CECAD1" w14:textId="27B1FFD7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373,33</w:t>
            </w:r>
          </w:p>
        </w:tc>
      </w:tr>
      <w:tr w:rsidR="00397C43" w14:paraId="7F4625BB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D11C" w14:textId="22CEB58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170991" w14:textId="0B640221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 3345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6FD2F" w14:textId="7981498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366,67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BBB123" w14:textId="72B0B49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666,67</w:t>
            </w:r>
          </w:p>
        </w:tc>
      </w:tr>
      <w:tr w:rsidR="00397C43" w14:paraId="5B541123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830D" w14:textId="7EB5CB0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0A56F9" w14:textId="5497C34E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 L120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772B5" w14:textId="6FEFBD6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</w:rPr>
              <w:t>1183,33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B88B4E" w14:textId="000C1A3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0</w:t>
            </w:r>
          </w:p>
        </w:tc>
      </w:tr>
      <w:tr w:rsidR="00397C43" w14:paraId="604514DD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62ED" w14:textId="3D1A7E2E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39F791" w14:textId="0D870B45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Epson WF-5799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DB2481" w14:textId="5B42EDB7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1456DB" w14:textId="6B57378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0</w:t>
            </w:r>
          </w:p>
        </w:tc>
      </w:tr>
      <w:tr w:rsidR="00397C43" w14:paraId="3956CF6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F88" w14:textId="6C62EF3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DE7CD" w14:textId="64DB0E66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Xerox В1025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3283AE" w14:textId="31A66DB5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1233,33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3F28CBF" w14:textId="0BF92330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1666,67</w:t>
            </w:r>
          </w:p>
        </w:tc>
      </w:tr>
      <w:tr w:rsidR="00397C43" w14:paraId="0E9AC90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4F60" w14:textId="1B854F7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4EF1E" w14:textId="00A72E40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C-EXV18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06122F" w14:textId="58CB85A1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F48F6E" w14:textId="6FC7A919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38414DC6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980F" w14:textId="74790B6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BC7016" w14:textId="030C5608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C-EXV6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4C068" w14:textId="12D25944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F6030A" w14:textId="59AF1AE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65B27809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716F" w14:textId="440A2CE6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797443" w14:textId="2AFC33E2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Canon C-EXV7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6DE604" w14:textId="2AB74F2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516,67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1DD95C" w14:textId="2DA88682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1500</w:t>
            </w:r>
          </w:p>
        </w:tc>
      </w:tr>
      <w:tr w:rsidR="00397C43" w14:paraId="3CA96A6D" w14:textId="77777777" w:rsidTr="00020548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DDFE" w14:textId="2B6B83CB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19E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582241" w14:textId="66EBC11B" w:rsidR="00397C43" w:rsidRPr="007E19E6" w:rsidRDefault="00397C43" w:rsidP="00397C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Sharp AR-5420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6EE4F" w14:textId="5563A57D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991063E" w14:textId="353CFA9A" w:rsidR="00397C43" w:rsidRPr="007E19E6" w:rsidRDefault="00397C43" w:rsidP="0039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B85">
              <w:t>1300</w:t>
            </w:r>
          </w:p>
        </w:tc>
      </w:tr>
    </w:tbl>
    <w:p w14:paraId="70E7558D" w14:textId="2ADB8ED8" w:rsidR="0011544A" w:rsidRDefault="0011544A">
      <w:pPr>
        <w:rPr>
          <w:lang w:val="ru-RU"/>
        </w:rPr>
      </w:pPr>
    </w:p>
    <w:p w14:paraId="4403BFEC" w14:textId="5EE69733" w:rsidR="007E19E6" w:rsidRDefault="007E19E6">
      <w:pPr>
        <w:rPr>
          <w:lang w:val="ru-RU"/>
        </w:rPr>
      </w:pPr>
    </w:p>
    <w:p w14:paraId="4F4370E5" w14:textId="694ED436" w:rsidR="007E19E6" w:rsidRDefault="007E19E6">
      <w:pPr>
        <w:rPr>
          <w:lang w:val="ru-RU"/>
        </w:rPr>
      </w:pPr>
    </w:p>
    <w:p w14:paraId="102FFF5A" w14:textId="1C63CA1B" w:rsidR="007E19E6" w:rsidRDefault="007E19E6">
      <w:pPr>
        <w:rPr>
          <w:lang w:val="ru-RU"/>
        </w:rPr>
      </w:pPr>
    </w:p>
    <w:p w14:paraId="3B4D404E" w14:textId="1DA8C9A7" w:rsidR="007E19E6" w:rsidRDefault="007E19E6">
      <w:pPr>
        <w:rPr>
          <w:lang w:val="ru-RU"/>
        </w:rPr>
      </w:pPr>
    </w:p>
    <w:p w14:paraId="6F4CD2EC" w14:textId="71449DF8" w:rsidR="007E19E6" w:rsidRDefault="007E19E6">
      <w:pPr>
        <w:rPr>
          <w:lang w:val="ru-RU"/>
        </w:rPr>
      </w:pPr>
    </w:p>
    <w:p w14:paraId="706D2535" w14:textId="263954AC" w:rsidR="007E19E6" w:rsidRDefault="007E19E6">
      <w:pPr>
        <w:rPr>
          <w:lang w:val="ru-RU"/>
        </w:rPr>
      </w:pPr>
    </w:p>
    <w:p w14:paraId="00720C0D" w14:textId="3244FFBA" w:rsidR="007E19E6" w:rsidRDefault="007E19E6">
      <w:pPr>
        <w:rPr>
          <w:lang w:val="ru-RU"/>
        </w:rPr>
      </w:pPr>
    </w:p>
    <w:p w14:paraId="7BA74313" w14:textId="77777777" w:rsidR="00A74903" w:rsidRDefault="00A74903">
      <w:pPr>
        <w:rPr>
          <w:lang w:val="ru-RU"/>
        </w:rPr>
        <w:sectPr w:rsidR="00A74903" w:rsidSect="00A749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D537F79" w14:textId="0FC5D366" w:rsidR="007E19E6" w:rsidRDefault="007E19E6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E19E6">
        <w:rPr>
          <w:rFonts w:ascii="Times New Roman" w:hAnsi="Times New Roman" w:cs="Times New Roman"/>
          <w:sz w:val="24"/>
          <w:szCs w:val="24"/>
          <w:lang w:val="ru-RU"/>
        </w:rPr>
        <w:lastRenderedPageBreak/>
        <w:t>Орієнтовний розрахунок кількості та вартості послуг з заправки та відновлення картриджів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47"/>
        <w:gridCol w:w="3807"/>
        <w:gridCol w:w="855"/>
        <w:gridCol w:w="1135"/>
        <w:gridCol w:w="1521"/>
        <w:gridCol w:w="1415"/>
        <w:gridCol w:w="1521"/>
        <w:gridCol w:w="39"/>
        <w:gridCol w:w="1134"/>
        <w:gridCol w:w="1588"/>
      </w:tblGrid>
      <w:tr w:rsidR="00B937EF" w14:paraId="485E2975" w14:textId="77777777" w:rsidTr="003047FF"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CCFB0" w14:textId="7C6B3919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80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BB88CFF" w14:textId="387A77F5" w:rsidR="00B937EF" w:rsidRPr="00B937EF" w:rsidRDefault="00B937EF" w:rsidP="00B937EF">
            <w:pPr>
              <w:ind w:right="3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Найменування катриджу до принтеру/багатофункціонального пристрою/копіювального апарату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E86E" w14:textId="4D58BFDB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Всього</w:t>
            </w:r>
          </w:p>
        </w:tc>
        <w:tc>
          <w:tcPr>
            <w:tcW w:w="2656" w:type="dxa"/>
            <w:gridSpan w:val="2"/>
          </w:tcPr>
          <w:p w14:paraId="2A3CF492" w14:textId="6D470266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Очікувана кількість послуг</w:t>
            </w:r>
          </w:p>
        </w:tc>
        <w:tc>
          <w:tcPr>
            <w:tcW w:w="29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FA2065F" w14:textId="6015900D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послуги за одиницю, грн. з ПДВ/без ПДВ</w:t>
            </w:r>
          </w:p>
        </w:tc>
        <w:tc>
          <w:tcPr>
            <w:tcW w:w="27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B8E97B1" w14:textId="256C3F4F" w:rsid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Середня вартість послуг всього, грн. з ПДВ/без ПДВ</w:t>
            </w:r>
          </w:p>
        </w:tc>
      </w:tr>
      <w:tr w:rsidR="00B937EF" w14:paraId="3376B69E" w14:textId="77777777" w:rsidTr="003047FF">
        <w:tc>
          <w:tcPr>
            <w:tcW w:w="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94445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0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646CF1F1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28A9373" w14:textId="77777777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5" w:type="dxa"/>
            <w:tcBorders>
              <w:left w:val="single" w:sz="8" w:space="0" w:color="auto"/>
            </w:tcBorders>
          </w:tcPr>
          <w:p w14:paraId="59478801" w14:textId="180C38D9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</w:t>
            </w:r>
          </w:p>
        </w:tc>
        <w:tc>
          <w:tcPr>
            <w:tcW w:w="1521" w:type="dxa"/>
          </w:tcPr>
          <w:p w14:paraId="2839776A" w14:textId="442136A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937EF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дновлення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FA6EA4F" w14:textId="5981CD03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Заправка</w:t>
            </w:r>
          </w:p>
        </w:tc>
        <w:tc>
          <w:tcPr>
            <w:tcW w:w="1521" w:type="dxa"/>
          </w:tcPr>
          <w:p w14:paraId="0177B983" w14:textId="49461B5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Відновлення</w:t>
            </w:r>
          </w:p>
        </w:tc>
        <w:tc>
          <w:tcPr>
            <w:tcW w:w="1173" w:type="dxa"/>
            <w:gridSpan w:val="2"/>
          </w:tcPr>
          <w:p w14:paraId="69147DC6" w14:textId="525A52F5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</w:t>
            </w:r>
            <w:r w:rsidR="003047F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вка</w:t>
            </w:r>
          </w:p>
        </w:tc>
        <w:tc>
          <w:tcPr>
            <w:tcW w:w="1588" w:type="dxa"/>
          </w:tcPr>
          <w:p w14:paraId="522A150F" w14:textId="0D74299E" w:rsidR="00B937EF" w:rsidRPr="00B937EF" w:rsidRDefault="00B937EF" w:rsidP="00B937E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7E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Відновлення</w:t>
            </w:r>
          </w:p>
        </w:tc>
      </w:tr>
      <w:tr w:rsidR="00B937EF" w14:paraId="31969BF3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8A0E4" w14:textId="74A866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2E55" w14:textId="74B884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B551B" w14:textId="694444B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F209" w14:textId="05978E3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F53F" w14:textId="2237AF6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51A5" w14:textId="64BC0EE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176,67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1D08" w14:textId="1D945EA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17993" w14:textId="5FFF0E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1766,7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C2AF" w14:textId="56DBE6F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159E8B9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9942A" w14:textId="7B6D8D6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F5C3" w14:textId="65B1339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051H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1FFE5" w14:textId="7B0D10F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2EE07" w14:textId="4D5080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435B" w14:textId="2454C07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D878" w14:textId="4D3880D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34856" w14:textId="0BB3ECF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AF5CA" w14:textId="109745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42B9C" w14:textId="16505F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1573,32</w:t>
            </w:r>
          </w:p>
        </w:tc>
      </w:tr>
      <w:tr w:rsidR="00B937EF" w14:paraId="32BAD8B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1CE02" w14:textId="34D7934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90389" w14:textId="5A1402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6C53" w14:textId="3F5006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5F8E" w14:textId="626844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7954B" w14:textId="552A5FE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71564" w14:textId="245ACBB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C918A" w14:textId="4A44FC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50D9" w14:textId="539B555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7200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25605" w14:textId="0926E48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4000</w:t>
            </w:r>
          </w:p>
        </w:tc>
      </w:tr>
      <w:tr w:rsidR="00B937EF" w14:paraId="4E892BD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857E4" w14:textId="4D3A987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0B240" w14:textId="4CBBD3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052H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314B9" w14:textId="7C128C3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EBE06" w14:textId="55AD95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CA43A" w14:textId="7F4B64F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19D1" w14:textId="341A89D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C2B1D" w14:textId="792661F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B641" w14:textId="5089BD7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2905E" w14:textId="4F364BA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02EF29F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3615E" w14:textId="5BF7B62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B4EEF" w14:textId="5CA61B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FDCFF" w14:textId="6E9ACC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08FD" w14:textId="0A6E6D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BB066" w14:textId="49591F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AEE67" w14:textId="710051A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CBD8" w14:textId="344A53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102EB" w14:textId="2265025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9EF53" w14:textId="1818AC0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538ACE78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95793" w14:textId="491363A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16564" w14:textId="6B7D824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056H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86A5" w14:textId="43A1BB3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92F33" w14:textId="7B138A1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8768" w14:textId="37A4A2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B4605" w14:textId="058BBD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1239" w14:textId="5CE1F89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9D778" w14:textId="6409AB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BEA5C" w14:textId="61F298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148843A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FC5F6" w14:textId="07E329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A2537" w14:textId="48FB41B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8753" w14:textId="2E98987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48B" w14:textId="420DA4A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BDF1" w14:textId="2072148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DB3B8" w14:textId="32C62E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48CB6" w14:textId="77FA761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721" w14:textId="5E926F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9BA1" w14:textId="32BC61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260A3C6F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77704" w14:textId="30B83A8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B423" w14:textId="6A141F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057H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7AD5" w14:textId="2F1E7C8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083B" w14:textId="538A369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DAAE2" w14:textId="785C230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65DC" w14:textId="7FE7FDE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D86E1" w14:textId="0204F7A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5D67" w14:textId="139DFF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7EF0A" w14:textId="2F69AE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1853,32</w:t>
            </w:r>
          </w:p>
        </w:tc>
      </w:tr>
      <w:tr w:rsidR="00B937EF" w14:paraId="0C5BE7C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D3414" w14:textId="26AAD6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E798" w14:textId="20FC25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070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85D4E" w14:textId="3F9D0D3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3DD2" w14:textId="01B7BE6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092E2" w14:textId="01100B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A9AB" w14:textId="046628A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CB61F" w14:textId="5E327CB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3BB85" w14:textId="51E831F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1766,7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DCBB0" w14:textId="53D243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1866,68</w:t>
            </w:r>
          </w:p>
        </w:tc>
      </w:tr>
      <w:tr w:rsidR="00B937EF" w14:paraId="76C5044D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73953" w14:textId="02F16E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E6F1" w14:textId="0425AC8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703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E7175" w14:textId="071077E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38166" w14:textId="5F8B5E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81579" w14:textId="00A503F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A0B1" w14:textId="44716CE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D890E" w14:textId="4E6B14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C75C" w14:textId="7CFCBE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FF635" w14:textId="071586A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7BB3CA6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2EEE3" w14:textId="0333142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707A" w14:textId="3457895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712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ED574" w14:textId="1DD3D3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BAE1" w14:textId="55961E9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10741" w14:textId="7B20EE2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2752" w14:textId="5FDB3F6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6568" w14:textId="791B6B7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C20D9" w14:textId="2BF69E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E50C" w14:textId="2F27BE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7304698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0751" w14:textId="5998991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D6FB1" w14:textId="1D3D66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713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294CB" w14:textId="62648F8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31221" w14:textId="395D75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426C" w14:textId="5176A0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F92F" w14:textId="22B46F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752A5" w14:textId="7F14C8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643A" w14:textId="5B4B400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C835" w14:textId="70E484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490664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041F3" w14:textId="4E3633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B0DD" w14:textId="579666D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719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3E0DB" w14:textId="46E37F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611D8" w14:textId="4EF7D7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74E9B" w14:textId="15018F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08E" w14:textId="09C72C5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81608" w14:textId="38FC383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200DB" w14:textId="3F050A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7A421" w14:textId="3F79EB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1600</w:t>
            </w:r>
          </w:p>
        </w:tc>
      </w:tr>
      <w:tr w:rsidR="00B937EF" w14:paraId="13F0BB5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4E91" w14:textId="106C90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2E0EC" w14:textId="3FF4C6E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AC2E" w14:textId="208CAD2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93083" w14:textId="77EEA8C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6D639" w14:textId="19CF11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13C" w14:textId="4349644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8D2F" w14:textId="7197D92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1B5D" w14:textId="6973325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6933,2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5B014" w14:textId="036021C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3500</w:t>
            </w:r>
          </w:p>
        </w:tc>
      </w:tr>
      <w:tr w:rsidR="00B937EF" w14:paraId="69D0B1AF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EFA48" w14:textId="2FE92A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4632" w14:textId="2C7EB87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728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9BD1" w14:textId="4FDB45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8ED9" w14:textId="37D773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E04B" w14:textId="5F747F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C5F55" w14:textId="19FCC32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221AA" w14:textId="10D6C22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22BCE" w14:textId="19E2FA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6EC1" w14:textId="33B5CF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5CB5A5A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D8309" w14:textId="1EFEF82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8986F" w14:textId="1476E04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EP-22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9B97" w14:textId="2A05156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AB59" w14:textId="135CAB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6338" w14:textId="651AC02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E0A19" w14:textId="60EAFE7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81B" w14:textId="323232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2AA5" w14:textId="4AB5A2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5D914" w14:textId="351AEF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65F8324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04218" w14:textId="368302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lastRenderedPageBreak/>
              <w:t>17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4716F" w14:textId="2F86EF1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EP-27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05337" w14:textId="201350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53F0C" w14:textId="4E4B6F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8693" w14:textId="3F0F523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79FB9" w14:textId="65634E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72BF" w14:textId="2DCD43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CAA7" w14:textId="369994E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242B" w14:textId="3CF2A45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30ECAF1E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D5589" w14:textId="5B099E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6539" w14:textId="668F23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FC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30AB" w14:textId="2013C6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EFECB" w14:textId="49D2F00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1702A" w14:textId="3C4E74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8BA80" w14:textId="43981E9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77FAA" w14:textId="3DDB21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586,67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7B51" w14:textId="1AA351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B51B" w14:textId="0678953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2346,68</w:t>
            </w:r>
          </w:p>
        </w:tc>
      </w:tr>
      <w:tr w:rsidR="00B937EF" w14:paraId="21419EC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6D15E" w14:textId="1B1757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AB0DB" w14:textId="1C4D8B9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FX-10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F93C2" w14:textId="31B1E2E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4DEB" w14:textId="28DC767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E2568" w14:textId="2CBA6FE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DFC7F" w14:textId="5B0098F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553" w14:textId="40FA55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2C0A" w14:textId="5EBAEA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6222" w14:textId="43D527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1400</w:t>
            </w:r>
          </w:p>
        </w:tc>
      </w:tr>
      <w:tr w:rsidR="00B937EF" w14:paraId="417E346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4E566" w14:textId="698F96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13B" w14:textId="65F11F0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Epson EPL 6200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F2EB" w14:textId="105A94A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FD15" w14:textId="0762D5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3F50F" w14:textId="75AEAD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FF8A" w14:textId="634DBA1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428B8" w14:textId="37E84FF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586,67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2802" w14:textId="66512B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B6A9" w14:textId="52F6D7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1760,01</w:t>
            </w:r>
          </w:p>
        </w:tc>
      </w:tr>
      <w:tr w:rsidR="00B937EF" w14:paraId="7161E6BA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C55EA" w14:textId="449E0B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8C254" w14:textId="6E3F72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12A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05EE" w14:textId="7E06AC1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44737" w14:textId="493162B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D4F5" w14:textId="06A54A6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BE2" w14:textId="62BC01B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27FD" w14:textId="619B11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1C431" w14:textId="14EE54D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056E2" w14:textId="163AB5F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7D86C5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6A7A" w14:textId="7E24061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A9C5D" w14:textId="132901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15A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D9803" w14:textId="610559E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DB197" w14:textId="0E24C45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A321" w14:textId="338CEC7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90872" w14:textId="6563C5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5E6FD" w14:textId="3F9AF59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B4F33" w14:textId="36CC84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A48D1" w14:textId="5F0DFDB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2F336C6A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12D75" w14:textId="470BD7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1E7" w14:textId="271F312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30A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0F1" w14:textId="2557DC4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7EBF" w14:textId="40574C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2AC7" w14:textId="7017B22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CC00C" w14:textId="36CA226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08F8F" w14:textId="03969E9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03CE4" w14:textId="444FB4A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A56E" w14:textId="40D2D0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7C2A013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2F74C" w14:textId="2C4C07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601D0" w14:textId="72AC9CA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7549" w14:textId="36AB2B7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03A80" w14:textId="5819EC7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1731" w14:textId="75906B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92B6" w14:textId="72948F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16C6" w14:textId="484AFC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8EC8" w14:textId="7FCD5CF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7B60" w14:textId="0474EF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3039096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D9808" w14:textId="7BC8FEB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7140" w14:textId="6302681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36A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9851" w14:textId="5FAF8E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1CC4" w14:textId="406A1CF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DAA" w14:textId="41E6ED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5105" w14:textId="1527787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F3A0" w14:textId="2645C9A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0D8E" w14:textId="5E568DC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BE8D" w14:textId="398A9B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76B597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9A622" w14:textId="68E068F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71C4D" w14:textId="6E6027D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78A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876B" w14:textId="6D0C2A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8FEB7" w14:textId="5337EE0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0B370" w14:textId="23B3F5B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7407" w14:textId="1579C06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0E0F" w14:textId="7AD5EE8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FCF0" w14:textId="7C2D829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F5277" w14:textId="78F7E64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5DAF50A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36FC9" w14:textId="0427349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45826" w14:textId="79E4B1F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HP 85A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67363" w14:textId="06BC58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5EAE" w14:textId="49E524A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F827" w14:textId="76BCBC1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B9D2" w14:textId="594ACCC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173,33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9C55" w14:textId="259F8A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4A10" w14:textId="7485831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2599,95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11D8" w14:textId="41021A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1050</w:t>
            </w:r>
          </w:p>
        </w:tc>
      </w:tr>
      <w:tr w:rsidR="00B937EF" w14:paraId="2349DF8C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FD11" w14:textId="6F18E6B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4115" w14:textId="558BB17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OKI 2200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762E" w14:textId="029521A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09B5A" w14:textId="4189986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A0F7" w14:textId="56A76DD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FF255" w14:textId="08BB218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6F1D" w14:textId="0E012E0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62E8" w14:textId="5E4F860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4109" w14:textId="2BD693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3000</w:t>
            </w:r>
          </w:p>
        </w:tc>
      </w:tr>
      <w:tr w:rsidR="00B937EF" w14:paraId="0668B976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1B933" w14:textId="2958936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AD456" w14:textId="6B24C5C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D101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B5EB" w14:textId="2E37B6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C792" w14:textId="702CEE0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805A8" w14:textId="06B53D9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BACD" w14:textId="61F16C6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09DC" w14:textId="05D87D1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B3063" w14:textId="5D43B4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1C5B" w14:textId="0979D19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75E61373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F94A4" w14:textId="461B15C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614C" w14:textId="7CC4341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D104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F750F" w14:textId="2A6D328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A68C3" w14:textId="7209A8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1D00A" w14:textId="7795B30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6E940" w14:textId="216B3FC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F904" w14:textId="2A7AF45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F434" w14:textId="49FD4E4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C625C" w14:textId="15B1DAD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2F3FBF87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50D2E" w14:textId="181E70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76592" w14:textId="0E0E42D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D109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04CEE" w14:textId="3A38B4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3DD2" w14:textId="4501C4E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88C3" w14:textId="6FEC60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F9B20" w14:textId="6325D9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DEE2" w14:textId="3E0A6A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97026" w14:textId="30B686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038CC" w14:textId="6542B33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493CCF2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37A94" w14:textId="62C7C02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2661F" w14:textId="5426599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D111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46B62" w14:textId="2C8369F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86A51" w14:textId="5A32CBB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3657E" w14:textId="69BEAB0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951DD" w14:textId="4AE2FC4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662DF" w14:textId="00F631A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C122D" w14:textId="7FDC7E8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7333,2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22A47" w14:textId="48EFFD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3733,3</w:t>
            </w:r>
          </w:p>
        </w:tc>
      </w:tr>
      <w:tr w:rsidR="00B937EF" w14:paraId="1CA4B11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380C1" w14:textId="24233AC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3C6F" w14:textId="5E48C86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ML-2250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63BC" w14:textId="4884AA0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5156A" w14:textId="52B54E6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4F90" w14:textId="108D3A6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008CD" w14:textId="39CCD86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E70E0" w14:textId="0297F0F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CF108" w14:textId="1A0326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3450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78776" w14:textId="05E87A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1380</w:t>
            </w:r>
          </w:p>
        </w:tc>
      </w:tr>
      <w:tr w:rsidR="00B937EF" w14:paraId="37956690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2A25BA" w14:textId="769307B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4C20" w14:textId="293C241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SCX-4200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355B2" w14:textId="247AC59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110" w14:textId="150666B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CA8" w14:textId="319F90D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A7B91" w14:textId="42B26EB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317AE" w14:textId="524DD66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05C48" w14:textId="0F27975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0979" w14:textId="7CE5E7F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1A5B69BE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C62AC" w14:textId="019BB10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261D0" w14:textId="0341E4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Samsung SCX-4300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2FD1" w14:textId="14FA70B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5B2A" w14:textId="518536F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2603" w14:textId="7E9A82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70D11" w14:textId="1B00657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260F" w14:textId="794065C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9E1F7" w14:textId="368E942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EBCBC" w14:textId="16D6BA5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28BD521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451CD" w14:textId="4CE320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CA8" w14:textId="11F12B1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Xerox 3116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B1EF" w14:textId="66C408C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013EA" w14:textId="089D150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8B5AD" w14:textId="0D3CE5C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E7422" w14:textId="46B7867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FE5D" w14:textId="09ADEAB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099" w14:textId="7012D28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99D1F" w14:textId="1D24B4D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5045C1D4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29C5E" w14:textId="4057296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7720" w14:textId="6C0DB6B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Xerox 3117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7CA36" w14:textId="0991BFB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6451" w14:textId="7448695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64413" w14:textId="18FD610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E8624" w14:textId="243B079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C2A8" w14:textId="079F9B2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48DFB" w14:textId="1110ED5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C60E" w14:textId="516DA38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778EA36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9CB71" w14:textId="6ADB664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lastRenderedPageBreak/>
              <w:t>38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7755" w14:textId="65277A4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Xerox 3122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C415" w14:textId="3775A2C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3290D" w14:textId="4B81301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AC63E" w14:textId="361E288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0F4A" w14:textId="76266C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70C3" w14:textId="3B20F02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373,33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1AB73" w14:textId="79AA594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B46F9" w14:textId="17306A8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1119,99</w:t>
            </w:r>
          </w:p>
        </w:tc>
      </w:tr>
      <w:tr w:rsidR="00B937EF" w14:paraId="5F8B3675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EDA24" w14:textId="7DEF64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37483" w14:textId="368AA99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Xerox 3345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9B2D7" w14:textId="36F1B1F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8F24" w14:textId="3E04FAB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11EB" w14:textId="6013F3A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6D45" w14:textId="3772FC8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366,67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9E25" w14:textId="514EB82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5E67B" w14:textId="53FCC78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14666,8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CC09" w14:textId="23805C5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6666,7</w:t>
            </w:r>
          </w:p>
        </w:tc>
      </w:tr>
      <w:tr w:rsidR="00B937EF" w14:paraId="52C75831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50163" w14:textId="63FB9A9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33FD5" w14:textId="00980D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Epson L120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9470" w14:textId="7144064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F6029" w14:textId="787678E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8C5B4" w14:textId="7409E53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8F29" w14:textId="0E625F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</w:rPr>
              <w:t>1183,33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21301" w14:textId="6EE638F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FD1A0" w14:textId="1124262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17749,95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9ACCE" w14:textId="32D7CE6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7EF" w14:paraId="15712E7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8F254B" w14:textId="466665A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91C0" w14:textId="64400C9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Epson WF-5799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254FC" w14:textId="59B18D3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000B" w14:textId="3AABC6B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57E30" w14:textId="6AF298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C943" w14:textId="1C1710E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2500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D04E" w14:textId="3BF0379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0652" w14:textId="0990CB1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100000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E5B4C" w14:textId="12CBC5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B937EF" w14:paraId="1D4D7B3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0DD2E" w14:textId="6156867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05E7" w14:textId="0830B2C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Xerox В1025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40BE" w14:textId="0B832C1C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579FC" w14:textId="77DB8BF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A4E4" w14:textId="3C94766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B1D7" w14:textId="2E70869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1233,33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E69" w14:textId="2DE83A6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1666,67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08545" w14:textId="411467D1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12333,3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7D1D" w14:textId="46DF88D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6666,68</w:t>
            </w:r>
          </w:p>
        </w:tc>
      </w:tr>
      <w:tr w:rsidR="00B937EF" w14:paraId="3BEDBD5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D5B07" w14:textId="4F726CE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9F828" w14:textId="4F46ABF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C-EXV18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1DD7E" w14:textId="423FD9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ADEC6" w14:textId="268EAC1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12E05" w14:textId="4A6C354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325D" w14:textId="089106E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C444" w14:textId="3EC3B11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56488" w14:textId="746E07B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6716,71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E8AC1" w14:textId="3C2AC61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4823356B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4B6E7" w14:textId="73C8F80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73AA" w14:textId="65402DB8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C-EXV6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71FFE" w14:textId="26815D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327F1" w14:textId="3444157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02C21" w14:textId="32F7828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D730" w14:textId="4FFDDBE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272C" w14:textId="58EB448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C1E9" w14:textId="54B0CDA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6716,71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3FC4F" w14:textId="1DCF4F8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61090442" w14:textId="77777777" w:rsidTr="003047FF"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53818" w14:textId="7FDF9554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5AB9C" w14:textId="6A26E9D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Canon C-EXV7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57708" w14:textId="4BE65C59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45563" w14:textId="5C57D6F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6485" w14:textId="30DE1AEB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92CF2" w14:textId="3529995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516,67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F63D" w14:textId="17EBC4FE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C5016" w14:textId="4AF114D2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7233,38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323C" w14:textId="1DB8A03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4500</w:t>
            </w:r>
          </w:p>
        </w:tc>
      </w:tr>
      <w:tr w:rsidR="00B937EF" w14:paraId="033E36B7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6E0EA" w14:textId="322EE501" w:rsidR="00B937EF" w:rsidRPr="00CC7C70" w:rsidRDefault="00B937EF" w:rsidP="00B937EF">
            <w:pPr>
              <w:rPr>
                <w:rFonts w:ascii="Times New Roman" w:hAnsi="Times New Roman" w:cs="Times New Roman"/>
                <w:color w:val="000000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5901" w14:textId="71E6FDC7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Sharp AR-5420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800F" w14:textId="5F718D5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BB3A9" w14:textId="53BB7FC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85008" w14:textId="5B21463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3237E" w14:textId="4EE85033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D5516B" w14:textId="4159A106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1300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A15C00" w14:textId="26833D9F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5335A8" w14:textId="13DFB97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color w:val="000000"/>
              </w:rPr>
              <w:t>3900</w:t>
            </w:r>
          </w:p>
        </w:tc>
      </w:tr>
      <w:tr w:rsidR="00B937EF" w14:paraId="0EB20B74" w14:textId="77777777" w:rsidTr="003047FF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95DF" w14:textId="77777777" w:rsidR="00B937EF" w:rsidRPr="00CC7C70" w:rsidRDefault="00B937EF" w:rsidP="00B937E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5C42" w14:textId="60E4C940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Всього: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13E6D" w14:textId="7C947D2F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1040</w:t>
            </w: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14:paraId="6CC4852E" w14:textId="59FE8872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840</w: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  <w:tc>
          <w:tcPr>
            <w:tcW w:w="1521" w:type="dxa"/>
            <w:tcBorders>
              <w:top w:val="single" w:sz="4" w:space="0" w:color="auto"/>
            </w:tcBorders>
          </w:tcPr>
          <w:p w14:paraId="4A362EA5" w14:textId="478AC015" w:rsidR="00B937EF" w:rsidRPr="00CC7C70" w:rsidRDefault="00B937EF" w:rsidP="00B937EF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begin"/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instrText xml:space="preserve"> =SUM(ABOVE) </w:instrTex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separate"/>
            </w:r>
            <w:r w:rsidRPr="00CC7C70">
              <w:rPr>
                <w:rFonts w:ascii="Times New Roman" w:hAnsi="Times New Roman" w:cs="Times New Roman"/>
                <w:b/>
                <w:bCs/>
                <w:noProof/>
                <w:lang w:val="ru-RU"/>
              </w:rPr>
              <w:t>200</w:t>
            </w:r>
            <w:r w:rsidRPr="00CC7C70">
              <w:rPr>
                <w:rFonts w:ascii="Times New Roman" w:hAnsi="Times New Roman" w:cs="Times New Roman"/>
                <w:b/>
                <w:bCs/>
                <w:lang w:val="ru-RU"/>
              </w:rPr>
              <w:fldChar w:fldCharType="end"/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85060" w14:textId="6B4E17E5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14633,26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2043F3" w14:textId="2DF7995D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23326,64</w:t>
            </w:r>
          </w:p>
        </w:tc>
        <w:tc>
          <w:tcPr>
            <w:tcW w:w="11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8949" w14:textId="0EC3514A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300315,25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E7E5A" w14:textId="761248D0" w:rsidR="00B937EF" w:rsidRPr="00CC7C70" w:rsidRDefault="00B937EF" w:rsidP="00B937EF">
            <w:pPr>
              <w:rPr>
                <w:rFonts w:ascii="Times New Roman" w:hAnsi="Times New Roman" w:cs="Times New Roman"/>
                <w:lang w:val="ru-RU"/>
              </w:rPr>
            </w:pPr>
            <w:r w:rsidRPr="00CC7C70">
              <w:rPr>
                <w:rFonts w:ascii="Times New Roman" w:hAnsi="Times New Roman" w:cs="Times New Roman"/>
                <w:b/>
                <w:bCs/>
                <w:color w:val="000000"/>
              </w:rPr>
              <w:t>99603,18</w:t>
            </w:r>
          </w:p>
        </w:tc>
      </w:tr>
    </w:tbl>
    <w:p w14:paraId="334BA448" w14:textId="77777777" w:rsidR="007E19E6" w:rsidRPr="007E19E6" w:rsidRDefault="007E19E6" w:rsidP="003047F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E19E6" w:rsidRPr="007E19E6" w:rsidSect="007E19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D2"/>
    <w:rsid w:val="00052CFA"/>
    <w:rsid w:val="0011544A"/>
    <w:rsid w:val="001F525C"/>
    <w:rsid w:val="00262038"/>
    <w:rsid w:val="002905F5"/>
    <w:rsid w:val="003047FF"/>
    <w:rsid w:val="0032094B"/>
    <w:rsid w:val="003358C4"/>
    <w:rsid w:val="00397C43"/>
    <w:rsid w:val="003E3291"/>
    <w:rsid w:val="003F3F0A"/>
    <w:rsid w:val="004464A1"/>
    <w:rsid w:val="00461885"/>
    <w:rsid w:val="00472582"/>
    <w:rsid w:val="004B2D30"/>
    <w:rsid w:val="004C151B"/>
    <w:rsid w:val="0051493F"/>
    <w:rsid w:val="00533202"/>
    <w:rsid w:val="0054240B"/>
    <w:rsid w:val="005721A7"/>
    <w:rsid w:val="00573212"/>
    <w:rsid w:val="00591FB7"/>
    <w:rsid w:val="0061666E"/>
    <w:rsid w:val="00665798"/>
    <w:rsid w:val="0067072D"/>
    <w:rsid w:val="00684393"/>
    <w:rsid w:val="007B02C3"/>
    <w:rsid w:val="007E19E6"/>
    <w:rsid w:val="0087617B"/>
    <w:rsid w:val="008E3CCF"/>
    <w:rsid w:val="00940076"/>
    <w:rsid w:val="00984689"/>
    <w:rsid w:val="00996392"/>
    <w:rsid w:val="00A36170"/>
    <w:rsid w:val="00A45B2E"/>
    <w:rsid w:val="00A74903"/>
    <w:rsid w:val="00B7238C"/>
    <w:rsid w:val="00B937EF"/>
    <w:rsid w:val="00C3167D"/>
    <w:rsid w:val="00C8719C"/>
    <w:rsid w:val="00CB388A"/>
    <w:rsid w:val="00CC7C70"/>
    <w:rsid w:val="00D03815"/>
    <w:rsid w:val="00D06AD2"/>
    <w:rsid w:val="00D51AA9"/>
    <w:rsid w:val="00DB2BF2"/>
    <w:rsid w:val="00E000BB"/>
    <w:rsid w:val="00E2404A"/>
    <w:rsid w:val="00E503B0"/>
    <w:rsid w:val="00ED0BB9"/>
    <w:rsid w:val="00EE7007"/>
    <w:rsid w:val="00F02D71"/>
    <w:rsid w:val="00FD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D5AB5"/>
  <w15:docId w15:val="{13877A84-7B08-497A-BD4C-27C72ECD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Звичайний (веб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59"/>
    <w:rsid w:val="00B72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926</Words>
  <Characters>5281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Лариса Штанько</cp:lastModifiedBy>
  <cp:revision>9</cp:revision>
  <cp:lastPrinted>2021-04-15T11:02:00Z</cp:lastPrinted>
  <dcterms:created xsi:type="dcterms:W3CDTF">2024-03-14T11:25:00Z</dcterms:created>
  <dcterms:modified xsi:type="dcterms:W3CDTF">2024-03-25T12:09:00Z</dcterms:modified>
</cp:coreProperties>
</file>