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D9D4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610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46D749A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61F28F0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47255BC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4FB8E8" w14:textId="0D069435" w:rsidR="006254FD" w:rsidRPr="00D90A1C" w:rsidRDefault="006254FD" w:rsidP="006254FD">
      <w:pPr>
        <w:pStyle w:val="a3"/>
        <w:numPr>
          <w:ilvl w:val="0"/>
          <w:numId w:val="1"/>
        </w:numPr>
        <w:ind w:left="0" w:firstLine="284"/>
        <w:jc w:val="both"/>
        <w:rPr>
          <w:b/>
          <w:sz w:val="26"/>
          <w:szCs w:val="26"/>
          <w:lang w:val="uk-UA"/>
        </w:rPr>
      </w:pPr>
      <w:r w:rsidRPr="0046101D">
        <w:rPr>
          <w:b/>
          <w:sz w:val="26"/>
          <w:szCs w:val="26"/>
          <w:lang w:val="uk-UA"/>
        </w:rPr>
        <w:t xml:space="preserve">Назва предмета закупівлі: Поштові послуги – за кодом </w:t>
      </w:r>
      <w:r w:rsidRPr="0046101D">
        <w:rPr>
          <w:b/>
          <w:sz w:val="26"/>
          <w:szCs w:val="26"/>
          <w:lang w:val="en-US"/>
        </w:rPr>
        <w:t>CPV</w:t>
      </w:r>
      <w:r w:rsidRPr="0046101D">
        <w:rPr>
          <w:b/>
          <w:sz w:val="26"/>
          <w:szCs w:val="26"/>
          <w:lang w:val="uk-UA"/>
        </w:rPr>
        <w:t xml:space="preserve"> за ДК 021:2015-64110000-0 (поштові послуги) </w:t>
      </w:r>
      <w:r w:rsidRPr="0046101D">
        <w:rPr>
          <w:sz w:val="26"/>
          <w:szCs w:val="26"/>
          <w:lang w:val="uk-UA"/>
        </w:rPr>
        <w:t xml:space="preserve">на очікувану вартість закупівлі </w:t>
      </w:r>
      <w:r w:rsidRPr="00952473">
        <w:rPr>
          <w:i/>
          <w:iCs/>
          <w:sz w:val="26"/>
          <w:szCs w:val="26"/>
          <w:lang w:val="uk-UA"/>
        </w:rPr>
        <w:t xml:space="preserve">-  </w:t>
      </w:r>
      <w:r w:rsidR="00952473" w:rsidRPr="00952473">
        <w:rPr>
          <w:i/>
          <w:iCs/>
          <w:sz w:val="26"/>
          <w:szCs w:val="26"/>
          <w:lang w:val="uk-UA"/>
        </w:rPr>
        <w:t>2</w:t>
      </w:r>
      <w:r w:rsidR="00F17E50" w:rsidRPr="00952473">
        <w:rPr>
          <w:b/>
          <w:bCs/>
          <w:i/>
          <w:iCs/>
          <w:sz w:val="26"/>
          <w:szCs w:val="26"/>
          <w:lang w:val="uk-UA"/>
        </w:rPr>
        <w:t xml:space="preserve"> </w:t>
      </w:r>
      <w:r w:rsidR="00952473" w:rsidRPr="00952473">
        <w:rPr>
          <w:b/>
          <w:bCs/>
          <w:i/>
          <w:iCs/>
          <w:sz w:val="26"/>
          <w:szCs w:val="26"/>
          <w:lang w:val="uk-UA"/>
        </w:rPr>
        <w:t>0</w:t>
      </w:r>
      <w:r w:rsidR="00F17E50" w:rsidRPr="00952473">
        <w:rPr>
          <w:b/>
          <w:bCs/>
          <w:i/>
          <w:iCs/>
          <w:sz w:val="26"/>
          <w:szCs w:val="26"/>
          <w:lang w:val="uk-UA"/>
        </w:rPr>
        <w:t>0</w:t>
      </w:r>
      <w:r w:rsidRPr="00952473">
        <w:rPr>
          <w:b/>
          <w:bCs/>
          <w:i/>
          <w:iCs/>
          <w:sz w:val="26"/>
          <w:szCs w:val="26"/>
          <w:lang w:val="uk-UA"/>
        </w:rPr>
        <w:t>0</w:t>
      </w:r>
      <w:r w:rsidRPr="0046101D">
        <w:rPr>
          <w:b/>
          <w:bCs/>
          <w:i/>
          <w:iCs/>
          <w:sz w:val="26"/>
          <w:szCs w:val="26"/>
        </w:rPr>
        <w:t> </w:t>
      </w:r>
      <w:r w:rsidRPr="0046101D">
        <w:rPr>
          <w:b/>
          <w:i/>
          <w:sz w:val="26"/>
          <w:szCs w:val="26"/>
          <w:lang w:val="uk-UA"/>
        </w:rPr>
        <w:t>000,00 грн. з ПДВ (</w:t>
      </w:r>
      <w:r w:rsidR="00952473">
        <w:rPr>
          <w:b/>
          <w:i/>
          <w:sz w:val="26"/>
          <w:szCs w:val="26"/>
          <w:lang w:val="uk-UA"/>
        </w:rPr>
        <w:t>два</w:t>
      </w:r>
      <w:r w:rsidR="00F17E50">
        <w:rPr>
          <w:b/>
          <w:i/>
          <w:sz w:val="26"/>
          <w:szCs w:val="26"/>
          <w:lang w:val="uk-UA"/>
        </w:rPr>
        <w:t xml:space="preserve"> мільйон</w:t>
      </w:r>
      <w:r w:rsidR="00952473">
        <w:rPr>
          <w:b/>
          <w:i/>
          <w:sz w:val="26"/>
          <w:szCs w:val="26"/>
          <w:lang w:val="uk-UA"/>
        </w:rPr>
        <w:t>и</w:t>
      </w:r>
      <w:r w:rsidR="00D90A1C">
        <w:rPr>
          <w:b/>
          <w:i/>
          <w:sz w:val="26"/>
          <w:szCs w:val="26"/>
          <w:lang w:val="uk-UA"/>
        </w:rPr>
        <w:t xml:space="preserve"> </w:t>
      </w:r>
      <w:r w:rsidRPr="0046101D">
        <w:rPr>
          <w:b/>
          <w:i/>
          <w:sz w:val="26"/>
          <w:szCs w:val="26"/>
          <w:lang w:val="uk-UA"/>
        </w:rPr>
        <w:t>гривень 00 коп.)</w:t>
      </w:r>
      <w:r w:rsidRPr="0046101D">
        <w:rPr>
          <w:sz w:val="26"/>
          <w:szCs w:val="26"/>
          <w:lang w:val="uk-UA"/>
        </w:rPr>
        <w:t>;</w:t>
      </w:r>
    </w:p>
    <w:p w14:paraId="6F327586" w14:textId="4706C53F" w:rsidR="00D90A1C" w:rsidRDefault="00D90A1C" w:rsidP="00D90A1C">
      <w:pPr>
        <w:jc w:val="both"/>
        <w:rPr>
          <w:b/>
          <w:sz w:val="26"/>
          <w:szCs w:val="26"/>
        </w:rPr>
      </w:pPr>
    </w:p>
    <w:p w14:paraId="0EC822A9" w14:textId="014B0C16" w:rsidR="00D90A1C" w:rsidRPr="00952473" w:rsidRDefault="00D90A1C" w:rsidP="00D90A1C">
      <w:pPr>
        <w:spacing w:line="240" w:lineRule="atLeast"/>
        <w:ind w:firstLine="284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17E50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Pr="00B67028">
        <w:t xml:space="preserve"> </w:t>
      </w:r>
      <w:r w:rsidR="00952473" w:rsidRPr="00952473">
        <w:tab/>
      </w:r>
      <w:r w:rsidR="00952473" w:rsidRPr="00952473">
        <w:rPr>
          <w:rFonts w:ascii="Times New Roman" w:hAnsi="Times New Roman" w:cs="Times New Roman"/>
          <w:b/>
          <w:bCs/>
        </w:rPr>
        <w:t>UA-2021-12-22-000238-a</w:t>
      </w:r>
      <w:r w:rsidR="00952473" w:rsidRPr="00952473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</w:p>
    <w:p w14:paraId="5A756B2E" w14:textId="77777777" w:rsidR="00F17E50" w:rsidRDefault="00F17E50" w:rsidP="00F17E50">
      <w:pPr>
        <w:jc w:val="both"/>
        <w:rPr>
          <w:b/>
          <w:sz w:val="26"/>
          <w:szCs w:val="26"/>
        </w:rPr>
      </w:pPr>
    </w:p>
    <w:p w14:paraId="30656349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</w:t>
      </w:r>
      <w:r w:rsidRPr="0046101D">
        <w:rPr>
          <w:rFonts w:ascii="Times New Roman" w:hAnsi="Times New Roman" w:cs="Times New Roman"/>
          <w:sz w:val="26"/>
          <w:szCs w:val="26"/>
        </w:rPr>
        <w:t>: Технічні та якісні характеристики предмета закупівлі визначаються згідно з 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  іншими нормативними документами.</w:t>
      </w:r>
    </w:p>
    <w:p w14:paraId="3C9EAB1B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E16FE81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розміру бюджетного призначення, очікуваної вартості предмета закупівлі:</w:t>
      </w:r>
    </w:p>
    <w:p w14:paraId="432E7095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 xml:space="preserve">Закупівля проводиться на очікувану вартість, яка визначена з урахуванням кошторису на 2021 рік, діючих Граничних тарифів на універсальні послуги поштового зв’язку, затверджених відповідним рішенням Національної комісії, що здійснює державне регулювання у сфері зв’язку та інформатизації, а також діючих тарифів на інші послуги, затвердженими наказом АТ "Укрпошта", які розміщені на офіційному сайті АТ "Укрпошта", з метою забезпечення безперебійної роботи місцевих загальних судів Хмельницької області. </w:t>
      </w:r>
    </w:p>
    <w:p w14:paraId="67A1D62C" w14:textId="58CC31AA" w:rsidR="006254F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 xml:space="preserve">Розмір бюджетного призначення та/або очікувана вартість предмета закупівлі: становить </w:t>
      </w:r>
      <w:r w:rsidR="00952473" w:rsidRPr="009524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95247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bookmarkStart w:id="0" w:name="_GoBack"/>
      <w:bookmarkEnd w:id="0"/>
      <w:r w:rsidR="00952473" w:rsidRPr="009524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="00F17E50" w:rsidRPr="009524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4610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</w:t>
      </w:r>
      <w:r w:rsidRPr="0046101D">
        <w:rPr>
          <w:rFonts w:ascii="Times New Roman" w:hAnsi="Times New Roman" w:cs="Times New Roman"/>
          <w:b/>
          <w:i/>
          <w:color w:val="000000"/>
          <w:sz w:val="26"/>
          <w:szCs w:val="26"/>
        </w:rPr>
        <w:t>000, 00 грн. з  ПДВ (</w:t>
      </w:r>
      <w:r w:rsidR="00952473">
        <w:rPr>
          <w:rFonts w:ascii="Times New Roman" w:hAnsi="Times New Roman" w:cs="Times New Roman"/>
          <w:b/>
          <w:i/>
          <w:color w:val="000000"/>
          <w:sz w:val="26"/>
          <w:szCs w:val="26"/>
        </w:rPr>
        <w:t>два</w:t>
      </w:r>
      <w:r w:rsidR="00F17E50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мільйон</w:t>
      </w:r>
      <w:r w:rsidR="00952473">
        <w:rPr>
          <w:rFonts w:ascii="Times New Roman" w:hAnsi="Times New Roman" w:cs="Times New Roman"/>
          <w:b/>
          <w:i/>
          <w:color w:val="000000"/>
          <w:sz w:val="26"/>
          <w:szCs w:val="26"/>
        </w:rPr>
        <w:t>и</w:t>
      </w:r>
      <w:r w:rsidR="00D90A1C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46101D">
        <w:rPr>
          <w:rFonts w:ascii="Times New Roman" w:hAnsi="Times New Roman" w:cs="Times New Roman"/>
          <w:b/>
          <w:i/>
          <w:color w:val="000000"/>
          <w:sz w:val="26"/>
          <w:szCs w:val="26"/>
        </w:rPr>
        <w:t>гривень 00 коп.)</w:t>
      </w:r>
      <w:r w:rsidRPr="0046101D">
        <w:rPr>
          <w:rFonts w:ascii="Times New Roman" w:hAnsi="Times New Roman" w:cs="Times New Roman"/>
          <w:sz w:val="26"/>
          <w:szCs w:val="26"/>
        </w:rPr>
        <w:t xml:space="preserve"> за рахунок коштів державного бюджету.</w:t>
      </w:r>
    </w:p>
    <w:p w14:paraId="79FD4369" w14:textId="04100B7C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6953CBB" w14:textId="5647C3F9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A3612FB" w14:textId="2782F3C3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5CE4BBD" w14:textId="363C91F0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E27BC5C" w14:textId="62F5591D" w:rsidR="006254F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968A45E" w14:textId="3E76AD80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9EACB02" w14:textId="6F7AFED0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C8E71C3" w14:textId="5FAF3DF3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0E873A2" w14:textId="50A8FE51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E315BEA" w14:textId="46A00ED4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565A75F" w14:textId="27D29E83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617C781" w14:textId="694D7761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BE9A412" w14:textId="2D482C98" w:rsidR="00D90A1C" w:rsidRDefault="00D90A1C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BCA1C9A" w14:textId="77777777" w:rsidR="00D90A1C" w:rsidRPr="0046101D" w:rsidRDefault="00D90A1C" w:rsidP="00D90A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90A1C" w:rsidRPr="0046101D" w:rsidSect="00AF2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D"/>
    <w:rsid w:val="00057859"/>
    <w:rsid w:val="006254FD"/>
    <w:rsid w:val="00952473"/>
    <w:rsid w:val="00B67028"/>
    <w:rsid w:val="00D90A1C"/>
    <w:rsid w:val="00F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555"/>
  <w15:chartTrackingRefBased/>
  <w15:docId w15:val="{81DBB749-F0AD-453E-B801-D54B3B6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4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50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6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5</cp:revision>
  <cp:lastPrinted>2021-11-16T09:23:00Z</cp:lastPrinted>
  <dcterms:created xsi:type="dcterms:W3CDTF">2021-10-05T11:11:00Z</dcterms:created>
  <dcterms:modified xsi:type="dcterms:W3CDTF">2023-09-12T10:03:00Z</dcterms:modified>
</cp:coreProperties>
</file>