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A3" w:rsidRPr="00E457D8" w:rsidRDefault="00E42EA3" w:rsidP="00E42EA3">
      <w:pPr>
        <w:jc w:val="center"/>
        <w:rPr>
          <w:b/>
          <w:szCs w:val="28"/>
          <w:lang w:val="uk-UA"/>
        </w:rPr>
      </w:pPr>
      <w:r w:rsidRPr="00E457D8">
        <w:rPr>
          <w:b/>
          <w:szCs w:val="28"/>
          <w:lang w:val="uk-UA"/>
        </w:rPr>
        <w:t>СЛУЖБА СУДОВОЇ ОХОРОНИ</w:t>
      </w:r>
    </w:p>
    <w:p w:rsidR="00E42EA3" w:rsidRPr="00E457D8" w:rsidRDefault="00E42EA3" w:rsidP="00ED3AD9">
      <w:pPr>
        <w:rPr>
          <w:b/>
          <w:szCs w:val="28"/>
          <w:lang w:val="uk-UA"/>
        </w:rPr>
      </w:pPr>
    </w:p>
    <w:p w:rsidR="00E42EA3" w:rsidRPr="00FC52F8" w:rsidRDefault="00BE226A" w:rsidP="00E42EA3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lang w:val="uk-UA"/>
        </w:rPr>
        <w:t>ПРОТОКОЛ  №</w:t>
      </w:r>
      <w:r w:rsidR="00ED3AD9">
        <w:rPr>
          <w:b/>
          <w:szCs w:val="28"/>
          <w:lang w:val="uk-UA"/>
        </w:rPr>
        <w:t xml:space="preserve"> </w:t>
      </w:r>
      <w:r w:rsidR="0096500E">
        <w:rPr>
          <w:b/>
          <w:szCs w:val="28"/>
          <w:lang w:val="uk-UA"/>
        </w:rPr>
        <w:t>6</w:t>
      </w:r>
    </w:p>
    <w:p w:rsidR="00E42EA3" w:rsidRPr="00E457D8" w:rsidRDefault="00E42EA3" w:rsidP="00E42EA3">
      <w:pPr>
        <w:jc w:val="center"/>
        <w:rPr>
          <w:b/>
          <w:szCs w:val="28"/>
          <w:lang w:val="uk-UA"/>
        </w:rPr>
      </w:pPr>
    </w:p>
    <w:p w:rsidR="00E42EA3" w:rsidRPr="00E457D8" w:rsidRDefault="00E42EA3" w:rsidP="00E42EA3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вакантних посад співробітників Територіального управління ССО у Хмельницькій області</w:t>
      </w:r>
    </w:p>
    <w:p w:rsidR="00E42EA3" w:rsidRPr="00E457D8" w:rsidRDefault="00E42EA3" w:rsidP="00E42EA3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42EA3" w:rsidRPr="00E457D8" w:rsidRDefault="00E42EA3" w:rsidP="00E42EA3">
      <w:pPr>
        <w:pStyle w:val="ft01"/>
        <w:shd w:val="clear" w:color="auto" w:fill="FFFFFF"/>
        <w:tabs>
          <w:tab w:val="left" w:pos="7088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>м. Хмельницький</w:t>
      </w:r>
      <w:r w:rsidR="00B079B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="00FC52F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6A4E3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15</w:t>
      </w:r>
      <w:r w:rsidR="00FC52F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A4E39">
        <w:rPr>
          <w:b/>
          <w:bCs/>
          <w:color w:val="000000"/>
          <w:sz w:val="28"/>
          <w:szCs w:val="28"/>
          <w:bdr w:val="none" w:sz="0" w:space="0" w:color="auto" w:frame="1"/>
        </w:rPr>
        <w:t>січня</w:t>
      </w: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20</w:t>
      </w:r>
      <w:r w:rsidR="00005921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6A4E39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E457D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року</w:t>
      </w:r>
    </w:p>
    <w:p w:rsidR="00E42EA3" w:rsidRPr="00E457D8" w:rsidRDefault="00E42EA3" w:rsidP="00E42EA3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A4E39" w:rsidRPr="00E3539E" w:rsidRDefault="006A4E39" w:rsidP="006A4E39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3539E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:rsidR="006A4E39" w:rsidRPr="00E3539E" w:rsidRDefault="006A4E39" w:rsidP="006A4E39">
      <w:pPr>
        <w:pStyle w:val="ft02"/>
        <w:shd w:val="clear" w:color="auto" w:fill="FFFFFF"/>
        <w:tabs>
          <w:tab w:val="left" w:pos="4962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</w:p>
    <w:p w:rsidR="006A4E39" w:rsidRPr="00E3539E" w:rsidRDefault="006A4E39" w:rsidP="006A4E39">
      <w:pPr>
        <w:pStyle w:val="ft02"/>
        <w:shd w:val="clear" w:color="auto" w:fill="FFFFFF"/>
        <w:tabs>
          <w:tab w:val="left" w:pos="666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3539E">
        <w:rPr>
          <w:b/>
          <w:bCs/>
          <w:color w:val="000000"/>
          <w:sz w:val="28"/>
          <w:szCs w:val="28"/>
          <w:lang w:val="ru-RU"/>
        </w:rPr>
        <w:t>Голова ко</w:t>
      </w:r>
      <w:r w:rsidRPr="00E3539E">
        <w:rPr>
          <w:b/>
          <w:bCs/>
          <w:color w:val="000000"/>
          <w:sz w:val="28"/>
          <w:szCs w:val="28"/>
        </w:rPr>
        <w:t>місії</w:t>
      </w:r>
      <w:r w:rsidRPr="00E3539E">
        <w:rPr>
          <w:b/>
          <w:bCs/>
          <w:color w:val="000000"/>
          <w:sz w:val="28"/>
          <w:szCs w:val="28"/>
          <w:bdr w:val="none" w:sz="0" w:space="0" w:color="auto" w:frame="1"/>
        </w:rPr>
        <w:tab/>
        <w:t xml:space="preserve">            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3539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Ігор КИРНИК</w:t>
      </w:r>
    </w:p>
    <w:p w:rsidR="006A4E39" w:rsidRPr="00E3539E" w:rsidRDefault="006A4E39" w:rsidP="006A4E39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A4E39" w:rsidRPr="00E3539E" w:rsidRDefault="006A4E39" w:rsidP="006A4E39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3539E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</w:p>
    <w:p w:rsidR="006A4E39" w:rsidRDefault="006A4E39" w:rsidP="006A4E39">
      <w:pPr>
        <w:pStyle w:val="ft06"/>
        <w:shd w:val="clear" w:color="auto" w:fill="FFFFFF"/>
        <w:tabs>
          <w:tab w:val="left" w:pos="6663"/>
        </w:tabs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E3539E">
        <w:rPr>
          <w:rFonts w:eastAsia="Calibri"/>
          <w:b/>
          <w:sz w:val="28"/>
          <w:szCs w:val="28"/>
          <w:lang w:eastAsia="en-US"/>
        </w:rPr>
        <w:tab/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Любов ШКОЛЬНИК</w:t>
      </w:r>
    </w:p>
    <w:p w:rsidR="006A4E39" w:rsidRDefault="006A4E39" w:rsidP="006A4E39">
      <w:pPr>
        <w:pStyle w:val="ft06"/>
        <w:shd w:val="clear" w:color="auto" w:fill="FFFFFF"/>
        <w:tabs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E3539E">
        <w:rPr>
          <w:b/>
          <w:bCs/>
          <w:color w:val="000000"/>
          <w:sz w:val="28"/>
          <w:szCs w:val="28"/>
          <w:bdr w:val="none" w:sz="0" w:space="0" w:color="auto" w:frame="1"/>
        </w:rPr>
        <w:t>Сергій ВЕЗДЕНЕЦЬКИЙ</w:t>
      </w:r>
    </w:p>
    <w:p w:rsidR="006A4E39" w:rsidRPr="001C1AC5" w:rsidRDefault="006A4E39" w:rsidP="006A4E39">
      <w:pPr>
        <w:pStyle w:val="ft06"/>
        <w:shd w:val="clear" w:color="auto" w:fill="FFFFFF"/>
        <w:spacing w:before="0" w:beforeAutospacing="0" w:after="0" w:afterAutospacing="0"/>
        <w:ind w:left="6378" w:firstLine="702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A4E39" w:rsidRPr="00E164ED" w:rsidRDefault="006A4E39" w:rsidP="006A4E39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164ED">
        <w:rPr>
          <w:b/>
          <w:bCs/>
          <w:color w:val="000000"/>
          <w:sz w:val="28"/>
          <w:szCs w:val="28"/>
          <w:bdr w:val="none" w:sz="0" w:space="0" w:color="auto" w:frame="1"/>
        </w:rPr>
        <w:t>запрошені:</w:t>
      </w:r>
    </w:p>
    <w:p w:rsidR="006A4E39" w:rsidRPr="008326DF" w:rsidRDefault="006A4E39" w:rsidP="006A4E39">
      <w:pPr>
        <w:pStyle w:val="ft01"/>
        <w:shd w:val="clear" w:color="auto" w:fill="FFFFFF"/>
        <w:tabs>
          <w:tab w:val="left" w:pos="6663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3A7032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>
        <w:rPr>
          <w:color w:val="000000"/>
          <w:sz w:val="28"/>
          <w:szCs w:val="28"/>
        </w:rPr>
        <w:t xml:space="preserve">                    </w:t>
      </w:r>
      <w:r w:rsidR="00B079B6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>Світлана ЛІЧНЯРОВСЬКА</w:t>
      </w:r>
    </w:p>
    <w:p w:rsidR="006B244A" w:rsidRPr="00696E0B" w:rsidRDefault="006B244A" w:rsidP="006B244A">
      <w:pPr>
        <w:pStyle w:val="ft01"/>
        <w:shd w:val="clear" w:color="auto" w:fill="FFFFFF"/>
        <w:tabs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D36A3" w:rsidRPr="00696E0B" w:rsidRDefault="00AD36A3" w:rsidP="00F644CB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96E0B">
        <w:rPr>
          <w:color w:val="000000"/>
          <w:sz w:val="28"/>
          <w:szCs w:val="28"/>
        </w:rPr>
        <w:t xml:space="preserve">Засідання конкурсної комісії для проведення конкурсу на зайняття вакантних посад співробітників </w:t>
      </w:r>
      <w:r w:rsidR="004540DC">
        <w:rPr>
          <w:color w:val="000000"/>
          <w:sz w:val="28"/>
          <w:szCs w:val="28"/>
        </w:rPr>
        <w:t xml:space="preserve">середнього складу </w:t>
      </w:r>
      <w:r w:rsidRPr="00696E0B">
        <w:rPr>
          <w:color w:val="000000"/>
          <w:sz w:val="28"/>
          <w:szCs w:val="28"/>
        </w:rPr>
        <w:t xml:space="preserve">Територіального управління ССО у </w:t>
      </w:r>
      <w:r>
        <w:rPr>
          <w:color w:val="000000"/>
          <w:sz w:val="28"/>
          <w:szCs w:val="28"/>
        </w:rPr>
        <w:t>Хмель</w:t>
      </w:r>
      <w:r w:rsidRPr="00696E0B">
        <w:rPr>
          <w:color w:val="000000"/>
          <w:sz w:val="28"/>
          <w:szCs w:val="28"/>
        </w:rPr>
        <w:t>ницькій області, є правомочним. </w:t>
      </w:r>
    </w:p>
    <w:p w:rsidR="00876A74" w:rsidRPr="00876A74" w:rsidRDefault="00876A74" w:rsidP="00876A74">
      <w:pPr>
        <w:ind w:firstLine="708"/>
        <w:rPr>
          <w:lang w:val="uk-UA"/>
        </w:rPr>
      </w:pPr>
    </w:p>
    <w:p w:rsidR="00C70FF7" w:rsidRDefault="00C70FF7" w:rsidP="00876A74">
      <w:pPr>
        <w:ind w:firstLine="708"/>
        <w:rPr>
          <w:szCs w:val="28"/>
          <w:lang w:val="uk-UA"/>
        </w:rPr>
      </w:pPr>
      <w:r w:rsidRPr="00876A74">
        <w:rPr>
          <w:b/>
          <w:szCs w:val="28"/>
          <w:lang w:val="uk-UA"/>
        </w:rPr>
        <w:t>СЛУХАЛИ</w:t>
      </w:r>
      <w:r w:rsidR="00876A74" w:rsidRPr="00876A74">
        <w:rPr>
          <w:b/>
          <w:szCs w:val="28"/>
          <w:lang w:val="uk-UA"/>
        </w:rPr>
        <w:t>:</w:t>
      </w:r>
      <w:r w:rsidR="00876A74" w:rsidRPr="00876A74">
        <w:rPr>
          <w:szCs w:val="28"/>
          <w:lang w:val="uk-UA"/>
        </w:rPr>
        <w:t xml:space="preserve"> </w:t>
      </w:r>
    </w:p>
    <w:p w:rsidR="00C70FF7" w:rsidRDefault="00C70FF7" w:rsidP="00876A74">
      <w:pPr>
        <w:ind w:firstLine="708"/>
        <w:rPr>
          <w:szCs w:val="28"/>
          <w:lang w:val="uk-UA"/>
        </w:rPr>
      </w:pPr>
    </w:p>
    <w:p w:rsidR="00876A74" w:rsidRPr="00876A74" w:rsidRDefault="006A4E39" w:rsidP="00876A74">
      <w:pPr>
        <w:ind w:firstLine="708"/>
        <w:rPr>
          <w:bCs/>
          <w:szCs w:val="28"/>
          <w:lang w:val="uk-UA"/>
        </w:rPr>
      </w:pPr>
      <w:r>
        <w:rPr>
          <w:szCs w:val="28"/>
          <w:lang w:val="uk-UA"/>
        </w:rPr>
        <w:t>Голову</w:t>
      </w:r>
      <w:r w:rsidR="00876A74" w:rsidRPr="00876A74">
        <w:rPr>
          <w:szCs w:val="28"/>
          <w:lang w:val="uk-UA"/>
        </w:rPr>
        <w:t xml:space="preserve"> конкурсної комісії </w:t>
      </w:r>
      <w:proofErr w:type="spellStart"/>
      <w:r>
        <w:rPr>
          <w:szCs w:val="28"/>
          <w:lang w:val="uk-UA"/>
        </w:rPr>
        <w:t>Кирника</w:t>
      </w:r>
      <w:proofErr w:type="spellEnd"/>
      <w:r>
        <w:rPr>
          <w:szCs w:val="28"/>
          <w:lang w:val="uk-UA"/>
        </w:rPr>
        <w:t xml:space="preserve"> І</w:t>
      </w:r>
      <w:r w:rsidR="00FC52F8">
        <w:rPr>
          <w:szCs w:val="28"/>
          <w:lang w:val="uk-UA"/>
        </w:rPr>
        <w:t>.</w:t>
      </w:r>
      <w:r w:rsidR="004024E5">
        <w:rPr>
          <w:szCs w:val="28"/>
          <w:lang w:val="uk-UA"/>
        </w:rPr>
        <w:t>В.</w:t>
      </w:r>
      <w:r>
        <w:rPr>
          <w:szCs w:val="28"/>
          <w:lang w:val="uk-UA"/>
        </w:rPr>
        <w:t>, який</w:t>
      </w:r>
      <w:r w:rsidR="00876A74" w:rsidRPr="00876A74">
        <w:rPr>
          <w:bCs/>
          <w:szCs w:val="28"/>
          <w:lang w:val="uk-UA"/>
        </w:rPr>
        <w:t xml:space="preserve"> запропонува</w:t>
      </w:r>
      <w:r w:rsidR="004024E5">
        <w:rPr>
          <w:bCs/>
          <w:szCs w:val="28"/>
          <w:lang w:val="uk-UA"/>
        </w:rPr>
        <w:t>в</w:t>
      </w:r>
      <w:r w:rsidR="00876A74" w:rsidRPr="00876A74">
        <w:rPr>
          <w:bCs/>
          <w:szCs w:val="28"/>
          <w:lang w:val="uk-UA"/>
        </w:rPr>
        <w:t xml:space="preserve"> затвердити наступний </w:t>
      </w:r>
      <w:r w:rsidR="00876A74" w:rsidRPr="00876A74">
        <w:rPr>
          <w:szCs w:val="28"/>
          <w:lang w:val="uk-UA"/>
        </w:rPr>
        <w:t xml:space="preserve">Порядок денний на </w:t>
      </w:r>
      <w:r>
        <w:rPr>
          <w:szCs w:val="28"/>
          <w:lang w:val="uk-UA"/>
        </w:rPr>
        <w:t>15</w:t>
      </w:r>
      <w:r w:rsidR="00FC52F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січня</w:t>
      </w:r>
      <w:r w:rsidR="00BE226A">
        <w:rPr>
          <w:szCs w:val="28"/>
          <w:lang w:val="uk-UA"/>
        </w:rPr>
        <w:t xml:space="preserve"> </w:t>
      </w:r>
      <w:r w:rsidR="00876A74" w:rsidRPr="00876A74">
        <w:rPr>
          <w:szCs w:val="28"/>
          <w:lang w:val="uk-UA"/>
        </w:rPr>
        <w:t>20</w:t>
      </w:r>
      <w:r w:rsidR="00005921">
        <w:rPr>
          <w:szCs w:val="28"/>
          <w:lang w:val="uk-UA"/>
        </w:rPr>
        <w:t>2</w:t>
      </w:r>
      <w:r>
        <w:rPr>
          <w:szCs w:val="28"/>
          <w:lang w:val="uk-UA"/>
        </w:rPr>
        <w:t>1</w:t>
      </w:r>
      <w:r w:rsidR="00876A74" w:rsidRPr="00876A74">
        <w:rPr>
          <w:szCs w:val="28"/>
          <w:lang w:val="uk-UA"/>
        </w:rPr>
        <w:t xml:space="preserve"> року</w:t>
      </w:r>
      <w:r w:rsidR="00876A74" w:rsidRPr="00876A74">
        <w:rPr>
          <w:bCs/>
          <w:szCs w:val="28"/>
          <w:lang w:val="uk-UA"/>
        </w:rPr>
        <w:t>.</w:t>
      </w:r>
    </w:p>
    <w:p w:rsidR="00876A74" w:rsidRDefault="00876A74" w:rsidP="00876A74">
      <w:pPr>
        <w:ind w:firstLine="708"/>
        <w:rPr>
          <w:bCs/>
          <w:szCs w:val="28"/>
          <w:lang w:val="uk-UA"/>
        </w:rPr>
      </w:pPr>
      <w:r w:rsidRPr="00876A74">
        <w:rPr>
          <w:bCs/>
          <w:szCs w:val="28"/>
          <w:lang w:val="uk-UA"/>
        </w:rPr>
        <w:t xml:space="preserve">І. Про оголошення переможців конкурсу на зайняття вакантних посад </w:t>
      </w:r>
      <w:r w:rsidR="007E262A">
        <w:rPr>
          <w:bCs/>
          <w:szCs w:val="28"/>
          <w:lang w:val="uk-UA"/>
        </w:rPr>
        <w:t xml:space="preserve">середнього </w:t>
      </w:r>
      <w:r w:rsidRPr="00876A74">
        <w:rPr>
          <w:bCs/>
          <w:szCs w:val="28"/>
          <w:lang w:val="uk-UA"/>
        </w:rPr>
        <w:t xml:space="preserve">складу </w:t>
      </w:r>
      <w:r w:rsidRPr="00876A74">
        <w:rPr>
          <w:color w:val="000000"/>
          <w:szCs w:val="28"/>
          <w:lang w:val="uk-UA"/>
        </w:rPr>
        <w:t>Територіального управл</w:t>
      </w:r>
      <w:r w:rsidR="00005921">
        <w:rPr>
          <w:color w:val="000000"/>
          <w:szCs w:val="28"/>
          <w:lang w:val="uk-UA"/>
        </w:rPr>
        <w:t>іння ССО у Хмельницькій області</w:t>
      </w:r>
      <w:r w:rsidR="009D7045">
        <w:rPr>
          <w:color w:val="000000"/>
          <w:szCs w:val="28"/>
          <w:lang w:val="uk-UA"/>
        </w:rPr>
        <w:t>.</w:t>
      </w:r>
    </w:p>
    <w:p w:rsidR="00C70FF7" w:rsidRPr="00692D10" w:rsidRDefault="00C70FF7" w:rsidP="00C70FF7">
      <w:pPr>
        <w:rPr>
          <w:b/>
          <w:i/>
          <w:iCs/>
          <w:szCs w:val="28"/>
          <w:lang w:val="uk-UA"/>
        </w:rPr>
      </w:pPr>
    </w:p>
    <w:p w:rsidR="00C70FF7" w:rsidRDefault="00876A74" w:rsidP="00C70FF7">
      <w:pPr>
        <w:rPr>
          <w:b/>
          <w:i/>
          <w:iCs/>
          <w:szCs w:val="28"/>
          <w:lang w:val="uk-UA"/>
        </w:rPr>
      </w:pPr>
      <w:r w:rsidRPr="00876A74">
        <w:rPr>
          <w:b/>
          <w:i/>
          <w:iCs/>
          <w:szCs w:val="28"/>
          <w:lang w:val="uk-UA"/>
        </w:rPr>
        <w:t xml:space="preserve">Голосували:  </w:t>
      </w:r>
    </w:p>
    <w:p w:rsidR="00876A74" w:rsidRPr="00876A74" w:rsidRDefault="00876A74" w:rsidP="00C70FF7">
      <w:pPr>
        <w:rPr>
          <w:bCs/>
          <w:szCs w:val="28"/>
          <w:lang w:val="uk-UA"/>
        </w:rPr>
      </w:pPr>
      <w:r w:rsidRPr="00876A74">
        <w:rPr>
          <w:szCs w:val="28"/>
          <w:lang w:val="uk-UA"/>
        </w:rPr>
        <w:t>"</w:t>
      </w:r>
      <w:r w:rsidRPr="00876A74">
        <w:rPr>
          <w:bCs/>
          <w:szCs w:val="28"/>
          <w:lang w:val="uk-UA"/>
        </w:rPr>
        <w:t>за</w:t>
      </w:r>
      <w:r w:rsidRPr="00876A74">
        <w:rPr>
          <w:szCs w:val="28"/>
          <w:lang w:val="uk-UA"/>
        </w:rPr>
        <w:t xml:space="preserve">" – </w:t>
      </w:r>
      <w:r w:rsidRPr="00876A74">
        <w:rPr>
          <w:bCs/>
          <w:szCs w:val="28"/>
          <w:lang w:val="uk-UA"/>
        </w:rPr>
        <w:t>одноголосно.</w:t>
      </w:r>
    </w:p>
    <w:p w:rsidR="00C70FF7" w:rsidRPr="00692D10" w:rsidRDefault="00C70FF7" w:rsidP="00C70FF7">
      <w:pPr>
        <w:rPr>
          <w:b/>
          <w:szCs w:val="28"/>
          <w:lang w:val="uk-UA"/>
        </w:rPr>
      </w:pPr>
    </w:p>
    <w:p w:rsidR="00C70FF7" w:rsidRDefault="00C70FF7" w:rsidP="00C70FF7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УХВАЛИЛИ</w:t>
      </w:r>
      <w:r w:rsidR="00876A74" w:rsidRPr="00876A74">
        <w:rPr>
          <w:b/>
          <w:szCs w:val="28"/>
          <w:lang w:val="uk-UA"/>
        </w:rPr>
        <w:t>:</w:t>
      </w:r>
    </w:p>
    <w:p w:rsidR="00C70FF7" w:rsidRPr="00FC52F8" w:rsidRDefault="00C70FF7" w:rsidP="00C70FF7">
      <w:pPr>
        <w:rPr>
          <w:b/>
          <w:sz w:val="12"/>
          <w:szCs w:val="12"/>
          <w:lang w:val="uk-UA"/>
        </w:rPr>
      </w:pPr>
    </w:p>
    <w:p w:rsidR="00876A74" w:rsidRPr="00876A74" w:rsidRDefault="00C70FF7" w:rsidP="00876A74">
      <w:pPr>
        <w:ind w:firstLine="708"/>
        <w:rPr>
          <w:szCs w:val="28"/>
          <w:lang w:val="uk-UA"/>
        </w:rPr>
      </w:pPr>
      <w:r w:rsidRPr="00EB5152">
        <w:rPr>
          <w:bCs/>
          <w:szCs w:val="28"/>
          <w:lang w:val="uk-UA"/>
        </w:rPr>
        <w:t>З</w:t>
      </w:r>
      <w:r w:rsidR="00876A74" w:rsidRPr="00876A74">
        <w:rPr>
          <w:szCs w:val="28"/>
          <w:lang w:val="uk-UA"/>
        </w:rPr>
        <w:t xml:space="preserve">атвердити запропонований порядок денний на </w:t>
      </w:r>
      <w:r w:rsidR="006A4E39">
        <w:rPr>
          <w:szCs w:val="28"/>
          <w:lang w:val="uk-UA"/>
        </w:rPr>
        <w:t>15</w:t>
      </w:r>
      <w:r w:rsidR="00FC52F8">
        <w:rPr>
          <w:szCs w:val="28"/>
          <w:lang w:val="uk-UA"/>
        </w:rPr>
        <w:t xml:space="preserve"> </w:t>
      </w:r>
      <w:r w:rsidR="006A4E39">
        <w:rPr>
          <w:szCs w:val="28"/>
          <w:lang w:val="uk-UA"/>
        </w:rPr>
        <w:t>січня</w:t>
      </w:r>
      <w:r w:rsidR="00AD14E7">
        <w:rPr>
          <w:szCs w:val="28"/>
          <w:lang w:val="uk-UA"/>
        </w:rPr>
        <w:t xml:space="preserve"> </w:t>
      </w:r>
      <w:r w:rsidR="00876A74" w:rsidRPr="00876A74">
        <w:rPr>
          <w:szCs w:val="28"/>
          <w:lang w:val="uk-UA"/>
        </w:rPr>
        <w:t>20</w:t>
      </w:r>
      <w:r w:rsidR="00A40BE9">
        <w:rPr>
          <w:szCs w:val="28"/>
          <w:lang w:val="uk-UA"/>
        </w:rPr>
        <w:t>2</w:t>
      </w:r>
      <w:r w:rsidR="006A4E39">
        <w:rPr>
          <w:szCs w:val="28"/>
          <w:lang w:val="uk-UA"/>
        </w:rPr>
        <w:t>1</w:t>
      </w:r>
      <w:r w:rsidR="00876A74" w:rsidRPr="00876A74">
        <w:rPr>
          <w:szCs w:val="28"/>
          <w:lang w:val="uk-UA"/>
        </w:rPr>
        <w:t xml:space="preserve"> року.</w:t>
      </w:r>
    </w:p>
    <w:p w:rsidR="00C70FF7" w:rsidRPr="00FC52F8" w:rsidRDefault="00C70FF7" w:rsidP="00C70FF7">
      <w:pPr>
        <w:rPr>
          <w:b/>
          <w:szCs w:val="28"/>
          <w:u w:val="single"/>
          <w:lang w:val="uk-UA"/>
        </w:rPr>
      </w:pPr>
    </w:p>
    <w:p w:rsidR="00876A74" w:rsidRPr="00876A74" w:rsidRDefault="00876A74" w:rsidP="00C70FF7">
      <w:pPr>
        <w:rPr>
          <w:b/>
          <w:szCs w:val="28"/>
          <w:u w:val="single"/>
          <w:lang w:val="uk-UA"/>
        </w:rPr>
      </w:pPr>
      <w:r w:rsidRPr="00876A74">
        <w:rPr>
          <w:b/>
          <w:szCs w:val="28"/>
          <w:u w:val="single"/>
          <w:lang w:val="uk-UA"/>
        </w:rPr>
        <w:t>ПО ПОРЯДКУ ДЕННО</w:t>
      </w:r>
      <w:r w:rsidR="00AC47D2">
        <w:rPr>
          <w:b/>
          <w:szCs w:val="28"/>
          <w:u w:val="single"/>
          <w:lang w:val="uk-UA"/>
        </w:rPr>
        <w:t>МУ</w:t>
      </w:r>
    </w:p>
    <w:p w:rsidR="00876A74" w:rsidRDefault="00876A74" w:rsidP="00876A74">
      <w:pPr>
        <w:spacing w:line="276" w:lineRule="auto"/>
        <w:ind w:right="-1" w:firstLine="709"/>
        <w:rPr>
          <w:szCs w:val="28"/>
          <w:lang w:val="uk-UA"/>
        </w:rPr>
      </w:pPr>
    </w:p>
    <w:p w:rsidR="00C70FF7" w:rsidRDefault="00C70FF7" w:rsidP="00C70FF7">
      <w:pPr>
        <w:shd w:val="clear" w:color="auto" w:fill="FFFFFF"/>
        <w:textAlignment w:val="baseline"/>
        <w:rPr>
          <w:b/>
          <w:bCs/>
          <w:szCs w:val="28"/>
          <w:lang w:val="uk-UA" w:eastAsia="uk-UA"/>
        </w:rPr>
      </w:pPr>
      <w:r w:rsidRPr="00876A74">
        <w:rPr>
          <w:b/>
          <w:bCs/>
          <w:szCs w:val="28"/>
          <w:lang w:val="uk-UA" w:eastAsia="uk-UA"/>
        </w:rPr>
        <w:t>СЛУХАЛИ</w:t>
      </w:r>
      <w:r w:rsidR="00876A74" w:rsidRPr="00876A74">
        <w:rPr>
          <w:b/>
          <w:bCs/>
          <w:szCs w:val="28"/>
          <w:lang w:val="uk-UA" w:eastAsia="uk-UA"/>
        </w:rPr>
        <w:t>:</w:t>
      </w:r>
    </w:p>
    <w:p w:rsidR="00C70FF7" w:rsidRDefault="00C70FF7" w:rsidP="00C70FF7">
      <w:pPr>
        <w:shd w:val="clear" w:color="auto" w:fill="FFFFFF"/>
        <w:textAlignment w:val="baseline"/>
        <w:rPr>
          <w:b/>
          <w:bCs/>
          <w:szCs w:val="28"/>
          <w:lang w:val="uk-UA" w:eastAsia="uk-UA"/>
        </w:rPr>
      </w:pPr>
    </w:p>
    <w:p w:rsidR="00876A74" w:rsidRDefault="006A4E39" w:rsidP="00790AD2">
      <w:pPr>
        <w:shd w:val="clear" w:color="auto" w:fill="FFFFFF"/>
        <w:ind w:right="424" w:firstLine="708"/>
        <w:textAlignment w:val="baseline"/>
        <w:rPr>
          <w:color w:val="000000"/>
          <w:szCs w:val="28"/>
          <w:lang w:val="uk-UA" w:eastAsia="uk-UA"/>
        </w:rPr>
      </w:pPr>
      <w:r>
        <w:rPr>
          <w:bCs/>
          <w:szCs w:val="28"/>
          <w:lang w:val="uk-UA" w:eastAsia="uk-UA"/>
        </w:rPr>
        <w:t>Голову</w:t>
      </w:r>
      <w:r w:rsidR="00876A74" w:rsidRPr="00876A74">
        <w:rPr>
          <w:bCs/>
          <w:szCs w:val="28"/>
          <w:lang w:val="uk-UA" w:eastAsia="uk-UA"/>
        </w:rPr>
        <w:t xml:space="preserve"> комісії </w:t>
      </w:r>
      <w:proofErr w:type="spellStart"/>
      <w:r>
        <w:rPr>
          <w:bCs/>
          <w:szCs w:val="28"/>
          <w:lang w:val="uk-UA" w:eastAsia="uk-UA"/>
        </w:rPr>
        <w:t>Кирника</w:t>
      </w:r>
      <w:proofErr w:type="spellEnd"/>
      <w:r>
        <w:rPr>
          <w:bCs/>
          <w:szCs w:val="28"/>
          <w:lang w:val="uk-UA" w:eastAsia="uk-UA"/>
        </w:rPr>
        <w:t xml:space="preserve"> І</w:t>
      </w:r>
      <w:r w:rsidR="00FC52F8">
        <w:rPr>
          <w:bCs/>
          <w:szCs w:val="28"/>
          <w:lang w:val="uk-UA" w:eastAsia="uk-UA"/>
        </w:rPr>
        <w:t>.</w:t>
      </w:r>
      <w:r w:rsidR="004024E5">
        <w:rPr>
          <w:bCs/>
          <w:szCs w:val="28"/>
          <w:lang w:val="uk-UA" w:eastAsia="uk-UA"/>
        </w:rPr>
        <w:t>В.</w:t>
      </w:r>
      <w:r w:rsidR="00876A74">
        <w:rPr>
          <w:bCs/>
          <w:szCs w:val="28"/>
          <w:lang w:val="uk-UA" w:eastAsia="uk-UA"/>
        </w:rPr>
        <w:t>, як</w:t>
      </w:r>
      <w:r w:rsidR="004024E5">
        <w:rPr>
          <w:bCs/>
          <w:szCs w:val="28"/>
          <w:lang w:val="uk-UA" w:eastAsia="uk-UA"/>
        </w:rPr>
        <w:t>ий</w:t>
      </w:r>
      <w:r w:rsidR="00876A74">
        <w:rPr>
          <w:bCs/>
          <w:szCs w:val="28"/>
          <w:lang w:val="uk-UA" w:eastAsia="uk-UA"/>
        </w:rPr>
        <w:t xml:space="preserve"> вн</w:t>
      </w:r>
      <w:r w:rsidR="004024E5">
        <w:rPr>
          <w:bCs/>
          <w:szCs w:val="28"/>
          <w:lang w:val="uk-UA" w:eastAsia="uk-UA"/>
        </w:rPr>
        <w:t>іс</w:t>
      </w:r>
      <w:r w:rsidR="00876A74" w:rsidRPr="00876A74">
        <w:rPr>
          <w:szCs w:val="28"/>
          <w:lang w:val="uk-UA" w:eastAsia="uk-UA"/>
        </w:rPr>
        <w:t xml:space="preserve"> пропозицію</w:t>
      </w:r>
      <w:r w:rsidR="00876A74">
        <w:rPr>
          <w:szCs w:val="28"/>
          <w:lang w:val="uk-UA" w:eastAsia="uk-UA"/>
        </w:rPr>
        <w:t xml:space="preserve"> визначити переможцями конкурсу за результатами загального рейтингу</w:t>
      </w:r>
      <w:r w:rsidR="00876A74" w:rsidRPr="00876A74">
        <w:rPr>
          <w:szCs w:val="28"/>
          <w:lang w:val="uk-UA" w:eastAsia="uk-UA"/>
        </w:rPr>
        <w:t xml:space="preserve"> на зайняття </w:t>
      </w:r>
      <w:r w:rsidR="00876A74" w:rsidRPr="00876A74">
        <w:rPr>
          <w:color w:val="000000"/>
          <w:spacing w:val="-6"/>
          <w:szCs w:val="28"/>
          <w:lang w:val="uk-UA" w:eastAsia="uk-UA"/>
        </w:rPr>
        <w:t xml:space="preserve">вакантних посад </w:t>
      </w:r>
      <w:r w:rsidR="007E262A">
        <w:rPr>
          <w:color w:val="000000"/>
          <w:spacing w:val="-6"/>
          <w:szCs w:val="28"/>
          <w:lang w:val="uk-UA" w:eastAsia="uk-UA"/>
        </w:rPr>
        <w:t xml:space="preserve">середнього </w:t>
      </w:r>
      <w:r w:rsidR="00876A74" w:rsidRPr="00876A74">
        <w:rPr>
          <w:bCs/>
          <w:szCs w:val="28"/>
          <w:lang w:val="uk-UA" w:eastAsia="uk-UA"/>
        </w:rPr>
        <w:t xml:space="preserve">складу </w:t>
      </w:r>
      <w:r w:rsidR="00876A74" w:rsidRPr="00876A74">
        <w:rPr>
          <w:color w:val="000000"/>
          <w:szCs w:val="28"/>
          <w:lang w:val="uk-UA" w:eastAsia="uk-UA"/>
        </w:rPr>
        <w:t xml:space="preserve">Територіального управління ССО у </w:t>
      </w:r>
      <w:r w:rsidR="00876A74" w:rsidRPr="00876A74">
        <w:rPr>
          <w:color w:val="000000"/>
          <w:szCs w:val="28"/>
          <w:lang w:val="uk-UA" w:eastAsia="uk-UA"/>
        </w:rPr>
        <w:lastRenderedPageBreak/>
        <w:t>Хмельницькій області</w:t>
      </w:r>
      <w:r w:rsidR="000C6B47">
        <w:rPr>
          <w:color w:val="000000"/>
          <w:szCs w:val="28"/>
          <w:lang w:val="uk-UA" w:eastAsia="uk-UA"/>
        </w:rPr>
        <w:t xml:space="preserve"> </w:t>
      </w:r>
      <w:r w:rsidR="002E6F02">
        <w:rPr>
          <w:color w:val="000000"/>
          <w:szCs w:val="28"/>
          <w:lang w:val="uk-UA" w:eastAsia="uk-UA"/>
        </w:rPr>
        <w:t>п’ятьох</w:t>
      </w:r>
      <w:r w:rsidR="000C6B47" w:rsidRPr="002F0CCE">
        <w:rPr>
          <w:color w:val="000000"/>
          <w:szCs w:val="28"/>
          <w:lang w:val="uk-UA" w:eastAsia="uk-UA"/>
        </w:rPr>
        <w:t xml:space="preserve"> кандидатів</w:t>
      </w:r>
      <w:r w:rsidR="000C6B47">
        <w:rPr>
          <w:color w:val="000000"/>
          <w:szCs w:val="28"/>
          <w:lang w:val="uk-UA" w:eastAsia="uk-UA"/>
        </w:rPr>
        <w:t xml:space="preserve">, які набрали найвищий </w:t>
      </w:r>
      <w:r w:rsidR="00C70FF7">
        <w:rPr>
          <w:color w:val="000000"/>
          <w:szCs w:val="28"/>
          <w:lang w:val="uk-UA" w:eastAsia="uk-UA"/>
        </w:rPr>
        <w:t>рейтинговий</w:t>
      </w:r>
      <w:r w:rsidR="000C6B47">
        <w:rPr>
          <w:color w:val="000000"/>
          <w:szCs w:val="28"/>
          <w:lang w:val="uk-UA" w:eastAsia="uk-UA"/>
        </w:rPr>
        <w:t xml:space="preserve"> бал по відповідних посадах</w:t>
      </w:r>
      <w:r w:rsidR="00876A74">
        <w:rPr>
          <w:color w:val="000000"/>
          <w:szCs w:val="28"/>
          <w:lang w:val="uk-UA" w:eastAsia="uk-UA"/>
        </w:rPr>
        <w:t>:</w:t>
      </w:r>
      <w:r w:rsidR="00876A74" w:rsidRPr="00876A74">
        <w:rPr>
          <w:color w:val="000000"/>
          <w:szCs w:val="28"/>
          <w:lang w:val="uk-UA" w:eastAsia="uk-UA"/>
        </w:rPr>
        <w:t xml:space="preserve"> </w:t>
      </w:r>
    </w:p>
    <w:p w:rsidR="00EB7763" w:rsidRDefault="00EB7763" w:rsidP="00790AD2">
      <w:pPr>
        <w:shd w:val="clear" w:color="auto" w:fill="FFFFFF"/>
        <w:ind w:right="424" w:firstLine="708"/>
        <w:textAlignment w:val="baseline"/>
        <w:rPr>
          <w:color w:val="000000"/>
          <w:szCs w:val="28"/>
          <w:lang w:val="uk-UA" w:eastAsia="uk-UA"/>
        </w:rPr>
      </w:pPr>
    </w:p>
    <w:tbl>
      <w:tblPr>
        <w:tblStyle w:val="31"/>
        <w:tblW w:w="10627" w:type="dxa"/>
        <w:tblInd w:w="-856" w:type="dxa"/>
        <w:tblLook w:val="04A0"/>
      </w:tblPr>
      <w:tblGrid>
        <w:gridCol w:w="446"/>
        <w:gridCol w:w="3807"/>
        <w:gridCol w:w="1701"/>
        <w:gridCol w:w="1701"/>
        <w:gridCol w:w="1441"/>
        <w:gridCol w:w="1531"/>
      </w:tblGrid>
      <w:tr w:rsidR="00AC47D2" w:rsidRPr="00790AD2" w:rsidTr="006A4E39">
        <w:tc>
          <w:tcPr>
            <w:tcW w:w="446" w:type="dxa"/>
          </w:tcPr>
          <w:p w:rsidR="00AC47D2" w:rsidRPr="00AC47D2" w:rsidRDefault="00AC47D2" w:rsidP="00790AD2">
            <w:pPr>
              <w:jc w:val="center"/>
              <w:rPr>
                <w:rFonts w:eastAsia="Calibri"/>
                <w:b/>
                <w:bCs/>
                <w:sz w:val="24"/>
                <w:lang w:val="uk-UA" w:eastAsia="en-US"/>
              </w:rPr>
            </w:pPr>
            <w:r w:rsidRPr="00AC47D2">
              <w:rPr>
                <w:rFonts w:eastAsia="Calibri"/>
                <w:sz w:val="24"/>
                <w:lang w:val="uk-UA" w:eastAsia="en-US"/>
              </w:rPr>
              <w:t>№</w:t>
            </w:r>
          </w:p>
        </w:tc>
        <w:tc>
          <w:tcPr>
            <w:tcW w:w="3807" w:type="dxa"/>
          </w:tcPr>
          <w:p w:rsidR="00AC47D2" w:rsidRPr="00AC47D2" w:rsidRDefault="00AC47D2" w:rsidP="00790AD2">
            <w:pPr>
              <w:jc w:val="center"/>
              <w:rPr>
                <w:rFonts w:eastAsia="Calibri"/>
                <w:b/>
                <w:bCs/>
                <w:sz w:val="24"/>
                <w:lang w:val="uk-UA" w:eastAsia="en-US"/>
              </w:rPr>
            </w:pPr>
            <w:r w:rsidRPr="00AC47D2">
              <w:rPr>
                <w:rFonts w:eastAsia="Calibri"/>
                <w:b/>
                <w:bCs/>
                <w:sz w:val="24"/>
                <w:lang w:val="uk-UA" w:eastAsia="en-US"/>
              </w:rPr>
              <w:t>ПІБ</w:t>
            </w:r>
          </w:p>
          <w:p w:rsidR="00AC47D2" w:rsidRPr="00AC47D2" w:rsidRDefault="00AC47D2" w:rsidP="00790AD2">
            <w:pPr>
              <w:jc w:val="center"/>
              <w:rPr>
                <w:rFonts w:eastAsia="Calibri"/>
                <w:b/>
                <w:bCs/>
                <w:sz w:val="24"/>
                <w:lang w:val="uk-UA" w:eastAsia="en-US"/>
              </w:rPr>
            </w:pPr>
          </w:p>
        </w:tc>
        <w:tc>
          <w:tcPr>
            <w:tcW w:w="1701" w:type="dxa"/>
          </w:tcPr>
          <w:p w:rsidR="00AC47D2" w:rsidRPr="00AC47D2" w:rsidRDefault="00AC47D2" w:rsidP="007E262A">
            <w:pPr>
              <w:jc w:val="center"/>
              <w:rPr>
                <w:rFonts w:eastAsia="Calibri"/>
                <w:b/>
                <w:bCs/>
                <w:sz w:val="24"/>
                <w:lang w:val="uk-UA" w:eastAsia="en-US"/>
              </w:rPr>
            </w:pPr>
            <w:r w:rsidRPr="00AC47D2">
              <w:rPr>
                <w:rFonts w:eastAsia="Calibri"/>
                <w:b/>
                <w:bCs/>
                <w:sz w:val="24"/>
                <w:lang w:val="uk-UA" w:eastAsia="en-US"/>
              </w:rPr>
              <w:t xml:space="preserve">Середній бал </w:t>
            </w:r>
          </w:p>
          <w:p w:rsidR="00AC47D2" w:rsidRPr="00AC47D2" w:rsidRDefault="00AC47D2" w:rsidP="007E262A">
            <w:pPr>
              <w:jc w:val="center"/>
              <w:rPr>
                <w:rFonts w:eastAsia="Calibri"/>
                <w:b/>
                <w:bCs/>
                <w:sz w:val="24"/>
                <w:lang w:val="uk-UA" w:eastAsia="en-US"/>
              </w:rPr>
            </w:pPr>
            <w:r w:rsidRPr="00AC47D2">
              <w:rPr>
                <w:rFonts w:eastAsia="Calibri"/>
                <w:b/>
                <w:bCs/>
                <w:sz w:val="24"/>
                <w:lang w:val="uk-UA" w:eastAsia="en-US"/>
              </w:rPr>
              <w:t>тестування</w:t>
            </w:r>
          </w:p>
        </w:tc>
        <w:tc>
          <w:tcPr>
            <w:tcW w:w="1701" w:type="dxa"/>
          </w:tcPr>
          <w:p w:rsidR="00AC47D2" w:rsidRPr="00AC47D2" w:rsidRDefault="00AC47D2" w:rsidP="00790AD2">
            <w:pPr>
              <w:jc w:val="center"/>
              <w:rPr>
                <w:rFonts w:eastAsia="Calibri"/>
                <w:b/>
                <w:bCs/>
                <w:sz w:val="24"/>
                <w:lang w:val="uk-UA" w:eastAsia="en-US"/>
              </w:rPr>
            </w:pPr>
            <w:r w:rsidRPr="00AC47D2">
              <w:rPr>
                <w:rFonts w:eastAsia="Calibri"/>
                <w:b/>
                <w:bCs/>
                <w:sz w:val="24"/>
                <w:lang w:val="uk-UA" w:eastAsia="en-US"/>
              </w:rPr>
              <w:t xml:space="preserve">Середній бал </w:t>
            </w:r>
          </w:p>
          <w:p w:rsidR="00AC47D2" w:rsidRPr="00AC47D2" w:rsidRDefault="00AC47D2" w:rsidP="00790AD2">
            <w:pPr>
              <w:jc w:val="center"/>
              <w:rPr>
                <w:rFonts w:eastAsia="Calibri"/>
                <w:b/>
                <w:bCs/>
                <w:sz w:val="24"/>
                <w:lang w:val="uk-UA" w:eastAsia="en-US"/>
              </w:rPr>
            </w:pPr>
            <w:r w:rsidRPr="00AC47D2">
              <w:rPr>
                <w:rFonts w:eastAsia="Calibri"/>
                <w:b/>
                <w:bCs/>
                <w:sz w:val="24"/>
                <w:lang w:val="uk-UA" w:eastAsia="en-US"/>
              </w:rPr>
              <w:t>співбесіди</w:t>
            </w:r>
          </w:p>
        </w:tc>
        <w:tc>
          <w:tcPr>
            <w:tcW w:w="1441" w:type="dxa"/>
          </w:tcPr>
          <w:p w:rsidR="00AC47D2" w:rsidRPr="00AC47D2" w:rsidRDefault="00AC47D2" w:rsidP="00790AD2">
            <w:pPr>
              <w:jc w:val="center"/>
              <w:rPr>
                <w:rFonts w:eastAsia="Calibri"/>
                <w:b/>
                <w:bCs/>
                <w:sz w:val="24"/>
                <w:lang w:val="uk-UA" w:eastAsia="en-US"/>
              </w:rPr>
            </w:pPr>
            <w:r w:rsidRPr="00AC47D2">
              <w:rPr>
                <w:rFonts w:eastAsia="Calibri"/>
                <w:b/>
                <w:bCs/>
                <w:sz w:val="24"/>
                <w:lang w:val="uk-UA" w:eastAsia="en-US"/>
              </w:rPr>
              <w:t>Загальний бал</w:t>
            </w:r>
          </w:p>
        </w:tc>
        <w:tc>
          <w:tcPr>
            <w:tcW w:w="1531" w:type="dxa"/>
          </w:tcPr>
          <w:p w:rsidR="00AC47D2" w:rsidRPr="00AC47D2" w:rsidRDefault="00AC47D2" w:rsidP="00790AD2">
            <w:pPr>
              <w:jc w:val="center"/>
              <w:rPr>
                <w:rFonts w:eastAsia="Calibri"/>
                <w:b/>
                <w:bCs/>
                <w:sz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lang w:val="uk-UA" w:eastAsia="en-US"/>
              </w:rPr>
              <w:t>Примітка</w:t>
            </w:r>
          </w:p>
        </w:tc>
      </w:tr>
      <w:tr w:rsidR="00AC47D2" w:rsidRPr="00790AD2" w:rsidTr="00505C30">
        <w:tc>
          <w:tcPr>
            <w:tcW w:w="10627" w:type="dxa"/>
            <w:gridSpan w:val="6"/>
            <w:shd w:val="clear" w:color="auto" w:fill="BFBFBF" w:themeFill="background1" w:themeFillShade="BF"/>
          </w:tcPr>
          <w:p w:rsidR="00AC47D2" w:rsidRPr="006A4E39" w:rsidRDefault="006A4E39" w:rsidP="007E262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A4E39">
              <w:rPr>
                <w:b/>
                <w:bCs/>
                <w:sz w:val="24"/>
                <w:szCs w:val="24"/>
                <w:lang w:val="uk-UA"/>
              </w:rPr>
              <w:t>Командир 1 підрозділу охорони (м. Хмельницький) – 1 посада</w:t>
            </w:r>
          </w:p>
        </w:tc>
      </w:tr>
      <w:tr w:rsidR="00AC47D2" w:rsidRPr="00790AD2" w:rsidTr="006A4E39">
        <w:tc>
          <w:tcPr>
            <w:tcW w:w="446" w:type="dxa"/>
          </w:tcPr>
          <w:p w:rsidR="00AC47D2" w:rsidRPr="00AC47D2" w:rsidRDefault="00AC47D2" w:rsidP="007E262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AC47D2"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3807" w:type="dxa"/>
          </w:tcPr>
          <w:p w:rsidR="00AC47D2" w:rsidRPr="006A4E39" w:rsidRDefault="006A4E39" w:rsidP="007E262A">
            <w:pPr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4E39">
              <w:rPr>
                <w:sz w:val="24"/>
                <w:szCs w:val="24"/>
                <w:lang w:val="uk-UA"/>
              </w:rPr>
              <w:t>Петреченко</w:t>
            </w:r>
            <w:proofErr w:type="spellEnd"/>
            <w:r w:rsidRPr="006A4E39">
              <w:rPr>
                <w:sz w:val="24"/>
                <w:szCs w:val="24"/>
                <w:lang w:val="uk-UA"/>
              </w:rPr>
              <w:t xml:space="preserve"> Дмитро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A4E39"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701" w:type="dxa"/>
            <w:vAlign w:val="center"/>
          </w:tcPr>
          <w:p w:rsidR="00AC47D2" w:rsidRPr="006A4E39" w:rsidRDefault="004540DC" w:rsidP="00505C3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11,66</w:t>
            </w:r>
          </w:p>
        </w:tc>
        <w:tc>
          <w:tcPr>
            <w:tcW w:w="1701" w:type="dxa"/>
            <w:vAlign w:val="center"/>
          </w:tcPr>
          <w:p w:rsidR="00AC47D2" w:rsidRPr="006A4E39" w:rsidRDefault="004540DC" w:rsidP="00505C3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11,32</w:t>
            </w:r>
          </w:p>
        </w:tc>
        <w:tc>
          <w:tcPr>
            <w:tcW w:w="1441" w:type="dxa"/>
            <w:vAlign w:val="center"/>
          </w:tcPr>
          <w:p w:rsidR="00AC47D2" w:rsidRPr="006A4E39" w:rsidRDefault="004540DC" w:rsidP="00505C30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22,98</w:t>
            </w:r>
          </w:p>
        </w:tc>
        <w:tc>
          <w:tcPr>
            <w:tcW w:w="1531" w:type="dxa"/>
            <w:vAlign w:val="center"/>
          </w:tcPr>
          <w:p w:rsidR="00AC47D2" w:rsidRPr="006A4E39" w:rsidRDefault="00AC47D2" w:rsidP="00505C30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6A4E3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AC47D2" w:rsidRPr="00790AD2" w:rsidTr="00505C30">
        <w:tc>
          <w:tcPr>
            <w:tcW w:w="10627" w:type="dxa"/>
            <w:gridSpan w:val="6"/>
            <w:shd w:val="clear" w:color="auto" w:fill="BFBFBF" w:themeFill="background1" w:themeFillShade="BF"/>
          </w:tcPr>
          <w:p w:rsidR="00AC47D2" w:rsidRPr="006A4E39" w:rsidRDefault="006A4E39" w:rsidP="006212B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A4E39">
              <w:rPr>
                <w:b/>
                <w:bCs/>
                <w:sz w:val="24"/>
                <w:szCs w:val="24"/>
                <w:lang w:val="uk-UA"/>
              </w:rPr>
              <w:t>Заступник командира 1 підрозділу охорони (м. Хмельницький)  – 1 посада</w:t>
            </w:r>
          </w:p>
        </w:tc>
      </w:tr>
      <w:tr w:rsidR="00AC47D2" w:rsidRPr="00790AD2" w:rsidTr="006A4E39">
        <w:tc>
          <w:tcPr>
            <w:tcW w:w="446" w:type="dxa"/>
          </w:tcPr>
          <w:p w:rsidR="00AC47D2" w:rsidRPr="00AC47D2" w:rsidRDefault="006212B2" w:rsidP="006212B2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2</w:t>
            </w:r>
          </w:p>
        </w:tc>
        <w:tc>
          <w:tcPr>
            <w:tcW w:w="3807" w:type="dxa"/>
          </w:tcPr>
          <w:p w:rsidR="00AC47D2" w:rsidRPr="006A4E39" w:rsidRDefault="006A4E39" w:rsidP="006212B2">
            <w:pPr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A4E39">
              <w:rPr>
                <w:sz w:val="24"/>
                <w:szCs w:val="24"/>
                <w:lang w:val="uk-UA"/>
              </w:rPr>
              <w:t>Макотерський</w:t>
            </w:r>
            <w:proofErr w:type="spellEnd"/>
            <w:r w:rsidRPr="006A4E39">
              <w:rPr>
                <w:sz w:val="24"/>
                <w:szCs w:val="24"/>
                <w:lang w:val="uk-UA"/>
              </w:rPr>
              <w:t xml:space="preserve"> Василь Володимирович</w:t>
            </w:r>
          </w:p>
        </w:tc>
        <w:tc>
          <w:tcPr>
            <w:tcW w:w="1701" w:type="dxa"/>
            <w:vAlign w:val="center"/>
          </w:tcPr>
          <w:p w:rsidR="00AC47D2" w:rsidRPr="006A4E39" w:rsidRDefault="004540DC" w:rsidP="006212B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9,63</w:t>
            </w:r>
          </w:p>
        </w:tc>
        <w:tc>
          <w:tcPr>
            <w:tcW w:w="1701" w:type="dxa"/>
            <w:vAlign w:val="center"/>
          </w:tcPr>
          <w:p w:rsidR="00AC47D2" w:rsidRPr="006A4E39" w:rsidRDefault="004540DC" w:rsidP="006212B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7,99</w:t>
            </w:r>
          </w:p>
        </w:tc>
        <w:tc>
          <w:tcPr>
            <w:tcW w:w="1441" w:type="dxa"/>
            <w:vAlign w:val="center"/>
          </w:tcPr>
          <w:p w:rsidR="00AC47D2" w:rsidRPr="006A4E39" w:rsidRDefault="004540DC" w:rsidP="006212B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17,62</w:t>
            </w:r>
          </w:p>
        </w:tc>
        <w:tc>
          <w:tcPr>
            <w:tcW w:w="1531" w:type="dxa"/>
            <w:vAlign w:val="center"/>
          </w:tcPr>
          <w:p w:rsidR="00AC47D2" w:rsidRPr="006A4E39" w:rsidRDefault="00505C30" w:rsidP="006212B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6A4E3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FC52F8" w:rsidRPr="00790AD2" w:rsidTr="00FC52F8">
        <w:tc>
          <w:tcPr>
            <w:tcW w:w="10627" w:type="dxa"/>
            <w:gridSpan w:val="6"/>
            <w:shd w:val="clear" w:color="auto" w:fill="BFBFBF" w:themeFill="background1" w:themeFillShade="BF"/>
          </w:tcPr>
          <w:p w:rsidR="00FC52F8" w:rsidRPr="006A4E39" w:rsidRDefault="006A4E39" w:rsidP="006212B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6A4E39">
              <w:rPr>
                <w:b/>
                <w:bCs/>
                <w:sz w:val="24"/>
                <w:szCs w:val="24"/>
                <w:lang w:val="uk-UA"/>
              </w:rPr>
              <w:t>Заступник командира 3 взводу охорони (м. Старокостянтинів) 1 підрозділу охорони (м. Хмельницький) – 1 посада</w:t>
            </w:r>
          </w:p>
        </w:tc>
      </w:tr>
      <w:tr w:rsidR="00FC52F8" w:rsidRPr="00790AD2" w:rsidTr="006A4E39">
        <w:tc>
          <w:tcPr>
            <w:tcW w:w="446" w:type="dxa"/>
          </w:tcPr>
          <w:p w:rsidR="00FC52F8" w:rsidRDefault="00FC52F8" w:rsidP="006212B2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3</w:t>
            </w:r>
          </w:p>
        </w:tc>
        <w:tc>
          <w:tcPr>
            <w:tcW w:w="3807" w:type="dxa"/>
          </w:tcPr>
          <w:p w:rsidR="00FC52F8" w:rsidRPr="006A4E39" w:rsidRDefault="006A4E39" w:rsidP="006212B2">
            <w:pPr>
              <w:jc w:val="left"/>
              <w:rPr>
                <w:sz w:val="24"/>
                <w:szCs w:val="24"/>
                <w:lang w:val="uk-UA"/>
              </w:rPr>
            </w:pPr>
            <w:r w:rsidRPr="006A4E39">
              <w:rPr>
                <w:sz w:val="24"/>
                <w:szCs w:val="24"/>
                <w:lang w:val="uk-UA"/>
              </w:rPr>
              <w:t>Маляр Сергій Володимирович</w:t>
            </w:r>
          </w:p>
        </w:tc>
        <w:tc>
          <w:tcPr>
            <w:tcW w:w="1701" w:type="dxa"/>
            <w:vAlign w:val="center"/>
          </w:tcPr>
          <w:p w:rsidR="00FC52F8" w:rsidRPr="006A4E39" w:rsidRDefault="004540DC" w:rsidP="006212B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7,0</w:t>
            </w:r>
          </w:p>
        </w:tc>
        <w:tc>
          <w:tcPr>
            <w:tcW w:w="1701" w:type="dxa"/>
            <w:vAlign w:val="center"/>
          </w:tcPr>
          <w:p w:rsidR="00FC52F8" w:rsidRPr="006A4E39" w:rsidRDefault="004540DC" w:rsidP="006212B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7,66</w:t>
            </w:r>
          </w:p>
        </w:tc>
        <w:tc>
          <w:tcPr>
            <w:tcW w:w="1441" w:type="dxa"/>
            <w:vAlign w:val="center"/>
          </w:tcPr>
          <w:p w:rsidR="00FC52F8" w:rsidRPr="006A4E39" w:rsidRDefault="004540DC" w:rsidP="006212B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14,66</w:t>
            </w:r>
          </w:p>
        </w:tc>
        <w:tc>
          <w:tcPr>
            <w:tcW w:w="1531" w:type="dxa"/>
            <w:vAlign w:val="center"/>
          </w:tcPr>
          <w:p w:rsidR="00FC52F8" w:rsidRPr="006A4E39" w:rsidRDefault="00FC52F8" w:rsidP="006212B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6A4E3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6A4E39" w:rsidRPr="007E714D" w:rsidTr="006A4E39">
        <w:tc>
          <w:tcPr>
            <w:tcW w:w="10627" w:type="dxa"/>
            <w:gridSpan w:val="6"/>
            <w:shd w:val="clear" w:color="auto" w:fill="BFBFBF" w:themeFill="background1" w:themeFillShade="BF"/>
          </w:tcPr>
          <w:p w:rsidR="006A4E39" w:rsidRPr="006A4E39" w:rsidRDefault="006A4E39" w:rsidP="006212B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6A4E39">
              <w:rPr>
                <w:b/>
                <w:bCs/>
                <w:sz w:val="24"/>
                <w:szCs w:val="24"/>
                <w:lang w:val="uk-UA"/>
              </w:rPr>
              <w:t xml:space="preserve">Командир 8 взводу охорони (смт. Віньківці) 2 підрозділу охорони (м. </w:t>
            </w:r>
            <w:r w:rsidR="007E714D" w:rsidRPr="007E714D">
              <w:rPr>
                <w:b/>
                <w:bCs/>
                <w:sz w:val="24"/>
                <w:szCs w:val="24"/>
                <w:lang w:val="uk-UA"/>
              </w:rPr>
              <w:t>Кам’янець-Подільський</w:t>
            </w:r>
            <w:r w:rsidRPr="007E714D">
              <w:rPr>
                <w:b/>
                <w:bCs/>
                <w:sz w:val="26"/>
                <w:szCs w:val="26"/>
                <w:lang w:val="uk-UA"/>
              </w:rPr>
              <w:t>)</w:t>
            </w:r>
            <w:r w:rsidRPr="006A4E39">
              <w:rPr>
                <w:b/>
                <w:bCs/>
                <w:sz w:val="24"/>
                <w:szCs w:val="24"/>
                <w:lang w:val="uk-UA"/>
              </w:rPr>
              <w:t xml:space="preserve"> – 1 посада</w:t>
            </w:r>
          </w:p>
        </w:tc>
      </w:tr>
      <w:tr w:rsidR="006A4E39" w:rsidRPr="00790AD2" w:rsidTr="006A4E39">
        <w:tc>
          <w:tcPr>
            <w:tcW w:w="446" w:type="dxa"/>
          </w:tcPr>
          <w:p w:rsidR="006A4E39" w:rsidRDefault="006A4E39" w:rsidP="006212B2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4</w:t>
            </w:r>
          </w:p>
        </w:tc>
        <w:tc>
          <w:tcPr>
            <w:tcW w:w="3807" w:type="dxa"/>
          </w:tcPr>
          <w:p w:rsidR="006A4E39" w:rsidRPr="006A4E39" w:rsidRDefault="006A4E39" w:rsidP="006212B2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6A4E39">
              <w:rPr>
                <w:sz w:val="24"/>
                <w:szCs w:val="24"/>
                <w:lang w:val="uk-UA"/>
              </w:rPr>
              <w:t>Свіщов</w:t>
            </w:r>
            <w:proofErr w:type="spellEnd"/>
            <w:r w:rsidRPr="006A4E39">
              <w:rPr>
                <w:sz w:val="24"/>
                <w:szCs w:val="24"/>
                <w:lang w:val="uk-UA"/>
              </w:rPr>
              <w:t xml:space="preserve"> Олександр Дмитрович</w:t>
            </w:r>
          </w:p>
        </w:tc>
        <w:tc>
          <w:tcPr>
            <w:tcW w:w="1701" w:type="dxa"/>
            <w:vAlign w:val="center"/>
          </w:tcPr>
          <w:p w:rsidR="006A4E39" w:rsidRPr="006A4E39" w:rsidRDefault="004540DC" w:rsidP="006212B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9,97</w:t>
            </w:r>
          </w:p>
        </w:tc>
        <w:tc>
          <w:tcPr>
            <w:tcW w:w="1701" w:type="dxa"/>
            <w:vAlign w:val="center"/>
          </w:tcPr>
          <w:p w:rsidR="006A4E39" w:rsidRPr="006A4E39" w:rsidRDefault="004540DC" w:rsidP="006212B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9,31</w:t>
            </w:r>
          </w:p>
        </w:tc>
        <w:tc>
          <w:tcPr>
            <w:tcW w:w="1441" w:type="dxa"/>
            <w:vAlign w:val="center"/>
          </w:tcPr>
          <w:p w:rsidR="006A4E39" w:rsidRPr="006A4E39" w:rsidRDefault="004540DC" w:rsidP="006212B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19,28</w:t>
            </w:r>
          </w:p>
        </w:tc>
        <w:tc>
          <w:tcPr>
            <w:tcW w:w="1531" w:type="dxa"/>
            <w:vAlign w:val="center"/>
          </w:tcPr>
          <w:p w:rsidR="006A4E39" w:rsidRPr="006A4E39" w:rsidRDefault="006A4E39" w:rsidP="006212B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6A4E3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6A4E39" w:rsidRPr="00B079B6" w:rsidTr="006A4E39">
        <w:tc>
          <w:tcPr>
            <w:tcW w:w="10627" w:type="dxa"/>
            <w:gridSpan w:val="6"/>
            <w:shd w:val="clear" w:color="auto" w:fill="BFBFBF" w:themeFill="background1" w:themeFillShade="BF"/>
          </w:tcPr>
          <w:p w:rsidR="006A4E39" w:rsidRPr="007E714D" w:rsidRDefault="006A4E39" w:rsidP="006212B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7E714D">
              <w:rPr>
                <w:b/>
                <w:bCs/>
                <w:sz w:val="24"/>
                <w:szCs w:val="24"/>
                <w:lang w:val="uk-UA"/>
              </w:rPr>
              <w:t xml:space="preserve">Заступник командира 8 взводу охорони (смт. Віньківці) 2 підрозділу охорони (м. </w:t>
            </w:r>
            <w:r w:rsidR="007E714D" w:rsidRPr="007E714D">
              <w:rPr>
                <w:b/>
                <w:bCs/>
                <w:sz w:val="24"/>
                <w:szCs w:val="24"/>
                <w:lang w:val="uk-UA"/>
              </w:rPr>
              <w:t>Кам’янець-Подільський</w:t>
            </w:r>
            <w:r w:rsidRPr="007E714D">
              <w:rPr>
                <w:b/>
                <w:bCs/>
                <w:sz w:val="24"/>
                <w:szCs w:val="24"/>
                <w:lang w:val="uk-UA"/>
              </w:rPr>
              <w:t>) – 1 посада</w:t>
            </w:r>
          </w:p>
        </w:tc>
      </w:tr>
      <w:tr w:rsidR="006A4E39" w:rsidRPr="00790AD2" w:rsidTr="006A4E39">
        <w:tc>
          <w:tcPr>
            <w:tcW w:w="446" w:type="dxa"/>
          </w:tcPr>
          <w:p w:rsidR="006A4E39" w:rsidRDefault="006A4E39" w:rsidP="006212B2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3807" w:type="dxa"/>
          </w:tcPr>
          <w:p w:rsidR="006A4E39" w:rsidRPr="006A4E39" w:rsidRDefault="006A4E39" w:rsidP="006212B2">
            <w:pPr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6A4E39">
              <w:rPr>
                <w:sz w:val="24"/>
                <w:szCs w:val="24"/>
                <w:lang w:val="uk-UA"/>
              </w:rPr>
              <w:t>Панчук</w:t>
            </w:r>
            <w:proofErr w:type="spellEnd"/>
            <w:r w:rsidRPr="006A4E39">
              <w:rPr>
                <w:sz w:val="24"/>
                <w:szCs w:val="24"/>
                <w:lang w:val="uk-UA"/>
              </w:rPr>
              <w:t xml:space="preserve"> Владислав Васильович</w:t>
            </w:r>
          </w:p>
        </w:tc>
        <w:tc>
          <w:tcPr>
            <w:tcW w:w="1701" w:type="dxa"/>
            <w:vAlign w:val="center"/>
          </w:tcPr>
          <w:p w:rsidR="006A4E39" w:rsidRPr="006A4E39" w:rsidRDefault="004540DC" w:rsidP="006212B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7,0</w:t>
            </w:r>
          </w:p>
        </w:tc>
        <w:tc>
          <w:tcPr>
            <w:tcW w:w="1701" w:type="dxa"/>
            <w:vAlign w:val="center"/>
          </w:tcPr>
          <w:p w:rsidR="006A4E39" w:rsidRPr="006A4E39" w:rsidRDefault="004540DC" w:rsidP="006212B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7,99</w:t>
            </w:r>
          </w:p>
        </w:tc>
        <w:tc>
          <w:tcPr>
            <w:tcW w:w="1441" w:type="dxa"/>
            <w:vAlign w:val="center"/>
          </w:tcPr>
          <w:p w:rsidR="006A4E39" w:rsidRPr="006A4E39" w:rsidRDefault="004540DC" w:rsidP="006212B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14,99</w:t>
            </w:r>
          </w:p>
        </w:tc>
        <w:tc>
          <w:tcPr>
            <w:tcW w:w="1531" w:type="dxa"/>
            <w:vAlign w:val="center"/>
          </w:tcPr>
          <w:p w:rsidR="006A4E39" w:rsidRPr="006A4E39" w:rsidRDefault="006A4E39" w:rsidP="006212B2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6A4E3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:rsidR="00ED3762" w:rsidRPr="00CC6C9B" w:rsidRDefault="00ED3762" w:rsidP="006212B2">
      <w:pPr>
        <w:shd w:val="clear" w:color="auto" w:fill="FFFFFF"/>
        <w:ind w:firstLine="708"/>
        <w:textAlignment w:val="baseline"/>
        <w:rPr>
          <w:szCs w:val="28"/>
          <w:lang w:val="uk-UA" w:eastAsia="uk-UA"/>
        </w:rPr>
      </w:pPr>
    </w:p>
    <w:p w:rsidR="00C70FF7" w:rsidRDefault="00876A74" w:rsidP="006212B2">
      <w:pPr>
        <w:rPr>
          <w:szCs w:val="28"/>
          <w:lang w:val="uk-UA"/>
        </w:rPr>
      </w:pPr>
      <w:r w:rsidRPr="00876A74">
        <w:rPr>
          <w:b/>
          <w:i/>
          <w:szCs w:val="28"/>
          <w:lang w:val="uk-UA"/>
        </w:rPr>
        <w:t>Голосували</w:t>
      </w:r>
      <w:r w:rsidRPr="00876A74">
        <w:rPr>
          <w:szCs w:val="28"/>
          <w:lang w:val="uk-UA"/>
        </w:rPr>
        <w:t xml:space="preserve">:    </w:t>
      </w:r>
    </w:p>
    <w:p w:rsidR="00876A74" w:rsidRDefault="00876A74" w:rsidP="006212B2">
      <w:pPr>
        <w:rPr>
          <w:szCs w:val="28"/>
          <w:lang w:val="uk-UA"/>
        </w:rPr>
      </w:pPr>
      <w:r w:rsidRPr="00876A74">
        <w:rPr>
          <w:szCs w:val="28"/>
          <w:lang w:val="uk-UA"/>
        </w:rPr>
        <w:t>"за" – одноголосно.</w:t>
      </w:r>
    </w:p>
    <w:p w:rsidR="00C70FF7" w:rsidRPr="00876A74" w:rsidRDefault="00C70FF7" w:rsidP="006212B2">
      <w:pPr>
        <w:rPr>
          <w:szCs w:val="28"/>
          <w:lang w:val="uk-UA"/>
        </w:rPr>
      </w:pPr>
    </w:p>
    <w:p w:rsidR="00C70FF7" w:rsidRDefault="00C70FF7" w:rsidP="006212B2">
      <w:pPr>
        <w:shd w:val="clear" w:color="auto" w:fill="FFFFFF"/>
        <w:textAlignment w:val="baseline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УХВАЛИЛИ</w:t>
      </w:r>
      <w:r w:rsidR="00876A74" w:rsidRPr="00876A74">
        <w:rPr>
          <w:b/>
          <w:szCs w:val="28"/>
          <w:lang w:val="uk-UA" w:eastAsia="uk-UA"/>
        </w:rPr>
        <w:t xml:space="preserve">: </w:t>
      </w:r>
    </w:p>
    <w:p w:rsidR="00C70FF7" w:rsidRDefault="00C70FF7" w:rsidP="006212B2">
      <w:pPr>
        <w:shd w:val="clear" w:color="auto" w:fill="FFFFFF"/>
        <w:textAlignment w:val="baseline"/>
        <w:rPr>
          <w:b/>
          <w:szCs w:val="28"/>
          <w:lang w:val="uk-UA" w:eastAsia="uk-UA"/>
        </w:rPr>
      </w:pPr>
    </w:p>
    <w:p w:rsidR="00876A74" w:rsidRDefault="00C70FF7" w:rsidP="006212B2">
      <w:pPr>
        <w:shd w:val="clear" w:color="auto" w:fill="FFFFFF"/>
        <w:ind w:firstLine="708"/>
        <w:textAlignment w:val="baseline"/>
        <w:rPr>
          <w:bCs/>
          <w:szCs w:val="28"/>
          <w:lang w:val="uk-UA" w:eastAsia="uk-UA"/>
        </w:rPr>
      </w:pPr>
      <w:r w:rsidRPr="00C70FF7">
        <w:rPr>
          <w:szCs w:val="28"/>
          <w:lang w:val="uk-UA" w:eastAsia="uk-UA"/>
        </w:rPr>
        <w:t>В</w:t>
      </w:r>
      <w:r w:rsidR="00876A74" w:rsidRPr="00C70FF7">
        <w:rPr>
          <w:bCs/>
          <w:szCs w:val="28"/>
          <w:lang w:val="uk-UA" w:eastAsia="uk-UA"/>
        </w:rPr>
        <w:t>и</w:t>
      </w:r>
      <w:r w:rsidR="00876A74" w:rsidRPr="00876A74">
        <w:rPr>
          <w:bCs/>
          <w:szCs w:val="28"/>
          <w:lang w:val="uk-UA" w:eastAsia="uk-UA"/>
        </w:rPr>
        <w:t>значити переможцями конкурсу</w:t>
      </w:r>
      <w:r w:rsidR="00FB2765">
        <w:rPr>
          <w:bCs/>
          <w:szCs w:val="28"/>
          <w:lang w:val="uk-UA" w:eastAsia="uk-UA"/>
        </w:rPr>
        <w:t xml:space="preserve"> за ре</w:t>
      </w:r>
      <w:r w:rsidR="00D90847">
        <w:rPr>
          <w:bCs/>
          <w:szCs w:val="28"/>
          <w:lang w:val="uk-UA" w:eastAsia="uk-UA"/>
        </w:rPr>
        <w:t xml:space="preserve">зультатами загального рейтингу </w:t>
      </w:r>
      <w:r w:rsidR="006A4E39">
        <w:rPr>
          <w:bCs/>
          <w:szCs w:val="28"/>
          <w:lang w:val="uk-UA" w:eastAsia="uk-UA"/>
        </w:rPr>
        <w:t>5</w:t>
      </w:r>
      <w:r w:rsidR="009D7045">
        <w:rPr>
          <w:bCs/>
          <w:szCs w:val="28"/>
          <w:lang w:val="uk-UA" w:eastAsia="uk-UA"/>
        </w:rPr>
        <w:t xml:space="preserve"> </w:t>
      </w:r>
      <w:r w:rsidR="00FB2765">
        <w:rPr>
          <w:bCs/>
          <w:szCs w:val="28"/>
          <w:lang w:val="uk-UA" w:eastAsia="uk-UA"/>
        </w:rPr>
        <w:t>вищевказаних кандидатів на зайняття вакантних посад</w:t>
      </w:r>
      <w:r w:rsidR="007015C6">
        <w:rPr>
          <w:bCs/>
          <w:szCs w:val="28"/>
          <w:lang w:val="uk-UA" w:eastAsia="uk-UA"/>
        </w:rPr>
        <w:t xml:space="preserve"> </w:t>
      </w:r>
      <w:r w:rsidR="006212B2">
        <w:rPr>
          <w:bCs/>
          <w:szCs w:val="28"/>
          <w:lang w:val="uk-UA" w:eastAsia="uk-UA"/>
        </w:rPr>
        <w:t xml:space="preserve">середнього </w:t>
      </w:r>
      <w:r w:rsidR="00FB2765">
        <w:rPr>
          <w:bCs/>
          <w:szCs w:val="28"/>
          <w:lang w:val="uk-UA" w:eastAsia="uk-UA"/>
        </w:rPr>
        <w:t>складу Територіального управління ССО у Хмельницькій області.</w:t>
      </w:r>
    </w:p>
    <w:p w:rsidR="00703BF7" w:rsidRDefault="00703BF7" w:rsidP="009D7045">
      <w:pPr>
        <w:rPr>
          <w:b/>
          <w:bCs/>
          <w:color w:val="000000"/>
          <w:szCs w:val="28"/>
          <w:lang w:val="uk-UA"/>
        </w:rPr>
      </w:pPr>
    </w:p>
    <w:p w:rsidR="00876A74" w:rsidRPr="00876A74" w:rsidRDefault="00876A74" w:rsidP="00876A74">
      <w:pPr>
        <w:shd w:val="clear" w:color="auto" w:fill="FFFFFF"/>
        <w:ind w:firstLine="708"/>
        <w:textAlignment w:val="baseline"/>
        <w:rPr>
          <w:color w:val="000000"/>
          <w:szCs w:val="28"/>
          <w:lang w:val="uk-UA" w:eastAsia="uk-UA"/>
        </w:rPr>
      </w:pPr>
      <w:r w:rsidRPr="00876A74">
        <w:rPr>
          <w:color w:val="000000"/>
          <w:szCs w:val="28"/>
          <w:lang w:val="uk-UA" w:eastAsia="uk-UA"/>
        </w:rPr>
        <w:t>Оскільки питання порядку денного вичерпані, засідання Комісії з проведення конкурсу на зайняття вакантних посад співробітників Територіального управління ССО у Хмельницькій області закрито.</w:t>
      </w:r>
    </w:p>
    <w:p w:rsidR="006212B2" w:rsidRDefault="00475D00" w:rsidP="00475D00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8028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8028E">
        <w:rPr>
          <w:color w:val="000000"/>
          <w:sz w:val="28"/>
          <w:szCs w:val="28"/>
        </w:rPr>
        <w:t> </w:t>
      </w:r>
    </w:p>
    <w:p w:rsidR="00FC52F8" w:rsidRPr="00BE7DA9" w:rsidRDefault="00FC52F8" w:rsidP="00FC52F8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Cs w:val="28"/>
        </w:rPr>
      </w:pPr>
    </w:p>
    <w:p w:rsidR="006A4E39" w:rsidRDefault="006A4E39" w:rsidP="006A4E39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Голова комісії:</w:t>
      </w:r>
    </w:p>
    <w:p w:rsidR="006A4E39" w:rsidRDefault="006A4E39" w:rsidP="006A4E39">
      <w:pPr>
        <w:shd w:val="clear" w:color="auto" w:fill="FFFFFF"/>
        <w:tabs>
          <w:tab w:val="left" w:pos="3402"/>
          <w:tab w:val="left" w:pos="6804"/>
        </w:tabs>
        <w:textAlignment w:val="baseline"/>
        <w:rPr>
          <w:b/>
          <w:bCs/>
          <w:color w:val="000000"/>
          <w:szCs w:val="28"/>
        </w:rPr>
      </w:pPr>
      <w:r>
        <w:rPr>
          <w:color w:val="000000"/>
          <w:szCs w:val="28"/>
        </w:rPr>
        <w:tab/>
      </w:r>
      <w:r w:rsidR="0016461B">
        <w:rPr>
          <w:color w:val="000000"/>
          <w:szCs w:val="28"/>
          <w:u w:val="single"/>
          <w:lang w:val="uk-UA"/>
        </w:rPr>
        <w:t xml:space="preserve">              о/п              </w:t>
      </w:r>
      <w:r>
        <w:rPr>
          <w:color w:val="000000"/>
          <w:szCs w:val="28"/>
        </w:rPr>
        <w:tab/>
        <w:t xml:space="preserve">              </w:t>
      </w:r>
      <w:proofErr w:type="spellStart"/>
      <w:r>
        <w:rPr>
          <w:b/>
          <w:bCs/>
          <w:color w:val="000000"/>
          <w:szCs w:val="28"/>
        </w:rPr>
        <w:t>Ігор</w:t>
      </w:r>
      <w:proofErr w:type="spellEnd"/>
      <w:r>
        <w:rPr>
          <w:b/>
          <w:bCs/>
          <w:color w:val="000000"/>
          <w:szCs w:val="28"/>
        </w:rPr>
        <w:t xml:space="preserve"> КИРНИК</w:t>
      </w:r>
    </w:p>
    <w:p w:rsidR="006A4E39" w:rsidRDefault="006A4E39" w:rsidP="006A4E39">
      <w:pPr>
        <w:shd w:val="clear" w:color="auto" w:fill="FFFFFF"/>
        <w:tabs>
          <w:tab w:val="left" w:pos="4111"/>
        </w:tabs>
        <w:textAlignment w:val="baseline"/>
        <w:rPr>
          <w:color w:val="000000"/>
          <w:sz w:val="24"/>
          <w:szCs w:val="24"/>
        </w:rPr>
      </w:pPr>
      <w:r>
        <w:rPr>
          <w:color w:val="000000"/>
          <w:szCs w:val="28"/>
        </w:rPr>
        <w:tab/>
      </w:r>
      <w:r w:rsidR="0016461B">
        <w:rPr>
          <w:color w:val="000000"/>
          <w:szCs w:val="28"/>
          <w:lang w:val="uk-UA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ідпис</w:t>
      </w:r>
      <w:proofErr w:type="spellEnd"/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br/>
      </w:r>
    </w:p>
    <w:p w:rsidR="006A4E39" w:rsidRDefault="006A4E39" w:rsidP="006A4E39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Члени </w:t>
      </w:r>
      <w:proofErr w:type="spellStart"/>
      <w:r>
        <w:rPr>
          <w:b/>
          <w:bCs/>
          <w:color w:val="000000"/>
          <w:szCs w:val="28"/>
        </w:rPr>
        <w:t>комі</w:t>
      </w:r>
      <w:proofErr w:type="gramStart"/>
      <w:r>
        <w:rPr>
          <w:b/>
          <w:bCs/>
          <w:color w:val="000000"/>
          <w:szCs w:val="28"/>
        </w:rPr>
        <w:t>с</w:t>
      </w:r>
      <w:proofErr w:type="gramEnd"/>
      <w:r>
        <w:rPr>
          <w:b/>
          <w:bCs/>
          <w:color w:val="000000"/>
          <w:szCs w:val="28"/>
        </w:rPr>
        <w:t>ії</w:t>
      </w:r>
      <w:proofErr w:type="spellEnd"/>
      <w:r>
        <w:rPr>
          <w:b/>
          <w:bCs/>
          <w:color w:val="000000"/>
          <w:szCs w:val="28"/>
        </w:rPr>
        <w:t>:</w:t>
      </w:r>
    </w:p>
    <w:p w:rsidR="006A4E39" w:rsidRDefault="006A4E39" w:rsidP="006A4E39">
      <w:pPr>
        <w:shd w:val="clear" w:color="auto" w:fill="FFFFFF"/>
        <w:tabs>
          <w:tab w:val="left" w:pos="3402"/>
          <w:tab w:val="left" w:pos="6804"/>
        </w:tabs>
        <w:textAlignment w:val="baseline"/>
        <w:rPr>
          <w:b/>
          <w:bCs/>
          <w:color w:val="000000"/>
          <w:szCs w:val="28"/>
        </w:rPr>
      </w:pPr>
      <w:r>
        <w:rPr>
          <w:color w:val="000000"/>
          <w:szCs w:val="28"/>
        </w:rPr>
        <w:tab/>
      </w:r>
      <w:r w:rsidR="0016461B">
        <w:rPr>
          <w:color w:val="000000"/>
          <w:szCs w:val="28"/>
          <w:u w:val="single"/>
          <w:lang w:val="uk-UA"/>
        </w:rPr>
        <w:t xml:space="preserve">              о/п              </w:t>
      </w:r>
      <w:r>
        <w:rPr>
          <w:color w:val="000000"/>
          <w:szCs w:val="28"/>
        </w:rPr>
        <w:tab/>
        <w:t xml:space="preserve">  </w:t>
      </w:r>
      <w:proofErr w:type="spellStart"/>
      <w:r>
        <w:rPr>
          <w:b/>
          <w:bCs/>
          <w:color w:val="000000"/>
          <w:szCs w:val="28"/>
        </w:rPr>
        <w:t>Любов</w:t>
      </w:r>
      <w:proofErr w:type="spellEnd"/>
      <w:r>
        <w:rPr>
          <w:b/>
          <w:bCs/>
          <w:color w:val="000000"/>
          <w:szCs w:val="28"/>
        </w:rPr>
        <w:t xml:space="preserve"> ШКОЛЬНИК</w:t>
      </w:r>
    </w:p>
    <w:p w:rsidR="006A4E39" w:rsidRDefault="006A4E39" w:rsidP="006A4E39">
      <w:pPr>
        <w:shd w:val="clear" w:color="auto" w:fill="FFFFFF"/>
        <w:tabs>
          <w:tab w:val="left" w:pos="4111"/>
        </w:tabs>
        <w:textAlignment w:val="baseline"/>
        <w:rPr>
          <w:color w:val="000000"/>
          <w:sz w:val="24"/>
          <w:szCs w:val="24"/>
        </w:rPr>
      </w:pPr>
      <w:r>
        <w:rPr>
          <w:color w:val="000000"/>
          <w:szCs w:val="28"/>
        </w:rPr>
        <w:tab/>
      </w:r>
      <w:r w:rsidR="0016461B">
        <w:rPr>
          <w:color w:val="000000"/>
          <w:szCs w:val="28"/>
          <w:lang w:val="uk-UA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ідпис</w:t>
      </w:r>
      <w:proofErr w:type="spellEnd"/>
      <w:r>
        <w:rPr>
          <w:color w:val="000000"/>
          <w:sz w:val="24"/>
          <w:szCs w:val="24"/>
        </w:rPr>
        <w:t>)</w:t>
      </w:r>
    </w:p>
    <w:p w:rsidR="006A4E39" w:rsidRDefault="006A4E39" w:rsidP="006A4E39">
      <w:pPr>
        <w:shd w:val="clear" w:color="auto" w:fill="FFFFFF"/>
        <w:tabs>
          <w:tab w:val="left" w:pos="4111"/>
        </w:tabs>
        <w:textAlignment w:val="baseline"/>
        <w:rPr>
          <w:color w:val="000000"/>
          <w:sz w:val="24"/>
          <w:szCs w:val="24"/>
        </w:rPr>
      </w:pPr>
    </w:p>
    <w:p w:rsidR="006A4E39" w:rsidRDefault="006A4E39" w:rsidP="006A4E39">
      <w:pPr>
        <w:shd w:val="clear" w:color="auto" w:fill="FFFFFF"/>
        <w:tabs>
          <w:tab w:val="left" w:pos="3402"/>
          <w:tab w:val="left" w:pos="6804"/>
        </w:tabs>
        <w:textAlignment w:val="baseline"/>
        <w:rPr>
          <w:b/>
          <w:bCs/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</w:t>
      </w:r>
      <w:r w:rsidR="0016461B">
        <w:rPr>
          <w:color w:val="000000"/>
          <w:szCs w:val="28"/>
          <w:lang w:val="uk-UA"/>
        </w:rPr>
        <w:t xml:space="preserve"> </w:t>
      </w:r>
      <w:r w:rsidR="0016461B">
        <w:rPr>
          <w:color w:val="000000"/>
          <w:szCs w:val="28"/>
          <w:u w:val="single"/>
          <w:lang w:val="uk-UA"/>
        </w:rPr>
        <w:t xml:space="preserve">              о/п              </w:t>
      </w:r>
      <w:bookmarkStart w:id="0" w:name="_GoBack"/>
      <w:bookmarkEnd w:id="0"/>
      <w:r w:rsidR="00B079B6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 </w:t>
      </w:r>
      <w:proofErr w:type="spellStart"/>
      <w:r>
        <w:rPr>
          <w:b/>
          <w:bCs/>
          <w:color w:val="000000"/>
          <w:szCs w:val="28"/>
        </w:rPr>
        <w:t>Сергій</w:t>
      </w:r>
      <w:proofErr w:type="spellEnd"/>
      <w:r>
        <w:rPr>
          <w:b/>
          <w:bCs/>
          <w:color w:val="000000"/>
          <w:szCs w:val="28"/>
        </w:rPr>
        <w:t xml:space="preserve"> ВЕЗДЕНЕЦЬКИЙ</w:t>
      </w:r>
    </w:p>
    <w:p w:rsidR="006A4E39" w:rsidRDefault="006A4E39" w:rsidP="006A4E39">
      <w:pPr>
        <w:shd w:val="clear" w:color="auto" w:fill="FFFFFF"/>
        <w:tabs>
          <w:tab w:val="left" w:pos="4111"/>
        </w:tabs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color w:val="000000"/>
          <w:szCs w:val="28"/>
        </w:rPr>
        <w:tab/>
      </w:r>
      <w:r w:rsidR="0016461B">
        <w:rPr>
          <w:color w:val="000000"/>
          <w:szCs w:val="28"/>
          <w:lang w:val="uk-UA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ідпис</w:t>
      </w:r>
      <w:proofErr w:type="spellEnd"/>
      <w:r>
        <w:rPr>
          <w:color w:val="000000"/>
          <w:sz w:val="24"/>
          <w:szCs w:val="24"/>
        </w:rPr>
        <w:t>)</w:t>
      </w:r>
    </w:p>
    <w:p w:rsidR="006212B2" w:rsidRPr="00475D00" w:rsidRDefault="006212B2" w:rsidP="00BD0807">
      <w:pPr>
        <w:shd w:val="clear" w:color="auto" w:fill="FFFFFF"/>
        <w:tabs>
          <w:tab w:val="left" w:pos="3402"/>
          <w:tab w:val="left" w:pos="6804"/>
        </w:tabs>
        <w:textAlignment w:val="baseline"/>
        <w:rPr>
          <w:color w:val="000000"/>
          <w:szCs w:val="28"/>
          <w:lang w:val="uk-UA"/>
        </w:rPr>
      </w:pPr>
      <w:r w:rsidRPr="00BE7DA9">
        <w:rPr>
          <w:color w:val="000000"/>
          <w:szCs w:val="28"/>
          <w:lang w:val="uk-UA"/>
        </w:rPr>
        <w:t xml:space="preserve">          </w:t>
      </w:r>
      <w:r>
        <w:rPr>
          <w:color w:val="000000"/>
          <w:szCs w:val="28"/>
          <w:lang w:val="uk-UA"/>
        </w:rPr>
        <w:t xml:space="preserve"> </w:t>
      </w:r>
    </w:p>
    <w:sectPr w:rsidR="006212B2" w:rsidRPr="00475D00" w:rsidSect="002F0CCE">
      <w:headerReference w:type="default" r:id="rId8"/>
      <w:pgSz w:w="11906" w:h="16838"/>
      <w:pgMar w:top="1134" w:right="42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32" w:rsidRDefault="00DB3032" w:rsidP="0041616E">
      <w:r>
        <w:separator/>
      </w:r>
    </w:p>
  </w:endnote>
  <w:endnote w:type="continuationSeparator" w:id="0">
    <w:p w:rsidR="00DB3032" w:rsidRDefault="00DB3032" w:rsidP="0041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32" w:rsidRDefault="00DB3032" w:rsidP="0041616E">
      <w:r>
        <w:separator/>
      </w:r>
    </w:p>
  </w:footnote>
  <w:footnote w:type="continuationSeparator" w:id="0">
    <w:p w:rsidR="00DB3032" w:rsidRDefault="00DB3032" w:rsidP="00416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686995"/>
      <w:docPartObj>
        <w:docPartGallery w:val="Page Numbers (Top of Page)"/>
        <w:docPartUnique/>
      </w:docPartObj>
    </w:sdtPr>
    <w:sdtContent>
      <w:p w:rsidR="00AD14E7" w:rsidRDefault="007B1C7D">
        <w:pPr>
          <w:pStyle w:val="a5"/>
          <w:jc w:val="center"/>
        </w:pPr>
        <w:r>
          <w:fldChar w:fldCharType="begin"/>
        </w:r>
        <w:r w:rsidR="00AD14E7">
          <w:instrText>PAGE   \* MERGEFORMAT</w:instrText>
        </w:r>
        <w:r>
          <w:fldChar w:fldCharType="separate"/>
        </w:r>
        <w:r w:rsidR="00B079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10743"/>
    <w:multiLevelType w:val="hybridMultilevel"/>
    <w:tmpl w:val="4BB499F6"/>
    <w:lvl w:ilvl="0" w:tplc="46AA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1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6A3"/>
    <w:rsid w:val="00005921"/>
    <w:rsid w:val="00007946"/>
    <w:rsid w:val="00027125"/>
    <w:rsid w:val="00042E0A"/>
    <w:rsid w:val="00077B37"/>
    <w:rsid w:val="00092A3A"/>
    <w:rsid w:val="000C6B47"/>
    <w:rsid w:val="000F4418"/>
    <w:rsid w:val="0015054B"/>
    <w:rsid w:val="0016230D"/>
    <w:rsid w:val="0016461B"/>
    <w:rsid w:val="00171C50"/>
    <w:rsid w:val="001A2477"/>
    <w:rsid w:val="001C073B"/>
    <w:rsid w:val="001C13D3"/>
    <w:rsid w:val="00213668"/>
    <w:rsid w:val="002319DE"/>
    <w:rsid w:val="00274E9F"/>
    <w:rsid w:val="00285E95"/>
    <w:rsid w:val="002E6F02"/>
    <w:rsid w:val="002F0CCE"/>
    <w:rsid w:val="00315EBF"/>
    <w:rsid w:val="00350DFE"/>
    <w:rsid w:val="0038330B"/>
    <w:rsid w:val="003A6818"/>
    <w:rsid w:val="003D1736"/>
    <w:rsid w:val="003E2A54"/>
    <w:rsid w:val="003F7E52"/>
    <w:rsid w:val="004024E5"/>
    <w:rsid w:val="0040714E"/>
    <w:rsid w:val="0041616E"/>
    <w:rsid w:val="00446EB7"/>
    <w:rsid w:val="0044715B"/>
    <w:rsid w:val="00452E7C"/>
    <w:rsid w:val="004540DC"/>
    <w:rsid w:val="00455FAF"/>
    <w:rsid w:val="004609DD"/>
    <w:rsid w:val="00462474"/>
    <w:rsid w:val="00463F25"/>
    <w:rsid w:val="0047500F"/>
    <w:rsid w:val="00475D00"/>
    <w:rsid w:val="00481D97"/>
    <w:rsid w:val="004B2E18"/>
    <w:rsid w:val="004E3B1F"/>
    <w:rsid w:val="00505C30"/>
    <w:rsid w:val="00513D90"/>
    <w:rsid w:val="00526857"/>
    <w:rsid w:val="0053090E"/>
    <w:rsid w:val="005340E6"/>
    <w:rsid w:val="005529CD"/>
    <w:rsid w:val="0056654B"/>
    <w:rsid w:val="00587FBA"/>
    <w:rsid w:val="005F0362"/>
    <w:rsid w:val="005F1F8C"/>
    <w:rsid w:val="006212B2"/>
    <w:rsid w:val="00653814"/>
    <w:rsid w:val="00692D10"/>
    <w:rsid w:val="0069317F"/>
    <w:rsid w:val="006A4E39"/>
    <w:rsid w:val="006B244A"/>
    <w:rsid w:val="006B606F"/>
    <w:rsid w:val="006D2325"/>
    <w:rsid w:val="007015C6"/>
    <w:rsid w:val="00703BF7"/>
    <w:rsid w:val="00710B71"/>
    <w:rsid w:val="00716188"/>
    <w:rsid w:val="00716D13"/>
    <w:rsid w:val="007220E9"/>
    <w:rsid w:val="00725776"/>
    <w:rsid w:val="00727D7A"/>
    <w:rsid w:val="007455ED"/>
    <w:rsid w:val="00771F38"/>
    <w:rsid w:val="00790AD2"/>
    <w:rsid w:val="00792DA1"/>
    <w:rsid w:val="0079636F"/>
    <w:rsid w:val="007B1C7D"/>
    <w:rsid w:val="007C100F"/>
    <w:rsid w:val="007E262A"/>
    <w:rsid w:val="007E5FF1"/>
    <w:rsid w:val="007E714D"/>
    <w:rsid w:val="007F3303"/>
    <w:rsid w:val="00815F49"/>
    <w:rsid w:val="00836E1E"/>
    <w:rsid w:val="008407F7"/>
    <w:rsid w:val="008630F8"/>
    <w:rsid w:val="00872D80"/>
    <w:rsid w:val="00876A74"/>
    <w:rsid w:val="0088397D"/>
    <w:rsid w:val="008B72E1"/>
    <w:rsid w:val="00934C2C"/>
    <w:rsid w:val="00950320"/>
    <w:rsid w:val="0096500E"/>
    <w:rsid w:val="009B36BC"/>
    <w:rsid w:val="009D7045"/>
    <w:rsid w:val="009F3340"/>
    <w:rsid w:val="009F6A24"/>
    <w:rsid w:val="00A051D2"/>
    <w:rsid w:val="00A40BE9"/>
    <w:rsid w:val="00A819C8"/>
    <w:rsid w:val="00A94447"/>
    <w:rsid w:val="00AC47D2"/>
    <w:rsid w:val="00AD14E7"/>
    <w:rsid w:val="00AD36A3"/>
    <w:rsid w:val="00B011B2"/>
    <w:rsid w:val="00B055B4"/>
    <w:rsid w:val="00B079B6"/>
    <w:rsid w:val="00B2004D"/>
    <w:rsid w:val="00B50622"/>
    <w:rsid w:val="00B57EDC"/>
    <w:rsid w:val="00B97825"/>
    <w:rsid w:val="00BC1423"/>
    <w:rsid w:val="00BD0807"/>
    <w:rsid w:val="00BE226A"/>
    <w:rsid w:val="00BE7DA9"/>
    <w:rsid w:val="00BF020C"/>
    <w:rsid w:val="00C257B1"/>
    <w:rsid w:val="00C603EB"/>
    <w:rsid w:val="00C70FF7"/>
    <w:rsid w:val="00C76699"/>
    <w:rsid w:val="00CA1333"/>
    <w:rsid w:val="00CA67F5"/>
    <w:rsid w:val="00CB4B97"/>
    <w:rsid w:val="00CC6C9B"/>
    <w:rsid w:val="00CD2268"/>
    <w:rsid w:val="00CF5CA6"/>
    <w:rsid w:val="00CF5F23"/>
    <w:rsid w:val="00D010D5"/>
    <w:rsid w:val="00D0521F"/>
    <w:rsid w:val="00D2676D"/>
    <w:rsid w:val="00D8300B"/>
    <w:rsid w:val="00D90847"/>
    <w:rsid w:val="00DB3032"/>
    <w:rsid w:val="00DC49A0"/>
    <w:rsid w:val="00DD7CA0"/>
    <w:rsid w:val="00E24893"/>
    <w:rsid w:val="00E32BE8"/>
    <w:rsid w:val="00E42EA3"/>
    <w:rsid w:val="00E9648A"/>
    <w:rsid w:val="00EB5152"/>
    <w:rsid w:val="00EB7763"/>
    <w:rsid w:val="00EC451D"/>
    <w:rsid w:val="00ED3762"/>
    <w:rsid w:val="00ED3AD9"/>
    <w:rsid w:val="00ED489B"/>
    <w:rsid w:val="00EF2397"/>
    <w:rsid w:val="00EF5422"/>
    <w:rsid w:val="00F264B1"/>
    <w:rsid w:val="00F43395"/>
    <w:rsid w:val="00F644CB"/>
    <w:rsid w:val="00F65351"/>
    <w:rsid w:val="00F90FFC"/>
    <w:rsid w:val="00F93762"/>
    <w:rsid w:val="00FB2765"/>
    <w:rsid w:val="00FB7B79"/>
    <w:rsid w:val="00FC52F8"/>
    <w:rsid w:val="00FD7E5A"/>
    <w:rsid w:val="00FE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ечания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ечания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110">
    <w:name w:val="Сетка таблицы11"/>
    <w:basedOn w:val="a1"/>
    <w:next w:val="af"/>
    <w:uiPriority w:val="39"/>
    <w:rsid w:val="004B2E1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39"/>
    <w:rsid w:val="006B244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39"/>
    <w:rsid w:val="00790AD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39"/>
    <w:rsid w:val="00BD080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9257-1427-4166-B838-0AD3D935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grinenko</dc:creator>
  <cp:lastModifiedBy>c400</cp:lastModifiedBy>
  <cp:revision>9</cp:revision>
  <cp:lastPrinted>2020-08-14T13:32:00Z</cp:lastPrinted>
  <dcterms:created xsi:type="dcterms:W3CDTF">2021-01-12T14:26:00Z</dcterms:created>
  <dcterms:modified xsi:type="dcterms:W3CDTF">2021-02-02T13:45:00Z</dcterms:modified>
</cp:coreProperties>
</file>