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A3" w:rsidRPr="00E457D8" w:rsidRDefault="00E42EA3" w:rsidP="00E42EA3">
      <w:pPr>
        <w:jc w:val="center"/>
        <w:rPr>
          <w:b/>
          <w:szCs w:val="28"/>
          <w:lang w:val="uk-UA"/>
        </w:rPr>
      </w:pPr>
      <w:r w:rsidRPr="00E457D8">
        <w:rPr>
          <w:b/>
          <w:szCs w:val="28"/>
          <w:lang w:val="uk-UA"/>
        </w:rPr>
        <w:t>СЛУЖБА СУДОВОЇ ОХОРОНИ</w:t>
      </w:r>
    </w:p>
    <w:p w:rsidR="00E42EA3" w:rsidRPr="00E457D8" w:rsidRDefault="00E42EA3" w:rsidP="00ED3AD9">
      <w:pPr>
        <w:rPr>
          <w:b/>
          <w:szCs w:val="28"/>
          <w:lang w:val="uk-UA"/>
        </w:rPr>
      </w:pPr>
    </w:p>
    <w:p w:rsidR="00E42EA3" w:rsidRPr="001A471A" w:rsidRDefault="00BE226A" w:rsidP="00E42EA3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lang w:val="uk-UA"/>
        </w:rPr>
        <w:t>ПРОТОКОЛ  №</w:t>
      </w:r>
      <w:r w:rsidR="00ED3AD9">
        <w:rPr>
          <w:b/>
          <w:szCs w:val="28"/>
          <w:lang w:val="uk-UA"/>
        </w:rPr>
        <w:t xml:space="preserve"> </w:t>
      </w:r>
      <w:r w:rsidR="00CA53F3" w:rsidRPr="00CA53F3">
        <w:rPr>
          <w:b/>
          <w:szCs w:val="28"/>
          <w:u w:val="single"/>
          <w:lang w:val="uk-UA"/>
        </w:rPr>
        <w:t>104</w:t>
      </w:r>
    </w:p>
    <w:p w:rsidR="00E42EA3" w:rsidRPr="00E457D8" w:rsidRDefault="00E42EA3" w:rsidP="00E42EA3">
      <w:pPr>
        <w:jc w:val="center"/>
        <w:rPr>
          <w:b/>
          <w:szCs w:val="28"/>
          <w:lang w:val="uk-UA"/>
        </w:rPr>
      </w:pPr>
    </w:p>
    <w:p w:rsidR="00E42EA3" w:rsidRPr="00E457D8" w:rsidRDefault="00E42EA3" w:rsidP="00E42EA3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вакантних посад співробітників Територіального управління ССО у Хмельницькій області</w:t>
      </w:r>
    </w:p>
    <w:p w:rsidR="00E42EA3" w:rsidRPr="00E457D8" w:rsidRDefault="00E42EA3" w:rsidP="00E42EA3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E42EA3" w:rsidRPr="00E457D8" w:rsidRDefault="008B763E" w:rsidP="00E42EA3">
      <w:pPr>
        <w:pStyle w:val="ft01"/>
        <w:shd w:val="clear" w:color="auto" w:fill="FFFFFF"/>
        <w:tabs>
          <w:tab w:val="left" w:pos="7088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м. Хмельницький                                                        </w:t>
      </w:r>
      <w:r w:rsidR="001A471A">
        <w:rPr>
          <w:b/>
          <w:bCs/>
          <w:color w:val="000000"/>
          <w:sz w:val="28"/>
          <w:szCs w:val="28"/>
          <w:bdr w:val="none" w:sz="0" w:space="0" w:color="auto" w:frame="1"/>
        </w:rPr>
        <w:t>05</w:t>
      </w:r>
      <w:r w:rsidR="0000592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A471A">
        <w:rPr>
          <w:b/>
          <w:bCs/>
          <w:color w:val="000000"/>
          <w:sz w:val="28"/>
          <w:szCs w:val="28"/>
          <w:bdr w:val="none" w:sz="0" w:space="0" w:color="auto" w:frame="1"/>
        </w:rPr>
        <w:t>жовтня</w:t>
      </w:r>
      <w:r w:rsidR="00E42EA3"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20</w:t>
      </w:r>
      <w:r w:rsidR="00005921">
        <w:rPr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="00E42EA3"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року</w:t>
      </w:r>
    </w:p>
    <w:p w:rsidR="00E42EA3" w:rsidRPr="00FC1236" w:rsidRDefault="00E42EA3" w:rsidP="00E42EA3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42EA3" w:rsidRPr="00BE7DA9" w:rsidRDefault="00E42EA3" w:rsidP="00E42EA3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>ПРИ</w:t>
      </w:r>
      <w:r w:rsidRPr="00BE7DA9">
        <w:rPr>
          <w:b/>
          <w:bCs/>
          <w:color w:val="000000"/>
          <w:sz w:val="28"/>
          <w:szCs w:val="28"/>
          <w:bdr w:val="none" w:sz="0" w:space="0" w:color="auto" w:frame="1"/>
        </w:rPr>
        <w:t>СУТНІ:</w:t>
      </w:r>
    </w:p>
    <w:p w:rsidR="004024E5" w:rsidRPr="00BE7DA9" w:rsidRDefault="00E42EA3" w:rsidP="00B662C9">
      <w:pPr>
        <w:pStyle w:val="ft01"/>
        <w:shd w:val="clear" w:color="auto" w:fill="FFFFFF"/>
        <w:tabs>
          <w:tab w:val="left" w:pos="6379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E7DA9">
        <w:rPr>
          <w:b/>
          <w:bCs/>
          <w:color w:val="000000"/>
          <w:sz w:val="28"/>
          <w:szCs w:val="28"/>
          <w:bdr w:val="none" w:sz="0" w:space="0" w:color="auto" w:frame="1"/>
        </w:rPr>
        <w:t>Голова комісії:</w:t>
      </w:r>
      <w:r w:rsidRPr="00BE7DA9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4024E5" w:rsidRPr="00BE7DA9">
        <w:rPr>
          <w:b/>
          <w:bCs/>
          <w:color w:val="000000"/>
          <w:sz w:val="28"/>
          <w:szCs w:val="28"/>
          <w:bdr w:val="none" w:sz="0" w:space="0" w:color="auto" w:frame="1"/>
        </w:rPr>
        <w:t>Ігор КИРНИК</w:t>
      </w:r>
    </w:p>
    <w:p w:rsidR="00E42EA3" w:rsidRPr="00B662C9" w:rsidRDefault="004024E5" w:rsidP="00B662C9">
      <w:pPr>
        <w:pStyle w:val="ft01"/>
        <w:shd w:val="clear" w:color="auto" w:fill="FFFFFF"/>
        <w:tabs>
          <w:tab w:val="left" w:pos="637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E7DA9">
        <w:rPr>
          <w:b/>
          <w:bCs/>
          <w:color w:val="000000"/>
          <w:sz w:val="28"/>
          <w:szCs w:val="28"/>
          <w:bdr w:val="none" w:sz="0" w:space="0" w:color="auto" w:frame="1"/>
        </w:rPr>
        <w:t>Члени комісії:</w:t>
      </w:r>
      <w:r w:rsidR="00B662C9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9D7045" w:rsidRPr="00BE7DA9">
        <w:rPr>
          <w:b/>
          <w:bCs/>
          <w:color w:val="000000"/>
          <w:sz w:val="28"/>
          <w:szCs w:val="28"/>
          <w:bdr w:val="none" w:sz="0" w:space="0" w:color="auto" w:frame="1"/>
        </w:rPr>
        <w:t>Сергій ВЕЗДЕНЕЦЬКИЙ</w:t>
      </w:r>
    </w:p>
    <w:p w:rsidR="006212B2" w:rsidRPr="00E457D8" w:rsidRDefault="00B662C9" w:rsidP="00B662C9">
      <w:pPr>
        <w:pStyle w:val="ft06"/>
        <w:shd w:val="clear" w:color="auto" w:fill="FFFFFF"/>
        <w:tabs>
          <w:tab w:val="left" w:pos="6379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6212B2">
        <w:rPr>
          <w:b/>
          <w:bCs/>
          <w:color w:val="000000"/>
          <w:sz w:val="28"/>
          <w:szCs w:val="28"/>
          <w:bdr w:val="none" w:sz="0" w:space="0" w:color="auto" w:frame="1"/>
        </w:rPr>
        <w:t>Олександра ШВЕНЬ</w:t>
      </w:r>
    </w:p>
    <w:p w:rsidR="00E42EA3" w:rsidRPr="00E457D8" w:rsidRDefault="00E42EA3" w:rsidP="00E42EA3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>запрошені:</w:t>
      </w:r>
    </w:p>
    <w:p w:rsidR="00AD36A3" w:rsidRPr="006B244A" w:rsidRDefault="00E42EA3" w:rsidP="00B662C9">
      <w:pPr>
        <w:pStyle w:val="ft01"/>
        <w:shd w:val="clear" w:color="auto" w:fill="FFFFFF"/>
        <w:tabs>
          <w:tab w:val="left" w:pos="6379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 w:rsidR="00B662C9">
        <w:rPr>
          <w:color w:val="000000"/>
          <w:sz w:val="28"/>
          <w:szCs w:val="28"/>
        </w:rPr>
        <w:tab/>
      </w:r>
      <w:r w:rsidR="009D7045">
        <w:rPr>
          <w:b/>
          <w:bCs/>
          <w:color w:val="000000"/>
          <w:sz w:val="28"/>
          <w:szCs w:val="28"/>
        </w:rPr>
        <w:t>Лілія КОРОЛЬ</w:t>
      </w:r>
    </w:p>
    <w:p w:rsidR="006B244A" w:rsidRPr="00FC1236" w:rsidRDefault="006B244A" w:rsidP="006B244A">
      <w:pPr>
        <w:pStyle w:val="ft01"/>
        <w:shd w:val="clear" w:color="auto" w:fill="FFFFFF"/>
        <w:tabs>
          <w:tab w:val="left" w:pos="6663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36A3" w:rsidRPr="00B662C9" w:rsidRDefault="00AD36A3" w:rsidP="00F644CB">
      <w:pPr>
        <w:pStyle w:val="ft0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662C9">
        <w:rPr>
          <w:color w:val="000000"/>
          <w:sz w:val="28"/>
          <w:szCs w:val="28"/>
        </w:rPr>
        <w:t>Засідання конкурсної комісії для проведення конкурсу на зайняття вакантних посад співробітників Територіального управління ССО у Хмельницькій області, є правомочним.</w:t>
      </w:r>
    </w:p>
    <w:p w:rsidR="00876A74" w:rsidRPr="00B662C9" w:rsidRDefault="00876A74" w:rsidP="00876A74">
      <w:pPr>
        <w:ind w:firstLine="708"/>
        <w:rPr>
          <w:szCs w:val="28"/>
          <w:lang w:val="uk-UA"/>
        </w:rPr>
      </w:pPr>
    </w:p>
    <w:p w:rsidR="00C70FF7" w:rsidRPr="00B662C9" w:rsidRDefault="00C70FF7" w:rsidP="001A471A">
      <w:pPr>
        <w:rPr>
          <w:szCs w:val="28"/>
          <w:lang w:val="uk-UA"/>
        </w:rPr>
      </w:pPr>
      <w:r w:rsidRPr="00B662C9">
        <w:rPr>
          <w:b/>
          <w:szCs w:val="28"/>
          <w:lang w:val="uk-UA"/>
        </w:rPr>
        <w:t>СЛУХАЛИ</w:t>
      </w:r>
      <w:r w:rsidR="00876A74" w:rsidRPr="00B662C9">
        <w:rPr>
          <w:b/>
          <w:szCs w:val="28"/>
          <w:lang w:val="uk-UA"/>
        </w:rPr>
        <w:t>:</w:t>
      </w:r>
    </w:p>
    <w:p w:rsidR="00876A74" w:rsidRPr="00B662C9" w:rsidRDefault="00876A74" w:rsidP="00876A74">
      <w:pPr>
        <w:ind w:firstLine="708"/>
        <w:rPr>
          <w:bCs/>
          <w:szCs w:val="28"/>
          <w:lang w:val="uk-UA"/>
        </w:rPr>
      </w:pPr>
      <w:r w:rsidRPr="00B662C9">
        <w:rPr>
          <w:szCs w:val="28"/>
          <w:lang w:val="uk-UA"/>
        </w:rPr>
        <w:t xml:space="preserve">Голова конкурсної комісії </w:t>
      </w:r>
      <w:proofErr w:type="spellStart"/>
      <w:r w:rsidR="004024E5" w:rsidRPr="00B662C9">
        <w:rPr>
          <w:szCs w:val="28"/>
          <w:lang w:val="uk-UA"/>
        </w:rPr>
        <w:t>Кирник</w:t>
      </w:r>
      <w:proofErr w:type="spellEnd"/>
      <w:r w:rsidR="004024E5" w:rsidRPr="00B662C9">
        <w:rPr>
          <w:szCs w:val="28"/>
          <w:lang w:val="uk-UA"/>
        </w:rPr>
        <w:t xml:space="preserve"> І.В.</w:t>
      </w:r>
      <w:r w:rsidRPr="00B662C9">
        <w:rPr>
          <w:bCs/>
          <w:szCs w:val="28"/>
          <w:lang w:val="uk-UA"/>
        </w:rPr>
        <w:t xml:space="preserve"> запропонува</w:t>
      </w:r>
      <w:r w:rsidR="004024E5" w:rsidRPr="00B662C9">
        <w:rPr>
          <w:bCs/>
          <w:szCs w:val="28"/>
          <w:lang w:val="uk-UA"/>
        </w:rPr>
        <w:t>в</w:t>
      </w:r>
      <w:r w:rsidRPr="00B662C9">
        <w:rPr>
          <w:bCs/>
          <w:szCs w:val="28"/>
          <w:lang w:val="uk-UA"/>
        </w:rPr>
        <w:t xml:space="preserve"> затвердити наступний </w:t>
      </w:r>
      <w:r w:rsidRPr="00B662C9">
        <w:rPr>
          <w:szCs w:val="28"/>
          <w:lang w:val="uk-UA"/>
        </w:rPr>
        <w:t xml:space="preserve">Порядок денний на </w:t>
      </w:r>
      <w:r w:rsidR="001A471A" w:rsidRPr="00B662C9">
        <w:rPr>
          <w:szCs w:val="28"/>
          <w:lang w:val="uk-UA"/>
        </w:rPr>
        <w:t>05</w:t>
      </w:r>
      <w:r w:rsidR="00BE226A" w:rsidRPr="00B662C9">
        <w:rPr>
          <w:szCs w:val="28"/>
          <w:lang w:val="uk-UA"/>
        </w:rPr>
        <w:t xml:space="preserve"> </w:t>
      </w:r>
      <w:r w:rsidR="001A471A" w:rsidRPr="00B662C9">
        <w:rPr>
          <w:szCs w:val="28"/>
          <w:lang w:val="uk-UA"/>
        </w:rPr>
        <w:t>жовтня</w:t>
      </w:r>
      <w:r w:rsidR="00BE226A" w:rsidRPr="00B662C9">
        <w:rPr>
          <w:szCs w:val="28"/>
          <w:lang w:val="uk-UA"/>
        </w:rPr>
        <w:t xml:space="preserve"> </w:t>
      </w:r>
      <w:r w:rsidRPr="00B662C9">
        <w:rPr>
          <w:szCs w:val="28"/>
          <w:lang w:val="uk-UA"/>
        </w:rPr>
        <w:t>20</w:t>
      </w:r>
      <w:r w:rsidR="00005921" w:rsidRPr="00B662C9">
        <w:rPr>
          <w:szCs w:val="28"/>
          <w:lang w:val="uk-UA"/>
        </w:rPr>
        <w:t>20</w:t>
      </w:r>
      <w:r w:rsidRPr="00B662C9">
        <w:rPr>
          <w:szCs w:val="28"/>
          <w:lang w:val="uk-UA"/>
        </w:rPr>
        <w:t xml:space="preserve"> року</w:t>
      </w:r>
      <w:r w:rsidRPr="00B662C9">
        <w:rPr>
          <w:bCs/>
          <w:szCs w:val="28"/>
          <w:lang w:val="uk-UA"/>
        </w:rPr>
        <w:t>.</w:t>
      </w:r>
    </w:p>
    <w:p w:rsidR="00876A74" w:rsidRPr="00B662C9" w:rsidRDefault="00876A74" w:rsidP="00876A74">
      <w:pPr>
        <w:ind w:firstLine="708"/>
        <w:rPr>
          <w:bCs/>
          <w:szCs w:val="28"/>
          <w:lang w:val="uk-UA"/>
        </w:rPr>
      </w:pPr>
      <w:r w:rsidRPr="00B662C9">
        <w:rPr>
          <w:bCs/>
          <w:szCs w:val="28"/>
          <w:lang w:val="uk-UA"/>
        </w:rPr>
        <w:t xml:space="preserve">І. Про оголошення переможців конкурсу на зайняття вакантних посад </w:t>
      </w:r>
      <w:r w:rsidR="006B244A" w:rsidRPr="00B662C9">
        <w:rPr>
          <w:bCs/>
          <w:szCs w:val="28"/>
          <w:lang w:val="uk-UA"/>
        </w:rPr>
        <w:t>молодшого</w:t>
      </w:r>
      <w:r w:rsidRPr="00B662C9">
        <w:rPr>
          <w:bCs/>
          <w:szCs w:val="28"/>
          <w:lang w:val="uk-UA"/>
        </w:rPr>
        <w:t xml:space="preserve"> складу </w:t>
      </w:r>
      <w:r w:rsidRPr="00B662C9">
        <w:rPr>
          <w:color w:val="000000"/>
          <w:szCs w:val="28"/>
          <w:lang w:val="uk-UA"/>
        </w:rPr>
        <w:t>Територіального управл</w:t>
      </w:r>
      <w:r w:rsidR="00005921" w:rsidRPr="00B662C9">
        <w:rPr>
          <w:color w:val="000000"/>
          <w:szCs w:val="28"/>
          <w:lang w:val="uk-UA"/>
        </w:rPr>
        <w:t>іння ССО у Хмельницькій області</w:t>
      </w:r>
      <w:r w:rsidR="009D7045" w:rsidRPr="00B662C9">
        <w:rPr>
          <w:color w:val="000000"/>
          <w:szCs w:val="28"/>
          <w:lang w:val="uk-UA"/>
        </w:rPr>
        <w:t>.</w:t>
      </w:r>
    </w:p>
    <w:p w:rsidR="00C70FF7" w:rsidRPr="00B662C9" w:rsidRDefault="00C70FF7" w:rsidP="00C70FF7">
      <w:pPr>
        <w:rPr>
          <w:bCs/>
          <w:szCs w:val="28"/>
          <w:lang w:val="uk-UA"/>
        </w:rPr>
      </w:pPr>
    </w:p>
    <w:p w:rsidR="00C70FF7" w:rsidRPr="00B662C9" w:rsidRDefault="00876A74" w:rsidP="00C70FF7">
      <w:pPr>
        <w:rPr>
          <w:b/>
          <w:szCs w:val="28"/>
          <w:lang w:val="uk-UA"/>
        </w:rPr>
      </w:pPr>
      <w:r w:rsidRPr="00B662C9">
        <w:rPr>
          <w:b/>
          <w:szCs w:val="28"/>
          <w:lang w:val="uk-UA"/>
        </w:rPr>
        <w:t>Голосували:</w:t>
      </w:r>
    </w:p>
    <w:p w:rsidR="00876A74" w:rsidRPr="00B662C9" w:rsidRDefault="00B662C9" w:rsidP="00B662C9">
      <w:pPr>
        <w:ind w:firstLine="709"/>
        <w:rPr>
          <w:bCs/>
          <w:szCs w:val="28"/>
          <w:lang w:val="uk-UA"/>
        </w:rPr>
      </w:pPr>
      <w:r>
        <w:rPr>
          <w:szCs w:val="28"/>
          <w:lang w:val="uk-UA"/>
        </w:rPr>
        <w:t>«</w:t>
      </w:r>
      <w:r w:rsidR="00876A74" w:rsidRPr="00B662C9">
        <w:rPr>
          <w:bCs/>
          <w:szCs w:val="28"/>
          <w:lang w:val="uk-UA"/>
        </w:rPr>
        <w:t>за</w:t>
      </w:r>
      <w:r>
        <w:rPr>
          <w:bCs/>
          <w:szCs w:val="28"/>
          <w:lang w:val="uk-UA"/>
        </w:rPr>
        <w:t>»</w:t>
      </w:r>
      <w:r w:rsidR="00876A74" w:rsidRPr="00B662C9">
        <w:rPr>
          <w:szCs w:val="28"/>
          <w:lang w:val="uk-UA"/>
        </w:rPr>
        <w:t xml:space="preserve"> – </w:t>
      </w:r>
      <w:r w:rsidR="00876A74" w:rsidRPr="00B662C9">
        <w:rPr>
          <w:bCs/>
          <w:szCs w:val="28"/>
          <w:lang w:val="uk-UA"/>
        </w:rPr>
        <w:t>одноголосно.</w:t>
      </w:r>
    </w:p>
    <w:p w:rsidR="00C70FF7" w:rsidRPr="00B662C9" w:rsidRDefault="00C70FF7" w:rsidP="00C70FF7">
      <w:pPr>
        <w:rPr>
          <w:b/>
          <w:szCs w:val="28"/>
          <w:lang w:val="uk-UA"/>
        </w:rPr>
      </w:pPr>
    </w:p>
    <w:p w:rsidR="00C70FF7" w:rsidRPr="00B662C9" w:rsidRDefault="00C70FF7" w:rsidP="00C70FF7">
      <w:pPr>
        <w:rPr>
          <w:b/>
          <w:szCs w:val="28"/>
          <w:lang w:val="uk-UA"/>
        </w:rPr>
      </w:pPr>
      <w:r w:rsidRPr="00B662C9">
        <w:rPr>
          <w:b/>
          <w:szCs w:val="28"/>
          <w:lang w:val="uk-UA"/>
        </w:rPr>
        <w:t>УХВАЛИЛИ</w:t>
      </w:r>
      <w:r w:rsidR="00876A74" w:rsidRPr="00B662C9">
        <w:rPr>
          <w:b/>
          <w:szCs w:val="28"/>
          <w:lang w:val="uk-UA"/>
        </w:rPr>
        <w:t>:</w:t>
      </w:r>
    </w:p>
    <w:p w:rsidR="00876A74" w:rsidRPr="00B662C9" w:rsidRDefault="00C70FF7" w:rsidP="00876A74">
      <w:pPr>
        <w:ind w:firstLine="708"/>
        <w:rPr>
          <w:szCs w:val="28"/>
          <w:lang w:val="uk-UA"/>
        </w:rPr>
      </w:pPr>
      <w:r w:rsidRPr="00B662C9">
        <w:rPr>
          <w:bCs/>
          <w:szCs w:val="28"/>
          <w:lang w:val="uk-UA"/>
        </w:rPr>
        <w:t>З</w:t>
      </w:r>
      <w:r w:rsidR="00876A74" w:rsidRPr="00B662C9">
        <w:rPr>
          <w:szCs w:val="28"/>
          <w:lang w:val="uk-UA"/>
        </w:rPr>
        <w:t xml:space="preserve">атвердити запропонований порядок денний на </w:t>
      </w:r>
      <w:r w:rsidR="001A471A" w:rsidRPr="00B662C9">
        <w:rPr>
          <w:szCs w:val="28"/>
          <w:lang w:val="uk-UA"/>
        </w:rPr>
        <w:t>05</w:t>
      </w:r>
      <w:r w:rsidR="00BE226A" w:rsidRPr="00B662C9">
        <w:rPr>
          <w:szCs w:val="28"/>
          <w:lang w:val="uk-UA"/>
        </w:rPr>
        <w:t xml:space="preserve"> </w:t>
      </w:r>
      <w:r w:rsidR="001A471A" w:rsidRPr="00B662C9">
        <w:rPr>
          <w:szCs w:val="28"/>
          <w:lang w:val="uk-UA"/>
        </w:rPr>
        <w:t>жовтня</w:t>
      </w:r>
      <w:r w:rsidR="00AD14E7" w:rsidRPr="00B662C9">
        <w:rPr>
          <w:szCs w:val="28"/>
          <w:lang w:val="uk-UA"/>
        </w:rPr>
        <w:t xml:space="preserve"> </w:t>
      </w:r>
      <w:r w:rsidR="00876A74" w:rsidRPr="00B662C9">
        <w:rPr>
          <w:szCs w:val="28"/>
          <w:lang w:val="uk-UA"/>
        </w:rPr>
        <w:t>20</w:t>
      </w:r>
      <w:r w:rsidR="00A40BE9" w:rsidRPr="00B662C9">
        <w:rPr>
          <w:szCs w:val="28"/>
          <w:lang w:val="uk-UA"/>
        </w:rPr>
        <w:t>20</w:t>
      </w:r>
      <w:r w:rsidR="00876A74" w:rsidRPr="00B662C9">
        <w:rPr>
          <w:szCs w:val="28"/>
          <w:lang w:val="uk-UA"/>
        </w:rPr>
        <w:t xml:space="preserve"> року.</w:t>
      </w:r>
    </w:p>
    <w:p w:rsidR="00C70FF7" w:rsidRPr="00AD7203" w:rsidRDefault="00C70FF7" w:rsidP="00C70FF7">
      <w:pPr>
        <w:rPr>
          <w:b/>
          <w:sz w:val="16"/>
          <w:szCs w:val="16"/>
          <w:u w:val="single"/>
          <w:lang w:val="uk-UA"/>
        </w:rPr>
      </w:pPr>
    </w:p>
    <w:p w:rsidR="00876A74" w:rsidRPr="00B662C9" w:rsidRDefault="00876A74" w:rsidP="00C70FF7">
      <w:pPr>
        <w:rPr>
          <w:b/>
          <w:szCs w:val="28"/>
          <w:u w:val="single"/>
          <w:lang w:val="uk-UA"/>
        </w:rPr>
      </w:pPr>
      <w:r w:rsidRPr="00B662C9">
        <w:rPr>
          <w:b/>
          <w:szCs w:val="28"/>
          <w:u w:val="single"/>
          <w:lang w:val="uk-UA"/>
        </w:rPr>
        <w:t>ПО ПОРЯДКУ ДЕННО</w:t>
      </w:r>
      <w:r w:rsidR="00AC47D2" w:rsidRPr="00B662C9">
        <w:rPr>
          <w:b/>
          <w:szCs w:val="28"/>
          <w:u w:val="single"/>
          <w:lang w:val="uk-UA"/>
        </w:rPr>
        <w:t>МУ</w:t>
      </w:r>
    </w:p>
    <w:p w:rsidR="00876A74" w:rsidRPr="00B662C9" w:rsidRDefault="00876A74" w:rsidP="00876A74">
      <w:pPr>
        <w:spacing w:line="276" w:lineRule="auto"/>
        <w:ind w:right="-1" w:firstLine="709"/>
        <w:rPr>
          <w:szCs w:val="28"/>
          <w:lang w:val="uk-UA"/>
        </w:rPr>
      </w:pPr>
    </w:p>
    <w:p w:rsidR="00C70FF7" w:rsidRPr="00B662C9" w:rsidRDefault="00C70FF7" w:rsidP="00C70FF7">
      <w:pPr>
        <w:shd w:val="clear" w:color="auto" w:fill="FFFFFF"/>
        <w:textAlignment w:val="baseline"/>
        <w:rPr>
          <w:b/>
          <w:bCs/>
          <w:szCs w:val="28"/>
          <w:lang w:val="uk-UA" w:eastAsia="uk-UA"/>
        </w:rPr>
      </w:pPr>
      <w:r w:rsidRPr="00B662C9">
        <w:rPr>
          <w:b/>
          <w:bCs/>
          <w:szCs w:val="28"/>
          <w:lang w:val="uk-UA" w:eastAsia="uk-UA"/>
        </w:rPr>
        <w:t>СЛУХАЛИ</w:t>
      </w:r>
      <w:r w:rsidR="00876A74" w:rsidRPr="00B662C9">
        <w:rPr>
          <w:b/>
          <w:bCs/>
          <w:szCs w:val="28"/>
          <w:lang w:val="uk-UA" w:eastAsia="uk-UA"/>
        </w:rPr>
        <w:t>:</w:t>
      </w:r>
    </w:p>
    <w:p w:rsidR="00876A74" w:rsidRDefault="00876A74" w:rsidP="00B662C9">
      <w:pPr>
        <w:shd w:val="clear" w:color="auto" w:fill="FFFFFF"/>
        <w:ind w:right="-1" w:firstLine="708"/>
        <w:textAlignment w:val="baseline"/>
        <w:rPr>
          <w:color w:val="000000"/>
          <w:szCs w:val="28"/>
          <w:lang w:val="uk-UA" w:eastAsia="uk-UA"/>
        </w:rPr>
      </w:pPr>
      <w:r w:rsidRPr="00B662C9">
        <w:rPr>
          <w:bCs/>
          <w:szCs w:val="28"/>
          <w:lang w:val="uk-UA" w:eastAsia="uk-UA"/>
        </w:rPr>
        <w:t xml:space="preserve">Голову комісії </w:t>
      </w:r>
      <w:proofErr w:type="spellStart"/>
      <w:r w:rsidR="004024E5" w:rsidRPr="00B662C9">
        <w:rPr>
          <w:bCs/>
          <w:szCs w:val="28"/>
          <w:lang w:val="uk-UA" w:eastAsia="uk-UA"/>
        </w:rPr>
        <w:t>Кирника</w:t>
      </w:r>
      <w:proofErr w:type="spellEnd"/>
      <w:r w:rsidR="004024E5" w:rsidRPr="00B662C9">
        <w:rPr>
          <w:bCs/>
          <w:szCs w:val="28"/>
          <w:lang w:val="uk-UA" w:eastAsia="uk-UA"/>
        </w:rPr>
        <w:t xml:space="preserve"> І.В.</w:t>
      </w:r>
      <w:r w:rsidRPr="00B662C9">
        <w:rPr>
          <w:bCs/>
          <w:szCs w:val="28"/>
          <w:lang w:val="uk-UA" w:eastAsia="uk-UA"/>
        </w:rPr>
        <w:t>, як</w:t>
      </w:r>
      <w:r w:rsidR="004024E5" w:rsidRPr="00B662C9">
        <w:rPr>
          <w:bCs/>
          <w:szCs w:val="28"/>
          <w:lang w:val="uk-UA" w:eastAsia="uk-UA"/>
        </w:rPr>
        <w:t>ий</w:t>
      </w:r>
      <w:r w:rsidRPr="00B662C9">
        <w:rPr>
          <w:bCs/>
          <w:szCs w:val="28"/>
          <w:lang w:val="uk-UA" w:eastAsia="uk-UA"/>
        </w:rPr>
        <w:t xml:space="preserve"> вн</w:t>
      </w:r>
      <w:r w:rsidR="004024E5" w:rsidRPr="00B662C9">
        <w:rPr>
          <w:bCs/>
          <w:szCs w:val="28"/>
          <w:lang w:val="uk-UA" w:eastAsia="uk-UA"/>
        </w:rPr>
        <w:t>іс</w:t>
      </w:r>
      <w:r w:rsidRPr="00B662C9">
        <w:rPr>
          <w:szCs w:val="28"/>
          <w:lang w:val="uk-UA" w:eastAsia="uk-UA"/>
        </w:rPr>
        <w:t xml:space="preserve"> пропозицію визначити переможц</w:t>
      </w:r>
      <w:r w:rsidR="001A471A" w:rsidRPr="00B662C9">
        <w:rPr>
          <w:szCs w:val="28"/>
          <w:lang w:val="uk-UA" w:eastAsia="uk-UA"/>
        </w:rPr>
        <w:t>ем</w:t>
      </w:r>
      <w:r w:rsidRPr="00B662C9">
        <w:rPr>
          <w:szCs w:val="28"/>
          <w:lang w:val="uk-UA" w:eastAsia="uk-UA"/>
        </w:rPr>
        <w:t xml:space="preserve"> конкурсу за результатами загального рейтингу на зайняття </w:t>
      </w:r>
      <w:r w:rsidRPr="00B662C9">
        <w:rPr>
          <w:color w:val="000000"/>
          <w:spacing w:val="-6"/>
          <w:szCs w:val="28"/>
          <w:lang w:val="uk-UA" w:eastAsia="uk-UA"/>
        </w:rPr>
        <w:t>вакантн</w:t>
      </w:r>
      <w:r w:rsidR="001A471A" w:rsidRPr="00B662C9">
        <w:rPr>
          <w:color w:val="000000"/>
          <w:spacing w:val="-6"/>
          <w:szCs w:val="28"/>
          <w:lang w:val="uk-UA" w:eastAsia="uk-UA"/>
        </w:rPr>
        <w:t>ої</w:t>
      </w:r>
      <w:r w:rsidRPr="00B662C9">
        <w:rPr>
          <w:color w:val="000000"/>
          <w:spacing w:val="-6"/>
          <w:szCs w:val="28"/>
          <w:lang w:val="uk-UA" w:eastAsia="uk-UA"/>
        </w:rPr>
        <w:t xml:space="preserve"> посад</w:t>
      </w:r>
      <w:r w:rsidR="001A471A" w:rsidRPr="00B662C9">
        <w:rPr>
          <w:color w:val="000000"/>
          <w:spacing w:val="-6"/>
          <w:szCs w:val="28"/>
          <w:lang w:val="uk-UA" w:eastAsia="uk-UA"/>
        </w:rPr>
        <w:t>и</w:t>
      </w:r>
      <w:r w:rsidRPr="00B662C9">
        <w:rPr>
          <w:color w:val="000000"/>
          <w:spacing w:val="-6"/>
          <w:szCs w:val="28"/>
          <w:lang w:val="uk-UA" w:eastAsia="uk-UA"/>
        </w:rPr>
        <w:t xml:space="preserve"> </w:t>
      </w:r>
      <w:r w:rsidR="006B244A" w:rsidRPr="00B662C9">
        <w:rPr>
          <w:bCs/>
          <w:szCs w:val="28"/>
          <w:lang w:val="uk-UA" w:eastAsia="uk-UA"/>
        </w:rPr>
        <w:t>молодшого</w:t>
      </w:r>
      <w:r w:rsidR="009D7045" w:rsidRPr="00B662C9">
        <w:rPr>
          <w:bCs/>
          <w:szCs w:val="28"/>
          <w:lang w:val="uk-UA" w:eastAsia="uk-UA"/>
        </w:rPr>
        <w:t xml:space="preserve"> </w:t>
      </w:r>
      <w:r w:rsidRPr="00B662C9">
        <w:rPr>
          <w:bCs/>
          <w:szCs w:val="28"/>
          <w:lang w:val="uk-UA" w:eastAsia="uk-UA"/>
        </w:rPr>
        <w:t xml:space="preserve">складу </w:t>
      </w:r>
      <w:r w:rsidRPr="00B662C9">
        <w:rPr>
          <w:color w:val="000000"/>
          <w:szCs w:val="28"/>
          <w:lang w:val="uk-UA" w:eastAsia="uk-UA"/>
        </w:rPr>
        <w:t>Територіального управління ССО у Хмельницькій області</w:t>
      </w:r>
      <w:r w:rsidR="000C6B47" w:rsidRPr="00B662C9">
        <w:rPr>
          <w:color w:val="000000"/>
          <w:szCs w:val="28"/>
          <w:lang w:val="uk-UA" w:eastAsia="uk-UA"/>
        </w:rPr>
        <w:t xml:space="preserve"> </w:t>
      </w:r>
      <w:r w:rsidR="001A471A" w:rsidRPr="00B662C9">
        <w:rPr>
          <w:color w:val="000000"/>
          <w:szCs w:val="28"/>
          <w:lang w:val="uk-UA" w:eastAsia="uk-UA"/>
        </w:rPr>
        <w:t>одного</w:t>
      </w:r>
      <w:r w:rsidR="000C6B47" w:rsidRPr="00B662C9">
        <w:rPr>
          <w:color w:val="000000"/>
          <w:szCs w:val="28"/>
          <w:lang w:val="uk-UA" w:eastAsia="uk-UA"/>
        </w:rPr>
        <w:t xml:space="preserve"> кандидат</w:t>
      </w:r>
      <w:r w:rsidR="001A471A" w:rsidRPr="00B662C9">
        <w:rPr>
          <w:color w:val="000000"/>
          <w:szCs w:val="28"/>
          <w:lang w:val="uk-UA" w:eastAsia="uk-UA"/>
        </w:rPr>
        <w:t>а</w:t>
      </w:r>
      <w:r w:rsidR="000C6B47" w:rsidRPr="00B662C9">
        <w:rPr>
          <w:color w:val="000000"/>
          <w:szCs w:val="28"/>
          <w:lang w:val="uk-UA" w:eastAsia="uk-UA"/>
        </w:rPr>
        <w:t>, як</w:t>
      </w:r>
      <w:r w:rsidR="001A471A" w:rsidRPr="00B662C9">
        <w:rPr>
          <w:color w:val="000000"/>
          <w:szCs w:val="28"/>
          <w:lang w:val="uk-UA" w:eastAsia="uk-UA"/>
        </w:rPr>
        <w:t>ий</w:t>
      </w:r>
      <w:r w:rsidR="000C6B47" w:rsidRPr="00B662C9">
        <w:rPr>
          <w:color w:val="000000"/>
          <w:szCs w:val="28"/>
          <w:lang w:val="uk-UA" w:eastAsia="uk-UA"/>
        </w:rPr>
        <w:t xml:space="preserve"> набра</w:t>
      </w:r>
      <w:r w:rsidR="001A471A" w:rsidRPr="00B662C9">
        <w:rPr>
          <w:color w:val="000000"/>
          <w:szCs w:val="28"/>
          <w:lang w:val="uk-UA" w:eastAsia="uk-UA"/>
        </w:rPr>
        <w:t>в</w:t>
      </w:r>
      <w:r w:rsidR="000C6B47" w:rsidRPr="00B662C9">
        <w:rPr>
          <w:color w:val="000000"/>
          <w:szCs w:val="28"/>
          <w:lang w:val="uk-UA" w:eastAsia="uk-UA"/>
        </w:rPr>
        <w:t xml:space="preserve"> найвищий </w:t>
      </w:r>
      <w:r w:rsidR="00C70FF7" w:rsidRPr="00B662C9">
        <w:rPr>
          <w:color w:val="000000"/>
          <w:szCs w:val="28"/>
          <w:lang w:val="uk-UA" w:eastAsia="uk-UA"/>
        </w:rPr>
        <w:t>рейтинговий</w:t>
      </w:r>
      <w:r w:rsidR="000C6B47" w:rsidRPr="00B662C9">
        <w:rPr>
          <w:color w:val="000000"/>
          <w:szCs w:val="28"/>
          <w:lang w:val="uk-UA" w:eastAsia="uk-UA"/>
        </w:rPr>
        <w:t xml:space="preserve"> бал по відповідн</w:t>
      </w:r>
      <w:r w:rsidR="001A471A" w:rsidRPr="00B662C9">
        <w:rPr>
          <w:color w:val="000000"/>
          <w:szCs w:val="28"/>
          <w:lang w:val="uk-UA" w:eastAsia="uk-UA"/>
        </w:rPr>
        <w:t>ій</w:t>
      </w:r>
      <w:r w:rsidR="000C6B47" w:rsidRPr="00B662C9">
        <w:rPr>
          <w:color w:val="000000"/>
          <w:szCs w:val="28"/>
          <w:lang w:val="uk-UA" w:eastAsia="uk-UA"/>
        </w:rPr>
        <w:t xml:space="preserve"> посад</w:t>
      </w:r>
      <w:r w:rsidR="001A471A" w:rsidRPr="00B662C9">
        <w:rPr>
          <w:color w:val="000000"/>
          <w:szCs w:val="28"/>
          <w:lang w:val="uk-UA" w:eastAsia="uk-UA"/>
        </w:rPr>
        <w:t>і</w:t>
      </w:r>
      <w:r w:rsidRPr="00B662C9">
        <w:rPr>
          <w:color w:val="000000"/>
          <w:szCs w:val="28"/>
          <w:lang w:val="uk-UA" w:eastAsia="uk-UA"/>
        </w:rPr>
        <w:t>:</w:t>
      </w:r>
    </w:p>
    <w:p w:rsidR="004A0299" w:rsidRPr="00FC1236" w:rsidRDefault="004A0299" w:rsidP="00B662C9">
      <w:pPr>
        <w:shd w:val="clear" w:color="auto" w:fill="FFFFFF"/>
        <w:ind w:right="-1" w:firstLine="708"/>
        <w:textAlignment w:val="baseline"/>
        <w:rPr>
          <w:color w:val="000000"/>
          <w:sz w:val="16"/>
          <w:szCs w:val="16"/>
          <w:lang w:val="uk-UA" w:eastAsia="uk-UA"/>
        </w:rPr>
      </w:pPr>
    </w:p>
    <w:tbl>
      <w:tblPr>
        <w:tblStyle w:val="31"/>
        <w:tblW w:w="9639" w:type="dxa"/>
        <w:tblInd w:w="-5" w:type="dxa"/>
        <w:tblLook w:val="04A0"/>
      </w:tblPr>
      <w:tblGrid>
        <w:gridCol w:w="458"/>
        <w:gridCol w:w="2245"/>
        <w:gridCol w:w="1746"/>
        <w:gridCol w:w="1698"/>
        <w:gridCol w:w="1518"/>
        <w:gridCol w:w="1974"/>
      </w:tblGrid>
      <w:tr w:rsidR="00FC1236" w:rsidRPr="00B662C9" w:rsidTr="00FC1236">
        <w:tc>
          <w:tcPr>
            <w:tcW w:w="458" w:type="dxa"/>
          </w:tcPr>
          <w:p w:rsidR="00AC47D2" w:rsidRPr="00FC1236" w:rsidRDefault="00AC47D2" w:rsidP="00790AD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FC1236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2245" w:type="dxa"/>
          </w:tcPr>
          <w:p w:rsidR="00AC47D2" w:rsidRPr="00B662C9" w:rsidRDefault="00AC47D2" w:rsidP="00FC123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B662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ПІБ</w:t>
            </w:r>
          </w:p>
        </w:tc>
        <w:tc>
          <w:tcPr>
            <w:tcW w:w="1746" w:type="dxa"/>
          </w:tcPr>
          <w:p w:rsidR="00AC47D2" w:rsidRPr="00B662C9" w:rsidRDefault="00AC47D2" w:rsidP="007E262A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B662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:rsidR="00AC47D2" w:rsidRPr="00B662C9" w:rsidRDefault="00B662C9" w:rsidP="007E262A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сит. завдання</w:t>
            </w:r>
          </w:p>
        </w:tc>
        <w:tc>
          <w:tcPr>
            <w:tcW w:w="1698" w:type="dxa"/>
          </w:tcPr>
          <w:p w:rsidR="00AC47D2" w:rsidRPr="00B662C9" w:rsidRDefault="00AC47D2" w:rsidP="00790AD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B662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:rsidR="00AC47D2" w:rsidRPr="00B662C9" w:rsidRDefault="00AC47D2" w:rsidP="00790AD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B662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співбесіди</w:t>
            </w:r>
          </w:p>
        </w:tc>
        <w:tc>
          <w:tcPr>
            <w:tcW w:w="1518" w:type="dxa"/>
          </w:tcPr>
          <w:p w:rsidR="00AC47D2" w:rsidRPr="00B662C9" w:rsidRDefault="00AC47D2" w:rsidP="00790AD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B662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Загальний бал</w:t>
            </w:r>
          </w:p>
        </w:tc>
        <w:tc>
          <w:tcPr>
            <w:tcW w:w="1974" w:type="dxa"/>
          </w:tcPr>
          <w:p w:rsidR="00AC47D2" w:rsidRPr="00B662C9" w:rsidRDefault="00AC47D2" w:rsidP="00790AD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B662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AC47D2" w:rsidRPr="00B662C9" w:rsidTr="00FC1236">
        <w:tc>
          <w:tcPr>
            <w:tcW w:w="9639" w:type="dxa"/>
            <w:gridSpan w:val="6"/>
            <w:shd w:val="clear" w:color="auto" w:fill="BFBFBF" w:themeFill="background1" w:themeFillShade="BF"/>
          </w:tcPr>
          <w:p w:rsidR="00AC47D2" w:rsidRPr="00B662C9" w:rsidRDefault="006212B2" w:rsidP="006212B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662C9">
              <w:rPr>
                <w:b/>
                <w:bCs/>
                <w:sz w:val="24"/>
                <w:szCs w:val="24"/>
                <w:lang w:val="uk-UA"/>
              </w:rPr>
              <w:t>Контролер ІІ категорії взводу охорони першого підрозділу охорони – 1 посада</w:t>
            </w:r>
          </w:p>
        </w:tc>
      </w:tr>
      <w:tr w:rsidR="00FC1236" w:rsidRPr="00B662C9" w:rsidTr="00FC1236">
        <w:tc>
          <w:tcPr>
            <w:tcW w:w="458" w:type="dxa"/>
          </w:tcPr>
          <w:p w:rsidR="00AC47D2" w:rsidRPr="00B662C9" w:rsidRDefault="001A471A" w:rsidP="006212B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662C9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  <w:tc>
          <w:tcPr>
            <w:tcW w:w="2245" w:type="dxa"/>
          </w:tcPr>
          <w:p w:rsidR="00AC47D2" w:rsidRPr="00B662C9" w:rsidRDefault="001A471A" w:rsidP="006212B2">
            <w:pPr>
              <w:jc w:val="left"/>
              <w:rPr>
                <w:bCs/>
                <w:sz w:val="24"/>
                <w:szCs w:val="24"/>
                <w:lang w:val="uk-UA"/>
              </w:rPr>
            </w:pPr>
            <w:r w:rsidRPr="00B662C9">
              <w:rPr>
                <w:sz w:val="24"/>
                <w:szCs w:val="24"/>
                <w:lang w:val="uk-UA"/>
              </w:rPr>
              <w:t>Липко Євген Миколайович</w:t>
            </w:r>
          </w:p>
        </w:tc>
        <w:tc>
          <w:tcPr>
            <w:tcW w:w="1746" w:type="dxa"/>
            <w:vAlign w:val="center"/>
          </w:tcPr>
          <w:p w:rsidR="00AC47D2" w:rsidRPr="00B662C9" w:rsidRDefault="006212B2" w:rsidP="006212B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662C9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AC47D2" w:rsidRPr="00B662C9" w:rsidRDefault="001A471A" w:rsidP="006212B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662C9">
              <w:rPr>
                <w:rFonts w:eastAsia="Calibri"/>
                <w:sz w:val="24"/>
                <w:szCs w:val="24"/>
                <w:lang w:val="uk-UA" w:eastAsia="en-US"/>
              </w:rPr>
              <w:t>8,2</w:t>
            </w:r>
          </w:p>
        </w:tc>
        <w:tc>
          <w:tcPr>
            <w:tcW w:w="1518" w:type="dxa"/>
            <w:vAlign w:val="center"/>
          </w:tcPr>
          <w:p w:rsidR="00AC47D2" w:rsidRPr="00B662C9" w:rsidRDefault="001A471A" w:rsidP="006212B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B662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8,2</w:t>
            </w:r>
          </w:p>
        </w:tc>
        <w:tc>
          <w:tcPr>
            <w:tcW w:w="1974" w:type="dxa"/>
            <w:vAlign w:val="center"/>
          </w:tcPr>
          <w:p w:rsidR="00AC47D2" w:rsidRPr="00B662C9" w:rsidRDefault="00505C30" w:rsidP="006212B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B662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</w:tbl>
    <w:p w:rsidR="00C70FF7" w:rsidRPr="00B662C9" w:rsidRDefault="00876A74" w:rsidP="006212B2">
      <w:pPr>
        <w:rPr>
          <w:iCs/>
          <w:szCs w:val="28"/>
          <w:lang w:val="uk-UA"/>
        </w:rPr>
      </w:pPr>
      <w:r w:rsidRPr="00B662C9">
        <w:rPr>
          <w:b/>
          <w:iCs/>
          <w:szCs w:val="28"/>
          <w:lang w:val="uk-UA"/>
        </w:rPr>
        <w:t>Голосували</w:t>
      </w:r>
      <w:r w:rsidRPr="00B662C9">
        <w:rPr>
          <w:iCs/>
          <w:szCs w:val="28"/>
          <w:lang w:val="uk-UA"/>
        </w:rPr>
        <w:t>:</w:t>
      </w:r>
    </w:p>
    <w:p w:rsidR="00876A74" w:rsidRPr="00B662C9" w:rsidRDefault="00B662C9" w:rsidP="004A0299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876A74" w:rsidRPr="00B662C9">
        <w:rPr>
          <w:szCs w:val="28"/>
          <w:lang w:val="uk-UA"/>
        </w:rPr>
        <w:t>за</w:t>
      </w:r>
      <w:r>
        <w:rPr>
          <w:szCs w:val="28"/>
          <w:lang w:val="uk-UA"/>
        </w:rPr>
        <w:t>»</w:t>
      </w:r>
      <w:r w:rsidR="00876A74" w:rsidRPr="00B662C9">
        <w:rPr>
          <w:szCs w:val="28"/>
          <w:lang w:val="uk-UA"/>
        </w:rPr>
        <w:t xml:space="preserve"> – одноголосно.</w:t>
      </w:r>
    </w:p>
    <w:p w:rsidR="00C70FF7" w:rsidRPr="00B662C9" w:rsidRDefault="00C70FF7" w:rsidP="006212B2">
      <w:pPr>
        <w:rPr>
          <w:szCs w:val="28"/>
          <w:lang w:val="uk-UA"/>
        </w:rPr>
      </w:pPr>
    </w:p>
    <w:p w:rsidR="00C70FF7" w:rsidRPr="00B662C9" w:rsidRDefault="00C70FF7" w:rsidP="006212B2">
      <w:pPr>
        <w:shd w:val="clear" w:color="auto" w:fill="FFFFFF"/>
        <w:textAlignment w:val="baseline"/>
        <w:rPr>
          <w:b/>
          <w:szCs w:val="28"/>
          <w:lang w:val="uk-UA" w:eastAsia="uk-UA"/>
        </w:rPr>
      </w:pPr>
      <w:r w:rsidRPr="00B662C9">
        <w:rPr>
          <w:b/>
          <w:szCs w:val="28"/>
          <w:lang w:val="uk-UA" w:eastAsia="uk-UA"/>
        </w:rPr>
        <w:t>УХВАЛИЛИ</w:t>
      </w:r>
      <w:r w:rsidR="00876A74" w:rsidRPr="00B662C9">
        <w:rPr>
          <w:b/>
          <w:szCs w:val="28"/>
          <w:lang w:val="uk-UA" w:eastAsia="uk-UA"/>
        </w:rPr>
        <w:t>:</w:t>
      </w:r>
    </w:p>
    <w:p w:rsidR="00876A74" w:rsidRPr="00B662C9" w:rsidRDefault="00C70FF7" w:rsidP="006212B2">
      <w:pPr>
        <w:shd w:val="clear" w:color="auto" w:fill="FFFFFF"/>
        <w:ind w:firstLine="708"/>
        <w:textAlignment w:val="baseline"/>
        <w:rPr>
          <w:bCs/>
          <w:szCs w:val="28"/>
          <w:lang w:val="uk-UA" w:eastAsia="uk-UA"/>
        </w:rPr>
      </w:pPr>
      <w:r w:rsidRPr="00B662C9">
        <w:rPr>
          <w:szCs w:val="28"/>
          <w:lang w:val="uk-UA" w:eastAsia="uk-UA"/>
        </w:rPr>
        <w:t>В</w:t>
      </w:r>
      <w:r w:rsidR="00876A74" w:rsidRPr="00B662C9">
        <w:rPr>
          <w:bCs/>
          <w:szCs w:val="28"/>
          <w:lang w:val="uk-UA" w:eastAsia="uk-UA"/>
        </w:rPr>
        <w:t>изначити переможц</w:t>
      </w:r>
      <w:r w:rsidR="001A471A" w:rsidRPr="00B662C9">
        <w:rPr>
          <w:bCs/>
          <w:szCs w:val="28"/>
          <w:lang w:val="uk-UA" w:eastAsia="uk-UA"/>
        </w:rPr>
        <w:t>ем</w:t>
      </w:r>
      <w:r w:rsidR="00876A74" w:rsidRPr="00B662C9">
        <w:rPr>
          <w:bCs/>
          <w:szCs w:val="28"/>
          <w:lang w:val="uk-UA" w:eastAsia="uk-UA"/>
        </w:rPr>
        <w:t xml:space="preserve"> конкурсу</w:t>
      </w:r>
      <w:r w:rsidR="00FB2765" w:rsidRPr="00B662C9">
        <w:rPr>
          <w:bCs/>
          <w:szCs w:val="28"/>
          <w:lang w:val="uk-UA" w:eastAsia="uk-UA"/>
        </w:rPr>
        <w:t xml:space="preserve"> за ре</w:t>
      </w:r>
      <w:r w:rsidR="00D90847" w:rsidRPr="00B662C9">
        <w:rPr>
          <w:bCs/>
          <w:szCs w:val="28"/>
          <w:lang w:val="uk-UA" w:eastAsia="uk-UA"/>
        </w:rPr>
        <w:t xml:space="preserve">зультатами загального рейтингу </w:t>
      </w:r>
      <w:r w:rsidR="001A471A" w:rsidRPr="00B662C9">
        <w:rPr>
          <w:bCs/>
          <w:szCs w:val="28"/>
          <w:lang w:val="uk-UA" w:eastAsia="uk-UA"/>
        </w:rPr>
        <w:t>одного</w:t>
      </w:r>
      <w:r w:rsidR="009D7045" w:rsidRPr="00B662C9">
        <w:rPr>
          <w:bCs/>
          <w:szCs w:val="28"/>
          <w:lang w:val="uk-UA" w:eastAsia="uk-UA"/>
        </w:rPr>
        <w:t xml:space="preserve"> </w:t>
      </w:r>
      <w:r w:rsidR="00FB2765" w:rsidRPr="00B662C9">
        <w:rPr>
          <w:bCs/>
          <w:szCs w:val="28"/>
          <w:lang w:val="uk-UA" w:eastAsia="uk-UA"/>
        </w:rPr>
        <w:t>вищевказан</w:t>
      </w:r>
      <w:r w:rsidR="001A471A" w:rsidRPr="00B662C9">
        <w:rPr>
          <w:bCs/>
          <w:szCs w:val="28"/>
          <w:lang w:val="uk-UA" w:eastAsia="uk-UA"/>
        </w:rPr>
        <w:t>ого</w:t>
      </w:r>
      <w:r w:rsidR="00FB2765" w:rsidRPr="00B662C9">
        <w:rPr>
          <w:bCs/>
          <w:szCs w:val="28"/>
          <w:lang w:val="uk-UA" w:eastAsia="uk-UA"/>
        </w:rPr>
        <w:t xml:space="preserve"> кандидат</w:t>
      </w:r>
      <w:r w:rsidR="001A471A" w:rsidRPr="00B662C9">
        <w:rPr>
          <w:bCs/>
          <w:szCs w:val="28"/>
          <w:lang w:val="uk-UA" w:eastAsia="uk-UA"/>
        </w:rPr>
        <w:t>а</w:t>
      </w:r>
      <w:r w:rsidR="00FB2765" w:rsidRPr="00B662C9">
        <w:rPr>
          <w:bCs/>
          <w:szCs w:val="28"/>
          <w:lang w:val="uk-UA" w:eastAsia="uk-UA"/>
        </w:rPr>
        <w:t xml:space="preserve"> на зайняття вакантн</w:t>
      </w:r>
      <w:r w:rsidR="001A471A" w:rsidRPr="00B662C9">
        <w:rPr>
          <w:bCs/>
          <w:szCs w:val="28"/>
          <w:lang w:val="uk-UA" w:eastAsia="uk-UA"/>
        </w:rPr>
        <w:t>ої</w:t>
      </w:r>
      <w:r w:rsidR="00FB2765" w:rsidRPr="00B662C9">
        <w:rPr>
          <w:bCs/>
          <w:szCs w:val="28"/>
          <w:lang w:val="uk-UA" w:eastAsia="uk-UA"/>
        </w:rPr>
        <w:t xml:space="preserve"> посад</w:t>
      </w:r>
      <w:r w:rsidR="001A471A" w:rsidRPr="00B662C9">
        <w:rPr>
          <w:bCs/>
          <w:szCs w:val="28"/>
          <w:lang w:val="uk-UA" w:eastAsia="uk-UA"/>
        </w:rPr>
        <w:t>и</w:t>
      </w:r>
      <w:r w:rsidR="007015C6" w:rsidRPr="00B662C9">
        <w:rPr>
          <w:bCs/>
          <w:szCs w:val="28"/>
          <w:lang w:val="uk-UA" w:eastAsia="uk-UA"/>
        </w:rPr>
        <w:t xml:space="preserve"> </w:t>
      </w:r>
      <w:r w:rsidR="00716188" w:rsidRPr="00B662C9">
        <w:rPr>
          <w:bCs/>
          <w:szCs w:val="28"/>
          <w:lang w:val="uk-UA" w:eastAsia="uk-UA"/>
        </w:rPr>
        <w:t xml:space="preserve">молодшого </w:t>
      </w:r>
      <w:r w:rsidR="00FB2765" w:rsidRPr="00B662C9">
        <w:rPr>
          <w:bCs/>
          <w:szCs w:val="28"/>
          <w:lang w:val="uk-UA" w:eastAsia="uk-UA"/>
        </w:rPr>
        <w:t>складу Територіального управління ССО у Хмельницькій області.</w:t>
      </w:r>
    </w:p>
    <w:p w:rsidR="001A471A" w:rsidRPr="00AD7203" w:rsidRDefault="001A471A" w:rsidP="006212B2">
      <w:pPr>
        <w:shd w:val="clear" w:color="auto" w:fill="FFFFFF"/>
        <w:ind w:firstLine="708"/>
        <w:textAlignment w:val="baseline"/>
        <w:rPr>
          <w:bCs/>
          <w:sz w:val="16"/>
          <w:szCs w:val="16"/>
          <w:lang w:val="uk-UA" w:eastAsia="uk-UA"/>
        </w:rPr>
      </w:pPr>
    </w:p>
    <w:p w:rsidR="001A471A" w:rsidRPr="00B662C9" w:rsidRDefault="001A471A" w:rsidP="001A471A">
      <w:pPr>
        <w:ind w:firstLine="709"/>
        <w:rPr>
          <w:color w:val="000000"/>
          <w:szCs w:val="28"/>
          <w:lang w:val="uk-UA"/>
        </w:rPr>
      </w:pPr>
      <w:r w:rsidRPr="00B662C9">
        <w:rPr>
          <w:color w:val="000000"/>
          <w:szCs w:val="28"/>
          <w:lang w:val="uk-UA"/>
        </w:rPr>
        <w:t>У відповідності до розділу 9 п. 68 Порядку (підрозділи роботи з персоналом ТУ ССО ведуть реєстр других за результатами конкурсу кандидатів на зайняття вакантних посад. Другий за результатами конкурсу кандидат має право на призначення  на посаду протягом одного року з дня проведення відповідного конкурсу , якщо така посада стане вакантною, а також у разі, коли переможець конкурсу відмовився від зайняття посади або йому буде відмовлено у призначенні на посаду за результатами спеціальної перевірки).</w:t>
      </w:r>
    </w:p>
    <w:p w:rsidR="001A471A" w:rsidRPr="00AD7203" w:rsidRDefault="001A471A" w:rsidP="001A471A">
      <w:pPr>
        <w:rPr>
          <w:b/>
          <w:bCs/>
          <w:color w:val="000000"/>
          <w:sz w:val="16"/>
          <w:szCs w:val="16"/>
          <w:lang w:val="uk-UA"/>
        </w:rPr>
      </w:pPr>
    </w:p>
    <w:p w:rsidR="001A471A" w:rsidRPr="00B662C9" w:rsidRDefault="001A471A" w:rsidP="001A471A">
      <w:pPr>
        <w:rPr>
          <w:color w:val="000000"/>
          <w:szCs w:val="28"/>
          <w:lang w:val="uk-UA"/>
        </w:rPr>
      </w:pPr>
      <w:r w:rsidRPr="00B662C9">
        <w:rPr>
          <w:b/>
          <w:bCs/>
          <w:color w:val="000000"/>
          <w:szCs w:val="28"/>
          <w:lang w:val="uk-UA"/>
        </w:rPr>
        <w:t>СЛУХАЛИ:</w:t>
      </w:r>
      <w:r w:rsidRPr="00B662C9">
        <w:rPr>
          <w:color w:val="000000"/>
          <w:szCs w:val="28"/>
          <w:lang w:val="uk-UA"/>
        </w:rPr>
        <w:t xml:space="preserve"> </w:t>
      </w:r>
    </w:p>
    <w:p w:rsidR="001A471A" w:rsidRPr="00B662C9" w:rsidRDefault="001A471A" w:rsidP="004A0299">
      <w:pPr>
        <w:ind w:firstLine="709"/>
        <w:rPr>
          <w:color w:val="000000"/>
          <w:szCs w:val="28"/>
          <w:lang w:val="uk-UA"/>
        </w:rPr>
      </w:pPr>
      <w:r w:rsidRPr="00B662C9">
        <w:rPr>
          <w:color w:val="000000"/>
          <w:szCs w:val="28"/>
          <w:lang w:val="uk-UA"/>
        </w:rPr>
        <w:t xml:space="preserve">Голову комісії </w:t>
      </w:r>
      <w:proofErr w:type="spellStart"/>
      <w:r w:rsidRPr="00B662C9">
        <w:rPr>
          <w:color w:val="000000"/>
          <w:szCs w:val="28"/>
          <w:lang w:val="uk-UA"/>
        </w:rPr>
        <w:t>Кирника</w:t>
      </w:r>
      <w:proofErr w:type="spellEnd"/>
      <w:r w:rsidRPr="00B662C9">
        <w:rPr>
          <w:color w:val="000000"/>
          <w:szCs w:val="28"/>
          <w:lang w:val="uk-UA"/>
        </w:rPr>
        <w:t xml:space="preserve"> І.В., який запропонував визначити другого за рейтингом кандидата на зайняття вакантної посади:</w:t>
      </w:r>
    </w:p>
    <w:p w:rsidR="001A471A" w:rsidRPr="00B662C9" w:rsidRDefault="001A471A" w:rsidP="001A471A">
      <w:pPr>
        <w:rPr>
          <w:color w:val="000000"/>
          <w:szCs w:val="28"/>
          <w:lang w:val="uk-UA"/>
        </w:rPr>
      </w:pPr>
    </w:p>
    <w:tbl>
      <w:tblPr>
        <w:tblStyle w:val="31"/>
        <w:tblW w:w="9629" w:type="dxa"/>
        <w:tblInd w:w="-5" w:type="dxa"/>
        <w:tblLook w:val="04A0"/>
      </w:tblPr>
      <w:tblGrid>
        <w:gridCol w:w="445"/>
        <w:gridCol w:w="2249"/>
        <w:gridCol w:w="1842"/>
        <w:gridCol w:w="1701"/>
        <w:gridCol w:w="1404"/>
        <w:gridCol w:w="1972"/>
        <w:gridCol w:w="16"/>
      </w:tblGrid>
      <w:tr w:rsidR="00FC1236" w:rsidRPr="004A0299" w:rsidTr="00FC1236">
        <w:trPr>
          <w:gridAfter w:val="1"/>
          <w:wAfter w:w="16" w:type="dxa"/>
        </w:trPr>
        <w:tc>
          <w:tcPr>
            <w:tcW w:w="445" w:type="dxa"/>
          </w:tcPr>
          <w:p w:rsidR="001A471A" w:rsidRPr="004A0299" w:rsidRDefault="001A471A" w:rsidP="0034172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A0299">
              <w:rPr>
                <w:rFonts w:eastAsia="Calibri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2249" w:type="dxa"/>
          </w:tcPr>
          <w:p w:rsidR="001A471A" w:rsidRPr="004A0299" w:rsidRDefault="001A471A" w:rsidP="004A029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A029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ПІБ</w:t>
            </w:r>
          </w:p>
        </w:tc>
        <w:tc>
          <w:tcPr>
            <w:tcW w:w="1842" w:type="dxa"/>
          </w:tcPr>
          <w:p w:rsidR="001A471A" w:rsidRPr="004A0299" w:rsidRDefault="001A471A" w:rsidP="0034172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A029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:rsidR="001A471A" w:rsidRPr="004A0299" w:rsidRDefault="00FC1236" w:rsidP="0034172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сит. завдання</w:t>
            </w:r>
          </w:p>
        </w:tc>
        <w:tc>
          <w:tcPr>
            <w:tcW w:w="1701" w:type="dxa"/>
          </w:tcPr>
          <w:p w:rsidR="001A471A" w:rsidRPr="004A0299" w:rsidRDefault="001A471A" w:rsidP="0034172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A029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:rsidR="001A471A" w:rsidRPr="004A0299" w:rsidRDefault="001A471A" w:rsidP="0034172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A029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співбесіди</w:t>
            </w:r>
          </w:p>
        </w:tc>
        <w:tc>
          <w:tcPr>
            <w:tcW w:w="1404" w:type="dxa"/>
          </w:tcPr>
          <w:p w:rsidR="001A471A" w:rsidRPr="004A0299" w:rsidRDefault="001A471A" w:rsidP="0034172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A029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Загальний бал</w:t>
            </w:r>
          </w:p>
        </w:tc>
        <w:tc>
          <w:tcPr>
            <w:tcW w:w="1972" w:type="dxa"/>
          </w:tcPr>
          <w:p w:rsidR="001A471A" w:rsidRPr="004A0299" w:rsidRDefault="001A471A" w:rsidP="0034172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A029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1A471A" w:rsidRPr="004A0299" w:rsidTr="00FC1236">
        <w:tc>
          <w:tcPr>
            <w:tcW w:w="9629" w:type="dxa"/>
            <w:gridSpan w:val="7"/>
            <w:shd w:val="clear" w:color="auto" w:fill="BFBFBF"/>
          </w:tcPr>
          <w:p w:rsidR="001A471A" w:rsidRPr="004A0299" w:rsidRDefault="001A471A" w:rsidP="0034172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A0299">
              <w:rPr>
                <w:b/>
                <w:bCs/>
                <w:sz w:val="24"/>
                <w:szCs w:val="24"/>
                <w:lang w:val="uk-UA"/>
              </w:rPr>
              <w:t>Контролер ІІ категорії взводу охорони першого підрозділу охорони – 1 посада</w:t>
            </w:r>
          </w:p>
        </w:tc>
      </w:tr>
      <w:tr w:rsidR="00FC1236" w:rsidRPr="004A0299" w:rsidTr="00FC1236">
        <w:trPr>
          <w:gridAfter w:val="1"/>
          <w:wAfter w:w="16" w:type="dxa"/>
        </w:trPr>
        <w:tc>
          <w:tcPr>
            <w:tcW w:w="445" w:type="dxa"/>
          </w:tcPr>
          <w:p w:rsidR="001A471A" w:rsidRPr="004A0299" w:rsidRDefault="001A471A" w:rsidP="0034172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A0299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249" w:type="dxa"/>
          </w:tcPr>
          <w:p w:rsidR="001A471A" w:rsidRPr="004A0299" w:rsidRDefault="001A471A" w:rsidP="00341729">
            <w:pPr>
              <w:jc w:val="left"/>
              <w:rPr>
                <w:sz w:val="24"/>
                <w:szCs w:val="24"/>
                <w:lang w:val="uk-UA"/>
              </w:rPr>
            </w:pPr>
            <w:r w:rsidRPr="004A0299">
              <w:rPr>
                <w:sz w:val="24"/>
                <w:szCs w:val="24"/>
                <w:lang w:val="uk-UA"/>
              </w:rPr>
              <w:t>Білоус Олександр Петрович</w:t>
            </w:r>
          </w:p>
        </w:tc>
        <w:tc>
          <w:tcPr>
            <w:tcW w:w="1842" w:type="dxa"/>
            <w:vAlign w:val="center"/>
          </w:tcPr>
          <w:p w:rsidR="001A471A" w:rsidRPr="004A0299" w:rsidRDefault="001A471A" w:rsidP="0034172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A0299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1A471A" w:rsidRPr="004A0299" w:rsidRDefault="001A471A" w:rsidP="0034172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A0299">
              <w:rPr>
                <w:rFonts w:eastAsia="Calibri"/>
                <w:sz w:val="24"/>
                <w:szCs w:val="24"/>
                <w:lang w:val="uk-UA" w:eastAsia="en-US"/>
              </w:rPr>
              <w:t>7,0</w:t>
            </w:r>
          </w:p>
        </w:tc>
        <w:tc>
          <w:tcPr>
            <w:tcW w:w="1404" w:type="dxa"/>
            <w:vAlign w:val="center"/>
          </w:tcPr>
          <w:p w:rsidR="001A471A" w:rsidRPr="004A0299" w:rsidRDefault="001A471A" w:rsidP="0034172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A029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7,0</w:t>
            </w:r>
          </w:p>
        </w:tc>
        <w:tc>
          <w:tcPr>
            <w:tcW w:w="1972" w:type="dxa"/>
            <w:vAlign w:val="center"/>
          </w:tcPr>
          <w:p w:rsidR="001A471A" w:rsidRPr="004A0299" w:rsidRDefault="001A471A" w:rsidP="0034172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A029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ІІ за рейтингом</w:t>
            </w:r>
          </w:p>
        </w:tc>
      </w:tr>
    </w:tbl>
    <w:p w:rsidR="004A0299" w:rsidRPr="00AD7203" w:rsidRDefault="004A0299" w:rsidP="001A471A">
      <w:pPr>
        <w:spacing w:line="276" w:lineRule="auto"/>
        <w:ind w:right="-1"/>
        <w:rPr>
          <w:b/>
          <w:i/>
          <w:iCs/>
          <w:sz w:val="16"/>
          <w:szCs w:val="16"/>
          <w:lang w:val="uk-UA"/>
        </w:rPr>
      </w:pPr>
    </w:p>
    <w:p w:rsidR="001A471A" w:rsidRPr="004A0299" w:rsidRDefault="001A471A" w:rsidP="00FC1236">
      <w:pPr>
        <w:rPr>
          <w:b/>
          <w:szCs w:val="28"/>
          <w:lang w:val="uk-UA"/>
        </w:rPr>
      </w:pPr>
      <w:r w:rsidRPr="004A0299">
        <w:rPr>
          <w:b/>
          <w:szCs w:val="28"/>
          <w:lang w:val="uk-UA"/>
        </w:rPr>
        <w:t>Голосували:</w:t>
      </w:r>
    </w:p>
    <w:p w:rsidR="001A471A" w:rsidRPr="00B662C9" w:rsidRDefault="004A0299" w:rsidP="00FC1236">
      <w:pPr>
        <w:ind w:firstLine="709"/>
        <w:rPr>
          <w:szCs w:val="28"/>
        </w:rPr>
      </w:pPr>
      <w:r>
        <w:rPr>
          <w:szCs w:val="28"/>
          <w:lang w:val="uk-UA"/>
        </w:rPr>
        <w:t>«</w:t>
      </w:r>
      <w:r w:rsidR="001A471A" w:rsidRPr="00B662C9">
        <w:rPr>
          <w:bCs/>
          <w:szCs w:val="28"/>
          <w:lang w:val="uk-UA"/>
        </w:rPr>
        <w:t>за</w:t>
      </w:r>
      <w:r>
        <w:rPr>
          <w:szCs w:val="28"/>
          <w:lang w:val="uk-UA"/>
        </w:rPr>
        <w:t>»</w:t>
      </w:r>
      <w:r w:rsidR="001A471A" w:rsidRPr="00B662C9">
        <w:rPr>
          <w:szCs w:val="28"/>
          <w:lang w:val="uk-UA"/>
        </w:rPr>
        <w:t xml:space="preserve"> – </w:t>
      </w:r>
      <w:r w:rsidR="001A471A" w:rsidRPr="00B662C9">
        <w:rPr>
          <w:bCs/>
          <w:szCs w:val="28"/>
          <w:lang w:val="uk-UA"/>
        </w:rPr>
        <w:t>одноголосно</w:t>
      </w:r>
    </w:p>
    <w:p w:rsidR="001A471A" w:rsidRPr="00AD7203" w:rsidRDefault="001A471A" w:rsidP="001A471A">
      <w:pPr>
        <w:rPr>
          <w:b/>
          <w:bCs/>
          <w:sz w:val="16"/>
          <w:szCs w:val="16"/>
          <w:lang w:val="uk-UA"/>
        </w:rPr>
      </w:pPr>
    </w:p>
    <w:p w:rsidR="001A471A" w:rsidRPr="00B662C9" w:rsidRDefault="001A471A" w:rsidP="001A471A">
      <w:pPr>
        <w:rPr>
          <w:szCs w:val="28"/>
          <w:lang w:val="uk-UA"/>
        </w:rPr>
      </w:pPr>
      <w:r w:rsidRPr="00B662C9">
        <w:rPr>
          <w:b/>
          <w:bCs/>
          <w:szCs w:val="28"/>
          <w:lang w:val="uk-UA"/>
        </w:rPr>
        <w:t>УХВАЛИЛИ:</w:t>
      </w:r>
      <w:r w:rsidRPr="00B662C9">
        <w:rPr>
          <w:szCs w:val="28"/>
          <w:lang w:val="uk-UA"/>
        </w:rPr>
        <w:t xml:space="preserve"> </w:t>
      </w:r>
    </w:p>
    <w:p w:rsidR="001A471A" w:rsidRPr="00B662C9" w:rsidRDefault="001A471A" w:rsidP="001A471A">
      <w:pPr>
        <w:ind w:firstLine="709"/>
        <w:rPr>
          <w:szCs w:val="28"/>
        </w:rPr>
      </w:pPr>
      <w:r w:rsidRPr="00B662C9">
        <w:rPr>
          <w:szCs w:val="28"/>
          <w:lang w:val="uk-UA"/>
        </w:rPr>
        <w:t>Визначити другого за результатами та внести в реєстр відділу по роботі з персоналом вищевказаного кандидата на зайняття вакантної посади молодшого складу Територіального управління ССО у Хмельницькій області.</w:t>
      </w:r>
    </w:p>
    <w:p w:rsidR="00703BF7" w:rsidRPr="00B662C9" w:rsidRDefault="00703BF7" w:rsidP="009D7045">
      <w:pPr>
        <w:rPr>
          <w:b/>
          <w:bCs/>
          <w:color w:val="000000"/>
          <w:szCs w:val="28"/>
          <w:lang w:val="uk-UA"/>
        </w:rPr>
      </w:pPr>
    </w:p>
    <w:p w:rsidR="00876A74" w:rsidRPr="00B662C9" w:rsidRDefault="00876A74" w:rsidP="00876A74">
      <w:pPr>
        <w:shd w:val="clear" w:color="auto" w:fill="FFFFFF"/>
        <w:ind w:firstLine="708"/>
        <w:textAlignment w:val="baseline"/>
        <w:rPr>
          <w:color w:val="000000"/>
          <w:szCs w:val="28"/>
          <w:lang w:val="uk-UA" w:eastAsia="uk-UA"/>
        </w:rPr>
      </w:pPr>
      <w:r w:rsidRPr="00B662C9">
        <w:rPr>
          <w:color w:val="000000"/>
          <w:szCs w:val="28"/>
          <w:lang w:val="uk-UA" w:eastAsia="uk-UA"/>
        </w:rPr>
        <w:t>Оскільки питання порядку денного вичерпані, засідання Комісії з проведення конкурсу на зайняття вакантних посад співробітників Територіального управління ССО у Хмельницькій області закрито.</w:t>
      </w:r>
    </w:p>
    <w:p w:rsidR="004A0299" w:rsidRDefault="004A0299" w:rsidP="00475D00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475D00" w:rsidRPr="00B662C9" w:rsidRDefault="00475D00" w:rsidP="00475D00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B662C9">
        <w:rPr>
          <w:b/>
          <w:bCs/>
          <w:color w:val="000000"/>
          <w:sz w:val="28"/>
          <w:szCs w:val="28"/>
        </w:rPr>
        <w:t>Голова комісії:</w:t>
      </w:r>
    </w:p>
    <w:p w:rsidR="00475D00" w:rsidRPr="00B662C9" w:rsidRDefault="00475D00" w:rsidP="00FC1236">
      <w:pPr>
        <w:shd w:val="clear" w:color="auto" w:fill="FFFFFF"/>
        <w:tabs>
          <w:tab w:val="left" w:pos="3402"/>
          <w:tab w:val="left" w:pos="6379"/>
        </w:tabs>
        <w:textAlignment w:val="baseline"/>
        <w:rPr>
          <w:b/>
          <w:bCs/>
          <w:color w:val="000000"/>
          <w:szCs w:val="28"/>
        </w:rPr>
      </w:pPr>
      <w:r w:rsidRPr="00B662C9">
        <w:rPr>
          <w:color w:val="000000"/>
          <w:szCs w:val="28"/>
        </w:rPr>
        <w:tab/>
      </w:r>
      <w:r w:rsidR="002B2EC9">
        <w:rPr>
          <w:color w:val="000000"/>
          <w:szCs w:val="28"/>
          <w:u w:val="single"/>
          <w:lang w:val="uk-UA"/>
        </w:rPr>
        <w:t xml:space="preserve">           о/п             </w:t>
      </w:r>
      <w:r w:rsidRPr="00B662C9">
        <w:rPr>
          <w:color w:val="000000"/>
          <w:szCs w:val="28"/>
        </w:rPr>
        <w:tab/>
      </w:r>
      <w:r w:rsidR="0056654B" w:rsidRPr="00B662C9">
        <w:rPr>
          <w:b/>
          <w:color w:val="000000"/>
          <w:szCs w:val="28"/>
          <w:lang w:val="uk-UA"/>
        </w:rPr>
        <w:t>Ігор КИРНИК</w:t>
      </w:r>
    </w:p>
    <w:p w:rsidR="002B2EC9" w:rsidRDefault="00727D7A" w:rsidP="00AD7203">
      <w:pPr>
        <w:shd w:val="clear" w:color="auto" w:fill="FFFFFF"/>
        <w:tabs>
          <w:tab w:val="left" w:pos="4111"/>
        </w:tabs>
        <w:textAlignment w:val="baseline"/>
        <w:rPr>
          <w:b/>
          <w:color w:val="000000"/>
          <w:szCs w:val="28"/>
          <w:lang w:val="uk-UA"/>
        </w:rPr>
      </w:pPr>
      <w:r w:rsidRPr="00B662C9">
        <w:rPr>
          <w:color w:val="000000"/>
          <w:szCs w:val="28"/>
        </w:rPr>
        <w:tab/>
      </w:r>
      <w:r w:rsidRPr="002B2EC9">
        <w:rPr>
          <w:color w:val="000000"/>
          <w:sz w:val="16"/>
          <w:szCs w:val="16"/>
          <w:lang w:val="uk-UA"/>
        </w:rPr>
        <w:t>(підпис)</w:t>
      </w:r>
      <w:r w:rsidR="00475D00" w:rsidRPr="00FC1236">
        <w:rPr>
          <w:color w:val="000000"/>
          <w:sz w:val="16"/>
          <w:szCs w:val="16"/>
        </w:rPr>
        <w:br/>
      </w:r>
      <w:r w:rsidR="00C70FF7" w:rsidRPr="00B662C9">
        <w:rPr>
          <w:b/>
          <w:bCs/>
          <w:color w:val="000000"/>
          <w:szCs w:val="28"/>
        </w:rPr>
        <w:t xml:space="preserve">Члени </w:t>
      </w:r>
      <w:r w:rsidR="00C70FF7" w:rsidRPr="00FC1236">
        <w:rPr>
          <w:b/>
          <w:bCs/>
          <w:color w:val="000000"/>
          <w:szCs w:val="28"/>
          <w:lang w:val="uk-UA"/>
        </w:rPr>
        <w:t>комісії</w:t>
      </w:r>
      <w:r w:rsidR="00AD7203">
        <w:rPr>
          <w:b/>
          <w:bCs/>
          <w:color w:val="000000"/>
          <w:szCs w:val="28"/>
          <w:lang w:val="uk-UA"/>
        </w:rPr>
        <w:t xml:space="preserve">                     </w:t>
      </w:r>
      <w:r w:rsidR="002B2EC9">
        <w:rPr>
          <w:color w:val="000000"/>
          <w:szCs w:val="28"/>
          <w:u w:val="single"/>
          <w:lang w:val="uk-UA"/>
        </w:rPr>
        <w:t xml:space="preserve">             о/п             </w:t>
      </w:r>
      <w:r w:rsidR="00AD7203">
        <w:rPr>
          <w:color w:val="000000"/>
          <w:szCs w:val="28"/>
          <w:u w:val="single"/>
          <w:lang w:val="uk-UA"/>
        </w:rPr>
        <w:t xml:space="preserve">  </w:t>
      </w:r>
      <w:r w:rsidR="00FC1236">
        <w:rPr>
          <w:color w:val="000000"/>
          <w:szCs w:val="28"/>
        </w:rPr>
        <w:tab/>
      </w:r>
      <w:r w:rsidR="009D7045" w:rsidRPr="00B662C9">
        <w:rPr>
          <w:b/>
          <w:color w:val="000000"/>
          <w:szCs w:val="28"/>
          <w:lang w:val="uk-UA"/>
        </w:rPr>
        <w:t>Сергій ВЕЗДЕНЕЦЬКИЙ</w:t>
      </w:r>
    </w:p>
    <w:p w:rsidR="00FC1236" w:rsidRPr="002B2EC9" w:rsidRDefault="00C70FF7" w:rsidP="002B2EC9">
      <w:pPr>
        <w:shd w:val="clear" w:color="auto" w:fill="FFFFFF"/>
        <w:tabs>
          <w:tab w:val="left" w:pos="4111"/>
          <w:tab w:val="left" w:pos="6379"/>
        </w:tabs>
        <w:textAlignment w:val="baseline"/>
        <w:rPr>
          <w:color w:val="000000"/>
          <w:sz w:val="16"/>
          <w:szCs w:val="16"/>
          <w:lang w:val="uk-UA"/>
        </w:rPr>
      </w:pPr>
      <w:r w:rsidRPr="00B662C9">
        <w:rPr>
          <w:color w:val="000000"/>
          <w:szCs w:val="28"/>
        </w:rPr>
        <w:tab/>
      </w:r>
      <w:r w:rsidRPr="002B2EC9">
        <w:rPr>
          <w:color w:val="000000"/>
          <w:sz w:val="16"/>
          <w:szCs w:val="16"/>
          <w:lang w:val="uk-UA"/>
        </w:rPr>
        <w:t>(підпис)</w:t>
      </w:r>
    </w:p>
    <w:p w:rsidR="00475D00" w:rsidRPr="00B662C9" w:rsidRDefault="00475D00" w:rsidP="00FC1236">
      <w:pPr>
        <w:shd w:val="clear" w:color="auto" w:fill="FFFFFF"/>
        <w:tabs>
          <w:tab w:val="left" w:pos="3828"/>
          <w:tab w:val="left" w:pos="6237"/>
          <w:tab w:val="left" w:pos="6804"/>
        </w:tabs>
        <w:textAlignment w:val="baseline"/>
        <w:rPr>
          <w:color w:val="000000"/>
          <w:szCs w:val="28"/>
          <w:lang w:val="uk-UA"/>
        </w:rPr>
      </w:pPr>
    </w:p>
    <w:p w:rsidR="002B2EC9" w:rsidRDefault="00FC1236" w:rsidP="002B2EC9">
      <w:pPr>
        <w:shd w:val="clear" w:color="auto" w:fill="FFFFFF"/>
        <w:tabs>
          <w:tab w:val="left" w:pos="3402"/>
          <w:tab w:val="left" w:pos="6379"/>
        </w:tabs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</w:rPr>
        <w:tab/>
      </w:r>
      <w:r w:rsidR="002B2EC9">
        <w:rPr>
          <w:color w:val="000000"/>
          <w:szCs w:val="28"/>
          <w:u w:val="single"/>
          <w:lang w:val="uk-UA"/>
        </w:rPr>
        <w:t xml:space="preserve">           о/п             </w:t>
      </w:r>
      <w:r>
        <w:rPr>
          <w:color w:val="000000"/>
          <w:szCs w:val="28"/>
        </w:rPr>
        <w:tab/>
      </w:r>
      <w:r w:rsidR="006212B2" w:rsidRPr="00B662C9">
        <w:rPr>
          <w:b/>
          <w:color w:val="000000"/>
          <w:szCs w:val="28"/>
          <w:lang w:val="uk-UA"/>
        </w:rPr>
        <w:t>Олександра ШВЕНЬ</w:t>
      </w:r>
    </w:p>
    <w:p w:rsidR="006212B2" w:rsidRPr="00FC1236" w:rsidRDefault="002B2EC9" w:rsidP="002B2EC9">
      <w:pPr>
        <w:shd w:val="clear" w:color="auto" w:fill="FFFFFF"/>
        <w:tabs>
          <w:tab w:val="left" w:pos="4111"/>
          <w:tab w:val="left" w:pos="6379"/>
        </w:tabs>
        <w:textAlignment w:val="baseline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</w:rPr>
        <w:tab/>
      </w:r>
      <w:r w:rsidR="006212B2" w:rsidRPr="00FC1236">
        <w:rPr>
          <w:color w:val="000000"/>
          <w:sz w:val="16"/>
          <w:szCs w:val="16"/>
        </w:rPr>
        <w:t>(</w:t>
      </w:r>
      <w:proofErr w:type="spellStart"/>
      <w:proofErr w:type="gramStart"/>
      <w:r w:rsidR="006212B2" w:rsidRPr="00FC1236">
        <w:rPr>
          <w:color w:val="000000"/>
          <w:sz w:val="16"/>
          <w:szCs w:val="16"/>
        </w:rPr>
        <w:t>п</w:t>
      </w:r>
      <w:proofErr w:type="gramEnd"/>
      <w:r w:rsidR="006212B2" w:rsidRPr="00FC1236">
        <w:rPr>
          <w:color w:val="000000"/>
          <w:sz w:val="16"/>
          <w:szCs w:val="16"/>
        </w:rPr>
        <w:t>ідпис</w:t>
      </w:r>
      <w:proofErr w:type="spellEnd"/>
      <w:r w:rsidR="006212B2" w:rsidRPr="00FC1236">
        <w:rPr>
          <w:color w:val="000000"/>
          <w:sz w:val="16"/>
          <w:szCs w:val="16"/>
        </w:rPr>
        <w:t>)</w:t>
      </w:r>
      <w:bookmarkStart w:id="0" w:name="_GoBack"/>
      <w:bookmarkEnd w:id="0"/>
    </w:p>
    <w:sectPr w:rsidR="006212B2" w:rsidRPr="00FC1236" w:rsidSect="002B2EC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7E" w:rsidRDefault="004A5D7E" w:rsidP="0041616E">
      <w:r>
        <w:separator/>
      </w:r>
    </w:p>
  </w:endnote>
  <w:endnote w:type="continuationSeparator" w:id="0">
    <w:p w:rsidR="004A5D7E" w:rsidRDefault="004A5D7E" w:rsidP="0041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7E" w:rsidRDefault="004A5D7E" w:rsidP="0041616E">
      <w:r>
        <w:separator/>
      </w:r>
    </w:p>
  </w:footnote>
  <w:footnote w:type="continuationSeparator" w:id="0">
    <w:p w:rsidR="004A5D7E" w:rsidRDefault="004A5D7E" w:rsidP="00416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686995"/>
      <w:docPartObj>
        <w:docPartGallery w:val="Page Numbers (Top of Page)"/>
        <w:docPartUnique/>
      </w:docPartObj>
    </w:sdtPr>
    <w:sdtContent>
      <w:p w:rsidR="00AD14E7" w:rsidRDefault="00A003AA">
        <w:pPr>
          <w:pStyle w:val="a5"/>
          <w:jc w:val="center"/>
        </w:pPr>
        <w:r>
          <w:fldChar w:fldCharType="begin"/>
        </w:r>
        <w:r w:rsidR="00AD14E7">
          <w:instrText>PAGE   \* MERGEFORMAT</w:instrText>
        </w:r>
        <w:r>
          <w:fldChar w:fldCharType="separate"/>
        </w:r>
        <w:r w:rsidR="008B76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10743"/>
    <w:multiLevelType w:val="hybridMultilevel"/>
    <w:tmpl w:val="4BB499F6"/>
    <w:lvl w:ilvl="0" w:tplc="46AA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1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6A3"/>
    <w:rsid w:val="00005921"/>
    <w:rsid w:val="00007946"/>
    <w:rsid w:val="00027125"/>
    <w:rsid w:val="00042E0A"/>
    <w:rsid w:val="00077B37"/>
    <w:rsid w:val="000C6B47"/>
    <w:rsid w:val="000F4418"/>
    <w:rsid w:val="0015054B"/>
    <w:rsid w:val="0016230D"/>
    <w:rsid w:val="00171C50"/>
    <w:rsid w:val="001A2477"/>
    <w:rsid w:val="001A471A"/>
    <w:rsid w:val="001C073B"/>
    <w:rsid w:val="001C13D3"/>
    <w:rsid w:val="00213668"/>
    <w:rsid w:val="002319DE"/>
    <w:rsid w:val="00274E9F"/>
    <w:rsid w:val="00285E95"/>
    <w:rsid w:val="002B2EC9"/>
    <w:rsid w:val="002F0CCE"/>
    <w:rsid w:val="00315EBF"/>
    <w:rsid w:val="00350DFE"/>
    <w:rsid w:val="0038330B"/>
    <w:rsid w:val="003A6818"/>
    <w:rsid w:val="003D1736"/>
    <w:rsid w:val="003E2A54"/>
    <w:rsid w:val="003F7E52"/>
    <w:rsid w:val="004024E5"/>
    <w:rsid w:val="0040714E"/>
    <w:rsid w:val="0041616E"/>
    <w:rsid w:val="0044715B"/>
    <w:rsid w:val="00455FAF"/>
    <w:rsid w:val="004609DD"/>
    <w:rsid w:val="00462474"/>
    <w:rsid w:val="00463F25"/>
    <w:rsid w:val="0047500F"/>
    <w:rsid w:val="00475D00"/>
    <w:rsid w:val="00481D97"/>
    <w:rsid w:val="004A0299"/>
    <w:rsid w:val="004A5D7E"/>
    <w:rsid w:val="004B2E18"/>
    <w:rsid w:val="004E3B1F"/>
    <w:rsid w:val="00505C30"/>
    <w:rsid w:val="00513D90"/>
    <w:rsid w:val="00526857"/>
    <w:rsid w:val="0053090E"/>
    <w:rsid w:val="005340E6"/>
    <w:rsid w:val="005529CD"/>
    <w:rsid w:val="0056654B"/>
    <w:rsid w:val="00587FBA"/>
    <w:rsid w:val="005F0362"/>
    <w:rsid w:val="006212B2"/>
    <w:rsid w:val="00624586"/>
    <w:rsid w:val="00653814"/>
    <w:rsid w:val="00692D10"/>
    <w:rsid w:val="0069317F"/>
    <w:rsid w:val="006B244A"/>
    <w:rsid w:val="006B606F"/>
    <w:rsid w:val="006D2325"/>
    <w:rsid w:val="007015C6"/>
    <w:rsid w:val="00703BF7"/>
    <w:rsid w:val="00710B71"/>
    <w:rsid w:val="00716188"/>
    <w:rsid w:val="00716D13"/>
    <w:rsid w:val="007220E9"/>
    <w:rsid w:val="00725776"/>
    <w:rsid w:val="00727D7A"/>
    <w:rsid w:val="007455ED"/>
    <w:rsid w:val="00771F38"/>
    <w:rsid w:val="00790AD2"/>
    <w:rsid w:val="00792DA1"/>
    <w:rsid w:val="0079636F"/>
    <w:rsid w:val="007C100F"/>
    <w:rsid w:val="007E262A"/>
    <w:rsid w:val="007E5FF1"/>
    <w:rsid w:val="007F3303"/>
    <w:rsid w:val="00815F49"/>
    <w:rsid w:val="00836E1E"/>
    <w:rsid w:val="008407F7"/>
    <w:rsid w:val="008630F8"/>
    <w:rsid w:val="00872D80"/>
    <w:rsid w:val="00876A74"/>
    <w:rsid w:val="0088397D"/>
    <w:rsid w:val="008B72E1"/>
    <w:rsid w:val="008B763E"/>
    <w:rsid w:val="00934C2C"/>
    <w:rsid w:val="00950320"/>
    <w:rsid w:val="009B36BC"/>
    <w:rsid w:val="009D7045"/>
    <w:rsid w:val="009F3340"/>
    <w:rsid w:val="009F6A24"/>
    <w:rsid w:val="00A003AA"/>
    <w:rsid w:val="00A051D2"/>
    <w:rsid w:val="00A40BE9"/>
    <w:rsid w:val="00A819C8"/>
    <w:rsid w:val="00A94447"/>
    <w:rsid w:val="00A97593"/>
    <w:rsid w:val="00AC47D2"/>
    <w:rsid w:val="00AD14E7"/>
    <w:rsid w:val="00AD36A3"/>
    <w:rsid w:val="00AD7203"/>
    <w:rsid w:val="00B011B2"/>
    <w:rsid w:val="00B055B4"/>
    <w:rsid w:val="00B2004D"/>
    <w:rsid w:val="00B50622"/>
    <w:rsid w:val="00B57EDC"/>
    <w:rsid w:val="00B662C9"/>
    <w:rsid w:val="00B97825"/>
    <w:rsid w:val="00BC1423"/>
    <w:rsid w:val="00BD0807"/>
    <w:rsid w:val="00BE226A"/>
    <w:rsid w:val="00BE7DA9"/>
    <w:rsid w:val="00BF020C"/>
    <w:rsid w:val="00C257B1"/>
    <w:rsid w:val="00C603EB"/>
    <w:rsid w:val="00C64E10"/>
    <w:rsid w:val="00C70FF7"/>
    <w:rsid w:val="00C76699"/>
    <w:rsid w:val="00CA53F3"/>
    <w:rsid w:val="00CA67F5"/>
    <w:rsid w:val="00CB4B97"/>
    <w:rsid w:val="00CC6C9B"/>
    <w:rsid w:val="00CD2268"/>
    <w:rsid w:val="00CF5CA6"/>
    <w:rsid w:val="00CF5F23"/>
    <w:rsid w:val="00D010D5"/>
    <w:rsid w:val="00D0521F"/>
    <w:rsid w:val="00D2676D"/>
    <w:rsid w:val="00D8300B"/>
    <w:rsid w:val="00D90847"/>
    <w:rsid w:val="00DC49A0"/>
    <w:rsid w:val="00DD7CA0"/>
    <w:rsid w:val="00E24893"/>
    <w:rsid w:val="00E32BE8"/>
    <w:rsid w:val="00E42EA3"/>
    <w:rsid w:val="00EB5152"/>
    <w:rsid w:val="00EB7763"/>
    <w:rsid w:val="00EC451D"/>
    <w:rsid w:val="00ED3762"/>
    <w:rsid w:val="00ED3AD9"/>
    <w:rsid w:val="00ED489B"/>
    <w:rsid w:val="00EF2397"/>
    <w:rsid w:val="00EF5422"/>
    <w:rsid w:val="00F264B1"/>
    <w:rsid w:val="00F43395"/>
    <w:rsid w:val="00F644CB"/>
    <w:rsid w:val="00F65351"/>
    <w:rsid w:val="00F90FFC"/>
    <w:rsid w:val="00F93762"/>
    <w:rsid w:val="00FB2765"/>
    <w:rsid w:val="00FB7B79"/>
    <w:rsid w:val="00FC1236"/>
    <w:rsid w:val="00FD7E5A"/>
    <w:rsid w:val="00FE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ечания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ечания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110">
    <w:name w:val="Сетка таблицы11"/>
    <w:basedOn w:val="a1"/>
    <w:next w:val="af"/>
    <w:uiPriority w:val="39"/>
    <w:rsid w:val="004B2E1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39"/>
    <w:rsid w:val="006B244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39"/>
    <w:rsid w:val="00790AD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39"/>
    <w:rsid w:val="00BD080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4E7B-CB0F-43E3-A485-2A7DDBB4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grinenko</dc:creator>
  <cp:lastModifiedBy>c400</cp:lastModifiedBy>
  <cp:revision>8</cp:revision>
  <cp:lastPrinted>2020-08-14T13:32:00Z</cp:lastPrinted>
  <dcterms:created xsi:type="dcterms:W3CDTF">2020-10-06T06:54:00Z</dcterms:created>
  <dcterms:modified xsi:type="dcterms:W3CDTF">2020-10-27T07:38:00Z</dcterms:modified>
</cp:coreProperties>
</file>