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1258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i/>
        </w:rPr>
      </w:pPr>
    </w:p>
    <w:p w:rsidR="008562F5" w:rsidRPr="00B1258F" w:rsidRDefault="008562F5" w:rsidP="008562F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8562F5" w:rsidRPr="007552BE" w:rsidRDefault="008562F5" w:rsidP="007552B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послуги  телефонного зв’язку та передачі даних 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- за кодом  </w:t>
      </w:r>
      <w:r w:rsidR="004B722D" w:rsidRPr="007552BE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B722D" w:rsidRPr="007552BE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4B722D" w:rsidRPr="007552BE">
        <w:rPr>
          <w:rFonts w:ascii="Times New Roman" w:hAnsi="Times New Roman" w:cs="Times New Roman"/>
          <w:sz w:val="24"/>
          <w:szCs w:val="24"/>
        </w:rPr>
        <w:t xml:space="preserve"> 021:2015-64210000-1- (послуги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B722D" w:rsidRPr="007552BE" w:rsidRDefault="004B722D" w:rsidP="007552BE">
      <w:pPr>
        <w:pStyle w:val="a5"/>
        <w:ind w:left="1418" w:firstLine="851"/>
        <w:jc w:val="both"/>
        <w:rPr>
          <w:b/>
        </w:rPr>
      </w:pPr>
    </w:p>
    <w:p w:rsidR="008562F5" w:rsidRPr="007552BE" w:rsidRDefault="008562F5" w:rsidP="007552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7552BE" w:rsidRPr="007552BE">
        <w:rPr>
          <w:rFonts w:ascii="Times New Roman" w:hAnsi="Times New Roman" w:cs="Times New Roman"/>
          <w:sz w:val="24"/>
          <w:szCs w:val="24"/>
          <w:shd w:val="clear" w:color="auto" w:fill="F0F5F2"/>
        </w:rPr>
        <w:t>UA-2020-12-29-007300-a</w:t>
      </w:r>
    </w:p>
    <w:p w:rsidR="007552BE" w:rsidRPr="007552BE" w:rsidRDefault="007552BE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2BE" w:rsidRPr="007552BE" w:rsidRDefault="008562F5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7552BE">
        <w:rPr>
          <w:rFonts w:ascii="Times New Roman" w:hAnsi="Times New Roman" w:cs="Times New Roman"/>
          <w:sz w:val="24"/>
          <w:szCs w:val="24"/>
        </w:rPr>
        <w:t xml:space="preserve">: </w:t>
      </w:r>
      <w:r w:rsidR="00344D4C" w:rsidRPr="007552BE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</w:t>
      </w:r>
      <w:r w:rsidR="007552BE" w:rsidRPr="007552BE">
        <w:rPr>
          <w:rFonts w:ascii="Times New Roman" w:hAnsi="Times New Roman" w:cs="Times New Roman"/>
          <w:sz w:val="24"/>
          <w:szCs w:val="24"/>
        </w:rPr>
        <w:t xml:space="preserve"> та відповідають вимогам НКРЗІ (</w:t>
      </w:r>
      <w:hyperlink r:id="rId5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https://spz.nkrzi.gov.ua/golovna/yakist-poslug/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) та оприлюднюється на сайтах операторів (</w:t>
      </w:r>
      <w:hyperlink r:id="rId6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https://sitel.ua/documents/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; https://ukrtelecom.ua).</w:t>
      </w:r>
    </w:p>
    <w:p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2F5" w:rsidRPr="007552BE" w:rsidRDefault="008562F5" w:rsidP="007552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7552BE" w:rsidRPr="007552BE" w:rsidRDefault="00344D4C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на очікувану вартість, яка визначена з урахуванням дефіциту кошторисних призначень на 2021 рік, фактичних обсягів 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споживання </w:t>
      </w:r>
      <w:r w:rsidRPr="007552BE">
        <w:rPr>
          <w:rFonts w:ascii="Times New Roman" w:hAnsi="Times New Roman" w:cs="Times New Roman"/>
          <w:sz w:val="24"/>
          <w:szCs w:val="24"/>
        </w:rPr>
        <w:t>послуг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місцевими судами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області  у 2020 році </w:t>
      </w:r>
      <w:r w:rsidR="007552BE" w:rsidRPr="007552BE">
        <w:rPr>
          <w:rFonts w:ascii="Times New Roman" w:hAnsi="Times New Roman" w:cs="Times New Roman"/>
          <w:sz w:val="24"/>
          <w:szCs w:val="24"/>
        </w:rPr>
        <w:t>виходячи з фактичної вартості послуг у попередніх роках</w:t>
      </w:r>
    </w:p>
    <w:p w:rsidR="008562F5" w:rsidRPr="007552BE" w:rsidRDefault="008562F5" w:rsidP="007552BE">
      <w:pPr>
        <w:pStyle w:val="a5"/>
        <w:tabs>
          <w:tab w:val="left" w:pos="1134"/>
        </w:tabs>
        <w:ind w:left="0" w:firstLine="851"/>
        <w:jc w:val="both"/>
      </w:pPr>
      <w:proofErr w:type="spellStart"/>
      <w:r w:rsidRPr="007552BE">
        <w:t>Розмі</w:t>
      </w:r>
      <w:proofErr w:type="gramStart"/>
      <w:r w:rsidRPr="007552BE">
        <w:t>р</w:t>
      </w:r>
      <w:proofErr w:type="spellEnd"/>
      <w:proofErr w:type="gramEnd"/>
      <w:r w:rsidRPr="007552BE">
        <w:t xml:space="preserve"> бюджетного </w:t>
      </w:r>
      <w:proofErr w:type="spellStart"/>
      <w:r w:rsidRPr="007552BE">
        <w:t>призначення</w:t>
      </w:r>
      <w:proofErr w:type="spellEnd"/>
      <w:r w:rsidRPr="007552BE">
        <w:t xml:space="preserve"> та/</w:t>
      </w:r>
      <w:proofErr w:type="spellStart"/>
      <w:r w:rsidRPr="007552BE">
        <w:t>або</w:t>
      </w:r>
      <w:proofErr w:type="spellEnd"/>
      <w:r w:rsidRPr="007552BE">
        <w:t xml:space="preserve"> </w:t>
      </w:r>
      <w:proofErr w:type="spellStart"/>
      <w:r w:rsidRPr="007552BE">
        <w:t>очікувана</w:t>
      </w:r>
      <w:proofErr w:type="spellEnd"/>
      <w:r w:rsidRPr="007552BE">
        <w:t xml:space="preserve"> </w:t>
      </w:r>
      <w:proofErr w:type="spellStart"/>
      <w:r w:rsidRPr="007552BE">
        <w:t>вартість</w:t>
      </w:r>
      <w:proofErr w:type="spellEnd"/>
      <w:r w:rsidRPr="007552BE">
        <w:t xml:space="preserve"> предмета </w:t>
      </w:r>
      <w:proofErr w:type="spellStart"/>
      <w:r w:rsidRPr="007552BE">
        <w:t>закупівлі</w:t>
      </w:r>
      <w:proofErr w:type="spellEnd"/>
      <w:r w:rsidRPr="007552BE">
        <w:t xml:space="preserve">: становить </w:t>
      </w:r>
      <w:r w:rsidRPr="007552BE">
        <w:rPr>
          <w:b/>
          <w:i/>
        </w:rPr>
        <w:t xml:space="preserve"> </w:t>
      </w:r>
      <w:r w:rsidR="004B722D" w:rsidRPr="007552BE">
        <w:t>300</w:t>
      </w:r>
      <w:r w:rsidR="004B722D" w:rsidRPr="007552BE">
        <w:rPr>
          <w:lang w:val="uk-UA"/>
        </w:rPr>
        <w:t xml:space="preserve"> </w:t>
      </w:r>
      <w:r w:rsidR="004B722D" w:rsidRPr="007552BE">
        <w:t xml:space="preserve">000,00 </w:t>
      </w:r>
      <w:proofErr w:type="spellStart"/>
      <w:r w:rsidR="004B722D" w:rsidRPr="007552BE">
        <w:t>грн</w:t>
      </w:r>
      <w:proofErr w:type="spellEnd"/>
      <w:r w:rsidR="004B722D" w:rsidRPr="007552BE">
        <w:t xml:space="preserve">. </w:t>
      </w:r>
      <w:proofErr w:type="spellStart"/>
      <w:r w:rsidR="004B722D" w:rsidRPr="007552BE">
        <w:t>з</w:t>
      </w:r>
      <w:proofErr w:type="spellEnd"/>
      <w:r w:rsidR="004B722D" w:rsidRPr="007552BE">
        <w:t xml:space="preserve"> ПДВ (триста </w:t>
      </w:r>
      <w:proofErr w:type="spellStart"/>
      <w:r w:rsidR="004B722D" w:rsidRPr="007552BE">
        <w:t>тисяч</w:t>
      </w:r>
      <w:proofErr w:type="spellEnd"/>
      <w:r w:rsidR="004B722D" w:rsidRPr="007552BE">
        <w:t xml:space="preserve">  </w:t>
      </w:r>
      <w:proofErr w:type="spellStart"/>
      <w:r w:rsidR="004B722D" w:rsidRPr="007552BE">
        <w:t>гривень</w:t>
      </w:r>
      <w:proofErr w:type="spellEnd"/>
      <w:r w:rsidR="004B722D" w:rsidRPr="007552BE">
        <w:t xml:space="preserve"> 00 </w:t>
      </w:r>
      <w:proofErr w:type="spellStart"/>
      <w:r w:rsidR="004B722D" w:rsidRPr="007552BE">
        <w:t>копійок</w:t>
      </w:r>
      <w:proofErr w:type="spellEnd"/>
      <w:r w:rsidR="004B722D" w:rsidRPr="007552BE">
        <w:t>)</w:t>
      </w:r>
      <w:r w:rsidR="004B722D" w:rsidRPr="007552BE">
        <w:rPr>
          <w:lang w:val="uk-UA"/>
        </w:rPr>
        <w:t xml:space="preserve"> </w:t>
      </w:r>
      <w:r w:rsidRPr="007552BE">
        <w:t xml:space="preserve">за </w:t>
      </w:r>
      <w:proofErr w:type="spellStart"/>
      <w:r w:rsidRPr="007552BE">
        <w:t>рахунок</w:t>
      </w:r>
      <w:proofErr w:type="spellEnd"/>
      <w:r w:rsidRPr="007552BE">
        <w:t xml:space="preserve"> </w:t>
      </w:r>
      <w:proofErr w:type="spellStart"/>
      <w:r w:rsidRPr="007552BE">
        <w:t>коштів</w:t>
      </w:r>
      <w:proofErr w:type="spellEnd"/>
      <w:r w:rsidRPr="007552BE">
        <w:t xml:space="preserve"> державного бюджету.</w:t>
      </w:r>
    </w:p>
    <w:p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2F5" w:rsidRPr="007552BE" w:rsidRDefault="008562F5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2404A" w:rsidRDefault="00E2404A"/>
    <w:sectPr w:rsidR="00E2404A" w:rsidSect="00344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F5"/>
    <w:rsid w:val="001A21DA"/>
    <w:rsid w:val="00262038"/>
    <w:rsid w:val="002905F5"/>
    <w:rsid w:val="00344D4C"/>
    <w:rsid w:val="003F3F0A"/>
    <w:rsid w:val="004464A1"/>
    <w:rsid w:val="00461885"/>
    <w:rsid w:val="00472582"/>
    <w:rsid w:val="004B2D30"/>
    <w:rsid w:val="004B722D"/>
    <w:rsid w:val="004C151B"/>
    <w:rsid w:val="00533202"/>
    <w:rsid w:val="0054240B"/>
    <w:rsid w:val="005721A7"/>
    <w:rsid w:val="0061666E"/>
    <w:rsid w:val="0067072D"/>
    <w:rsid w:val="00684393"/>
    <w:rsid w:val="007552BE"/>
    <w:rsid w:val="007B02C3"/>
    <w:rsid w:val="008562F5"/>
    <w:rsid w:val="0087617B"/>
    <w:rsid w:val="00940076"/>
    <w:rsid w:val="00996392"/>
    <w:rsid w:val="00A36170"/>
    <w:rsid w:val="00C3167D"/>
    <w:rsid w:val="00C8719C"/>
    <w:rsid w:val="00CA155E"/>
    <w:rsid w:val="00CB388A"/>
    <w:rsid w:val="00D02A17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5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85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азвание табл/рис,AC List 01,заголовок 1.1"/>
    <w:basedOn w:val="a"/>
    <w:link w:val="a6"/>
    <w:uiPriority w:val="34"/>
    <w:qFormat/>
    <w:rsid w:val="00856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8562F5"/>
  </w:style>
  <w:style w:type="character" w:customStyle="1" w:styleId="a6">
    <w:name w:val="Абзац списка Знак"/>
    <w:aliases w:val="название табл/рис Знак,AC List 01 Знак,заголовок 1.1 Знак"/>
    <w:link w:val="a5"/>
    <w:uiPriority w:val="34"/>
    <w:rsid w:val="004B7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2B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l.ua/documents/" TargetMode="External"/><Relationship Id="rId5" Type="http://schemas.openxmlformats.org/officeDocument/2006/relationships/hyperlink" Target="https://spz.nkrzi.gov.ua/golovna/yakist-po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2021-03-03T08:44:00Z</dcterms:created>
  <dcterms:modified xsi:type="dcterms:W3CDTF">2021-03-03T08:44:00Z</dcterms:modified>
</cp:coreProperties>
</file>