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BBAFE" w14:textId="77777777" w:rsidR="00EA2AC2" w:rsidRPr="001D3297" w:rsidRDefault="00EA2AC2" w:rsidP="00EA2A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D32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73816F12" w14:textId="77777777" w:rsidR="00EA2AC2" w:rsidRPr="001D3297" w:rsidRDefault="00EA2AC2" w:rsidP="00EA2AC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D3297">
        <w:rPr>
          <w:rFonts w:ascii="Times New Roman" w:hAnsi="Times New Roman" w:cs="Times New Roman"/>
          <w:sz w:val="28"/>
          <w:szCs w:val="28"/>
        </w:rPr>
        <w:t>(</w:t>
      </w:r>
      <w:r w:rsidRPr="001D3297">
        <w:rPr>
          <w:rFonts w:ascii="Times New Roman" w:hAnsi="Times New Roman" w:cs="Times New Roman"/>
          <w:i/>
          <w:sz w:val="24"/>
          <w:szCs w:val="24"/>
        </w:rPr>
        <w:t>відповідно до пункту 4¹ постанови КМУ від 11.10.2016 № 710 «Про ефективне використання державних коштів» (зі змінами))</w:t>
      </w:r>
    </w:p>
    <w:p w14:paraId="478F0CB6" w14:textId="77777777" w:rsidR="00EA2AC2" w:rsidRPr="001D3297" w:rsidRDefault="00EA2AC2" w:rsidP="00EA2AC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5E76FAB" w14:textId="77777777" w:rsidR="00EA2AC2" w:rsidRPr="001D3297" w:rsidRDefault="00EA2AC2" w:rsidP="00EA2AC2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B3CCE3" w14:textId="4742E24E" w:rsidR="00EA2AC2" w:rsidRDefault="00EA2AC2" w:rsidP="00EA2A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297">
        <w:rPr>
          <w:rFonts w:ascii="Times New Roman" w:hAnsi="Times New Roman" w:cs="Times New Roman"/>
          <w:b/>
          <w:sz w:val="28"/>
          <w:szCs w:val="28"/>
        </w:rPr>
        <w:t xml:space="preserve">Назва предмета закупівлі: </w:t>
      </w:r>
      <w:hyperlink r:id="rId4" w:history="1">
        <w:r w:rsidRPr="001D329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Послуги з супроводження програмного забезпечення для автоматизації документообігу суду </w:t>
        </w:r>
      </w:hyperlink>
      <w:r w:rsidRPr="001D3297">
        <w:rPr>
          <w:rFonts w:ascii="Times New Roman" w:hAnsi="Times New Roman" w:cs="Times New Roman"/>
          <w:sz w:val="28"/>
          <w:szCs w:val="28"/>
        </w:rPr>
        <w:t xml:space="preserve">– за кодом </w:t>
      </w:r>
      <w:r w:rsidRPr="001D3297">
        <w:rPr>
          <w:rFonts w:ascii="Times New Roman" w:hAnsi="Times New Roman" w:cs="Times New Roman"/>
          <w:sz w:val="28"/>
          <w:szCs w:val="28"/>
          <w:lang w:val="en-US"/>
        </w:rPr>
        <w:t>CPV</w:t>
      </w:r>
      <w:r w:rsidRPr="001D3297">
        <w:rPr>
          <w:rFonts w:ascii="Times New Roman" w:hAnsi="Times New Roman" w:cs="Times New Roman"/>
          <w:sz w:val="28"/>
          <w:szCs w:val="28"/>
        </w:rPr>
        <w:t xml:space="preserve"> за ДК 021:2015 - 72250000-2.</w:t>
      </w:r>
    </w:p>
    <w:p w14:paraId="25AA07CE" w14:textId="490620E6" w:rsidR="0077067A" w:rsidRPr="0077067A" w:rsidRDefault="00F025DC" w:rsidP="0077067A">
      <w:pPr>
        <w:spacing w:line="240" w:lineRule="atLeast"/>
        <w:jc w:val="both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r w:rsidRPr="00F025DC">
        <w:rPr>
          <w:rFonts w:ascii="Times New Roman" w:hAnsi="Times New Roman" w:cs="Times New Roman"/>
          <w:b/>
          <w:bCs/>
          <w:sz w:val="28"/>
          <w:szCs w:val="28"/>
        </w:rPr>
        <w:t>Ідентифікатор закупівлі:</w:t>
      </w:r>
      <w:r w:rsidRPr="007706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5" w:tgtFrame="_blank" w:tooltip="Оголошення на порталі Уповноваженого органу" w:history="1">
        <w:r w:rsidR="0077067A" w:rsidRPr="0077067A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bdr w:val="none" w:sz="0" w:space="0" w:color="auto" w:frame="1"/>
            <w:lang w:val="ru-RU" w:eastAsia="ru-RU"/>
          </w:rPr>
          <w:t>UA-2021-10-05-000971-a</w:t>
        </w:r>
      </w:hyperlink>
    </w:p>
    <w:p w14:paraId="6BF0A42C" w14:textId="070391B5" w:rsidR="00F025DC" w:rsidRPr="0077067A" w:rsidRDefault="00F025DC" w:rsidP="00EA2AC2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EC7EB2B" w14:textId="77777777" w:rsidR="00EA2AC2" w:rsidRPr="001D3297" w:rsidRDefault="00EA2AC2" w:rsidP="00EA2A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695AE21" w14:textId="77777777" w:rsidR="00EA2AC2" w:rsidRPr="001D3297" w:rsidRDefault="00EA2AC2" w:rsidP="00EA2AC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3297">
        <w:rPr>
          <w:rFonts w:ascii="Times New Roman" w:hAnsi="Times New Roman" w:cs="Times New Roman"/>
          <w:b/>
          <w:sz w:val="28"/>
          <w:szCs w:val="28"/>
        </w:rPr>
        <w:t xml:space="preserve">Обґрунтування </w:t>
      </w:r>
      <w:bookmarkStart w:id="0" w:name="_GoBack"/>
      <w:bookmarkEnd w:id="0"/>
      <w:r w:rsidRPr="001D3297">
        <w:rPr>
          <w:rFonts w:ascii="Times New Roman" w:hAnsi="Times New Roman" w:cs="Times New Roman"/>
          <w:b/>
          <w:sz w:val="28"/>
          <w:szCs w:val="28"/>
        </w:rPr>
        <w:t>технічних та якісних характеристик предмета закупівлі</w:t>
      </w:r>
      <w:r w:rsidRPr="001D3297">
        <w:rPr>
          <w:rFonts w:ascii="Times New Roman" w:hAnsi="Times New Roman" w:cs="Times New Roman"/>
          <w:sz w:val="28"/>
          <w:szCs w:val="28"/>
        </w:rPr>
        <w:t>: технічні та якісні характеристики предмета закупівлі визначено з урахуванням діючих державних стандартів якості, яким повинен відповідати відповідний вид послуг.</w:t>
      </w:r>
    </w:p>
    <w:p w14:paraId="17461C34" w14:textId="77777777" w:rsidR="00EA2AC2" w:rsidRPr="001D3297" w:rsidRDefault="00EA2AC2" w:rsidP="00EA2AC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3297">
        <w:rPr>
          <w:rFonts w:ascii="Times New Roman" w:hAnsi="Times New Roman" w:cs="Times New Roman"/>
          <w:sz w:val="28"/>
          <w:szCs w:val="28"/>
        </w:rPr>
        <w:t>Технічні та якісні характеристики послуг повинні відповідати вимогам наказів ДСА України від 07.11.2019 №1096, від 28.02.2020 №99 та від 31.03.2020 №149, рішення Ради суддів України від 26.11.2010 № 30 та інших нормативних документів.</w:t>
      </w:r>
    </w:p>
    <w:p w14:paraId="77B4C629" w14:textId="77777777" w:rsidR="00EA2AC2" w:rsidRPr="001D3297" w:rsidRDefault="00EA2AC2" w:rsidP="00EA2AC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6D2319D7" w14:textId="77777777" w:rsidR="00EA2AC2" w:rsidRPr="001D3297" w:rsidRDefault="00EA2AC2" w:rsidP="00EA2AC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3297">
        <w:rPr>
          <w:rFonts w:ascii="Times New Roman" w:hAnsi="Times New Roman" w:cs="Times New Roman"/>
          <w:b/>
          <w:sz w:val="28"/>
          <w:szCs w:val="28"/>
        </w:rPr>
        <w:t>Обґрунтування розміру бюджетного призначення, очікуваної вартості предмета закупівлі:</w:t>
      </w:r>
    </w:p>
    <w:p w14:paraId="76A32C30" w14:textId="77777777" w:rsidR="00EA2AC2" w:rsidRPr="001D3297" w:rsidRDefault="00EA2AC2" w:rsidP="00EA2AC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3297">
        <w:rPr>
          <w:rFonts w:ascii="Times New Roman" w:hAnsi="Times New Roman" w:cs="Times New Roman"/>
          <w:sz w:val="28"/>
          <w:szCs w:val="28"/>
        </w:rPr>
        <w:t>Закупівля проводиться на очікувану вартість, яка визначена з урахуванням кошторису на 2021 рік та прогнозованої річної кількості модельних справ та вартості послуг на 1 модельну справу.</w:t>
      </w:r>
    </w:p>
    <w:p w14:paraId="6CE31A9B" w14:textId="77777777" w:rsidR="00EA2AC2" w:rsidRPr="008E0FEE" w:rsidRDefault="00EA2AC2" w:rsidP="00EA2A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297">
        <w:rPr>
          <w:rFonts w:ascii="Times New Roman" w:hAnsi="Times New Roman" w:cs="Times New Roman"/>
          <w:sz w:val="28"/>
          <w:szCs w:val="28"/>
        </w:rPr>
        <w:t xml:space="preserve">Розмір очікуваної вартості предмета закупівлі: </w:t>
      </w:r>
      <w:r w:rsidRPr="008E0FEE">
        <w:rPr>
          <w:rFonts w:ascii="Times New Roman" w:eastAsia="Calibri" w:hAnsi="Times New Roman" w:cs="Times New Roman"/>
          <w:sz w:val="28"/>
          <w:szCs w:val="28"/>
        </w:rPr>
        <w:t xml:space="preserve">165 337,92 </w:t>
      </w:r>
      <w:r w:rsidRPr="008E0FEE">
        <w:rPr>
          <w:rFonts w:ascii="Times New Roman" w:eastAsia="Calibri" w:hAnsi="Times New Roman" w:cs="Times New Roman"/>
          <w:color w:val="000000"/>
          <w:sz w:val="28"/>
          <w:szCs w:val="28"/>
        </w:rPr>
        <w:t>грн. з ПДВ (сто шістдесят п’ять тисяч триста  тридцять сім гривень дев’яносто дві копійки)</w:t>
      </w:r>
      <w:r w:rsidRPr="008E0FEE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F809F2C" w14:textId="77777777" w:rsidR="00EA2AC2" w:rsidRPr="001D3297" w:rsidRDefault="00EA2AC2" w:rsidP="00EA2AC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6467465B" w14:textId="77777777" w:rsidR="00EA2AC2" w:rsidRPr="001D3297" w:rsidRDefault="00EA2AC2" w:rsidP="00EA2AC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79BC304D" w14:textId="77777777" w:rsidR="009A557D" w:rsidRDefault="009A557D"/>
    <w:sectPr w:rsidR="009A557D" w:rsidSect="00E24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AC2"/>
    <w:rsid w:val="0077067A"/>
    <w:rsid w:val="009A557D"/>
    <w:rsid w:val="00EA2AC2"/>
    <w:rsid w:val="00F0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944FE"/>
  <w15:chartTrackingRefBased/>
  <w15:docId w15:val="{93E8804C-D740-44D8-89F0-5AF93B765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A2AC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2AC2"/>
    <w:rPr>
      <w:color w:val="0000FF"/>
      <w:u w:val="single"/>
    </w:rPr>
  </w:style>
  <w:style w:type="character" w:customStyle="1" w:styleId="js-apiid">
    <w:name w:val="js-apiid"/>
    <w:basedOn w:val="a0"/>
    <w:rsid w:val="00770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0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1-10-05-000971-a" TargetMode="External"/><Relationship Id="rId4" Type="http://schemas.openxmlformats.org/officeDocument/2006/relationships/hyperlink" Target="https://www.dzo.com.ua/plans/25392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Олександра Швень</dc:creator>
  <cp:keywords/>
  <dc:description/>
  <cp:lastModifiedBy>Олександра Швень</cp:lastModifiedBy>
  <cp:revision>3</cp:revision>
  <dcterms:created xsi:type="dcterms:W3CDTF">2021-09-10T07:11:00Z</dcterms:created>
  <dcterms:modified xsi:type="dcterms:W3CDTF">2021-10-07T08:14:00Z</dcterms:modified>
</cp:coreProperties>
</file>