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E2E9B" w14:textId="77777777" w:rsidR="00CD045F" w:rsidRPr="00AE22B1" w:rsidRDefault="00CD045F" w:rsidP="00CD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70EADBF" w14:textId="77777777"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2C767F" w14:textId="5BC35D9D" w:rsidR="00CD045F" w:rsidRDefault="00CD045F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Pr="00CD0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Електрична енергія, код 09310000-5 Електрична енергія за ДК 021:2015 «Єдиний закупівельний словник»</w:t>
      </w:r>
    </w:p>
    <w:p w14:paraId="70EB46DE" w14:textId="0D0AB600" w:rsidR="00FD4B1A" w:rsidRDefault="00FD4B1A" w:rsidP="00CD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7C2B51" w14:textId="77777777" w:rsidR="00FD4B1A" w:rsidRDefault="00FD4B1A" w:rsidP="00FD4B1A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Cs/>
          <w:lang w:val="ru-RU"/>
        </w:rPr>
      </w:pPr>
    </w:p>
    <w:p w14:paraId="11C2762A" w14:textId="1EB1C2A3" w:rsidR="006745D1" w:rsidRPr="006745D1" w:rsidRDefault="00FD4B1A" w:rsidP="006745D1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iCs/>
          <w:lang w:val="ru-RU"/>
        </w:rPr>
      </w:pPr>
      <w:r>
        <w:rPr>
          <w:b/>
          <w:iCs/>
        </w:rPr>
        <w:t xml:space="preserve">Ідентифікатор закупівлі: </w:t>
      </w:r>
      <w:hyperlink r:id="rId4" w:tgtFrame="_blank" w:tooltip="Оголошення на порталі Уповноваженого органу" w:history="1">
        <w:r w:rsidR="006745D1" w:rsidRPr="006745D1">
          <w:rPr>
            <w:b/>
            <w:bCs/>
            <w:color w:val="000000"/>
            <w:sz w:val="26"/>
            <w:szCs w:val="26"/>
            <w:bdr w:val="none" w:sz="0" w:space="0" w:color="auto" w:frame="1"/>
            <w:lang w:val="ru-RU" w:eastAsia="ru-RU"/>
          </w:rPr>
          <w:t>UA-2021-09-27-000460-a</w:t>
        </w:r>
      </w:hyperlink>
    </w:p>
    <w:p w14:paraId="09CA8E3A" w14:textId="77777777" w:rsidR="00CD045F" w:rsidRDefault="00CD045F" w:rsidP="00CD045F">
      <w:pPr>
        <w:spacing w:line="240" w:lineRule="atLeast"/>
        <w:rPr>
          <w:rFonts w:ascii="Times New Roman" w:hAnsi="Times New Roman" w:cs="Times New Roman"/>
          <w:b/>
        </w:rPr>
      </w:pPr>
    </w:p>
    <w:p w14:paraId="3ABF015D" w14:textId="77777777" w:rsidR="00CD045F" w:rsidRPr="005928FD" w:rsidRDefault="00CD045F" w:rsidP="00CD045F">
      <w:pPr>
        <w:jc w:val="both"/>
        <w:rPr>
          <w:rFonts w:ascii="Times New Roman" w:hAnsi="Times New Roman" w:cs="Times New Roman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5928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A432C3" w14:textId="77777777" w:rsidR="00CD045F" w:rsidRPr="00BA456B" w:rsidRDefault="00CD045F" w:rsidP="00CD045F">
      <w:pPr>
        <w:spacing w:after="0" w:line="240" w:lineRule="auto"/>
        <w:ind w:firstLine="540"/>
        <w:jc w:val="both"/>
        <w:rPr>
          <w:rStyle w:val="rvts0"/>
          <w:rFonts w:ascii="Times New Roman" w:eastAsia="Calibri" w:hAnsi="Times New Roman" w:cs="Times New Roman"/>
          <w:sz w:val="24"/>
          <w:szCs w:val="24"/>
        </w:rPr>
      </w:pPr>
      <w:r w:rsidRPr="00911A26">
        <w:rPr>
          <w:rStyle w:val="rvts0"/>
          <w:rFonts w:ascii="Times New Roman" w:eastAsia="Calibri" w:hAnsi="Times New Roman" w:cs="Times New Roman"/>
          <w:sz w:val="24"/>
          <w:szCs w:val="24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50160:2014.Характеристики напруги електропостачання в електричних мережах загального призначе</w:t>
      </w:r>
      <w:bookmarkStart w:id="0" w:name="_GoBack"/>
      <w:bookmarkEnd w:id="0"/>
      <w:r w:rsidRPr="00911A26">
        <w:rPr>
          <w:rStyle w:val="rvts0"/>
          <w:rFonts w:ascii="Times New Roman" w:eastAsia="Calibri" w:hAnsi="Times New Roman" w:cs="Times New Roman"/>
          <w:sz w:val="24"/>
          <w:szCs w:val="24"/>
        </w:rPr>
        <w:t>ння (EN 50160:2010, IDT).</w:t>
      </w:r>
    </w:p>
    <w:p w14:paraId="523C44D8" w14:textId="77777777" w:rsidR="00CD045F" w:rsidRPr="00BA456B" w:rsidRDefault="00CD045F" w:rsidP="00CD045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56B">
        <w:rPr>
          <w:rFonts w:ascii="Times New Roman" w:eastAsia="Calibri" w:hAnsi="Times New Roman" w:cs="Times New Roman"/>
          <w:sz w:val="24"/>
          <w:szCs w:val="24"/>
        </w:rPr>
        <w:t xml:space="preserve">Оцінка відповідності показників </w:t>
      </w:r>
      <w:r w:rsidRPr="00BA456B">
        <w:rPr>
          <w:rStyle w:val="rvts0"/>
          <w:rFonts w:ascii="Times New Roman" w:eastAsia="Calibri" w:hAnsi="Times New Roman" w:cs="Times New Roman"/>
          <w:sz w:val="24"/>
          <w:szCs w:val="24"/>
        </w:rPr>
        <w:t>якості електричної енергії</w:t>
      </w:r>
      <w:r w:rsidRPr="00BA456B">
        <w:rPr>
          <w:rFonts w:ascii="Times New Roman" w:eastAsia="Calibri" w:hAnsi="Times New Roman" w:cs="Times New Roman"/>
          <w:sz w:val="24"/>
          <w:szCs w:val="24"/>
        </w:rPr>
        <w:t xml:space="preserve"> проводиться на проміжку розрахункового періоду, рівного 24 годинам.</w:t>
      </w:r>
    </w:p>
    <w:p w14:paraId="6D2A02C9" w14:textId="77777777" w:rsidR="00CD045F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9BD92" w14:textId="64A708EB" w:rsidR="00CD045F" w:rsidRDefault="00CD045F" w:rsidP="00CD04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6ECDB666" w14:textId="7F8832E3" w:rsidR="00887996" w:rsidRPr="00887996" w:rsidRDefault="00887996" w:rsidP="00887996">
      <w:pPr>
        <w:pStyle w:val="aa"/>
        <w:ind w:firstLine="567"/>
        <w:jc w:val="both"/>
        <w:rPr>
          <w:i/>
          <w:iCs/>
        </w:rPr>
      </w:pPr>
      <w:r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О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чікува</w:t>
      </w:r>
      <w:r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на вартість предмета закупівлі визначена за інформацією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 ДП «Оператор ринку», наведеною за посиланням </w:t>
      </w:r>
      <w:hyperlink r:id="rId5" w:history="1">
        <w:r w:rsidRPr="00887996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www.oree.com.ua/index.php/indexes</w:t>
        </w:r>
      </w:hyperlink>
      <w:r w:rsidRPr="00887996">
        <w:rPr>
          <w:rStyle w:val="a8"/>
          <w:rFonts w:ascii="Times New Roman" w:hAnsi="Times New Roman" w:cs="Times New Roman"/>
          <w:sz w:val="24"/>
          <w:szCs w:val="24"/>
        </w:rPr>
        <w:t>,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за результатами торгів на ринку за добу наперед (РДН) протягом 1 -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9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вересня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2021 року середньозважена ціна за 1 кВт год становила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2,26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грн+ передача 0,29 грн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бе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з ПДВ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(2,15 грн з ПДВ) 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та запланованим споживанням </w:t>
      </w:r>
      <w:r w:rsidR="006745D1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д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о 31 грудня 2021 року в обсязі </w:t>
      </w:r>
      <w:r w:rsidR="00B51A8F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>158730</w:t>
      </w:r>
      <w:r w:rsidRPr="00887996">
        <w:rPr>
          <w:rStyle w:val="a8"/>
          <w:rFonts w:ascii="Times New Roman" w:hAnsi="Times New Roman" w:cs="Times New Roman"/>
          <w:i w:val="0"/>
          <w:iCs w:val="0"/>
          <w:color w:val="1D1D1B"/>
          <w:sz w:val="24"/>
          <w:szCs w:val="24"/>
        </w:rPr>
        <w:t xml:space="preserve"> кВт. год.</w:t>
      </w:r>
    </w:p>
    <w:p w14:paraId="770DFDC7" w14:textId="77777777" w:rsidR="00887996" w:rsidRPr="00887996" w:rsidRDefault="00887996" w:rsidP="00CD04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F2D4DCB" w14:textId="2370CA49" w:rsidR="00CD045F" w:rsidRDefault="00CD045F" w:rsidP="00CD045F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t xml:space="preserve">Розмір </w:t>
      </w:r>
      <w:r w:rsidRPr="005928FD">
        <w:t>очікуван</w:t>
      </w:r>
      <w:r>
        <w:t>ої</w:t>
      </w:r>
      <w:r w:rsidRPr="005928FD">
        <w:t xml:space="preserve"> вартість предмета закупівлі: </w:t>
      </w:r>
      <w:r>
        <w:rPr>
          <w:b/>
          <w:lang w:val="ru-RU"/>
        </w:rPr>
        <w:t>7</w:t>
      </w:r>
      <w:r w:rsidR="00675AEA">
        <w:rPr>
          <w:b/>
          <w:lang w:val="ru-RU"/>
        </w:rPr>
        <w:t>00 0</w:t>
      </w:r>
      <w:r>
        <w:rPr>
          <w:b/>
          <w:lang w:val="ru-RU"/>
        </w:rPr>
        <w:t>00</w:t>
      </w:r>
      <w:r w:rsidR="00675AEA">
        <w:rPr>
          <w:b/>
          <w:lang w:val="ru-RU"/>
        </w:rPr>
        <w:t>,</w:t>
      </w:r>
      <w:r w:rsidRPr="00765395">
        <w:rPr>
          <w:b/>
          <w:lang w:val="ru-RU"/>
        </w:rPr>
        <w:t>00</w:t>
      </w:r>
      <w:r w:rsidRPr="00F565AB">
        <w:rPr>
          <w:b/>
        </w:rPr>
        <w:t xml:space="preserve"> грн</w:t>
      </w:r>
      <w:r>
        <w:rPr>
          <w:b/>
        </w:rPr>
        <w:t>.</w:t>
      </w:r>
      <w:r w:rsidRPr="00F565AB">
        <w:rPr>
          <w:b/>
        </w:rPr>
        <w:t xml:space="preserve"> з ПДВ</w:t>
      </w:r>
      <w:r w:rsidRPr="00F565AB">
        <w:t>.</w:t>
      </w:r>
    </w:p>
    <w:p w14:paraId="580E1A8B" w14:textId="77777777" w:rsidR="00CD045F" w:rsidRDefault="00CD045F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</w:p>
    <w:p w14:paraId="301D305F" w14:textId="77777777" w:rsidR="00AB66D4" w:rsidRDefault="00AB66D4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</w:p>
    <w:p w14:paraId="6AD5793C" w14:textId="77777777" w:rsidR="00AB66D4" w:rsidRDefault="00AB66D4" w:rsidP="00AB66D4">
      <w:pPr>
        <w:rPr>
          <w:rFonts w:ascii="Times New Roman" w:hAnsi="Times New Roman" w:cs="Times New Roman"/>
          <w:b/>
          <w:sz w:val="26"/>
          <w:szCs w:val="26"/>
        </w:rPr>
      </w:pPr>
    </w:p>
    <w:p w14:paraId="4449C1B8" w14:textId="77777777" w:rsidR="00AB66D4" w:rsidRPr="002A1711" w:rsidRDefault="00AB66D4" w:rsidP="00AB66D4">
      <w:pPr>
        <w:rPr>
          <w:lang w:val="ru-RU"/>
        </w:rPr>
      </w:pPr>
    </w:p>
    <w:p w14:paraId="5C997706" w14:textId="77777777" w:rsidR="00AB66D4" w:rsidRPr="00AB66D4" w:rsidRDefault="00AB66D4" w:rsidP="00CD045F">
      <w:pPr>
        <w:pStyle w:val="a6"/>
        <w:spacing w:before="0" w:beforeAutospacing="0" w:after="0" w:afterAutospacing="0"/>
        <w:ind w:firstLine="851"/>
        <w:jc w:val="both"/>
        <w:rPr>
          <w:shd w:val="clear" w:color="auto" w:fill="FFFFFF"/>
        </w:rPr>
      </w:pPr>
    </w:p>
    <w:p w14:paraId="06781074" w14:textId="77777777" w:rsidR="00CD045F" w:rsidRPr="005928FD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71BDB80" w14:textId="77777777" w:rsidR="00CD045F" w:rsidRPr="005928FD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2C0A188" w14:textId="77777777"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01A4B1" w14:textId="77777777"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117DC4F" w14:textId="77777777" w:rsidR="00E2404A" w:rsidRDefault="00E2404A"/>
    <w:sectPr w:rsidR="00E2404A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45F"/>
    <w:rsid w:val="00082DDB"/>
    <w:rsid w:val="00262038"/>
    <w:rsid w:val="00262E54"/>
    <w:rsid w:val="002905F5"/>
    <w:rsid w:val="002E274A"/>
    <w:rsid w:val="003F3F0A"/>
    <w:rsid w:val="004464A1"/>
    <w:rsid w:val="00461885"/>
    <w:rsid w:val="00472582"/>
    <w:rsid w:val="004B2D30"/>
    <w:rsid w:val="004C151B"/>
    <w:rsid w:val="00517AE1"/>
    <w:rsid w:val="00533202"/>
    <w:rsid w:val="0054240B"/>
    <w:rsid w:val="005721A7"/>
    <w:rsid w:val="0061666E"/>
    <w:rsid w:val="00662801"/>
    <w:rsid w:val="0067072D"/>
    <w:rsid w:val="006745D1"/>
    <w:rsid w:val="00675AEA"/>
    <w:rsid w:val="00684393"/>
    <w:rsid w:val="007B02C3"/>
    <w:rsid w:val="0087617B"/>
    <w:rsid w:val="00887996"/>
    <w:rsid w:val="00940076"/>
    <w:rsid w:val="00996392"/>
    <w:rsid w:val="00A36170"/>
    <w:rsid w:val="00AB66D4"/>
    <w:rsid w:val="00B51A8F"/>
    <w:rsid w:val="00C3167D"/>
    <w:rsid w:val="00C8719C"/>
    <w:rsid w:val="00CB388A"/>
    <w:rsid w:val="00CD045F"/>
    <w:rsid w:val="00D51AA9"/>
    <w:rsid w:val="00D96BFA"/>
    <w:rsid w:val="00DB2BF2"/>
    <w:rsid w:val="00E000BB"/>
    <w:rsid w:val="00E2404A"/>
    <w:rsid w:val="00E503B0"/>
    <w:rsid w:val="00EE6648"/>
    <w:rsid w:val="00F02D71"/>
    <w:rsid w:val="00F90E25"/>
    <w:rsid w:val="00FD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5EFD"/>
  <w15:docId w15:val="{EC3BB003-4205-4AF2-9D37-3B8DA9EA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045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90E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E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caption"/>
    <w:basedOn w:val="a"/>
    <w:next w:val="a"/>
    <w:qFormat/>
    <w:rsid w:val="00F90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uiPriority w:val="22"/>
    <w:qFormat/>
    <w:rsid w:val="00F90E25"/>
    <w:rPr>
      <w:b/>
      <w:bCs/>
    </w:rPr>
  </w:style>
  <w:style w:type="paragraph" w:styleId="a5">
    <w:name w:val="List Paragraph"/>
    <w:basedOn w:val="a"/>
    <w:uiPriority w:val="34"/>
    <w:qFormat/>
    <w:rsid w:val="00F90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7"/>
    <w:uiPriority w:val="99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бычный (Интернет) Знак"/>
    <w:basedOn w:val="a0"/>
    <w:link w:val="a6"/>
    <w:rsid w:val="00CD04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D045F"/>
  </w:style>
  <w:style w:type="character" w:styleId="a8">
    <w:name w:val="Emphasis"/>
    <w:basedOn w:val="a0"/>
    <w:uiPriority w:val="20"/>
    <w:qFormat/>
    <w:rsid w:val="00887996"/>
    <w:rPr>
      <w:i/>
      <w:iCs/>
    </w:rPr>
  </w:style>
  <w:style w:type="character" w:styleId="a9">
    <w:name w:val="Hyperlink"/>
    <w:basedOn w:val="a0"/>
    <w:uiPriority w:val="99"/>
    <w:semiHidden/>
    <w:unhideWhenUsed/>
    <w:rsid w:val="00887996"/>
    <w:rPr>
      <w:color w:val="0000FF"/>
      <w:u w:val="single"/>
    </w:rPr>
  </w:style>
  <w:style w:type="paragraph" w:styleId="aa">
    <w:name w:val="No Spacing"/>
    <w:uiPriority w:val="1"/>
    <w:qFormat/>
    <w:rsid w:val="00887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e.com.ua/index.php/indexes" TargetMode="External"/><Relationship Id="rId4" Type="http://schemas.openxmlformats.org/officeDocument/2006/relationships/hyperlink" Target="https://prozorro.gov.ua/tender/UA-2021-09-27-00046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Олександра Швень</cp:lastModifiedBy>
  <cp:revision>7</cp:revision>
  <cp:lastPrinted>2021-09-10T07:30:00Z</cp:lastPrinted>
  <dcterms:created xsi:type="dcterms:W3CDTF">2021-04-27T13:09:00Z</dcterms:created>
  <dcterms:modified xsi:type="dcterms:W3CDTF">2021-10-07T08:25:00Z</dcterms:modified>
</cp:coreProperties>
</file>