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E9B" w14:textId="77777777"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0EADBF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C767F" w14:textId="31F1D19B" w:rsid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Електрична енергія, код 09310000-5 Електрична енергія за ДК 021:2015 «Єдиний закупівельний словник»</w:t>
      </w:r>
    </w:p>
    <w:p w14:paraId="2502FF5A" w14:textId="534C6C8D" w:rsidR="00427950" w:rsidRDefault="00427950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B2A0BC" w14:textId="77777777" w:rsidR="00427950" w:rsidRPr="00163D14" w:rsidRDefault="00427950" w:rsidP="0042795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Cs/>
          <w:lang w:val="ru-RU"/>
        </w:rPr>
      </w:pPr>
      <w:r w:rsidRPr="00163D14">
        <w:rPr>
          <w:b/>
          <w:iCs/>
        </w:rPr>
        <w:t xml:space="preserve">Ідентифікатор закупівлі: </w:t>
      </w:r>
      <w:r w:rsidRPr="00163D14">
        <w:rPr>
          <w:shd w:val="clear" w:color="auto" w:fill="F0F5F2"/>
        </w:rPr>
        <w:t>UA-2021-10-18-001221-a</w:t>
      </w:r>
    </w:p>
    <w:p w14:paraId="35ED37BD" w14:textId="77777777" w:rsidR="00427950" w:rsidRDefault="00427950" w:rsidP="004279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B46DE" w14:textId="0D0AB600"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BF015D" w14:textId="77777777"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432C3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призначення (EN 50160:2010, IDT).</w:t>
      </w:r>
    </w:p>
    <w:p w14:paraId="523C44D8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14:paraId="6D2A02C9" w14:textId="77777777"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BD92" w14:textId="64A708EB"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14F54B5B" w14:textId="299371EE" w:rsidR="00172460" w:rsidRPr="00887996" w:rsidRDefault="00172460" w:rsidP="00172460">
      <w:pPr>
        <w:pStyle w:val="aa"/>
        <w:ind w:firstLine="567"/>
        <w:jc w:val="both"/>
        <w:rPr>
          <w:i/>
          <w:iCs/>
        </w:rPr>
      </w:pP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на очікувану вартість, яка визначена з урахуванням дефіциту кошторисних призначень на 2021 рік, фактичних обсягів 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споживання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електричної енергії 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місцевими судами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області  у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 за інформацією ТОВ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Хмельницькенергозбут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а саме 5,00 грн з ПДВ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за 1 кВт год та запланованим споживанням 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д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о 31 грудня 2021 року в обсязі 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140000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кВт. год.</w:t>
      </w:r>
    </w:p>
    <w:p w14:paraId="770DFDC7" w14:textId="77777777" w:rsidR="00887996" w:rsidRPr="00887996" w:rsidRDefault="00887996" w:rsidP="00CD0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D4DCB" w14:textId="2370CA49"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>
        <w:rPr>
          <w:b/>
          <w:lang w:val="ru-RU"/>
        </w:rPr>
        <w:t>7</w:t>
      </w:r>
      <w:r w:rsidR="00675AEA">
        <w:rPr>
          <w:b/>
          <w:lang w:val="ru-RU"/>
        </w:rPr>
        <w:t>00 0</w:t>
      </w:r>
      <w:r>
        <w:rPr>
          <w:b/>
          <w:lang w:val="ru-RU"/>
        </w:rPr>
        <w:t>00</w:t>
      </w:r>
      <w:r w:rsidR="00675AEA">
        <w:rPr>
          <w:b/>
          <w:lang w:val="ru-RU"/>
        </w:rPr>
        <w:t>,</w:t>
      </w:r>
      <w:r w:rsidRPr="00765395">
        <w:rPr>
          <w:b/>
          <w:lang w:val="ru-RU"/>
        </w:rPr>
        <w:t>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14:paraId="580E1A8B" w14:textId="77777777" w:rsid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301D305F" w14:textId="77777777" w:rsid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6AD5793C" w14:textId="77777777"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14:paraId="4449C1B8" w14:textId="77777777" w:rsidR="00AB66D4" w:rsidRPr="00172460" w:rsidRDefault="00AB66D4" w:rsidP="00AB66D4"/>
    <w:p w14:paraId="5C997706" w14:textId="77777777" w:rsidR="00AB66D4" w:rsidRPr="00172460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12C0A188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01A4B1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17DC4F" w14:textId="19671B64" w:rsidR="00E2404A" w:rsidRDefault="00E2404A"/>
    <w:p w14:paraId="23928DCB" w14:textId="48565CA4" w:rsidR="00172460" w:rsidRDefault="00172460"/>
    <w:p w14:paraId="342CECC0" w14:textId="3A834E2D" w:rsidR="00172460" w:rsidRDefault="00172460"/>
    <w:p w14:paraId="5A5AF8AD" w14:textId="6F02E700" w:rsidR="00172460" w:rsidRDefault="00172460"/>
    <w:p w14:paraId="5D64E941" w14:textId="03553F01" w:rsidR="00172460" w:rsidRDefault="00172460"/>
    <w:p w14:paraId="785EBB6A" w14:textId="6548B83C" w:rsidR="00172460" w:rsidRDefault="00172460"/>
    <w:p w14:paraId="31D0C7C4" w14:textId="318C683F" w:rsidR="00172460" w:rsidRDefault="00172460"/>
    <w:p w14:paraId="7287FBA5" w14:textId="65CDE313" w:rsidR="00172460" w:rsidRDefault="00172460"/>
    <w:p w14:paraId="268D2CBE" w14:textId="10FA2A87" w:rsidR="00172460" w:rsidRDefault="00172460"/>
    <w:p w14:paraId="53178C60" w14:textId="77777777" w:rsidR="00172460" w:rsidRDefault="00172460">
      <w:bookmarkStart w:id="0" w:name="_GoBack"/>
      <w:bookmarkEnd w:id="0"/>
    </w:p>
    <w:sectPr w:rsidR="00172460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5F"/>
    <w:rsid w:val="00082DDB"/>
    <w:rsid w:val="00163D14"/>
    <w:rsid w:val="00172460"/>
    <w:rsid w:val="00262038"/>
    <w:rsid w:val="00262E54"/>
    <w:rsid w:val="002905F5"/>
    <w:rsid w:val="002E274A"/>
    <w:rsid w:val="003F3F0A"/>
    <w:rsid w:val="00427950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61666E"/>
    <w:rsid w:val="00662801"/>
    <w:rsid w:val="0067072D"/>
    <w:rsid w:val="006745D1"/>
    <w:rsid w:val="00675AEA"/>
    <w:rsid w:val="00684393"/>
    <w:rsid w:val="007B02C3"/>
    <w:rsid w:val="0087617B"/>
    <w:rsid w:val="00887996"/>
    <w:rsid w:val="00940076"/>
    <w:rsid w:val="00996392"/>
    <w:rsid w:val="00A36170"/>
    <w:rsid w:val="00AB66D4"/>
    <w:rsid w:val="00B51A8F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90E25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EFD"/>
  <w15:docId w15:val="{EC3BB003-4205-4AF2-9D37-3B8DA9E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Интернет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8</cp:revision>
  <cp:lastPrinted>2021-10-22T07:24:00Z</cp:lastPrinted>
  <dcterms:created xsi:type="dcterms:W3CDTF">2021-04-27T13:09:00Z</dcterms:created>
  <dcterms:modified xsi:type="dcterms:W3CDTF">2021-10-22T07:55:00Z</dcterms:modified>
</cp:coreProperties>
</file>