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1A" w:rsidRPr="00AD139C" w:rsidRDefault="0047001A" w:rsidP="004700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3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D139C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2F7FCC" w:rsidRDefault="002F7FCC" w:rsidP="002F7F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01A" w:rsidRPr="0047001A" w:rsidRDefault="0047001A" w:rsidP="0047001A">
      <w:pPr>
        <w:suppressLineNumbers/>
        <w:spacing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D139C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4700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з ремонту і технічного обслуговування комп’ютерного обладнання </w:t>
      </w:r>
      <w:r w:rsidRPr="004700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(код </w:t>
      </w:r>
      <w:proofErr w:type="spellStart"/>
      <w:r w:rsidRPr="0047001A">
        <w:rPr>
          <w:rFonts w:ascii="Times New Roman" w:hAnsi="Times New Roman" w:cs="Times New Roman"/>
          <w:iCs/>
          <w:color w:val="000000"/>
          <w:sz w:val="24"/>
          <w:szCs w:val="24"/>
        </w:rPr>
        <w:t>ДК</w:t>
      </w:r>
      <w:proofErr w:type="spellEnd"/>
      <w:r w:rsidRPr="004700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021:2015– 50310000-1 - </w:t>
      </w:r>
      <w:r w:rsidRPr="004700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«Технічне обслуговування і ремонт офісної техніки»</w:t>
      </w:r>
      <w:r w:rsidRPr="0047001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47001A" w:rsidRPr="0047001A" w:rsidRDefault="0047001A" w:rsidP="0047001A">
      <w:pPr>
        <w:suppressLineNumbers/>
        <w:spacing w:after="1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F7FCC" w:rsidRPr="00AD139C" w:rsidRDefault="002F7FCC" w:rsidP="002F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UA-2021-04-20-008842-a</w:t>
      </w:r>
    </w:p>
    <w:p w:rsidR="002F7FCC" w:rsidRDefault="002F7FCC" w:rsidP="002F7FC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:rsidR="002F7FCC" w:rsidRPr="00AD139C" w:rsidRDefault="002F7FCC" w:rsidP="002F7FC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AD139C">
        <w:rPr>
          <w:shd w:val="clear" w:color="auto" w:fill="FFFFFF"/>
          <w:lang w:val="uk-UA"/>
        </w:rPr>
        <w:t>Очікувана вартість предмета закупівлі визначена після вивчення інформації, отриманої під час вивчення ринкових цін на даний вид товару на момент оголошення закупівлі шляхом визначення середнього арифметичного значення за наступною формулою.</w:t>
      </w:r>
    </w:p>
    <w:p w:rsidR="002F7FCC" w:rsidRPr="00AD139C" w:rsidRDefault="002F7FCC" w:rsidP="002F7FCC">
      <w:pPr>
        <w:pStyle w:val="a5"/>
        <w:shd w:val="clear" w:color="auto" w:fill="FFFFFF"/>
        <w:ind w:left="1069"/>
        <w:jc w:val="center"/>
        <w:rPr>
          <w:color w:val="0E1D2F"/>
        </w:rPr>
      </w:pPr>
      <w:r w:rsidRPr="00AD139C">
        <w:rPr>
          <w:b/>
          <w:bCs/>
          <w:color w:val="0E1D2F"/>
        </w:rPr>
        <w:t>ОВ = V * (Ц1 + Ц2 +Ц3)/К,</w:t>
      </w:r>
    </w:p>
    <w:p w:rsidR="002F7FCC" w:rsidRPr="00AD139C" w:rsidRDefault="002F7FCC" w:rsidP="002F7FCC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color w:val="0E1D2F"/>
          <w:lang w:val="uk-UA"/>
        </w:rPr>
        <w:t>де:</w:t>
      </w:r>
    </w:p>
    <w:p w:rsidR="002F7FCC" w:rsidRPr="00AD139C" w:rsidRDefault="002F7FCC" w:rsidP="002F7FCC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ОВ</w:t>
      </w:r>
      <w:r w:rsidRPr="00AD139C">
        <w:rPr>
          <w:color w:val="0E1D2F"/>
          <w:lang w:val="uk-UA"/>
        </w:rPr>
        <w:t> – очікувана вартість послуг;</w:t>
      </w:r>
    </w:p>
    <w:p w:rsidR="002F7FCC" w:rsidRPr="00AD139C" w:rsidRDefault="002F7FCC" w:rsidP="002F7FCC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V</w:t>
      </w:r>
      <w:r w:rsidRPr="00FA101B">
        <w:rPr>
          <w:b/>
          <w:bCs/>
          <w:color w:val="0E1D2F"/>
        </w:rPr>
        <w:t xml:space="preserve">, </w:t>
      </w:r>
      <w:r w:rsidRPr="00AD139C">
        <w:rPr>
          <w:color w:val="0E1D2F"/>
          <w:lang w:val="uk-UA"/>
        </w:rPr>
        <w:t xml:space="preserve">– кількість (обсяг) </w:t>
      </w:r>
      <w:r>
        <w:rPr>
          <w:color w:val="0E1D2F"/>
          <w:lang w:val="uk-UA"/>
        </w:rPr>
        <w:t>послуг</w:t>
      </w:r>
      <w:r w:rsidRPr="00AD139C">
        <w:rPr>
          <w:color w:val="0E1D2F"/>
          <w:lang w:val="uk-UA"/>
        </w:rPr>
        <w:t>, що закуповується;</w:t>
      </w:r>
    </w:p>
    <w:p w:rsidR="002F7FCC" w:rsidRPr="00AD139C" w:rsidRDefault="002F7FCC" w:rsidP="002F7FCC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 xml:space="preserve">Ц1, </w:t>
      </w:r>
      <w:proofErr w:type="spellStart"/>
      <w:r w:rsidRPr="00AD139C">
        <w:rPr>
          <w:b/>
          <w:bCs/>
          <w:color w:val="0E1D2F"/>
          <w:lang w:val="uk-UA"/>
        </w:rPr>
        <w:t>Цк</w:t>
      </w:r>
      <w:proofErr w:type="spellEnd"/>
      <w:r w:rsidRPr="00AD139C">
        <w:rPr>
          <w:color w:val="0E1D2F"/>
          <w:lang w:val="uk-UA"/>
        </w:rPr>
        <w:t> – ціни отримані, як комерційні пропозиції;</w:t>
      </w:r>
    </w:p>
    <w:p w:rsidR="002F7FCC" w:rsidRPr="00AD139C" w:rsidRDefault="002F7FCC" w:rsidP="002F7FCC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К</w:t>
      </w:r>
      <w:r w:rsidRPr="00AD139C">
        <w:rPr>
          <w:color w:val="0E1D2F"/>
          <w:lang w:val="uk-UA"/>
        </w:rPr>
        <w:t> – кількість цін отриманих,  як комерційні пропозиції.</w:t>
      </w:r>
    </w:p>
    <w:p w:rsidR="002F7FCC" w:rsidRPr="00AD139C" w:rsidRDefault="002F7FCC" w:rsidP="002F7F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7FCC" w:rsidRDefault="002F7FCC" w:rsidP="002F7F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39C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AD139C">
        <w:rPr>
          <w:rFonts w:ascii="Times New Roman" w:hAnsi="Times New Roman" w:cs="Times New Roman"/>
          <w:sz w:val="24"/>
          <w:szCs w:val="24"/>
        </w:rPr>
        <w:t xml:space="preserve"> </w:t>
      </w:r>
      <w:r w:rsidRPr="002A1711">
        <w:rPr>
          <w:rStyle w:val="gi"/>
          <w:rFonts w:ascii="Times New Roman" w:hAnsi="Times New Roman" w:cs="Times New Roman"/>
          <w:color w:val="222222"/>
          <w:sz w:val="24"/>
          <w:szCs w:val="24"/>
          <w:lang w:val="ru-RU"/>
        </w:rPr>
        <w:t>30</w:t>
      </w:r>
      <w:r>
        <w:rPr>
          <w:rStyle w:val="gi"/>
          <w:rFonts w:ascii="Times New Roman" w:hAnsi="Times New Roman" w:cs="Times New Roman"/>
          <w:color w:val="222222"/>
          <w:sz w:val="24"/>
          <w:szCs w:val="24"/>
          <w:lang w:val="ru-RU"/>
        </w:rPr>
        <w:t>0</w:t>
      </w:r>
      <w:r w:rsidRPr="00AD139C">
        <w:rPr>
          <w:rStyle w:val="gi"/>
          <w:rFonts w:ascii="Times New Roman" w:hAnsi="Times New Roman" w:cs="Times New Roman"/>
          <w:color w:val="222222"/>
          <w:sz w:val="24"/>
          <w:szCs w:val="24"/>
        </w:rPr>
        <w:t xml:space="preserve"> 0</w:t>
      </w:r>
      <w:r w:rsidRPr="00AD139C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грн. з ПДВ ( </w:t>
      </w:r>
      <w:r>
        <w:rPr>
          <w:rFonts w:ascii="Times New Roman" w:hAnsi="Times New Roman" w:cs="Times New Roman"/>
          <w:sz w:val="24"/>
          <w:szCs w:val="24"/>
          <w:lang w:val="ru-RU"/>
        </w:rPr>
        <w:t>триста</w:t>
      </w:r>
      <w:r w:rsidRPr="00AD139C">
        <w:rPr>
          <w:rFonts w:ascii="Times New Roman" w:hAnsi="Times New Roman" w:cs="Times New Roman"/>
          <w:sz w:val="24"/>
          <w:szCs w:val="24"/>
        </w:rPr>
        <w:t xml:space="preserve"> тисяч гривень 00 коп.)</w:t>
      </w:r>
    </w:p>
    <w:p w:rsidR="002F7FCC" w:rsidRDefault="002F7FCC" w:rsidP="002F7F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FCC" w:rsidRPr="0067259F" w:rsidRDefault="002F7FCC" w:rsidP="002F7F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FCC" w:rsidRDefault="002F7FCC" w:rsidP="002F7F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Згідно цінових пропозицій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Білик Р.К, ПП «Фірма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НВМ-сервіс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ТОВ «ДІАЛ», станом на 19.04.2021 року, вартість послуг з профілактики та ремонту комп’ютерного обладнання </w:t>
      </w:r>
      <w:r w:rsidRPr="006725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цінові пропозиції додаються</w:t>
      </w:r>
      <w:r w:rsidRPr="006725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послуги профілактики</w:t>
      </w:r>
      <w:r w:rsidRPr="00FA101B">
        <w:rPr>
          <w:rFonts w:ascii="Times New Roman" w:hAnsi="Times New Roman" w:cs="Times New Roman"/>
          <w:sz w:val="24"/>
          <w:szCs w:val="24"/>
        </w:rPr>
        <w:t xml:space="preserve"> 44082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101B">
        <w:rPr>
          <w:rFonts w:ascii="Times New Roman" w:hAnsi="Times New Roman" w:cs="Times New Roman"/>
          <w:sz w:val="24"/>
          <w:szCs w:val="24"/>
        </w:rPr>
        <w:t>9 грн.,</w:t>
      </w:r>
      <w:r>
        <w:rPr>
          <w:rFonts w:ascii="Times New Roman" w:hAnsi="Times New Roman" w:cs="Times New Roman"/>
          <w:sz w:val="24"/>
          <w:szCs w:val="24"/>
        </w:rPr>
        <w:t xml:space="preserve"> послуги з дрібного ремонту – 89471,35 грн., послуги з середнього ремонту – 101612,44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послуги з складного ремонту – 64833,31 грн., а саме:</w:t>
      </w:r>
    </w:p>
    <w:p w:rsidR="002F7FCC" w:rsidRDefault="002F7FCC" w:rsidP="002F7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FCC" w:rsidRPr="003F0A86" w:rsidRDefault="002F7FCC" w:rsidP="002F7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A86">
        <w:rPr>
          <w:rFonts w:ascii="Times New Roman" w:hAnsi="Times New Roman" w:cs="Times New Roman"/>
          <w:b/>
          <w:bCs/>
          <w:sz w:val="24"/>
          <w:szCs w:val="24"/>
        </w:rPr>
        <w:t>Розрахунок вартості послуг з профілактики та ремонту обладнання</w:t>
      </w:r>
    </w:p>
    <w:p w:rsidR="002F7FCC" w:rsidRPr="003F0A86" w:rsidRDefault="002F7FCC" w:rsidP="002F7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448"/>
        <w:gridCol w:w="1787"/>
        <w:gridCol w:w="992"/>
        <w:gridCol w:w="709"/>
        <w:gridCol w:w="850"/>
        <w:gridCol w:w="992"/>
        <w:gridCol w:w="993"/>
        <w:gridCol w:w="992"/>
        <w:gridCol w:w="1134"/>
        <w:gridCol w:w="992"/>
        <w:gridCol w:w="992"/>
        <w:gridCol w:w="993"/>
        <w:gridCol w:w="1134"/>
        <w:gridCol w:w="1134"/>
        <w:gridCol w:w="992"/>
      </w:tblGrid>
      <w:tr w:rsidR="002F7FCC" w:rsidRPr="003F0A86" w:rsidTr="00345D7F">
        <w:tc>
          <w:tcPr>
            <w:tcW w:w="448" w:type="dxa"/>
            <w:vMerge w:val="restart"/>
          </w:tcPr>
          <w:p w:rsidR="002F7FCC" w:rsidRPr="003F0A86" w:rsidRDefault="002F7FCC" w:rsidP="00345D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</w:tcPr>
          <w:p w:rsidR="002F7FCC" w:rsidRPr="003F0A86" w:rsidRDefault="002F7FCC" w:rsidP="00345D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</w:t>
            </w: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обладнання</w:t>
            </w:r>
            <w:proofErr w:type="spellEnd"/>
          </w:p>
        </w:tc>
        <w:tc>
          <w:tcPr>
            <w:tcW w:w="4536" w:type="dxa"/>
            <w:gridSpan w:val="5"/>
          </w:tcPr>
          <w:p w:rsidR="002F7FCC" w:rsidRPr="003F0A86" w:rsidRDefault="002F7FCC" w:rsidP="00345D7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Очікувана</w:t>
            </w:r>
            <w:proofErr w:type="spellEnd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кількість</w:t>
            </w:r>
            <w:proofErr w:type="spellEnd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послуг</w:t>
            </w:r>
            <w:proofErr w:type="spellEnd"/>
          </w:p>
        </w:tc>
        <w:tc>
          <w:tcPr>
            <w:tcW w:w="4110" w:type="dxa"/>
            <w:gridSpan w:val="4"/>
          </w:tcPr>
          <w:p w:rsidR="002F7FCC" w:rsidRPr="003F0A86" w:rsidRDefault="002F7FCC" w:rsidP="00345D7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Вартість</w:t>
            </w:r>
            <w:proofErr w:type="spellEnd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</w:t>
            </w: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ПДВ/без ПДВ</w:t>
            </w:r>
          </w:p>
        </w:tc>
        <w:tc>
          <w:tcPr>
            <w:tcW w:w="4253" w:type="dxa"/>
            <w:gridSpan w:val="4"/>
          </w:tcPr>
          <w:p w:rsidR="002F7FCC" w:rsidRPr="003F0A86" w:rsidRDefault="002F7FCC" w:rsidP="00345D7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Вартість</w:t>
            </w:r>
            <w:proofErr w:type="spellEnd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ПДВ/без ПДВ</w:t>
            </w:r>
          </w:p>
        </w:tc>
      </w:tr>
      <w:tr w:rsidR="002F7FCC" w:rsidRPr="003F0A86" w:rsidTr="00345D7F">
        <w:tc>
          <w:tcPr>
            <w:tcW w:w="448" w:type="dxa"/>
            <w:vMerge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7" w:type="dxa"/>
            <w:vMerge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</w:p>
        </w:tc>
        <w:tc>
          <w:tcPr>
            <w:tcW w:w="709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</w:t>
            </w:r>
            <w:proofErr w:type="gramEnd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ілакти</w:t>
            </w:r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ка</w:t>
            </w:r>
            <w:proofErr w:type="spellEnd"/>
          </w:p>
        </w:tc>
        <w:tc>
          <w:tcPr>
            <w:tcW w:w="850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Др</w:t>
            </w:r>
            <w:proofErr w:type="gramEnd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ібний</w:t>
            </w:r>
            <w:proofErr w:type="spellEnd"/>
          </w:p>
        </w:tc>
        <w:tc>
          <w:tcPr>
            <w:tcW w:w="992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Середній</w:t>
            </w:r>
            <w:proofErr w:type="spellEnd"/>
          </w:p>
        </w:tc>
        <w:tc>
          <w:tcPr>
            <w:tcW w:w="993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Складний</w:t>
            </w:r>
            <w:proofErr w:type="spellEnd"/>
          </w:p>
        </w:tc>
        <w:tc>
          <w:tcPr>
            <w:tcW w:w="992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</w:t>
            </w:r>
            <w:proofErr w:type="gramEnd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ілак</w:t>
            </w:r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тика</w:t>
            </w:r>
            <w:proofErr w:type="spellEnd"/>
          </w:p>
        </w:tc>
        <w:tc>
          <w:tcPr>
            <w:tcW w:w="1134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Др</w:t>
            </w:r>
            <w:proofErr w:type="gramEnd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ібний</w:t>
            </w:r>
            <w:proofErr w:type="spellEnd"/>
          </w:p>
        </w:tc>
        <w:tc>
          <w:tcPr>
            <w:tcW w:w="992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Середній</w:t>
            </w:r>
            <w:proofErr w:type="spellEnd"/>
          </w:p>
        </w:tc>
        <w:tc>
          <w:tcPr>
            <w:tcW w:w="992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Складний</w:t>
            </w:r>
            <w:proofErr w:type="spellEnd"/>
          </w:p>
        </w:tc>
        <w:tc>
          <w:tcPr>
            <w:tcW w:w="993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</w:t>
            </w:r>
            <w:proofErr w:type="gramEnd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ілак</w:t>
            </w:r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тика</w:t>
            </w:r>
            <w:proofErr w:type="spellEnd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Др</w:t>
            </w:r>
            <w:proofErr w:type="gramEnd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ібний</w:t>
            </w:r>
            <w:proofErr w:type="spellEnd"/>
          </w:p>
        </w:tc>
        <w:tc>
          <w:tcPr>
            <w:tcW w:w="1134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Середній</w:t>
            </w:r>
            <w:proofErr w:type="spellEnd"/>
          </w:p>
        </w:tc>
        <w:tc>
          <w:tcPr>
            <w:tcW w:w="992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0A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Складний</w:t>
            </w:r>
            <w:proofErr w:type="spellEnd"/>
          </w:p>
        </w:tc>
      </w:tr>
      <w:tr w:rsidR="002F7FCC" w:rsidRPr="0001288B" w:rsidTr="00345D7F">
        <w:tc>
          <w:tcPr>
            <w:tcW w:w="448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87" w:type="dxa"/>
            <w:vAlign w:val="center"/>
          </w:tcPr>
          <w:p w:rsidR="002F7FCC" w:rsidRPr="003F0A86" w:rsidRDefault="002F7FCC" w:rsidP="00345D7F">
            <w:pPr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  <w:bCs/>
                <w:color w:val="000000"/>
              </w:rPr>
              <w:t>Сервер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8866,66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17733,32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7FCC" w:rsidRPr="0001288B" w:rsidTr="00345D7F">
        <w:tc>
          <w:tcPr>
            <w:tcW w:w="448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7" w:type="dxa"/>
            <w:vAlign w:val="center"/>
          </w:tcPr>
          <w:p w:rsidR="002F7FCC" w:rsidRPr="003F0A86" w:rsidRDefault="002F7FCC" w:rsidP="00345D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A86">
              <w:rPr>
                <w:rFonts w:ascii="Times New Roman" w:hAnsi="Times New Roman" w:cs="Times New Roman"/>
                <w:color w:val="000000"/>
              </w:rPr>
              <w:t>Системний</w:t>
            </w:r>
            <w:proofErr w:type="spellEnd"/>
            <w:r w:rsidRPr="003F0A86">
              <w:rPr>
                <w:rFonts w:ascii="Times New Roman" w:hAnsi="Times New Roman" w:cs="Times New Roman"/>
                <w:color w:val="000000"/>
              </w:rPr>
              <w:t xml:space="preserve"> блок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272,06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863,33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22036,86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34533,20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7FCC" w:rsidRPr="0001288B" w:rsidTr="00345D7F">
        <w:tc>
          <w:tcPr>
            <w:tcW w:w="448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7" w:type="dxa"/>
            <w:vAlign w:val="center"/>
          </w:tcPr>
          <w:p w:rsidR="002F7FCC" w:rsidRPr="003F0A86" w:rsidRDefault="002F7FCC" w:rsidP="00345D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A86">
              <w:rPr>
                <w:rFonts w:ascii="Times New Roman" w:hAnsi="Times New Roman" w:cs="Times New Roman"/>
                <w:color w:val="000000"/>
              </w:rPr>
              <w:t>Монітор</w:t>
            </w:r>
            <w:proofErr w:type="spellEnd"/>
            <w:r w:rsidRPr="003F0A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813,47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14642,46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6000,00</w:t>
            </w:r>
          </w:p>
        </w:tc>
      </w:tr>
      <w:tr w:rsidR="002F7FCC" w:rsidRPr="0001288B" w:rsidTr="00345D7F">
        <w:tc>
          <w:tcPr>
            <w:tcW w:w="448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87" w:type="dxa"/>
            <w:vAlign w:val="center"/>
          </w:tcPr>
          <w:p w:rsidR="002F7FCC" w:rsidRPr="003F0A86" w:rsidRDefault="002F7FCC" w:rsidP="00345D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0A86">
              <w:rPr>
                <w:rFonts w:ascii="Times New Roman" w:hAnsi="Times New Roman" w:cs="Times New Roman"/>
                <w:lang w:val="en-US"/>
              </w:rPr>
              <w:t>Серверн</w:t>
            </w:r>
            <w:r w:rsidRPr="003F0A86">
              <w:rPr>
                <w:rFonts w:ascii="Times New Roman" w:hAnsi="Times New Roman" w:cs="Times New Roman"/>
              </w:rPr>
              <w:t>ий</w:t>
            </w:r>
            <w:proofErr w:type="spellEnd"/>
            <w:r w:rsidRPr="003F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0A86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3F0A86">
              <w:rPr>
                <w:rFonts w:ascii="Times New Roman" w:hAnsi="Times New Roman" w:cs="Times New Roman"/>
              </w:rPr>
              <w:t>безперервного</w:t>
            </w:r>
            <w:proofErr w:type="spellEnd"/>
            <w:r w:rsidRPr="003F0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A86">
              <w:rPr>
                <w:rFonts w:ascii="Times New Roman" w:hAnsi="Times New Roman" w:cs="Times New Roman"/>
              </w:rPr>
              <w:t>живлення</w:t>
            </w:r>
            <w:proofErr w:type="spellEnd"/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944,44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7FCC" w:rsidRPr="0001288B" w:rsidTr="00345D7F">
        <w:tc>
          <w:tcPr>
            <w:tcW w:w="448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87" w:type="dxa"/>
            <w:vAlign w:val="center"/>
          </w:tcPr>
          <w:p w:rsidR="002F7FCC" w:rsidRPr="003F0A86" w:rsidRDefault="002F7FCC" w:rsidP="00345D7F">
            <w:pPr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3F0A86">
              <w:rPr>
                <w:rFonts w:ascii="Times New Roman" w:hAnsi="Times New Roman" w:cs="Times New Roman"/>
              </w:rPr>
              <w:t>безперервного</w:t>
            </w:r>
            <w:proofErr w:type="spellEnd"/>
            <w:r w:rsidRPr="003F0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A86">
              <w:rPr>
                <w:rFonts w:ascii="Times New Roman" w:hAnsi="Times New Roman" w:cs="Times New Roman"/>
              </w:rPr>
              <w:t>живлення</w:t>
            </w:r>
            <w:proofErr w:type="spellEnd"/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7FCC" w:rsidRPr="0001288B" w:rsidTr="00345D7F">
        <w:tc>
          <w:tcPr>
            <w:tcW w:w="448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87" w:type="dxa"/>
            <w:vAlign w:val="center"/>
          </w:tcPr>
          <w:p w:rsidR="002F7FCC" w:rsidRPr="003F0A86" w:rsidRDefault="002F7FCC" w:rsidP="00345D7F">
            <w:pPr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</w:rPr>
              <w:t>П</w:t>
            </w:r>
            <w:r w:rsidRPr="003F0A86">
              <w:rPr>
                <w:rFonts w:ascii="Times New Roman" w:hAnsi="Times New Roman" w:cs="Times New Roman"/>
                <w:color w:val="000000"/>
              </w:rPr>
              <w:t>ринтер</w:t>
            </w:r>
          </w:p>
          <w:p w:rsidR="002F7FCC" w:rsidRPr="003F0A86" w:rsidRDefault="002F7FCC" w:rsidP="0034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166,66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380,75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866,92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2030,77</w:t>
            </w:r>
          </w:p>
        </w:tc>
        <w:tc>
          <w:tcPr>
            <w:tcW w:w="993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10666,24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15230,00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11269,96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26400,01</w:t>
            </w:r>
          </w:p>
        </w:tc>
      </w:tr>
      <w:tr w:rsidR="002F7FCC" w:rsidRPr="0001288B" w:rsidTr="00345D7F">
        <w:tc>
          <w:tcPr>
            <w:tcW w:w="448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87" w:type="dxa"/>
            <w:vAlign w:val="center"/>
          </w:tcPr>
          <w:p w:rsidR="002F7FCC" w:rsidRPr="003F0A86" w:rsidRDefault="002F7FCC" w:rsidP="00345D7F">
            <w:pPr>
              <w:rPr>
                <w:rFonts w:ascii="Times New Roman" w:hAnsi="Times New Roman" w:cs="Times New Roman"/>
              </w:rPr>
            </w:pPr>
            <w:proofErr w:type="spellStart"/>
            <w:r w:rsidRPr="003F0A86">
              <w:rPr>
                <w:rFonts w:ascii="Times New Roman" w:hAnsi="Times New Roman" w:cs="Times New Roman"/>
                <w:color w:val="000000"/>
              </w:rPr>
              <w:t>Багатофункціональний</w:t>
            </w:r>
            <w:proofErr w:type="spellEnd"/>
            <w:r w:rsidRPr="003F0A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A86">
              <w:rPr>
                <w:rFonts w:ascii="Times New Roman" w:hAnsi="Times New Roman" w:cs="Times New Roman"/>
                <w:color w:val="000000"/>
              </w:rPr>
              <w:t>пристрій</w:t>
            </w:r>
            <w:proofErr w:type="spellEnd"/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223,33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563,62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7146,56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6199,82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7FCC" w:rsidRPr="0001288B" w:rsidTr="00345D7F">
        <w:tc>
          <w:tcPr>
            <w:tcW w:w="448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87" w:type="dxa"/>
            <w:vAlign w:val="center"/>
          </w:tcPr>
          <w:p w:rsidR="002F7FCC" w:rsidRPr="003F0A86" w:rsidRDefault="002F7FCC" w:rsidP="00345D7F">
            <w:pPr>
              <w:rPr>
                <w:rFonts w:ascii="Times New Roman" w:hAnsi="Times New Roman" w:cs="Times New Roman"/>
              </w:rPr>
            </w:pPr>
            <w:proofErr w:type="spellStart"/>
            <w:r w:rsidRPr="003F0A86">
              <w:rPr>
                <w:rFonts w:ascii="Times New Roman" w:hAnsi="Times New Roman" w:cs="Times New Roman"/>
                <w:color w:val="000000"/>
              </w:rPr>
              <w:t>Копіювальний</w:t>
            </w:r>
            <w:proofErr w:type="spellEnd"/>
            <w:r w:rsidRPr="003F0A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0A86">
              <w:rPr>
                <w:rFonts w:ascii="Times New Roman" w:hAnsi="Times New Roman" w:cs="Times New Roman"/>
                <w:color w:val="000000"/>
              </w:rPr>
              <w:t>апарат</w:t>
            </w:r>
            <w:proofErr w:type="spellEnd"/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433,32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823,81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2242,86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5405,55</w:t>
            </w:r>
          </w:p>
        </w:tc>
        <w:tc>
          <w:tcPr>
            <w:tcW w:w="993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3033,24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5766,67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15700,03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sz w:val="20"/>
                <w:szCs w:val="20"/>
              </w:rPr>
              <w:t>32433,30</w:t>
            </w:r>
          </w:p>
        </w:tc>
      </w:tr>
      <w:tr w:rsidR="002F7FCC" w:rsidRPr="0001288B" w:rsidTr="00345D7F">
        <w:tc>
          <w:tcPr>
            <w:tcW w:w="448" w:type="dxa"/>
            <w:vAlign w:val="center"/>
          </w:tcPr>
          <w:p w:rsidR="002F7FCC" w:rsidRPr="003F0A86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vAlign w:val="center"/>
          </w:tcPr>
          <w:p w:rsidR="002F7FCC" w:rsidRPr="003F0A86" w:rsidRDefault="002F7FCC" w:rsidP="00345D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7FCC" w:rsidRPr="00AA0BED" w:rsidRDefault="002F7FCC" w:rsidP="00345D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44082,9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89471,35</w:t>
            </w:r>
          </w:p>
        </w:tc>
        <w:tc>
          <w:tcPr>
            <w:tcW w:w="1134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101612,44</w:t>
            </w:r>
          </w:p>
        </w:tc>
        <w:tc>
          <w:tcPr>
            <w:tcW w:w="992" w:type="dxa"/>
          </w:tcPr>
          <w:p w:rsidR="002F7FCC" w:rsidRPr="00AA0BED" w:rsidRDefault="002F7FCC" w:rsidP="00345D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B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64833,31</w:t>
            </w:r>
          </w:p>
        </w:tc>
      </w:tr>
    </w:tbl>
    <w:p w:rsidR="002F7FCC" w:rsidRDefault="002F7FCC" w:rsidP="002F7F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FCC" w:rsidRPr="00EA315E" w:rsidRDefault="002F7FCC" w:rsidP="002F7F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FCC" w:rsidRPr="002A1711" w:rsidRDefault="002F7FCC" w:rsidP="002F7FCC">
      <w:pPr>
        <w:rPr>
          <w:lang w:val="ru-RU"/>
        </w:rPr>
      </w:pPr>
    </w:p>
    <w:p w:rsidR="002F7FCC" w:rsidRPr="002A1711" w:rsidRDefault="002F7FCC" w:rsidP="002F7FCC">
      <w:pPr>
        <w:rPr>
          <w:lang w:val="ru-RU"/>
        </w:rPr>
      </w:pPr>
    </w:p>
    <w:p w:rsidR="002F7FCC" w:rsidRDefault="002F7FCC" w:rsidP="002F7FCC"/>
    <w:p w:rsidR="00E2404A" w:rsidRDefault="00E2404A"/>
    <w:sectPr w:rsidR="00E2404A" w:rsidSect="00FA101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F7FCC"/>
    <w:rsid w:val="00082DDB"/>
    <w:rsid w:val="00262038"/>
    <w:rsid w:val="00262E54"/>
    <w:rsid w:val="002905F5"/>
    <w:rsid w:val="002F7FCC"/>
    <w:rsid w:val="003D2903"/>
    <w:rsid w:val="003F3F0A"/>
    <w:rsid w:val="004464A1"/>
    <w:rsid w:val="00461885"/>
    <w:rsid w:val="0047001A"/>
    <w:rsid w:val="00472582"/>
    <w:rsid w:val="004B2D30"/>
    <w:rsid w:val="004C151B"/>
    <w:rsid w:val="00533202"/>
    <w:rsid w:val="0054240B"/>
    <w:rsid w:val="005721A7"/>
    <w:rsid w:val="0061666E"/>
    <w:rsid w:val="00662801"/>
    <w:rsid w:val="0067072D"/>
    <w:rsid w:val="00684393"/>
    <w:rsid w:val="007B02C3"/>
    <w:rsid w:val="0087617B"/>
    <w:rsid w:val="00940076"/>
    <w:rsid w:val="00996392"/>
    <w:rsid w:val="00A36170"/>
    <w:rsid w:val="00C3167D"/>
    <w:rsid w:val="00C8719C"/>
    <w:rsid w:val="00CB388A"/>
    <w:rsid w:val="00D51AA9"/>
    <w:rsid w:val="00D96BFA"/>
    <w:rsid w:val="00DB2BF2"/>
    <w:rsid w:val="00E000BB"/>
    <w:rsid w:val="00E2404A"/>
    <w:rsid w:val="00E503B0"/>
    <w:rsid w:val="00EE6648"/>
    <w:rsid w:val="00F017A9"/>
    <w:rsid w:val="00F02D71"/>
    <w:rsid w:val="00F9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C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rsid w:val="002F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basedOn w:val="a0"/>
    <w:link w:val="a7"/>
    <w:uiPriority w:val="99"/>
    <w:rsid w:val="002F7F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i">
    <w:name w:val="gi"/>
    <w:rsid w:val="002F7FCC"/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2F7F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F7FC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Company>USN Team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2021-04-27T12:42:00Z</dcterms:created>
  <dcterms:modified xsi:type="dcterms:W3CDTF">2021-04-27T12:48:00Z</dcterms:modified>
</cp:coreProperties>
</file>