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46D2B9BA" w14:textId="1607C43F" w:rsidR="00C7424E" w:rsidRPr="002C6E61" w:rsidRDefault="00C7424E" w:rsidP="00A03EE0">
      <w:pPr>
        <w:ind w:left="6237"/>
        <w:jc w:val="both"/>
        <w:rPr>
          <w:sz w:val="24"/>
          <w:szCs w:val="24"/>
          <w:lang w:val="en-US"/>
        </w:rPr>
      </w:pPr>
      <w:r w:rsidRPr="00A03EE0">
        <w:rPr>
          <w:sz w:val="24"/>
          <w:szCs w:val="24"/>
        </w:rPr>
        <w:t>від</w:t>
      </w:r>
      <w:r w:rsidR="002C6E61" w:rsidRPr="00A03EE0">
        <w:rPr>
          <w:sz w:val="24"/>
          <w:szCs w:val="24"/>
          <w:lang w:val="en-US"/>
        </w:rPr>
        <w:t xml:space="preserve"> </w:t>
      </w:r>
      <w:r w:rsidR="00F00C84">
        <w:rPr>
          <w:sz w:val="24"/>
          <w:szCs w:val="24"/>
        </w:rPr>
        <w:t xml:space="preserve">26 червня </w:t>
      </w:r>
      <w:r w:rsidRPr="00A03EE0">
        <w:rPr>
          <w:sz w:val="24"/>
          <w:szCs w:val="24"/>
        </w:rPr>
        <w:t>202</w:t>
      </w:r>
      <w:r w:rsidR="006E5B34" w:rsidRPr="00A03EE0">
        <w:rPr>
          <w:sz w:val="24"/>
          <w:szCs w:val="24"/>
        </w:rPr>
        <w:t>3</w:t>
      </w:r>
      <w:r w:rsidRPr="00A03EE0">
        <w:rPr>
          <w:sz w:val="24"/>
          <w:szCs w:val="24"/>
        </w:rPr>
        <w:t xml:space="preserve"> </w:t>
      </w:r>
      <w:r w:rsidR="00F00C84">
        <w:rPr>
          <w:sz w:val="24"/>
          <w:szCs w:val="24"/>
        </w:rPr>
        <w:t xml:space="preserve">року </w:t>
      </w:r>
      <w:r w:rsidRPr="00A03EE0">
        <w:rPr>
          <w:sz w:val="24"/>
          <w:szCs w:val="24"/>
        </w:rPr>
        <w:t>№</w:t>
      </w:r>
      <w:r w:rsidR="00CA5E76" w:rsidRPr="00A03EE0">
        <w:rPr>
          <w:sz w:val="24"/>
          <w:szCs w:val="24"/>
          <w:lang w:val="ru-RU"/>
        </w:rPr>
        <w:t xml:space="preserve"> </w:t>
      </w:r>
      <w:r w:rsidR="001E1A27">
        <w:rPr>
          <w:sz w:val="24"/>
          <w:szCs w:val="24"/>
          <w:lang w:val="ru-RU"/>
        </w:rPr>
        <w:t>157</w:t>
      </w:r>
      <w:bookmarkStart w:id="1" w:name="_GoBack"/>
      <w:bookmarkEnd w:id="1"/>
    </w:p>
    <w:p w14:paraId="44F01EBE" w14:textId="010195F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07DE0B88"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636175">
        <w:rPr>
          <w:b/>
          <w:sz w:val="28"/>
          <w:szCs w:val="28"/>
          <w:lang w:eastAsia="en-US"/>
        </w:rPr>
        <w:t>их</w:t>
      </w:r>
      <w:r w:rsidR="00A743E9" w:rsidRPr="008531D7">
        <w:rPr>
          <w:b/>
          <w:sz w:val="28"/>
          <w:szCs w:val="28"/>
          <w:lang w:eastAsia="en-US"/>
        </w:rPr>
        <w:t xml:space="preserve"> </w:t>
      </w:r>
      <w:r w:rsidRPr="008531D7">
        <w:rPr>
          <w:b/>
          <w:sz w:val="28"/>
          <w:szCs w:val="28"/>
          <w:lang w:eastAsia="en-US"/>
        </w:rPr>
        <w:t xml:space="preserve">посад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0F7FDF24" w:rsidR="001B7F2B" w:rsidRPr="00E43C60" w:rsidRDefault="001B3A79" w:rsidP="00A02A6E">
      <w:pPr>
        <w:pStyle w:val="ac"/>
        <w:tabs>
          <w:tab w:val="left" w:pos="1134"/>
          <w:tab w:val="left" w:pos="1276"/>
        </w:tabs>
        <w:ind w:left="0"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196A09" w:rsidRPr="00E43C60">
        <w:rPr>
          <w:sz w:val="28"/>
          <w:szCs w:val="28"/>
        </w:rPr>
        <w:t>8</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1013AC" w:rsidRPr="00E43C60">
        <w:rPr>
          <w:sz w:val="28"/>
          <w:szCs w:val="28"/>
        </w:rPr>
        <w:t>2</w:t>
      </w:r>
      <w:r w:rsidR="00196A09" w:rsidRPr="00E43C60">
        <w:rPr>
          <w:sz w:val="28"/>
          <w:szCs w:val="28"/>
        </w:rPr>
        <w:t>7</w:t>
      </w:r>
      <w:r w:rsidR="00647B6F" w:rsidRPr="00E43C60">
        <w:rPr>
          <w:sz w:val="28"/>
          <w:szCs w:val="28"/>
        </w:rPr>
        <w:t> </w:t>
      </w:r>
      <w:r w:rsidR="000F3D74" w:rsidRPr="00E43C60">
        <w:rPr>
          <w:sz w:val="28"/>
          <w:szCs w:val="28"/>
        </w:rPr>
        <w:t>червня 2023</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0F3169" w:rsidRPr="00E43C60">
        <w:rPr>
          <w:sz w:val="28"/>
          <w:szCs w:val="28"/>
        </w:rPr>
        <w:t>1</w:t>
      </w:r>
      <w:r w:rsidR="00B11285" w:rsidRPr="00E43C60">
        <w:rPr>
          <w:sz w:val="28"/>
          <w:szCs w:val="28"/>
        </w:rPr>
        <w:t>7</w:t>
      </w:r>
      <w:r w:rsidR="00647B6F" w:rsidRPr="00E43C60">
        <w:rPr>
          <w:sz w:val="28"/>
          <w:szCs w:val="28"/>
        </w:rPr>
        <w:t> </w:t>
      </w:r>
      <w:r w:rsidR="00196A09" w:rsidRPr="00E43C60">
        <w:rPr>
          <w:sz w:val="28"/>
          <w:szCs w:val="28"/>
        </w:rPr>
        <w:t>год</w:t>
      </w:r>
      <w:r w:rsidR="00647B6F" w:rsidRPr="00E43C60">
        <w:rPr>
          <w:sz w:val="28"/>
          <w:szCs w:val="28"/>
        </w:rPr>
        <w:t>. </w:t>
      </w:r>
      <w:r w:rsidR="006E5B34" w:rsidRPr="00E43C60">
        <w:rPr>
          <w:sz w:val="28"/>
          <w:szCs w:val="28"/>
        </w:rPr>
        <w:t>0</w:t>
      </w:r>
      <w:r w:rsidR="00647B6F" w:rsidRPr="00E43C60">
        <w:rPr>
          <w:sz w:val="28"/>
          <w:szCs w:val="28"/>
        </w:rPr>
        <w:t>0 хв. 06 липня </w:t>
      </w:r>
      <w:r w:rsidR="001B7F2B" w:rsidRPr="00E43C60">
        <w:rPr>
          <w:sz w:val="28"/>
          <w:szCs w:val="28"/>
        </w:rPr>
        <w:t>20</w:t>
      </w:r>
      <w:r w:rsidR="009662C1" w:rsidRPr="00E43C60">
        <w:rPr>
          <w:sz w:val="28"/>
          <w:szCs w:val="28"/>
        </w:rPr>
        <w:t>2</w:t>
      </w:r>
      <w:r w:rsidR="006E5B34" w:rsidRPr="00E43C60">
        <w:rPr>
          <w:sz w:val="28"/>
          <w:szCs w:val="28"/>
        </w:rPr>
        <w:t>3</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вул.</w:t>
      </w:r>
      <w:r w:rsidR="00B907FD" w:rsidRPr="00E43C60">
        <w:rPr>
          <w:sz w:val="28"/>
          <w:szCs w:val="28"/>
        </w:rPr>
        <w:t> </w:t>
      </w:r>
      <w:r w:rsidR="00BB12DC" w:rsidRPr="00E43C60">
        <w:rPr>
          <w:sz w:val="28"/>
          <w:szCs w:val="28"/>
        </w:rPr>
        <w:t>Свободи</w:t>
      </w:r>
      <w:r w:rsidR="001B7F2B" w:rsidRPr="00E43C60">
        <w:rPr>
          <w:sz w:val="28"/>
          <w:szCs w:val="28"/>
        </w:rPr>
        <w:t>,</w:t>
      </w:r>
      <w:r w:rsidR="00B907FD" w:rsidRPr="00E43C60">
        <w:rPr>
          <w:sz w:val="28"/>
          <w:szCs w:val="28"/>
        </w:rPr>
        <w:t> </w:t>
      </w:r>
      <w:r w:rsidR="00BB12DC" w:rsidRPr="00E43C60">
        <w:rPr>
          <w:sz w:val="28"/>
          <w:szCs w:val="28"/>
        </w:rPr>
        <w:t>36</w:t>
      </w:r>
      <w:r w:rsidR="00707916" w:rsidRPr="00E43C60">
        <w:rPr>
          <w:sz w:val="28"/>
          <w:szCs w:val="28"/>
        </w:rPr>
        <w:t xml:space="preserve"> (відділ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49FFE9E5"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6E5B34">
        <w:rPr>
          <w:sz w:val="28"/>
          <w:szCs w:val="28"/>
        </w:rPr>
        <w:t>их</w:t>
      </w:r>
      <w:r w:rsidR="00FF695A" w:rsidRPr="008531D7">
        <w:rPr>
          <w:sz w:val="28"/>
          <w:szCs w:val="28"/>
        </w:rPr>
        <w:t xml:space="preserve"> посад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r w:rsidR="00267522">
        <w:rPr>
          <w:sz w:val="28"/>
          <w:szCs w:val="28"/>
        </w:rPr>
        <w:t>10 липня</w:t>
      </w:r>
      <w:r w:rsidR="008531D7">
        <w:rPr>
          <w:sz w:val="28"/>
          <w:szCs w:val="28"/>
        </w:rPr>
        <w:t xml:space="preserve"> </w:t>
      </w:r>
      <w:r w:rsidR="00FF695A" w:rsidRPr="008531D7">
        <w:rPr>
          <w:sz w:val="28"/>
          <w:szCs w:val="28"/>
        </w:rPr>
        <w:t>202</w:t>
      </w:r>
      <w:r w:rsidR="006E5B34">
        <w:rPr>
          <w:sz w:val="28"/>
          <w:szCs w:val="28"/>
        </w:rPr>
        <w:t>3</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79BCD07A" w14:textId="0E3230C3" w:rsidR="00045C70" w:rsidRDefault="00045C70" w:rsidP="00A10781">
      <w:pPr>
        <w:tabs>
          <w:tab w:val="left" w:pos="1134"/>
          <w:tab w:val="left" w:pos="1418"/>
        </w:tabs>
        <w:ind w:firstLine="709"/>
        <w:jc w:val="both"/>
        <w:rPr>
          <w:sz w:val="28"/>
          <w:szCs w:val="28"/>
        </w:rPr>
      </w:pPr>
      <w:r>
        <w:rPr>
          <w:sz w:val="28"/>
          <w:szCs w:val="28"/>
        </w:rPr>
        <w:t>Складання кандидатами ситуаційних завдань та проведення співбесіди проводиться о 1</w:t>
      </w:r>
      <w:r w:rsidR="00E02C84">
        <w:rPr>
          <w:sz w:val="28"/>
          <w:szCs w:val="28"/>
        </w:rPr>
        <w:t xml:space="preserve">2 год. 00 хв. 10 липня </w:t>
      </w:r>
      <w:r w:rsidR="00E02C84" w:rsidRPr="008531D7">
        <w:rPr>
          <w:sz w:val="28"/>
          <w:szCs w:val="28"/>
        </w:rPr>
        <w:t>202</w:t>
      </w:r>
      <w:r w:rsidR="00E02C84">
        <w:rPr>
          <w:sz w:val="28"/>
          <w:szCs w:val="28"/>
        </w:rPr>
        <w:t>3</w:t>
      </w:r>
      <w:r w:rsidR="00E02C84" w:rsidRPr="008531D7">
        <w:rPr>
          <w:sz w:val="28"/>
          <w:szCs w:val="28"/>
        </w:rPr>
        <w:t xml:space="preserve"> року</w:t>
      </w:r>
      <w:r w:rsidR="00E02C84">
        <w:rPr>
          <w:sz w:val="28"/>
          <w:szCs w:val="28"/>
        </w:rPr>
        <w:t xml:space="preserve"> </w:t>
      </w:r>
      <w:r w:rsidR="00E02C84" w:rsidRPr="008531D7">
        <w:rPr>
          <w:sz w:val="28"/>
          <w:szCs w:val="28"/>
        </w:rPr>
        <w:t xml:space="preserve">за </w:t>
      </w:r>
      <w:proofErr w:type="spellStart"/>
      <w:r w:rsidR="00E02C84" w:rsidRPr="008531D7">
        <w:rPr>
          <w:sz w:val="28"/>
          <w:szCs w:val="28"/>
        </w:rPr>
        <w:t>адресою</w:t>
      </w:r>
      <w:proofErr w:type="spellEnd"/>
      <w:r w:rsidR="00E02C84" w:rsidRPr="008531D7">
        <w:rPr>
          <w:sz w:val="28"/>
          <w:szCs w:val="28"/>
        </w:rPr>
        <w:t>: м.</w:t>
      </w:r>
      <w:r w:rsidR="00E02C84">
        <w:rPr>
          <w:sz w:val="28"/>
          <w:szCs w:val="28"/>
        </w:rPr>
        <w:t> </w:t>
      </w:r>
      <w:r w:rsidR="00E02C84" w:rsidRPr="008531D7">
        <w:rPr>
          <w:sz w:val="28"/>
          <w:szCs w:val="28"/>
        </w:rPr>
        <w:t>Хмельницький, вул. Свободи, 36</w:t>
      </w:r>
      <w:r w:rsidR="00E02C84">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1C5B18CB"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Pr="00161BA6">
        <w:rPr>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1FD858C"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за 202</w:t>
      </w:r>
      <w:r w:rsidR="008441EF">
        <w:rPr>
          <w:sz w:val="28"/>
          <w:szCs w:val="28"/>
        </w:rPr>
        <w:t>2</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lastRenderedPageBreak/>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у й порядок надання визначають спільно центральний орган виконавчої влади з реалізації державної політики у сфері 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2EAA598F" w14:textId="77777777" w:rsidR="00904CC7" w:rsidRDefault="00904CC7" w:rsidP="00904CC7">
      <w:pPr>
        <w:tabs>
          <w:tab w:val="left" w:pos="1134"/>
          <w:tab w:val="left" w:pos="1418"/>
        </w:tabs>
        <w:ind w:firstLine="709"/>
        <w:jc w:val="both"/>
        <w:rPr>
          <w:color w:val="000000"/>
          <w:sz w:val="28"/>
          <w:szCs w:val="28"/>
        </w:rPr>
      </w:pP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p w14:paraId="34A3764F" w14:textId="1245890C" w:rsidR="00755D8D" w:rsidRDefault="00A95FC4" w:rsidP="00904CC7">
      <w:pPr>
        <w:pStyle w:val="ac"/>
        <w:tabs>
          <w:tab w:val="left" w:pos="993"/>
          <w:tab w:val="left" w:pos="1134"/>
          <w:tab w:val="left" w:pos="1418"/>
        </w:tabs>
        <w:ind w:left="0" w:firstLine="709"/>
        <w:jc w:val="both"/>
        <w:rPr>
          <w:rFonts w:eastAsiaTheme="majorEastAsia"/>
          <w:sz w:val="28"/>
          <w:szCs w:val="28"/>
        </w:rPr>
      </w:pPr>
      <w:r>
        <w:rPr>
          <w:rFonts w:eastAsiaTheme="minorHAnsi"/>
          <w:sz w:val="28"/>
          <w:szCs w:val="28"/>
          <w:lang w:eastAsia="en-US" w:bidi="en-US"/>
        </w:rPr>
        <w:t xml:space="preserve">Адміністратор Конкурсу – </w:t>
      </w:r>
      <w:r w:rsidR="00904CC7">
        <w:rPr>
          <w:rFonts w:eastAsiaTheme="minorHAnsi"/>
          <w:sz w:val="28"/>
          <w:szCs w:val="28"/>
          <w:lang w:eastAsia="en-US" w:bidi="en-US"/>
        </w:rPr>
        <w:t>Король</w:t>
      </w:r>
      <w:r>
        <w:rPr>
          <w:rFonts w:eastAsiaTheme="minorHAnsi"/>
          <w:sz w:val="28"/>
          <w:szCs w:val="28"/>
          <w:lang w:eastAsia="en-US" w:bidi="en-US"/>
        </w:rPr>
        <w:t xml:space="preserve"> </w:t>
      </w:r>
      <w:r w:rsidR="00904CC7">
        <w:rPr>
          <w:rFonts w:eastAsiaTheme="minorHAnsi"/>
          <w:sz w:val="28"/>
          <w:szCs w:val="28"/>
          <w:lang w:eastAsia="en-US" w:bidi="en-US"/>
        </w:rPr>
        <w:t>Лілія Миколаївна</w:t>
      </w:r>
      <w:r w:rsidR="009F36E2">
        <w:rPr>
          <w:rFonts w:eastAsiaTheme="minorHAnsi"/>
          <w:sz w:val="28"/>
          <w:szCs w:val="28"/>
          <w:lang w:eastAsia="en-US" w:bidi="en-US"/>
        </w:rPr>
        <w:t xml:space="preserve">, </w:t>
      </w:r>
      <w:r w:rsidR="00904CC7">
        <w:rPr>
          <w:bCs/>
          <w:sz w:val="28"/>
          <w:szCs w:val="28"/>
        </w:rPr>
        <w:t>067 3918541</w:t>
      </w:r>
      <w:r w:rsidR="00904CC7" w:rsidRPr="00442A30">
        <w:rPr>
          <w:rFonts w:eastAsiaTheme="majorEastAsia"/>
          <w:sz w:val="28"/>
          <w:szCs w:val="28"/>
        </w:rPr>
        <w:t>.</w:t>
      </w:r>
      <w:bookmarkEnd w:id="0"/>
    </w:p>
    <w:p w14:paraId="10A759BE" w14:textId="090BE99B" w:rsidR="00427E49" w:rsidRPr="00B02342" w:rsidRDefault="00427E49" w:rsidP="00904CC7">
      <w:pPr>
        <w:pStyle w:val="ac"/>
        <w:tabs>
          <w:tab w:val="left" w:pos="993"/>
          <w:tab w:val="left" w:pos="1134"/>
          <w:tab w:val="left" w:pos="1418"/>
        </w:tabs>
        <w:ind w:left="0" w:firstLine="709"/>
        <w:jc w:val="both"/>
        <w:rPr>
          <w:sz w:val="28"/>
          <w:szCs w:val="28"/>
        </w:rPr>
      </w:pPr>
    </w:p>
    <w:p w14:paraId="290D96FB" w14:textId="77777777" w:rsidR="00944769" w:rsidRPr="00B02342" w:rsidRDefault="00944769" w:rsidP="00904CC7">
      <w:pPr>
        <w:pStyle w:val="ac"/>
        <w:tabs>
          <w:tab w:val="left" w:pos="993"/>
          <w:tab w:val="left" w:pos="1134"/>
          <w:tab w:val="left" w:pos="1418"/>
        </w:tabs>
        <w:ind w:left="0" w:firstLine="709"/>
        <w:jc w:val="both"/>
        <w:rPr>
          <w:sz w:val="28"/>
          <w:szCs w:val="28"/>
        </w:rPr>
      </w:pPr>
    </w:p>
    <w:p w14:paraId="236E7769" w14:textId="77777777" w:rsidR="00625D25" w:rsidRPr="008531D7" w:rsidRDefault="00625D25" w:rsidP="00625D25">
      <w:pPr>
        <w:jc w:val="center"/>
        <w:rPr>
          <w:b/>
          <w:sz w:val="28"/>
          <w:szCs w:val="28"/>
          <w:lang w:eastAsia="en-US"/>
        </w:rPr>
      </w:pPr>
      <w:r w:rsidRPr="008531D7">
        <w:rPr>
          <w:b/>
          <w:sz w:val="28"/>
          <w:szCs w:val="28"/>
          <w:lang w:eastAsia="en-US"/>
        </w:rPr>
        <w:t>УМОВИ</w:t>
      </w:r>
    </w:p>
    <w:p w14:paraId="5FE7AAC5" w14:textId="77777777" w:rsidR="00625D25" w:rsidRPr="008531D7" w:rsidRDefault="00625D25" w:rsidP="00625D25">
      <w:pPr>
        <w:contextualSpacing/>
        <w:jc w:val="center"/>
        <w:rPr>
          <w:rFonts w:eastAsiaTheme="minorHAnsi"/>
          <w:b/>
          <w:sz w:val="28"/>
          <w:szCs w:val="28"/>
          <w:lang w:eastAsia="en-US" w:bidi="en-US"/>
        </w:rPr>
      </w:pPr>
      <w:r w:rsidRPr="008531D7">
        <w:rPr>
          <w:b/>
          <w:sz w:val="28"/>
          <w:szCs w:val="28"/>
          <w:lang w:eastAsia="en-US"/>
        </w:rPr>
        <w:t>проведення конкурсу на зайняття в</w:t>
      </w:r>
      <w:r w:rsidRPr="00B05412">
        <w:rPr>
          <w:b/>
          <w:sz w:val="28"/>
          <w:szCs w:val="28"/>
          <w:lang w:eastAsia="en-US"/>
        </w:rPr>
        <w:t xml:space="preserve">акантної посади </w:t>
      </w:r>
      <w:r>
        <w:rPr>
          <w:b/>
          <w:sz w:val="28"/>
          <w:szCs w:val="28"/>
          <w:lang w:eastAsia="en-US"/>
        </w:rPr>
        <w:t>головного спеціаліста (служби зв’язку, інформатизації та ТЗО)</w:t>
      </w:r>
      <w:r w:rsidRPr="00B05412">
        <w:rPr>
          <w:b/>
          <w:sz w:val="28"/>
          <w:szCs w:val="28"/>
          <w:lang w:bidi="en-US"/>
        </w:rPr>
        <w:t xml:space="preserve"> </w:t>
      </w:r>
      <w:r w:rsidRPr="008531D7">
        <w:rPr>
          <w:b/>
          <w:sz w:val="28"/>
          <w:szCs w:val="28"/>
          <w:lang w:bidi="en-US"/>
        </w:rPr>
        <w:t>т</w:t>
      </w:r>
      <w:r w:rsidRPr="008531D7">
        <w:rPr>
          <w:rFonts w:eastAsiaTheme="minorHAnsi"/>
          <w:b/>
          <w:sz w:val="28"/>
          <w:szCs w:val="28"/>
          <w:lang w:eastAsia="en-US" w:bidi="en-US"/>
        </w:rPr>
        <w:t>ериторіального управління Служби судової охорони у Хмельницькій області</w:t>
      </w:r>
    </w:p>
    <w:p w14:paraId="558F272D" w14:textId="77777777" w:rsidR="00625D25" w:rsidRPr="00B02342" w:rsidRDefault="00625D25" w:rsidP="00625D25">
      <w:pPr>
        <w:jc w:val="center"/>
        <w:rPr>
          <w:b/>
          <w:sz w:val="28"/>
          <w:szCs w:val="24"/>
        </w:rPr>
      </w:pPr>
    </w:p>
    <w:p w14:paraId="6FDEBA7E" w14:textId="1CDA6B9E" w:rsidR="00625D25" w:rsidRDefault="00625D25" w:rsidP="00625D25">
      <w:pPr>
        <w:contextualSpacing/>
        <w:jc w:val="center"/>
        <w:rPr>
          <w:b/>
          <w:sz w:val="28"/>
          <w:szCs w:val="28"/>
        </w:rPr>
      </w:pPr>
      <w:r w:rsidRPr="008531D7">
        <w:rPr>
          <w:b/>
          <w:sz w:val="28"/>
          <w:szCs w:val="28"/>
        </w:rPr>
        <w:t>Загальні умови</w:t>
      </w:r>
    </w:p>
    <w:p w14:paraId="025F5828" w14:textId="77777777" w:rsidR="00625D25" w:rsidRPr="00B02342" w:rsidRDefault="00625D25" w:rsidP="00625D25">
      <w:pPr>
        <w:contextualSpacing/>
        <w:jc w:val="center"/>
        <w:rPr>
          <w:b/>
          <w:sz w:val="28"/>
          <w:szCs w:val="28"/>
        </w:rPr>
      </w:pPr>
    </w:p>
    <w:p w14:paraId="4EA5691C" w14:textId="405C5163" w:rsidR="00625D25" w:rsidRPr="00050821" w:rsidRDefault="00625D25" w:rsidP="00A04F52">
      <w:pPr>
        <w:pStyle w:val="ac"/>
        <w:numPr>
          <w:ilvl w:val="0"/>
          <w:numId w:val="36"/>
        </w:numPr>
        <w:tabs>
          <w:tab w:val="left" w:pos="1134"/>
        </w:tabs>
        <w:ind w:left="0" w:firstLine="709"/>
        <w:jc w:val="both"/>
        <w:rPr>
          <w:b/>
          <w:sz w:val="28"/>
          <w:szCs w:val="28"/>
        </w:rPr>
      </w:pPr>
      <w:r w:rsidRPr="00050821">
        <w:rPr>
          <w:b/>
          <w:sz w:val="28"/>
          <w:szCs w:val="28"/>
        </w:rPr>
        <w:t xml:space="preserve">Основні повноваження </w:t>
      </w:r>
      <w:r w:rsidRPr="00050821">
        <w:rPr>
          <w:b/>
          <w:sz w:val="28"/>
          <w:szCs w:val="28"/>
          <w:lang w:eastAsia="en-US"/>
        </w:rPr>
        <w:t>головного спеціаліста (служби зв’язку, інформатизації та ТЗО)</w:t>
      </w:r>
      <w:r w:rsidRPr="00050821">
        <w:rPr>
          <w:b/>
          <w:sz w:val="28"/>
          <w:szCs w:val="28"/>
          <w:lang w:bidi="en-US"/>
        </w:rPr>
        <w:t xml:space="preserve"> т</w:t>
      </w:r>
      <w:r w:rsidRPr="00050821">
        <w:rPr>
          <w:rFonts w:eastAsiaTheme="minorHAnsi"/>
          <w:b/>
          <w:sz w:val="28"/>
          <w:szCs w:val="28"/>
          <w:lang w:eastAsia="en-US" w:bidi="en-US"/>
        </w:rPr>
        <w:t>ериторіального</w:t>
      </w:r>
      <w:r w:rsidRPr="00050821">
        <w:rPr>
          <w:b/>
          <w:sz w:val="28"/>
          <w:szCs w:val="28"/>
          <w:lang w:bidi="en-US"/>
        </w:rPr>
        <w:t xml:space="preserve"> </w:t>
      </w:r>
      <w:r w:rsidRPr="00050821">
        <w:rPr>
          <w:rFonts w:eastAsiaTheme="minorHAnsi"/>
          <w:b/>
          <w:sz w:val="28"/>
          <w:szCs w:val="28"/>
          <w:lang w:eastAsia="en-US" w:bidi="en-US"/>
        </w:rPr>
        <w:t>управління Служби судової охорони у Хмельницькій області</w:t>
      </w:r>
      <w:r w:rsidRPr="00050821">
        <w:rPr>
          <w:b/>
          <w:sz w:val="28"/>
          <w:szCs w:val="28"/>
        </w:rPr>
        <w:t>:</w:t>
      </w:r>
    </w:p>
    <w:p w14:paraId="3ABE4265" w14:textId="0AC5CBA4" w:rsidR="00625D25" w:rsidRDefault="00625D25" w:rsidP="00625D25">
      <w:pPr>
        <w:pStyle w:val="ac"/>
        <w:numPr>
          <w:ilvl w:val="0"/>
          <w:numId w:val="29"/>
        </w:numPr>
        <w:tabs>
          <w:tab w:val="left" w:pos="1134"/>
        </w:tabs>
        <w:ind w:left="0" w:firstLine="709"/>
        <w:jc w:val="both"/>
        <w:rPr>
          <w:sz w:val="28"/>
          <w:szCs w:val="28"/>
        </w:rPr>
      </w:pPr>
      <w:r w:rsidRPr="00625D25">
        <w:rPr>
          <w:sz w:val="28"/>
          <w:szCs w:val="28"/>
        </w:rPr>
        <w:t xml:space="preserve">очолює </w:t>
      </w:r>
      <w:r w:rsidRPr="00625D25">
        <w:rPr>
          <w:sz w:val="28"/>
          <w:szCs w:val="28"/>
          <w:lang w:eastAsia="en-US"/>
        </w:rPr>
        <w:t>службу зв’язку інформатизації та технічних засобів охорони</w:t>
      </w:r>
      <w:r w:rsidRPr="00625D25">
        <w:rPr>
          <w:sz w:val="28"/>
          <w:szCs w:val="28"/>
        </w:rPr>
        <w:t xml:space="preserve">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Управління завдань за відповідним напрямом діяльності;</w:t>
      </w:r>
    </w:p>
    <w:p w14:paraId="3005F3C2" w14:textId="6415F0AB" w:rsidR="00625D25" w:rsidRDefault="00625D25" w:rsidP="00625D25">
      <w:pPr>
        <w:pStyle w:val="ac"/>
        <w:numPr>
          <w:ilvl w:val="0"/>
          <w:numId w:val="29"/>
        </w:numPr>
        <w:tabs>
          <w:tab w:val="left" w:pos="1134"/>
        </w:tabs>
        <w:ind w:left="0" w:firstLine="709"/>
        <w:jc w:val="both"/>
        <w:rPr>
          <w:sz w:val="28"/>
          <w:szCs w:val="28"/>
        </w:rPr>
      </w:pPr>
      <w:r w:rsidRPr="00625D25">
        <w:rPr>
          <w:sz w:val="28"/>
          <w:szCs w:val="28"/>
        </w:rPr>
        <w:t>організує зв’язок Управління в усіх видах службової діяльності;</w:t>
      </w:r>
    </w:p>
    <w:p w14:paraId="6F6535DC" w14:textId="326A36BE" w:rsidR="00625D25" w:rsidRDefault="00625D25" w:rsidP="00625D25">
      <w:pPr>
        <w:pStyle w:val="ac"/>
        <w:numPr>
          <w:ilvl w:val="0"/>
          <w:numId w:val="29"/>
        </w:numPr>
        <w:tabs>
          <w:tab w:val="left" w:pos="1134"/>
        </w:tabs>
        <w:ind w:left="0" w:firstLine="709"/>
        <w:jc w:val="both"/>
        <w:rPr>
          <w:sz w:val="28"/>
          <w:szCs w:val="28"/>
        </w:rPr>
      </w:pPr>
      <w:r w:rsidRPr="00625D25">
        <w:rPr>
          <w:sz w:val="28"/>
          <w:szCs w:val="28"/>
        </w:rPr>
        <w:lastRenderedPageBreak/>
        <w:t>організовує планування, визначає потреби в засобах зв</w:t>
      </w:r>
      <w:r>
        <w:rPr>
          <w:sz w:val="28"/>
          <w:szCs w:val="28"/>
        </w:rPr>
        <w:t>’</w:t>
      </w:r>
      <w:r w:rsidRPr="00625D25">
        <w:rPr>
          <w:sz w:val="28"/>
          <w:szCs w:val="28"/>
        </w:rPr>
        <w:t>язку, інформатизації, засобах технічної охорони Управління;</w:t>
      </w:r>
    </w:p>
    <w:p w14:paraId="18D037B4" w14:textId="158EB66E" w:rsidR="00625D25" w:rsidRDefault="00625D25" w:rsidP="00625D25">
      <w:pPr>
        <w:pStyle w:val="ac"/>
        <w:numPr>
          <w:ilvl w:val="0"/>
          <w:numId w:val="29"/>
        </w:numPr>
        <w:tabs>
          <w:tab w:val="left" w:pos="1134"/>
        </w:tabs>
        <w:ind w:left="0" w:firstLine="709"/>
        <w:jc w:val="both"/>
        <w:rPr>
          <w:sz w:val="28"/>
          <w:szCs w:val="28"/>
        </w:rPr>
      </w:pPr>
      <w:r w:rsidRPr="00625D25">
        <w:rPr>
          <w:sz w:val="28"/>
          <w:szCs w:val="28"/>
        </w:rPr>
        <w:t>бере участь у розробленні нормативно-правових актів за напрямом діяльності служби;</w:t>
      </w:r>
    </w:p>
    <w:p w14:paraId="06F5B4C2" w14:textId="719E9BE9" w:rsidR="00625D25" w:rsidRDefault="00625D25" w:rsidP="00625D25">
      <w:pPr>
        <w:pStyle w:val="ac"/>
        <w:numPr>
          <w:ilvl w:val="0"/>
          <w:numId w:val="29"/>
        </w:numPr>
        <w:tabs>
          <w:tab w:val="left" w:pos="1134"/>
        </w:tabs>
        <w:ind w:left="0" w:firstLine="709"/>
        <w:jc w:val="both"/>
        <w:rPr>
          <w:sz w:val="28"/>
          <w:szCs w:val="28"/>
        </w:rPr>
      </w:pPr>
      <w:r w:rsidRPr="00625D25">
        <w:rPr>
          <w:sz w:val="28"/>
          <w:szCs w:val="28"/>
        </w:rPr>
        <w:t>систематизує та вдосконалює роботу служби, впроваджує нові, сучасні методи роботи за відповідним напрямом;</w:t>
      </w:r>
    </w:p>
    <w:p w14:paraId="1B242B14" w14:textId="52A1C02D" w:rsidR="00625D25" w:rsidRPr="00625D25" w:rsidRDefault="00625D25" w:rsidP="00625D25">
      <w:pPr>
        <w:pStyle w:val="ac"/>
        <w:numPr>
          <w:ilvl w:val="0"/>
          <w:numId w:val="29"/>
        </w:numPr>
        <w:tabs>
          <w:tab w:val="left" w:pos="1134"/>
        </w:tabs>
        <w:ind w:left="0" w:firstLine="709"/>
        <w:jc w:val="both"/>
        <w:rPr>
          <w:sz w:val="28"/>
          <w:szCs w:val="28"/>
        </w:rPr>
      </w:pPr>
      <w:r w:rsidRPr="00625D25">
        <w:rPr>
          <w:sz w:val="28"/>
          <w:szCs w:val="28"/>
        </w:rPr>
        <w:t>вживає заходи щодо покращення роботи служби.</w:t>
      </w:r>
    </w:p>
    <w:tbl>
      <w:tblPr>
        <w:tblW w:w="9768" w:type="dxa"/>
        <w:tblInd w:w="-142" w:type="dxa"/>
        <w:tblLook w:val="0000" w:firstRow="0" w:lastRow="0" w:firstColumn="0" w:lastColumn="0" w:noHBand="0" w:noVBand="0"/>
      </w:tblPr>
      <w:tblGrid>
        <w:gridCol w:w="9768"/>
      </w:tblGrid>
      <w:tr w:rsidR="00625D25" w:rsidRPr="008531D7" w14:paraId="543D6068" w14:textId="77777777" w:rsidTr="001A7EF1">
        <w:trPr>
          <w:trHeight w:val="408"/>
        </w:trPr>
        <w:tc>
          <w:tcPr>
            <w:tcW w:w="9768" w:type="dxa"/>
          </w:tcPr>
          <w:p w14:paraId="5595655F" w14:textId="77777777" w:rsidR="00625D25" w:rsidRPr="008531D7" w:rsidRDefault="00625D25" w:rsidP="001A7EF1">
            <w:pPr>
              <w:ind w:firstLine="743"/>
              <w:jc w:val="both"/>
              <w:rPr>
                <w:b/>
                <w:sz w:val="28"/>
                <w:szCs w:val="28"/>
              </w:rPr>
            </w:pPr>
          </w:p>
          <w:p w14:paraId="5F5ED5CF" w14:textId="77777777" w:rsidR="00625D25" w:rsidRPr="008531D7" w:rsidRDefault="00625D25" w:rsidP="001A7EF1">
            <w:pPr>
              <w:pStyle w:val="ac"/>
              <w:numPr>
                <w:ilvl w:val="0"/>
                <w:numId w:val="24"/>
              </w:numPr>
              <w:tabs>
                <w:tab w:val="left" w:pos="1168"/>
              </w:tabs>
              <w:ind w:left="0" w:firstLine="743"/>
              <w:jc w:val="both"/>
              <w:rPr>
                <w:b/>
                <w:sz w:val="28"/>
                <w:szCs w:val="28"/>
              </w:rPr>
            </w:pPr>
            <w:r w:rsidRPr="008531D7">
              <w:rPr>
                <w:b/>
                <w:sz w:val="28"/>
                <w:szCs w:val="28"/>
              </w:rPr>
              <w:t>Умови оплати праці:</w:t>
            </w:r>
          </w:p>
        </w:tc>
      </w:tr>
      <w:tr w:rsidR="00625D25" w:rsidRPr="008531D7" w14:paraId="427BE77E" w14:textId="77777777" w:rsidTr="001A7EF1">
        <w:trPr>
          <w:trHeight w:val="408"/>
        </w:trPr>
        <w:tc>
          <w:tcPr>
            <w:tcW w:w="9768" w:type="dxa"/>
          </w:tcPr>
          <w:p w14:paraId="51A8596F" w14:textId="1A741618" w:rsidR="00625D25" w:rsidRPr="0020260F" w:rsidRDefault="00625D25" w:rsidP="0020260F">
            <w:pPr>
              <w:pStyle w:val="ac"/>
              <w:numPr>
                <w:ilvl w:val="0"/>
                <w:numId w:val="31"/>
              </w:numPr>
              <w:tabs>
                <w:tab w:val="left" w:pos="1169"/>
              </w:tabs>
              <w:ind w:left="35" w:firstLine="708"/>
              <w:jc w:val="both"/>
              <w:rPr>
                <w:sz w:val="28"/>
                <w:szCs w:val="28"/>
              </w:rPr>
            </w:pPr>
            <w:r w:rsidRPr="0020260F">
              <w:rPr>
                <w:sz w:val="28"/>
                <w:szCs w:val="28"/>
              </w:rPr>
              <w:t>посадовий оклад – 6060</w:t>
            </w:r>
            <w:r w:rsidRPr="0020260F">
              <w:rPr>
                <w:noProof/>
                <w:sz w:val="28"/>
                <w:szCs w:val="28"/>
              </w:rPr>
              <w:t xml:space="preserve"> гривень відповідно до постанови Кабінету Міністрів України від 03 квітня 2019 року</w:t>
            </w:r>
            <w:r w:rsidRPr="0020260F">
              <w:rPr>
                <w:sz w:val="28"/>
                <w:szCs w:val="28"/>
              </w:rPr>
              <w:t xml:space="preserve"> № 289 «Про грошове забезпечення співробітників Служби судової охорони» </w:t>
            </w:r>
            <w:r w:rsidRPr="0020260F">
              <w:rPr>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625D25" w:rsidRPr="008531D7" w14:paraId="30C50C45" w14:textId="77777777" w:rsidTr="001A7EF1">
        <w:trPr>
          <w:trHeight w:val="408"/>
        </w:trPr>
        <w:tc>
          <w:tcPr>
            <w:tcW w:w="9768" w:type="dxa"/>
          </w:tcPr>
          <w:p w14:paraId="58BF329C" w14:textId="4ADDB1B0" w:rsidR="00625D25" w:rsidRPr="0020260F" w:rsidRDefault="00625D25" w:rsidP="0020260F">
            <w:pPr>
              <w:pStyle w:val="ac"/>
              <w:numPr>
                <w:ilvl w:val="0"/>
                <w:numId w:val="31"/>
              </w:numPr>
              <w:tabs>
                <w:tab w:val="left" w:pos="1169"/>
              </w:tabs>
              <w:ind w:left="35" w:firstLine="708"/>
              <w:jc w:val="both"/>
              <w:rPr>
                <w:sz w:val="28"/>
                <w:szCs w:val="28"/>
              </w:rPr>
            </w:pPr>
            <w:r w:rsidRPr="0020260F">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266CA364" w14:textId="58448C17" w:rsidR="0020260F" w:rsidRPr="008531D7" w:rsidRDefault="0020260F" w:rsidP="0020260F">
            <w:pPr>
              <w:tabs>
                <w:tab w:val="left" w:pos="1169"/>
              </w:tabs>
              <w:ind w:left="35" w:firstLine="708"/>
              <w:jc w:val="both"/>
              <w:rPr>
                <w:sz w:val="28"/>
                <w:szCs w:val="28"/>
              </w:rPr>
            </w:pPr>
          </w:p>
        </w:tc>
      </w:tr>
    </w:tbl>
    <w:p w14:paraId="12747DD9" w14:textId="77777777" w:rsidR="00625D25" w:rsidRPr="00223F22" w:rsidRDefault="00625D25" w:rsidP="00625D25">
      <w:pPr>
        <w:pStyle w:val="ac"/>
        <w:numPr>
          <w:ilvl w:val="0"/>
          <w:numId w:val="24"/>
        </w:numPr>
        <w:tabs>
          <w:tab w:val="left" w:pos="746"/>
          <w:tab w:val="left" w:pos="1134"/>
        </w:tabs>
        <w:spacing w:line="244" w:lineRule="auto"/>
        <w:ind w:left="0" w:firstLine="746"/>
        <w:jc w:val="both"/>
        <w:rPr>
          <w:sz w:val="28"/>
          <w:szCs w:val="28"/>
        </w:rPr>
      </w:pPr>
      <w:r w:rsidRPr="00223F22">
        <w:rPr>
          <w:b/>
          <w:bCs/>
          <w:sz w:val="28"/>
          <w:szCs w:val="28"/>
        </w:rPr>
        <w:t>І</w:t>
      </w:r>
      <w:r w:rsidRPr="00223F22">
        <w:rPr>
          <w:b/>
          <w:sz w:val="28"/>
          <w:szCs w:val="28"/>
        </w:rPr>
        <w:t>нформація про строковість чи безстроковість призначення на посаду:</w:t>
      </w:r>
    </w:p>
    <w:p w14:paraId="1A0CABF3" w14:textId="7C2184EE" w:rsidR="00625D25" w:rsidRDefault="00625D25" w:rsidP="00362DD6">
      <w:pPr>
        <w:pStyle w:val="ac"/>
        <w:spacing w:line="244" w:lineRule="auto"/>
        <w:ind w:left="709"/>
        <w:jc w:val="both"/>
        <w:rPr>
          <w:sz w:val="28"/>
          <w:szCs w:val="28"/>
        </w:rPr>
      </w:pPr>
      <w:r w:rsidRPr="00223F22">
        <w:rPr>
          <w:sz w:val="28"/>
          <w:szCs w:val="28"/>
        </w:rPr>
        <w:t>безстроково.</w:t>
      </w:r>
    </w:p>
    <w:p w14:paraId="14FC367F" w14:textId="77777777" w:rsidR="0020260F" w:rsidRPr="00B02342" w:rsidRDefault="0020260F" w:rsidP="00625D25">
      <w:pPr>
        <w:pStyle w:val="ac"/>
        <w:spacing w:line="244" w:lineRule="auto"/>
        <w:ind w:left="1106"/>
        <w:jc w:val="both"/>
        <w:rPr>
          <w:sz w:val="28"/>
        </w:rPr>
      </w:pPr>
    </w:p>
    <w:p w14:paraId="2CF5A0C3" w14:textId="460F3857" w:rsidR="0020260F" w:rsidRPr="0020260F" w:rsidRDefault="0020260F" w:rsidP="0020260F">
      <w:pPr>
        <w:pStyle w:val="ac"/>
        <w:spacing w:line="244" w:lineRule="auto"/>
        <w:ind w:left="0" w:firstLine="709"/>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732D5301" w14:textId="435EC00B" w:rsidR="00625D25" w:rsidRDefault="00625D25" w:rsidP="00625D25">
      <w:pPr>
        <w:jc w:val="center"/>
        <w:rPr>
          <w:b/>
          <w:sz w:val="28"/>
          <w:szCs w:val="28"/>
          <w:lang w:eastAsia="en-US"/>
        </w:rPr>
      </w:pPr>
    </w:p>
    <w:p w14:paraId="2CD64360" w14:textId="7851876B" w:rsidR="00625D25" w:rsidRDefault="00625D25" w:rsidP="00625D25">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420E7B" w14:paraId="7FB7224F" w14:textId="77777777" w:rsidTr="00AD0B4A">
        <w:tc>
          <w:tcPr>
            <w:tcW w:w="4106" w:type="dxa"/>
          </w:tcPr>
          <w:p w14:paraId="67024AEF" w14:textId="27EC0BD7" w:rsidR="00420E7B" w:rsidRPr="00420E7B" w:rsidRDefault="00420E7B" w:rsidP="003427E0">
            <w:pPr>
              <w:pStyle w:val="ac"/>
              <w:numPr>
                <w:ilvl w:val="0"/>
                <w:numId w:val="32"/>
              </w:numPr>
              <w:tabs>
                <w:tab w:val="left" w:pos="322"/>
                <w:tab w:val="left" w:pos="1072"/>
              </w:tabs>
              <w:ind w:left="0" w:firstLine="0"/>
              <w:jc w:val="both"/>
              <w:rPr>
                <w:b/>
                <w:sz w:val="28"/>
                <w:szCs w:val="28"/>
              </w:rPr>
            </w:pPr>
            <w:r w:rsidRPr="00420E7B">
              <w:rPr>
                <w:sz w:val="28"/>
                <w:szCs w:val="28"/>
              </w:rPr>
              <w:t>Загальні вимоги:</w:t>
            </w:r>
          </w:p>
        </w:tc>
        <w:tc>
          <w:tcPr>
            <w:tcW w:w="5528" w:type="dxa"/>
          </w:tcPr>
          <w:p w14:paraId="5E01A22B" w14:textId="27BF523E" w:rsidR="006803F3" w:rsidRDefault="00420E7B" w:rsidP="009917BF">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sidR="00AD0B4A">
              <w:rPr>
                <w:sz w:val="28"/>
                <w:szCs w:val="28"/>
              </w:rPr>
              <w:t>атті</w:t>
            </w:r>
            <w:r w:rsidRPr="006834AA">
              <w:rPr>
                <w:sz w:val="28"/>
                <w:szCs w:val="28"/>
              </w:rPr>
              <w:t xml:space="preserve"> 163 Закону України «Про судоустрій і статус суддів»).</w:t>
            </w:r>
          </w:p>
        </w:tc>
      </w:tr>
      <w:tr w:rsidR="00420E7B" w14:paraId="47C1FE63" w14:textId="77777777" w:rsidTr="00AD0B4A">
        <w:tc>
          <w:tcPr>
            <w:tcW w:w="4106" w:type="dxa"/>
          </w:tcPr>
          <w:p w14:paraId="2FAC36F9" w14:textId="05137164" w:rsidR="00420E7B" w:rsidRPr="00420E7B" w:rsidRDefault="00420E7B" w:rsidP="003427E0">
            <w:pPr>
              <w:pStyle w:val="ac"/>
              <w:numPr>
                <w:ilvl w:val="0"/>
                <w:numId w:val="32"/>
              </w:numPr>
              <w:tabs>
                <w:tab w:val="left" w:pos="368"/>
                <w:tab w:val="left" w:pos="1072"/>
              </w:tabs>
              <w:ind w:left="0" w:firstLine="0"/>
              <w:jc w:val="both"/>
              <w:rPr>
                <w:b/>
                <w:sz w:val="28"/>
                <w:szCs w:val="28"/>
              </w:rPr>
            </w:pPr>
            <w:r>
              <w:rPr>
                <w:sz w:val="28"/>
                <w:szCs w:val="28"/>
              </w:rPr>
              <w:t>О</w:t>
            </w:r>
            <w:r w:rsidRPr="00420E7B">
              <w:rPr>
                <w:sz w:val="28"/>
                <w:szCs w:val="28"/>
              </w:rPr>
              <w:t>світа:</w:t>
            </w:r>
          </w:p>
        </w:tc>
        <w:tc>
          <w:tcPr>
            <w:tcW w:w="5528" w:type="dxa"/>
          </w:tcPr>
          <w:p w14:paraId="7CC5B51C" w14:textId="71C2E093" w:rsidR="006803F3" w:rsidRDefault="00420E7B" w:rsidP="009917BF">
            <w:pPr>
              <w:pStyle w:val="ac"/>
              <w:tabs>
                <w:tab w:val="left" w:pos="1134"/>
              </w:tabs>
              <w:ind w:left="320"/>
              <w:jc w:val="both"/>
              <w:rPr>
                <w:b/>
                <w:sz w:val="28"/>
                <w:szCs w:val="28"/>
              </w:rPr>
            </w:pPr>
            <w:r w:rsidRPr="006834AA">
              <w:rPr>
                <w:sz w:val="28"/>
                <w:szCs w:val="28"/>
              </w:rPr>
              <w:t>вища, ступінь вищої освіти – не нижче бакалавра.</w:t>
            </w:r>
          </w:p>
        </w:tc>
      </w:tr>
      <w:tr w:rsidR="00420E7B" w14:paraId="1C98DE37" w14:textId="77777777" w:rsidTr="00AD0B4A">
        <w:tc>
          <w:tcPr>
            <w:tcW w:w="4106" w:type="dxa"/>
          </w:tcPr>
          <w:p w14:paraId="784908AF" w14:textId="0E7EEBB6" w:rsidR="00420E7B" w:rsidRPr="00AD0B4A" w:rsidRDefault="00AD0B4A" w:rsidP="00834B30">
            <w:pPr>
              <w:pStyle w:val="ac"/>
              <w:numPr>
                <w:ilvl w:val="0"/>
                <w:numId w:val="32"/>
              </w:numPr>
              <w:tabs>
                <w:tab w:val="left" w:pos="322"/>
              </w:tabs>
              <w:ind w:left="0" w:firstLine="0"/>
              <w:jc w:val="both"/>
              <w:rPr>
                <w:b/>
                <w:sz w:val="28"/>
                <w:szCs w:val="28"/>
              </w:rPr>
            </w:pPr>
            <w:r w:rsidRPr="00AD0B4A">
              <w:rPr>
                <w:sz w:val="28"/>
                <w:szCs w:val="28"/>
              </w:rPr>
              <w:t>Досвід роботи:</w:t>
            </w:r>
          </w:p>
        </w:tc>
        <w:tc>
          <w:tcPr>
            <w:tcW w:w="5528" w:type="dxa"/>
          </w:tcPr>
          <w:p w14:paraId="24DF10EB" w14:textId="5C2E4F40" w:rsidR="006803F3" w:rsidRDefault="00AD0B4A" w:rsidP="009917BF">
            <w:pPr>
              <w:pStyle w:val="ac"/>
              <w:tabs>
                <w:tab w:val="left" w:pos="1134"/>
              </w:tabs>
              <w:ind w:left="320"/>
              <w:jc w:val="both"/>
              <w:rPr>
                <w:b/>
                <w:sz w:val="28"/>
                <w:szCs w:val="28"/>
              </w:rPr>
            </w:pPr>
            <w:r w:rsidRPr="006538B3">
              <w:rPr>
                <w:sz w:val="28"/>
                <w:szCs w:val="28"/>
              </w:rPr>
              <w:t xml:space="preserve">в державних органах влади, органах системи правосуддя, правоохоронних органах чи військових формуваннях або досвід роботи на керівних посадах підприємств, установ, організацій </w:t>
            </w:r>
            <w:r w:rsidRPr="006538B3">
              <w:rPr>
                <w:sz w:val="28"/>
                <w:szCs w:val="28"/>
              </w:rPr>
              <w:lastRenderedPageBreak/>
              <w:t xml:space="preserve">незалежно від форм власності – не менше ніж один рік </w:t>
            </w:r>
            <w:r w:rsidRPr="006538B3">
              <w:rPr>
                <w:i/>
                <w:sz w:val="26"/>
                <w:szCs w:val="26"/>
              </w:rPr>
              <w:t>(надати підтверджуючі документи)</w:t>
            </w:r>
            <w:r w:rsidR="006803F3">
              <w:rPr>
                <w:i/>
                <w:sz w:val="26"/>
                <w:szCs w:val="26"/>
              </w:rPr>
              <w:t>.</w:t>
            </w:r>
          </w:p>
        </w:tc>
      </w:tr>
      <w:tr w:rsidR="00420E7B" w14:paraId="78B1498B" w14:textId="77777777" w:rsidTr="00AD0B4A">
        <w:tc>
          <w:tcPr>
            <w:tcW w:w="4106" w:type="dxa"/>
          </w:tcPr>
          <w:p w14:paraId="2F91AB77" w14:textId="03AFB3DA" w:rsidR="00420E7B" w:rsidRPr="00AD0B4A" w:rsidRDefault="00AD0B4A" w:rsidP="00834B30">
            <w:pPr>
              <w:pStyle w:val="ac"/>
              <w:numPr>
                <w:ilvl w:val="0"/>
                <w:numId w:val="32"/>
              </w:numPr>
              <w:tabs>
                <w:tab w:val="left" w:pos="322"/>
                <w:tab w:val="left" w:pos="1106"/>
              </w:tabs>
              <w:ind w:left="0" w:firstLine="0"/>
              <w:jc w:val="both"/>
              <w:rPr>
                <w:b/>
                <w:sz w:val="28"/>
                <w:szCs w:val="28"/>
              </w:rPr>
            </w:pPr>
            <w:r>
              <w:rPr>
                <w:sz w:val="28"/>
                <w:szCs w:val="28"/>
              </w:rPr>
              <w:lastRenderedPageBreak/>
              <w:t>В</w:t>
            </w:r>
            <w:r w:rsidRPr="00AD0B4A">
              <w:rPr>
                <w:sz w:val="28"/>
                <w:szCs w:val="28"/>
              </w:rPr>
              <w:t>олодіння державною мовою:</w:t>
            </w:r>
          </w:p>
        </w:tc>
        <w:tc>
          <w:tcPr>
            <w:tcW w:w="5528" w:type="dxa"/>
          </w:tcPr>
          <w:p w14:paraId="026BB2A6" w14:textId="32090989" w:rsidR="00420E7B" w:rsidRPr="00AD0B4A" w:rsidRDefault="00AD0B4A" w:rsidP="00C50A8C">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tbl>
    <w:p w14:paraId="6AC50649" w14:textId="77777777" w:rsidR="006834AA" w:rsidRPr="00AD0B4A" w:rsidRDefault="006834AA" w:rsidP="00625D25">
      <w:pPr>
        <w:jc w:val="center"/>
        <w:rPr>
          <w:b/>
          <w:sz w:val="28"/>
          <w:szCs w:val="28"/>
        </w:rPr>
      </w:pPr>
    </w:p>
    <w:tbl>
      <w:tblPr>
        <w:tblpPr w:leftFromText="180" w:rightFromText="180" w:vertAnchor="text" w:tblpX="108" w:tblpY="1"/>
        <w:tblOverlap w:val="never"/>
        <w:tblW w:w="9768" w:type="dxa"/>
        <w:tblLook w:val="0000" w:firstRow="0" w:lastRow="0" w:firstColumn="0" w:lastColumn="0" w:noHBand="0" w:noVBand="0"/>
      </w:tblPr>
      <w:tblGrid>
        <w:gridCol w:w="4372"/>
        <w:gridCol w:w="5396"/>
      </w:tblGrid>
      <w:tr w:rsidR="00625D25" w:rsidRPr="008531D7" w14:paraId="03ACE22B" w14:textId="77777777" w:rsidTr="001A7EF1">
        <w:trPr>
          <w:trHeight w:val="408"/>
        </w:trPr>
        <w:tc>
          <w:tcPr>
            <w:tcW w:w="9768" w:type="dxa"/>
            <w:gridSpan w:val="2"/>
          </w:tcPr>
          <w:p w14:paraId="31D641F3" w14:textId="20475EE2" w:rsidR="00625D25" w:rsidRPr="008531D7" w:rsidRDefault="00625D25" w:rsidP="00AD0B4A">
            <w:pPr>
              <w:pStyle w:val="ac"/>
              <w:ind w:left="0"/>
              <w:jc w:val="center"/>
              <w:rPr>
                <w:b/>
                <w:sz w:val="28"/>
                <w:szCs w:val="28"/>
              </w:rPr>
            </w:pPr>
            <w:r w:rsidRPr="008531D7">
              <w:rPr>
                <w:b/>
                <w:sz w:val="28"/>
                <w:szCs w:val="28"/>
              </w:rPr>
              <w:t>Вимоги до компетентності</w:t>
            </w:r>
          </w:p>
        </w:tc>
      </w:tr>
      <w:tr w:rsidR="00625D25" w:rsidRPr="008531D7" w14:paraId="6379E832" w14:textId="77777777" w:rsidTr="001A7EF1">
        <w:trPr>
          <w:trHeight w:val="408"/>
        </w:trPr>
        <w:tc>
          <w:tcPr>
            <w:tcW w:w="4372" w:type="dxa"/>
          </w:tcPr>
          <w:p w14:paraId="1A6D4BC3" w14:textId="77777777" w:rsidR="00625D25" w:rsidRPr="008531D7" w:rsidRDefault="00625D25" w:rsidP="001A7EF1">
            <w:pPr>
              <w:rPr>
                <w:sz w:val="28"/>
                <w:szCs w:val="28"/>
              </w:rPr>
            </w:pPr>
            <w:r w:rsidRPr="008531D7">
              <w:rPr>
                <w:sz w:val="28"/>
                <w:szCs w:val="28"/>
              </w:rPr>
              <w:t>1. Наявність лідерських якостей</w:t>
            </w:r>
          </w:p>
        </w:tc>
        <w:tc>
          <w:tcPr>
            <w:tcW w:w="5396" w:type="dxa"/>
          </w:tcPr>
          <w:p w14:paraId="6E003DE5" w14:textId="77777777" w:rsidR="00625D25" w:rsidRPr="008531D7" w:rsidRDefault="00625D25" w:rsidP="001A7EF1">
            <w:pPr>
              <w:jc w:val="both"/>
              <w:rPr>
                <w:sz w:val="28"/>
                <w:szCs w:val="28"/>
              </w:rPr>
            </w:pPr>
            <w:r w:rsidRPr="008531D7">
              <w:rPr>
                <w:sz w:val="28"/>
                <w:szCs w:val="28"/>
              </w:rPr>
              <w:t>встановлення цілей, пріоритетів та орієнтирів;</w:t>
            </w:r>
          </w:p>
          <w:p w14:paraId="1A537407" w14:textId="77777777" w:rsidR="00625D25" w:rsidRPr="008531D7" w:rsidRDefault="00625D25" w:rsidP="001A7EF1">
            <w:pPr>
              <w:jc w:val="both"/>
              <w:rPr>
                <w:sz w:val="28"/>
                <w:szCs w:val="28"/>
              </w:rPr>
            </w:pPr>
            <w:r w:rsidRPr="008531D7">
              <w:rPr>
                <w:sz w:val="28"/>
                <w:szCs w:val="28"/>
              </w:rPr>
              <w:t>стратегічне планування;</w:t>
            </w:r>
          </w:p>
          <w:p w14:paraId="0E96F182" w14:textId="77777777" w:rsidR="00625D25" w:rsidRPr="008531D7" w:rsidRDefault="00625D25" w:rsidP="001A7EF1">
            <w:pPr>
              <w:jc w:val="both"/>
              <w:rPr>
                <w:sz w:val="28"/>
                <w:szCs w:val="28"/>
              </w:rPr>
            </w:pPr>
            <w:r w:rsidRPr="008531D7">
              <w:rPr>
                <w:sz w:val="28"/>
                <w:szCs w:val="28"/>
              </w:rPr>
              <w:t>багатофункціональність;</w:t>
            </w:r>
          </w:p>
          <w:p w14:paraId="4FBBCE35" w14:textId="77777777" w:rsidR="00625D25" w:rsidRPr="008531D7" w:rsidRDefault="00625D25" w:rsidP="001A7EF1">
            <w:pPr>
              <w:jc w:val="both"/>
              <w:rPr>
                <w:sz w:val="28"/>
                <w:szCs w:val="28"/>
              </w:rPr>
            </w:pPr>
            <w:r w:rsidRPr="008531D7">
              <w:rPr>
                <w:sz w:val="28"/>
                <w:szCs w:val="28"/>
              </w:rPr>
              <w:t>ведення ділових переговорів;</w:t>
            </w:r>
          </w:p>
          <w:p w14:paraId="7F0AFC31" w14:textId="385736E9" w:rsidR="00625D25" w:rsidRPr="008531D7" w:rsidRDefault="00625D25" w:rsidP="00A04F52">
            <w:pPr>
              <w:jc w:val="both"/>
              <w:rPr>
                <w:sz w:val="28"/>
                <w:szCs w:val="28"/>
              </w:rPr>
            </w:pPr>
            <w:r w:rsidRPr="008531D7">
              <w:rPr>
                <w:sz w:val="28"/>
                <w:szCs w:val="28"/>
              </w:rPr>
              <w:t>досягнення кінцевих результатів.</w:t>
            </w:r>
          </w:p>
        </w:tc>
      </w:tr>
      <w:tr w:rsidR="00625D25" w:rsidRPr="008531D7" w14:paraId="0F524010" w14:textId="77777777" w:rsidTr="001A7EF1">
        <w:trPr>
          <w:trHeight w:val="408"/>
        </w:trPr>
        <w:tc>
          <w:tcPr>
            <w:tcW w:w="4372" w:type="dxa"/>
          </w:tcPr>
          <w:p w14:paraId="56CDC4DE" w14:textId="77777777" w:rsidR="00625D25" w:rsidRPr="008531D7" w:rsidRDefault="00625D25" w:rsidP="001A7EF1">
            <w:pPr>
              <w:rPr>
                <w:sz w:val="28"/>
                <w:szCs w:val="28"/>
              </w:rPr>
            </w:pPr>
            <w:r w:rsidRPr="008531D7">
              <w:rPr>
                <w:sz w:val="28"/>
                <w:szCs w:val="28"/>
              </w:rPr>
              <w:t>2. Вміння приймати ефективні рішення</w:t>
            </w:r>
          </w:p>
        </w:tc>
        <w:tc>
          <w:tcPr>
            <w:tcW w:w="5396" w:type="dxa"/>
          </w:tcPr>
          <w:p w14:paraId="70AF4761" w14:textId="04E25633" w:rsidR="00625D25" w:rsidRPr="008531D7" w:rsidRDefault="00625D25" w:rsidP="00A04F52">
            <w:pPr>
              <w:jc w:val="both"/>
              <w:rPr>
                <w:sz w:val="28"/>
                <w:szCs w:val="28"/>
              </w:rPr>
            </w:pPr>
            <w:r w:rsidRPr="008531D7">
              <w:rPr>
                <w:sz w:val="28"/>
                <w:szCs w:val="28"/>
              </w:rPr>
              <w:t>здатність швидко приймати рішення та</w:t>
            </w:r>
            <w:r w:rsidR="000141C9">
              <w:rPr>
                <w:sz w:val="28"/>
                <w:szCs w:val="28"/>
              </w:rPr>
              <w:br/>
            </w:r>
            <w:r w:rsidRPr="008531D7">
              <w:rPr>
                <w:sz w:val="28"/>
                <w:szCs w:val="28"/>
              </w:rPr>
              <w:t>ефективно діяти в екстремальних ситуаціях.</w:t>
            </w:r>
          </w:p>
        </w:tc>
      </w:tr>
      <w:tr w:rsidR="00625D25" w:rsidRPr="008531D7" w14:paraId="7C88302C" w14:textId="77777777" w:rsidTr="001A7EF1">
        <w:trPr>
          <w:trHeight w:val="408"/>
        </w:trPr>
        <w:tc>
          <w:tcPr>
            <w:tcW w:w="4372" w:type="dxa"/>
          </w:tcPr>
          <w:p w14:paraId="617067F9" w14:textId="77777777" w:rsidR="00625D25" w:rsidRPr="008531D7" w:rsidRDefault="00625D25" w:rsidP="001A7EF1">
            <w:pPr>
              <w:rPr>
                <w:sz w:val="28"/>
                <w:szCs w:val="28"/>
              </w:rPr>
            </w:pPr>
            <w:r w:rsidRPr="008531D7">
              <w:rPr>
                <w:sz w:val="28"/>
                <w:szCs w:val="28"/>
              </w:rPr>
              <w:t>3. Аналітичні здібності</w:t>
            </w:r>
          </w:p>
        </w:tc>
        <w:tc>
          <w:tcPr>
            <w:tcW w:w="5396" w:type="dxa"/>
          </w:tcPr>
          <w:p w14:paraId="3051A435" w14:textId="77777777" w:rsidR="00625D25" w:rsidRPr="008531D7" w:rsidRDefault="00625D25" w:rsidP="001A7EF1">
            <w:pPr>
              <w:jc w:val="both"/>
              <w:rPr>
                <w:sz w:val="28"/>
                <w:szCs w:val="28"/>
              </w:rPr>
            </w:pPr>
            <w:r w:rsidRPr="008531D7">
              <w:rPr>
                <w:sz w:val="28"/>
                <w:szCs w:val="28"/>
              </w:rPr>
              <w:t>здатність систематизувати, узагальнювати інформацію;</w:t>
            </w:r>
          </w:p>
          <w:p w14:paraId="47155C8C" w14:textId="77777777" w:rsidR="00625D25" w:rsidRPr="008531D7" w:rsidRDefault="00625D25" w:rsidP="001A7EF1">
            <w:pPr>
              <w:jc w:val="both"/>
              <w:rPr>
                <w:sz w:val="28"/>
                <w:szCs w:val="28"/>
              </w:rPr>
            </w:pPr>
            <w:r w:rsidRPr="008531D7">
              <w:rPr>
                <w:sz w:val="28"/>
                <w:szCs w:val="28"/>
              </w:rPr>
              <w:t>гнучкість;</w:t>
            </w:r>
          </w:p>
          <w:p w14:paraId="325EDE70" w14:textId="7A1195ED" w:rsidR="00625D25" w:rsidRPr="008531D7" w:rsidRDefault="00625D25" w:rsidP="00A04F52">
            <w:pPr>
              <w:jc w:val="both"/>
              <w:rPr>
                <w:sz w:val="28"/>
                <w:szCs w:val="28"/>
              </w:rPr>
            </w:pPr>
            <w:r w:rsidRPr="008531D7">
              <w:rPr>
                <w:sz w:val="28"/>
                <w:szCs w:val="28"/>
              </w:rPr>
              <w:t>проникливість.</w:t>
            </w:r>
          </w:p>
        </w:tc>
      </w:tr>
      <w:tr w:rsidR="00625D25" w:rsidRPr="008531D7" w14:paraId="69059D98" w14:textId="77777777" w:rsidTr="001A7EF1">
        <w:trPr>
          <w:trHeight w:val="408"/>
        </w:trPr>
        <w:tc>
          <w:tcPr>
            <w:tcW w:w="4372" w:type="dxa"/>
          </w:tcPr>
          <w:p w14:paraId="7AB5BB7A" w14:textId="2ADAA6D8" w:rsidR="00625D25" w:rsidRPr="008531D7" w:rsidRDefault="00625D25" w:rsidP="00A04F52">
            <w:pPr>
              <w:rPr>
                <w:sz w:val="28"/>
                <w:szCs w:val="28"/>
              </w:rPr>
            </w:pPr>
            <w:r w:rsidRPr="008531D7">
              <w:rPr>
                <w:sz w:val="28"/>
                <w:szCs w:val="28"/>
              </w:rPr>
              <w:t>4. Управління організацією та персоналом</w:t>
            </w:r>
          </w:p>
        </w:tc>
        <w:tc>
          <w:tcPr>
            <w:tcW w:w="5396" w:type="dxa"/>
          </w:tcPr>
          <w:p w14:paraId="213AD4E2" w14:textId="0FB1962B" w:rsidR="00625D25" w:rsidRPr="008531D7" w:rsidRDefault="00625D25" w:rsidP="00A04F52">
            <w:pPr>
              <w:jc w:val="both"/>
              <w:rPr>
                <w:sz w:val="28"/>
                <w:szCs w:val="28"/>
              </w:rPr>
            </w:pPr>
            <w:r w:rsidRPr="008531D7">
              <w:rPr>
                <w:sz w:val="28"/>
                <w:szCs w:val="28"/>
              </w:rPr>
              <w:t>організація роботи та контроль;</w:t>
            </w:r>
          </w:p>
        </w:tc>
      </w:tr>
      <w:tr w:rsidR="00625D25" w:rsidRPr="008531D7" w14:paraId="1167B586" w14:textId="77777777" w:rsidTr="001A7EF1">
        <w:trPr>
          <w:trHeight w:val="408"/>
        </w:trPr>
        <w:tc>
          <w:tcPr>
            <w:tcW w:w="4372" w:type="dxa"/>
          </w:tcPr>
          <w:p w14:paraId="177BB29A" w14:textId="77777777" w:rsidR="00625D25" w:rsidRPr="008531D7" w:rsidRDefault="00625D25" w:rsidP="001A7EF1">
            <w:pPr>
              <w:rPr>
                <w:sz w:val="28"/>
                <w:szCs w:val="28"/>
              </w:rPr>
            </w:pPr>
            <w:r w:rsidRPr="008531D7">
              <w:rPr>
                <w:sz w:val="28"/>
                <w:szCs w:val="28"/>
              </w:rPr>
              <w:t>5. Особистісні компетенції</w:t>
            </w:r>
          </w:p>
        </w:tc>
        <w:tc>
          <w:tcPr>
            <w:tcW w:w="5396" w:type="dxa"/>
          </w:tcPr>
          <w:p w14:paraId="7F7F8460" w14:textId="77777777" w:rsidR="00625D25" w:rsidRPr="008531D7" w:rsidRDefault="00625D25" w:rsidP="001A7EF1">
            <w:pPr>
              <w:jc w:val="both"/>
              <w:rPr>
                <w:sz w:val="28"/>
                <w:szCs w:val="28"/>
              </w:rPr>
            </w:pPr>
            <w:r w:rsidRPr="008531D7">
              <w:rPr>
                <w:sz w:val="28"/>
                <w:szCs w:val="28"/>
              </w:rPr>
              <w:t>принциповість, рішучість і вимогливість під час прийняття рішень;</w:t>
            </w:r>
          </w:p>
          <w:p w14:paraId="5A064D2F" w14:textId="77777777" w:rsidR="00625D25" w:rsidRPr="008531D7" w:rsidRDefault="00625D25" w:rsidP="001A7EF1">
            <w:pPr>
              <w:jc w:val="both"/>
              <w:rPr>
                <w:sz w:val="28"/>
                <w:szCs w:val="28"/>
              </w:rPr>
            </w:pPr>
            <w:r w:rsidRPr="008531D7">
              <w:rPr>
                <w:sz w:val="28"/>
                <w:szCs w:val="28"/>
              </w:rPr>
              <w:t>системність;</w:t>
            </w:r>
          </w:p>
          <w:p w14:paraId="3ECBFD15" w14:textId="77777777" w:rsidR="00625D25" w:rsidRPr="008531D7" w:rsidRDefault="00625D25" w:rsidP="001A7EF1">
            <w:pPr>
              <w:jc w:val="both"/>
              <w:rPr>
                <w:sz w:val="28"/>
                <w:szCs w:val="28"/>
              </w:rPr>
            </w:pPr>
            <w:r w:rsidRPr="008531D7">
              <w:rPr>
                <w:sz w:val="28"/>
                <w:szCs w:val="28"/>
              </w:rPr>
              <w:t>самоорганізація та саморозвиток;</w:t>
            </w:r>
          </w:p>
          <w:p w14:paraId="7CBD9E1D" w14:textId="213F814A" w:rsidR="00625D25" w:rsidRPr="008531D7" w:rsidRDefault="00625D25" w:rsidP="00A04F52">
            <w:pPr>
              <w:jc w:val="both"/>
              <w:rPr>
                <w:sz w:val="28"/>
                <w:szCs w:val="28"/>
              </w:rPr>
            </w:pPr>
            <w:r w:rsidRPr="008531D7">
              <w:rPr>
                <w:sz w:val="28"/>
                <w:szCs w:val="28"/>
              </w:rPr>
              <w:t>політична нейтральність.</w:t>
            </w:r>
          </w:p>
        </w:tc>
      </w:tr>
      <w:tr w:rsidR="00625D25" w:rsidRPr="008531D7" w14:paraId="529D979C" w14:textId="77777777" w:rsidTr="001A7EF1">
        <w:trPr>
          <w:trHeight w:val="408"/>
        </w:trPr>
        <w:tc>
          <w:tcPr>
            <w:tcW w:w="4372" w:type="dxa"/>
          </w:tcPr>
          <w:p w14:paraId="52AB9A3D" w14:textId="07E743FB" w:rsidR="00625D25" w:rsidRPr="008531D7" w:rsidRDefault="00625D25" w:rsidP="001A7EF1">
            <w:pPr>
              <w:rPr>
                <w:sz w:val="28"/>
                <w:szCs w:val="28"/>
              </w:rPr>
            </w:pPr>
            <w:r>
              <w:rPr>
                <w:sz w:val="28"/>
                <w:szCs w:val="28"/>
              </w:rPr>
              <w:t>6</w:t>
            </w:r>
            <w:r w:rsidRPr="00E6021B">
              <w:rPr>
                <w:sz w:val="28"/>
                <w:szCs w:val="28"/>
              </w:rPr>
              <w:t xml:space="preserve">. </w:t>
            </w:r>
            <w:r w:rsidR="00AD0B4A">
              <w:rPr>
                <w:sz w:val="28"/>
                <w:szCs w:val="28"/>
              </w:rPr>
              <w:t>Робота з інформацією</w:t>
            </w:r>
          </w:p>
        </w:tc>
        <w:tc>
          <w:tcPr>
            <w:tcW w:w="5396" w:type="dxa"/>
          </w:tcPr>
          <w:p w14:paraId="3654145A" w14:textId="07DB39EA" w:rsidR="00625D25" w:rsidRPr="00AD0B4A" w:rsidRDefault="00AD0B4A" w:rsidP="00AD0B4A">
            <w:pPr>
              <w:jc w:val="both"/>
              <w:rPr>
                <w:sz w:val="28"/>
                <w:szCs w:val="28"/>
              </w:rPr>
            </w:pPr>
            <w:r w:rsidRPr="00AD0B4A">
              <w:rPr>
                <w:sz w:val="28"/>
                <w:szCs w:val="28"/>
              </w:rPr>
              <w:t>знання основ законодавства про інформацію</w:t>
            </w:r>
          </w:p>
        </w:tc>
      </w:tr>
      <w:tr w:rsidR="00625D25" w:rsidRPr="008531D7" w14:paraId="674BDF28" w14:textId="77777777" w:rsidTr="001A7EF1">
        <w:trPr>
          <w:trHeight w:val="408"/>
        </w:trPr>
        <w:tc>
          <w:tcPr>
            <w:tcW w:w="9768" w:type="dxa"/>
            <w:gridSpan w:val="2"/>
          </w:tcPr>
          <w:p w14:paraId="3B26E5B4" w14:textId="77777777" w:rsidR="00625D25" w:rsidRDefault="00625D25" w:rsidP="001A7EF1">
            <w:pPr>
              <w:jc w:val="center"/>
              <w:rPr>
                <w:b/>
                <w:sz w:val="28"/>
                <w:szCs w:val="28"/>
              </w:rPr>
            </w:pPr>
          </w:p>
          <w:p w14:paraId="5E47105E" w14:textId="00498A32" w:rsidR="00625D25" w:rsidRPr="008531D7" w:rsidRDefault="00625D25" w:rsidP="001A7EF1">
            <w:pPr>
              <w:jc w:val="center"/>
              <w:rPr>
                <w:b/>
                <w:sz w:val="28"/>
                <w:szCs w:val="28"/>
              </w:rPr>
            </w:pPr>
            <w:r w:rsidRPr="008531D7">
              <w:rPr>
                <w:b/>
                <w:sz w:val="28"/>
                <w:szCs w:val="28"/>
              </w:rPr>
              <w:t>Професійні знання</w:t>
            </w:r>
          </w:p>
        </w:tc>
      </w:tr>
      <w:tr w:rsidR="00625D25" w:rsidRPr="008531D7" w14:paraId="7E2EF7E4" w14:textId="77777777" w:rsidTr="001A7EF1">
        <w:trPr>
          <w:trHeight w:val="408"/>
        </w:trPr>
        <w:tc>
          <w:tcPr>
            <w:tcW w:w="4372" w:type="dxa"/>
          </w:tcPr>
          <w:p w14:paraId="64BCE8C8" w14:textId="77777777" w:rsidR="00625D25" w:rsidRPr="008531D7" w:rsidRDefault="00625D25" w:rsidP="001A7EF1">
            <w:pPr>
              <w:rPr>
                <w:sz w:val="28"/>
                <w:szCs w:val="28"/>
              </w:rPr>
            </w:pPr>
            <w:r w:rsidRPr="008531D7">
              <w:rPr>
                <w:sz w:val="28"/>
                <w:szCs w:val="28"/>
              </w:rPr>
              <w:t>1. Знання законодавства</w:t>
            </w:r>
          </w:p>
        </w:tc>
        <w:tc>
          <w:tcPr>
            <w:tcW w:w="5396" w:type="dxa"/>
          </w:tcPr>
          <w:p w14:paraId="3E3B2609" w14:textId="77777777" w:rsidR="00625D25" w:rsidRPr="008531D7" w:rsidRDefault="00625D25" w:rsidP="001A7EF1">
            <w:pPr>
              <w:jc w:val="both"/>
              <w:rPr>
                <w:sz w:val="28"/>
                <w:szCs w:val="28"/>
              </w:rPr>
            </w:pPr>
            <w:r w:rsidRPr="008531D7">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625D25" w:rsidRPr="008531D7" w14:paraId="1EA849F0" w14:textId="77777777" w:rsidTr="001A7EF1">
        <w:trPr>
          <w:trHeight w:val="408"/>
        </w:trPr>
        <w:tc>
          <w:tcPr>
            <w:tcW w:w="4372" w:type="dxa"/>
          </w:tcPr>
          <w:p w14:paraId="6AE8D0C0" w14:textId="77777777" w:rsidR="00625D25" w:rsidRPr="008531D7" w:rsidRDefault="00625D25" w:rsidP="001A7EF1">
            <w:pPr>
              <w:rPr>
                <w:sz w:val="28"/>
                <w:szCs w:val="28"/>
              </w:rPr>
            </w:pPr>
            <w:r w:rsidRPr="008531D7">
              <w:rPr>
                <w:sz w:val="28"/>
                <w:szCs w:val="28"/>
              </w:rPr>
              <w:t xml:space="preserve">2. Знання спеціального законодавства </w:t>
            </w:r>
          </w:p>
        </w:tc>
        <w:tc>
          <w:tcPr>
            <w:tcW w:w="5396" w:type="dxa"/>
          </w:tcPr>
          <w:p w14:paraId="009D3763" w14:textId="77777777" w:rsidR="00625D25" w:rsidRPr="00A66B3E" w:rsidRDefault="00625D25" w:rsidP="001A7EF1">
            <w:pPr>
              <w:spacing w:line="256" w:lineRule="auto"/>
              <w:contextualSpacing/>
              <w:jc w:val="both"/>
              <w:rPr>
                <w:sz w:val="28"/>
                <w:szCs w:val="28"/>
              </w:rPr>
            </w:pPr>
            <w:r w:rsidRPr="00A66B3E">
              <w:rPr>
                <w:sz w:val="28"/>
                <w:szCs w:val="28"/>
              </w:rPr>
              <w:t>знання:</w:t>
            </w:r>
          </w:p>
          <w:p w14:paraId="2A627827" w14:textId="77777777" w:rsidR="00625D25" w:rsidRPr="008531D7" w:rsidRDefault="00625D25" w:rsidP="001A7EF1">
            <w:pPr>
              <w:pStyle w:val="msonormalcxspmiddle"/>
              <w:spacing w:before="0" w:beforeAutospacing="0" w:after="0" w:afterAutospacing="0"/>
              <w:ind w:right="96" w:hanging="13"/>
              <w:contextualSpacing/>
              <w:jc w:val="both"/>
              <w:rPr>
                <w:rFonts w:cs="Calibri"/>
                <w:sz w:val="28"/>
                <w:szCs w:val="28"/>
                <w:lang w:val="uk-UA" w:eastAsia="en-US"/>
              </w:rPr>
            </w:pPr>
            <w:r w:rsidRPr="00A66B3E">
              <w:rPr>
                <w:sz w:val="28"/>
                <w:szCs w:val="28"/>
                <w:lang w:val="uk-UA" w:eastAsia="en-US"/>
              </w:rPr>
              <w:t>законів України «Про Вищу раду</w:t>
            </w:r>
            <w:r w:rsidRPr="00A66B3E">
              <w:rPr>
                <w:rFonts w:cs="Calibri"/>
                <w:sz w:val="28"/>
                <w:szCs w:val="28"/>
                <w:lang w:val="uk-UA" w:eastAsia="en-US"/>
              </w:rPr>
              <w:t xml:space="preserve">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w:t>
            </w:r>
            <w:r w:rsidRPr="00A66B3E">
              <w:rPr>
                <w:rFonts w:cs="Calibri"/>
                <w:sz w:val="28"/>
                <w:szCs w:val="28"/>
                <w:lang w:val="uk-UA" w:eastAsia="en-US"/>
              </w:rPr>
              <w:lastRenderedPageBreak/>
              <w:t>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0BAD6DD5" w14:textId="7100D9D9" w:rsidR="003B31CA" w:rsidRDefault="003B31CA" w:rsidP="003B31CA">
      <w:pPr>
        <w:jc w:val="center"/>
        <w:rPr>
          <w:b/>
          <w:sz w:val="28"/>
          <w:szCs w:val="28"/>
          <w:lang w:eastAsia="en-US"/>
        </w:rPr>
      </w:pPr>
    </w:p>
    <w:p w14:paraId="48B23DDC" w14:textId="588D7A36" w:rsidR="00A133FE" w:rsidRPr="00A133FE" w:rsidRDefault="00A133FE" w:rsidP="00A133FE">
      <w:pPr>
        <w:pStyle w:val="ac"/>
        <w:ind w:left="0" w:firstLine="720"/>
        <w:jc w:val="both"/>
        <w:rPr>
          <w:b/>
          <w:sz w:val="26"/>
          <w:szCs w:val="26"/>
          <w:lang w:eastAsia="en-US"/>
        </w:rPr>
      </w:pPr>
      <w:r w:rsidRPr="00A133FE">
        <w:rPr>
          <w:sz w:val="26"/>
          <w:szCs w:val="26"/>
        </w:rPr>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59D38C60" w14:textId="1C4FBF0A" w:rsidR="00A133FE" w:rsidRPr="00B02342" w:rsidRDefault="00A133FE" w:rsidP="003B31CA">
      <w:pPr>
        <w:jc w:val="center"/>
        <w:rPr>
          <w:b/>
          <w:sz w:val="28"/>
          <w:szCs w:val="28"/>
          <w:lang w:eastAsia="en-US"/>
        </w:rPr>
      </w:pPr>
    </w:p>
    <w:p w14:paraId="3A609D3A" w14:textId="77777777" w:rsidR="00A04F52" w:rsidRPr="00B02342" w:rsidRDefault="00A04F52" w:rsidP="003B31CA">
      <w:pPr>
        <w:jc w:val="center"/>
        <w:rPr>
          <w:b/>
          <w:sz w:val="28"/>
          <w:szCs w:val="28"/>
          <w:lang w:eastAsia="en-US"/>
        </w:rPr>
      </w:pPr>
    </w:p>
    <w:p w14:paraId="6C53D736" w14:textId="4E1369ED" w:rsidR="003C7616" w:rsidRDefault="003C7616" w:rsidP="003B31CA">
      <w:pPr>
        <w:jc w:val="center"/>
        <w:rPr>
          <w:b/>
          <w:sz w:val="28"/>
          <w:szCs w:val="28"/>
          <w:lang w:eastAsia="en-US"/>
        </w:rPr>
      </w:pPr>
      <w:r>
        <w:rPr>
          <w:b/>
          <w:sz w:val="28"/>
          <w:szCs w:val="28"/>
          <w:lang w:eastAsia="en-US"/>
        </w:rPr>
        <w:t>УМОВИ</w:t>
      </w:r>
    </w:p>
    <w:p w14:paraId="4343E568" w14:textId="5128401C" w:rsidR="003C7616" w:rsidRPr="005E7AFF" w:rsidRDefault="003C7616" w:rsidP="003C7616">
      <w:pPr>
        <w:jc w:val="center"/>
        <w:rPr>
          <w:b/>
          <w:sz w:val="28"/>
          <w:szCs w:val="28"/>
          <w:lang w:eastAsia="en-US"/>
        </w:rPr>
      </w:pPr>
      <w:r w:rsidRPr="00F538F2">
        <w:rPr>
          <w:b/>
          <w:sz w:val="28"/>
          <w:szCs w:val="28"/>
          <w:lang w:eastAsia="en-US"/>
        </w:rPr>
        <w:t>проведення к</w:t>
      </w:r>
      <w:r w:rsidRPr="00677CA9">
        <w:rPr>
          <w:b/>
          <w:sz w:val="28"/>
          <w:szCs w:val="28"/>
          <w:lang w:eastAsia="en-US"/>
        </w:rPr>
        <w:t xml:space="preserve">онкурсу на зайняття вакантної посади </w:t>
      </w:r>
      <w:r w:rsidRPr="005E7AFF">
        <w:rPr>
          <w:b/>
          <w:sz w:val="28"/>
          <w:szCs w:val="28"/>
        </w:rPr>
        <w:t xml:space="preserve">контролера І категорії взводу охорони </w:t>
      </w:r>
      <w:r w:rsidRPr="005E7AFF">
        <w:rPr>
          <w:b/>
          <w:sz w:val="28"/>
          <w:szCs w:val="28"/>
          <w:lang w:bidi="en-US"/>
        </w:rPr>
        <w:t xml:space="preserve">підрозділу охорони </w:t>
      </w:r>
      <w:r w:rsidRPr="005E7AFF">
        <w:rPr>
          <w:b/>
          <w:sz w:val="28"/>
          <w:szCs w:val="28"/>
          <w:lang w:eastAsia="en-US"/>
        </w:rPr>
        <w:t>територіального управління Служби судової охорони у Хмельницькій області</w:t>
      </w:r>
    </w:p>
    <w:p w14:paraId="1EC4B1DB" w14:textId="77777777" w:rsidR="003C7616" w:rsidRPr="00B02342" w:rsidRDefault="003C7616" w:rsidP="003C7616">
      <w:pPr>
        <w:jc w:val="center"/>
        <w:rPr>
          <w:b/>
          <w:sz w:val="28"/>
          <w:szCs w:val="28"/>
        </w:rPr>
      </w:pPr>
    </w:p>
    <w:p w14:paraId="7AE7E7AF" w14:textId="277C958F" w:rsidR="003C7616" w:rsidRDefault="003C7616" w:rsidP="003C7616">
      <w:pPr>
        <w:contextualSpacing/>
        <w:jc w:val="center"/>
        <w:rPr>
          <w:b/>
          <w:sz w:val="28"/>
          <w:szCs w:val="28"/>
        </w:rPr>
      </w:pPr>
      <w:r w:rsidRPr="00DD3E9D">
        <w:rPr>
          <w:b/>
          <w:sz w:val="28"/>
          <w:szCs w:val="28"/>
        </w:rPr>
        <w:t>Загальні умови</w:t>
      </w:r>
    </w:p>
    <w:p w14:paraId="71826078" w14:textId="77777777" w:rsidR="00A04F52" w:rsidRPr="00B02342" w:rsidRDefault="00A04F52" w:rsidP="003C7616">
      <w:pPr>
        <w:contextualSpacing/>
        <w:jc w:val="center"/>
        <w:rPr>
          <w:b/>
          <w:sz w:val="28"/>
          <w:szCs w:val="28"/>
        </w:rPr>
      </w:pPr>
    </w:p>
    <w:p w14:paraId="2DB02F91" w14:textId="78E40AEF" w:rsidR="003C7616" w:rsidRPr="00DD3E9D" w:rsidRDefault="00D51815" w:rsidP="004B2BA8">
      <w:pPr>
        <w:ind w:firstLine="709"/>
        <w:contextualSpacing/>
        <w:jc w:val="both"/>
        <w:rPr>
          <w:b/>
          <w:sz w:val="28"/>
          <w:szCs w:val="28"/>
        </w:rPr>
      </w:pPr>
      <w:r>
        <w:rPr>
          <w:b/>
          <w:sz w:val="28"/>
          <w:szCs w:val="28"/>
        </w:rPr>
        <w:t xml:space="preserve">1. </w:t>
      </w:r>
      <w:r w:rsidR="003C7616" w:rsidRPr="00DD3E9D">
        <w:rPr>
          <w:b/>
          <w:sz w:val="28"/>
          <w:szCs w:val="28"/>
        </w:rPr>
        <w:t>Основні повноваження контролера І категорії</w:t>
      </w:r>
      <w:r w:rsidR="003C7616">
        <w:rPr>
          <w:b/>
          <w:sz w:val="28"/>
          <w:szCs w:val="28"/>
        </w:rPr>
        <w:t xml:space="preserve"> </w:t>
      </w:r>
      <w:r w:rsidR="003C7616" w:rsidRPr="00DD3E9D">
        <w:rPr>
          <w:b/>
          <w:sz w:val="28"/>
          <w:szCs w:val="28"/>
        </w:rPr>
        <w:t>взводу охорони</w:t>
      </w:r>
      <w:r w:rsidR="003C7616">
        <w:rPr>
          <w:b/>
          <w:sz w:val="28"/>
          <w:szCs w:val="28"/>
        </w:rPr>
        <w:t xml:space="preserve"> </w:t>
      </w:r>
      <w:r w:rsidR="003C7616" w:rsidRPr="00DD3E9D">
        <w:rPr>
          <w:b/>
          <w:sz w:val="28"/>
          <w:szCs w:val="28"/>
        </w:rPr>
        <w:t>підрозділу охорони</w:t>
      </w:r>
      <w:r w:rsidR="003C7616">
        <w:rPr>
          <w:b/>
          <w:sz w:val="28"/>
          <w:szCs w:val="28"/>
        </w:rPr>
        <w:t xml:space="preserve"> т</w:t>
      </w:r>
      <w:r w:rsidR="003C7616" w:rsidRPr="00DD3E9D">
        <w:rPr>
          <w:b/>
          <w:sz w:val="28"/>
          <w:szCs w:val="28"/>
        </w:rPr>
        <w:t xml:space="preserve">ериторіального управління Служби судової охорони у </w:t>
      </w:r>
      <w:r w:rsidR="003C7616" w:rsidRPr="00DD3E9D">
        <w:rPr>
          <w:b/>
          <w:iCs/>
          <w:sz w:val="28"/>
          <w:szCs w:val="28"/>
        </w:rPr>
        <w:t>Хмельницькій</w:t>
      </w:r>
      <w:r w:rsidR="003C7616" w:rsidRPr="00DD3E9D">
        <w:rPr>
          <w:b/>
          <w:sz w:val="28"/>
          <w:szCs w:val="28"/>
        </w:rPr>
        <w:t xml:space="preserve"> області:</w:t>
      </w:r>
    </w:p>
    <w:p w14:paraId="5B1DA56A" w14:textId="77777777" w:rsidR="003C7616" w:rsidRPr="00DD3E9D" w:rsidRDefault="003C7616" w:rsidP="003C7616">
      <w:pPr>
        <w:tabs>
          <w:tab w:val="left" w:pos="993"/>
        </w:tabs>
        <w:ind w:firstLine="709"/>
        <w:jc w:val="both"/>
        <w:rPr>
          <w:sz w:val="28"/>
          <w:szCs w:val="28"/>
        </w:rPr>
      </w:pPr>
      <w:r w:rsidRPr="00DD3E9D">
        <w:rPr>
          <w:sz w:val="28"/>
          <w:szCs w:val="28"/>
        </w:rPr>
        <w:t xml:space="preserve">1) </w:t>
      </w:r>
      <w:r w:rsidRPr="00DD3E9D">
        <w:rPr>
          <w:sz w:val="28"/>
          <w:szCs w:val="28"/>
          <w:shd w:val="clear" w:color="auto" w:fill="FFFFFF"/>
        </w:rPr>
        <w:t>здійснює завдання по забезпеченню охорони судів, органів та установ системи правосуддя</w:t>
      </w:r>
      <w:r w:rsidRPr="00DD3E9D">
        <w:rPr>
          <w:sz w:val="28"/>
          <w:szCs w:val="28"/>
        </w:rPr>
        <w:t>;</w:t>
      </w:r>
    </w:p>
    <w:p w14:paraId="1B5FC840" w14:textId="77777777" w:rsidR="003C7616" w:rsidRPr="00DD3E9D" w:rsidRDefault="003C7616" w:rsidP="003C7616">
      <w:pPr>
        <w:shd w:val="clear" w:color="auto" w:fill="FFFFFF"/>
        <w:tabs>
          <w:tab w:val="left" w:pos="993"/>
        </w:tabs>
        <w:ind w:firstLine="709"/>
        <w:jc w:val="both"/>
        <w:rPr>
          <w:sz w:val="28"/>
          <w:szCs w:val="28"/>
        </w:rPr>
      </w:pPr>
      <w:r w:rsidRPr="00DD3E9D">
        <w:rPr>
          <w:sz w:val="28"/>
          <w:szCs w:val="28"/>
        </w:rPr>
        <w:t>2) забезпечує пропуск осіб до будинків (приміщень) судів, органів та установ системи правосуддя та на їх територію транспортних засобів;</w:t>
      </w:r>
    </w:p>
    <w:p w14:paraId="4491F293" w14:textId="77777777" w:rsidR="003C7616" w:rsidRPr="00DD3E9D" w:rsidRDefault="003C7616" w:rsidP="003C7616">
      <w:pPr>
        <w:shd w:val="clear" w:color="auto" w:fill="FFFFFF"/>
        <w:tabs>
          <w:tab w:val="left" w:pos="993"/>
        </w:tabs>
        <w:ind w:firstLine="709"/>
        <w:jc w:val="both"/>
        <w:rPr>
          <w:sz w:val="28"/>
          <w:szCs w:val="28"/>
        </w:rPr>
      </w:pPr>
      <w:bookmarkStart w:id="2" w:name="n1897"/>
      <w:bookmarkEnd w:id="2"/>
      <w:r w:rsidRPr="00DD3E9D">
        <w:rPr>
          <w:sz w:val="28"/>
          <w:szCs w:val="28"/>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2E13DB81" w14:textId="77777777" w:rsidR="003C7616" w:rsidRPr="00DD3E9D" w:rsidRDefault="003C7616" w:rsidP="003C7616">
      <w:pPr>
        <w:tabs>
          <w:tab w:val="left" w:pos="993"/>
        </w:tabs>
        <w:ind w:firstLine="709"/>
        <w:jc w:val="both"/>
        <w:rPr>
          <w:sz w:val="28"/>
          <w:szCs w:val="28"/>
        </w:rPr>
      </w:pPr>
      <w:bookmarkStart w:id="3" w:name="n1898"/>
      <w:bookmarkEnd w:id="3"/>
      <w:r w:rsidRPr="00DD3E9D">
        <w:rPr>
          <w:sz w:val="28"/>
          <w:szCs w:val="28"/>
        </w:rPr>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14:paraId="4AD89F22" w14:textId="6CCCD4C8" w:rsidR="003C7616" w:rsidRPr="00DD3E9D" w:rsidRDefault="003C7616" w:rsidP="003C7616">
      <w:pPr>
        <w:tabs>
          <w:tab w:val="left" w:pos="993"/>
        </w:tabs>
        <w:ind w:firstLine="709"/>
        <w:jc w:val="both"/>
        <w:rPr>
          <w:noProof/>
          <w:sz w:val="28"/>
          <w:szCs w:val="28"/>
        </w:rPr>
      </w:pPr>
      <w:r w:rsidRPr="00DD3E9D">
        <w:rPr>
          <w:sz w:val="28"/>
          <w:szCs w:val="28"/>
        </w:rPr>
        <w:t>5) інформує старшого наряду про зміни в несенні служби, що можуть призвести до ускладнення обстановки з охорони об</w:t>
      </w:r>
      <w:r w:rsidR="00944769">
        <w:rPr>
          <w:sz w:val="28"/>
          <w:szCs w:val="28"/>
        </w:rPr>
        <w:t>’</w:t>
      </w:r>
      <w:r w:rsidRPr="00DD3E9D">
        <w:rPr>
          <w:sz w:val="28"/>
          <w:szCs w:val="28"/>
        </w:rPr>
        <w:t>єкта</w:t>
      </w:r>
      <w:r w:rsidRPr="00DD3E9D">
        <w:rPr>
          <w:noProof/>
          <w:sz w:val="28"/>
          <w:szCs w:val="28"/>
        </w:rPr>
        <w:t xml:space="preserve"> приміщень суду, органу й установи системи правосуддя.</w:t>
      </w:r>
    </w:p>
    <w:tbl>
      <w:tblPr>
        <w:tblW w:w="9768" w:type="dxa"/>
        <w:tblLook w:val="0000" w:firstRow="0" w:lastRow="0" w:firstColumn="0" w:lastColumn="0" w:noHBand="0" w:noVBand="0"/>
      </w:tblPr>
      <w:tblGrid>
        <w:gridCol w:w="9768"/>
      </w:tblGrid>
      <w:tr w:rsidR="003C7616" w:rsidRPr="005F1121" w14:paraId="2A59BD77" w14:textId="77777777" w:rsidTr="001A7EF1">
        <w:trPr>
          <w:trHeight w:val="408"/>
        </w:trPr>
        <w:tc>
          <w:tcPr>
            <w:tcW w:w="9768" w:type="dxa"/>
          </w:tcPr>
          <w:p w14:paraId="5BFA7B44" w14:textId="7609ED44" w:rsidR="001E7FE7" w:rsidRDefault="001E7FE7" w:rsidP="00B02342">
            <w:pPr>
              <w:jc w:val="both"/>
              <w:rPr>
                <w:b/>
                <w:sz w:val="28"/>
                <w:szCs w:val="28"/>
              </w:rPr>
            </w:pPr>
          </w:p>
          <w:p w14:paraId="75E03B84" w14:textId="77777777" w:rsidR="00B02342" w:rsidRPr="00B02342" w:rsidRDefault="00B02342" w:rsidP="00B02342">
            <w:pPr>
              <w:jc w:val="both"/>
              <w:rPr>
                <w:b/>
                <w:sz w:val="28"/>
                <w:szCs w:val="28"/>
              </w:rPr>
            </w:pPr>
          </w:p>
          <w:p w14:paraId="6B229FCF" w14:textId="77777777" w:rsidR="003C7616" w:rsidRPr="00DD3E9D" w:rsidRDefault="003C7616" w:rsidP="001A7EF1">
            <w:pPr>
              <w:pStyle w:val="ac"/>
              <w:numPr>
                <w:ilvl w:val="0"/>
                <w:numId w:val="26"/>
              </w:numPr>
              <w:tabs>
                <w:tab w:val="left" w:pos="864"/>
              </w:tabs>
              <w:ind w:left="-104" w:firstLine="605"/>
              <w:jc w:val="both"/>
              <w:rPr>
                <w:b/>
                <w:sz w:val="28"/>
                <w:szCs w:val="28"/>
              </w:rPr>
            </w:pPr>
            <w:r w:rsidRPr="00DD3E9D">
              <w:rPr>
                <w:b/>
                <w:sz w:val="28"/>
                <w:szCs w:val="28"/>
              </w:rPr>
              <w:lastRenderedPageBreak/>
              <w:t>Умови оплати праці:</w:t>
            </w:r>
          </w:p>
        </w:tc>
      </w:tr>
      <w:tr w:rsidR="003C7616" w:rsidRPr="005F1121" w14:paraId="02FA6C95" w14:textId="77777777" w:rsidTr="001A7EF1">
        <w:trPr>
          <w:trHeight w:val="408"/>
        </w:trPr>
        <w:tc>
          <w:tcPr>
            <w:tcW w:w="9768" w:type="dxa"/>
          </w:tcPr>
          <w:p w14:paraId="4FC63C0C" w14:textId="77777777" w:rsidR="003C7616" w:rsidRPr="005F1121" w:rsidRDefault="003C7616" w:rsidP="00A10534">
            <w:pPr>
              <w:ind w:firstLine="463"/>
              <w:jc w:val="both"/>
              <w:rPr>
                <w:sz w:val="28"/>
                <w:szCs w:val="28"/>
              </w:rPr>
            </w:pPr>
            <w:r w:rsidRPr="005F1121">
              <w:rPr>
                <w:sz w:val="28"/>
                <w:szCs w:val="28"/>
              </w:rPr>
              <w:lastRenderedPageBreak/>
              <w:t xml:space="preserve">1) посадовий оклад – </w:t>
            </w:r>
            <w:r w:rsidRPr="005F1121">
              <w:rPr>
                <w:noProof/>
                <w:sz w:val="28"/>
                <w:szCs w:val="28"/>
              </w:rPr>
              <w:t>3260 гривень відповідно до постанови Кабінету Міністрів України від 03 квітня 2019 року</w:t>
            </w:r>
            <w:r w:rsidRPr="005F1121">
              <w:rPr>
                <w:sz w:val="28"/>
                <w:szCs w:val="28"/>
              </w:rPr>
              <w:t xml:space="preserve"> № 289 «Про грошове забезпечення співробітників Служби судової охорони» </w:t>
            </w:r>
            <w:r w:rsidRPr="005F1121">
              <w:rPr>
                <w:color w:val="000000" w:themeColor="text1"/>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C7616" w:rsidRPr="005F1121" w14:paraId="510081E4" w14:textId="77777777" w:rsidTr="001A7EF1">
        <w:trPr>
          <w:trHeight w:val="408"/>
        </w:trPr>
        <w:tc>
          <w:tcPr>
            <w:tcW w:w="9768" w:type="dxa"/>
          </w:tcPr>
          <w:p w14:paraId="5C2449E6" w14:textId="77777777" w:rsidR="003C7616" w:rsidRDefault="003C7616" w:rsidP="00A10534">
            <w:pPr>
              <w:ind w:firstLine="463"/>
              <w:jc w:val="both"/>
              <w:rPr>
                <w:sz w:val="28"/>
                <w:szCs w:val="28"/>
              </w:rPr>
            </w:pPr>
            <w:r w:rsidRPr="005F1121">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7733D81E" w14:textId="77777777" w:rsidR="003C7616" w:rsidRPr="00B02342" w:rsidRDefault="003C7616" w:rsidP="00A10534">
            <w:pPr>
              <w:ind w:firstLine="463"/>
              <w:jc w:val="both"/>
              <w:rPr>
                <w:sz w:val="28"/>
                <w:szCs w:val="28"/>
              </w:rPr>
            </w:pPr>
          </w:p>
          <w:p w14:paraId="1AF6E665" w14:textId="77777777" w:rsidR="003C7616" w:rsidRPr="006F5EE7" w:rsidRDefault="003C7616" w:rsidP="00A10534">
            <w:pPr>
              <w:ind w:firstLine="463"/>
              <w:jc w:val="both"/>
              <w:rPr>
                <w:sz w:val="28"/>
                <w:szCs w:val="28"/>
              </w:rPr>
            </w:pPr>
            <w:r w:rsidRPr="006F5EE7">
              <w:rPr>
                <w:b/>
                <w:sz w:val="28"/>
                <w:szCs w:val="28"/>
              </w:rPr>
              <w:t>3. Інформація про строковість чи безстроковість призначення на посаду:</w:t>
            </w:r>
          </w:p>
          <w:p w14:paraId="0CF16EF6" w14:textId="77777777" w:rsidR="003C7616" w:rsidRPr="006F5EE7" w:rsidRDefault="003C7616" w:rsidP="00A10534">
            <w:pPr>
              <w:ind w:firstLine="463"/>
              <w:jc w:val="both"/>
              <w:rPr>
                <w:sz w:val="28"/>
                <w:szCs w:val="28"/>
              </w:rPr>
            </w:pPr>
            <w:r w:rsidRPr="006F5EE7">
              <w:rPr>
                <w:sz w:val="28"/>
                <w:szCs w:val="28"/>
              </w:rPr>
              <w:t>безстроково.</w:t>
            </w:r>
          </w:p>
          <w:p w14:paraId="2BF8914E" w14:textId="77777777" w:rsidR="00B151FD" w:rsidRPr="00B02342" w:rsidRDefault="00B151FD" w:rsidP="00A10534">
            <w:pPr>
              <w:pStyle w:val="ac"/>
              <w:spacing w:line="244" w:lineRule="auto"/>
              <w:ind w:left="0" w:firstLine="463"/>
              <w:jc w:val="both"/>
              <w:rPr>
                <w:sz w:val="28"/>
                <w:szCs w:val="28"/>
              </w:rPr>
            </w:pPr>
          </w:p>
          <w:p w14:paraId="73F1A65A" w14:textId="1887C761" w:rsidR="00B151FD" w:rsidRPr="0020260F" w:rsidRDefault="00B151FD" w:rsidP="00A10534">
            <w:pPr>
              <w:pStyle w:val="ac"/>
              <w:spacing w:line="244" w:lineRule="auto"/>
              <w:ind w:left="0" w:firstLine="463"/>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253A84AC" w14:textId="77777777" w:rsidR="003C7616" w:rsidRPr="00B02342" w:rsidRDefault="003C7616" w:rsidP="00A10534">
            <w:pPr>
              <w:ind w:firstLine="463"/>
              <w:jc w:val="both"/>
              <w:rPr>
                <w:sz w:val="28"/>
                <w:szCs w:val="28"/>
              </w:rPr>
            </w:pPr>
          </w:p>
        </w:tc>
      </w:tr>
    </w:tbl>
    <w:p w14:paraId="51181141" w14:textId="77777777" w:rsidR="00B151FD" w:rsidRDefault="00B151FD" w:rsidP="00B151FD">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B151FD" w14:paraId="7789FC7B" w14:textId="77777777" w:rsidTr="001A7EF1">
        <w:tc>
          <w:tcPr>
            <w:tcW w:w="4106" w:type="dxa"/>
          </w:tcPr>
          <w:p w14:paraId="235AC85A" w14:textId="7C052CB9" w:rsidR="00B151FD" w:rsidRPr="00B151FD" w:rsidRDefault="00B151FD" w:rsidP="00B151FD">
            <w:pPr>
              <w:pStyle w:val="ac"/>
              <w:numPr>
                <w:ilvl w:val="0"/>
                <w:numId w:val="35"/>
              </w:numPr>
              <w:tabs>
                <w:tab w:val="left" w:pos="322"/>
                <w:tab w:val="left" w:pos="889"/>
              </w:tabs>
              <w:ind w:left="0" w:firstLine="463"/>
              <w:jc w:val="both"/>
              <w:rPr>
                <w:b/>
                <w:sz w:val="28"/>
                <w:szCs w:val="28"/>
              </w:rPr>
            </w:pPr>
            <w:r w:rsidRPr="00B151FD">
              <w:rPr>
                <w:sz w:val="28"/>
                <w:szCs w:val="28"/>
              </w:rPr>
              <w:t>Загальні вимоги:</w:t>
            </w:r>
          </w:p>
        </w:tc>
        <w:tc>
          <w:tcPr>
            <w:tcW w:w="5528" w:type="dxa"/>
          </w:tcPr>
          <w:p w14:paraId="57FBF244" w14:textId="1A0BDD4A" w:rsidR="00B151FD" w:rsidRDefault="00B151FD" w:rsidP="00D266B6">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B151FD" w14:paraId="56D20E4A" w14:textId="77777777" w:rsidTr="001A7EF1">
        <w:tc>
          <w:tcPr>
            <w:tcW w:w="4106" w:type="dxa"/>
          </w:tcPr>
          <w:p w14:paraId="03A7FC77" w14:textId="1D040B01" w:rsidR="00B151FD" w:rsidRPr="00B151FD" w:rsidRDefault="00B151FD" w:rsidP="00B151FD">
            <w:pPr>
              <w:pStyle w:val="ac"/>
              <w:numPr>
                <w:ilvl w:val="0"/>
                <w:numId w:val="35"/>
              </w:numPr>
              <w:tabs>
                <w:tab w:val="left" w:pos="368"/>
                <w:tab w:val="left" w:pos="889"/>
              </w:tabs>
              <w:ind w:left="0" w:firstLine="463"/>
              <w:jc w:val="both"/>
              <w:rPr>
                <w:b/>
                <w:sz w:val="28"/>
                <w:szCs w:val="28"/>
              </w:rPr>
            </w:pPr>
            <w:r w:rsidRPr="00B151FD">
              <w:rPr>
                <w:sz w:val="28"/>
                <w:szCs w:val="28"/>
              </w:rPr>
              <w:t>Освіта:</w:t>
            </w:r>
          </w:p>
        </w:tc>
        <w:tc>
          <w:tcPr>
            <w:tcW w:w="5528" w:type="dxa"/>
          </w:tcPr>
          <w:p w14:paraId="6315CFCE" w14:textId="543518AD" w:rsidR="00B151FD" w:rsidRDefault="00B151FD" w:rsidP="00D266B6">
            <w:pPr>
              <w:pStyle w:val="ac"/>
              <w:tabs>
                <w:tab w:val="left" w:pos="1134"/>
              </w:tabs>
              <w:ind w:left="320"/>
              <w:jc w:val="both"/>
              <w:rPr>
                <w:b/>
                <w:sz w:val="28"/>
                <w:szCs w:val="28"/>
              </w:rPr>
            </w:pPr>
            <w:r w:rsidRPr="00DB0521">
              <w:rPr>
                <w:sz w:val="28"/>
                <w:szCs w:val="28"/>
              </w:rPr>
              <w:t>повна загальна середня</w:t>
            </w:r>
            <w:r w:rsidRPr="006834AA">
              <w:rPr>
                <w:sz w:val="28"/>
                <w:szCs w:val="28"/>
              </w:rPr>
              <w:t>.</w:t>
            </w:r>
          </w:p>
        </w:tc>
      </w:tr>
      <w:tr w:rsidR="00B151FD" w14:paraId="71ECFE69" w14:textId="77777777" w:rsidTr="001A7EF1">
        <w:tc>
          <w:tcPr>
            <w:tcW w:w="4106" w:type="dxa"/>
          </w:tcPr>
          <w:p w14:paraId="537B21C5" w14:textId="77777777" w:rsidR="00B151FD" w:rsidRPr="00AD0B4A" w:rsidRDefault="00B151FD" w:rsidP="00B151FD">
            <w:pPr>
              <w:pStyle w:val="ac"/>
              <w:numPr>
                <w:ilvl w:val="0"/>
                <w:numId w:val="35"/>
              </w:numPr>
              <w:tabs>
                <w:tab w:val="left" w:pos="322"/>
                <w:tab w:val="left" w:pos="889"/>
              </w:tabs>
              <w:ind w:left="0" w:firstLine="463"/>
              <w:jc w:val="both"/>
              <w:rPr>
                <w:b/>
                <w:sz w:val="28"/>
                <w:szCs w:val="28"/>
              </w:rPr>
            </w:pPr>
            <w:r w:rsidRPr="00AD0B4A">
              <w:rPr>
                <w:sz w:val="28"/>
                <w:szCs w:val="28"/>
              </w:rPr>
              <w:t>Досвід роботи:</w:t>
            </w:r>
          </w:p>
        </w:tc>
        <w:tc>
          <w:tcPr>
            <w:tcW w:w="5528" w:type="dxa"/>
          </w:tcPr>
          <w:p w14:paraId="57B5BBA8" w14:textId="140098EA" w:rsidR="00B151FD" w:rsidRDefault="00B151FD" w:rsidP="00D266B6">
            <w:pPr>
              <w:pStyle w:val="ac"/>
              <w:tabs>
                <w:tab w:val="left" w:pos="1134"/>
              </w:tabs>
              <w:ind w:left="320"/>
              <w:jc w:val="both"/>
              <w:rPr>
                <w:b/>
                <w:sz w:val="28"/>
                <w:szCs w:val="28"/>
              </w:rPr>
            </w:pPr>
            <w:r w:rsidRPr="00DD3E9D">
              <w:rPr>
                <w:sz w:val="28"/>
                <w:szCs w:val="28"/>
              </w:rPr>
              <w:t>у державних органах влади, органах системи правосуддя, досвід проходження служби у правоохоронних органах чи військових формуваннях – не менше ніж 1 рік</w:t>
            </w:r>
            <w:r>
              <w:rPr>
                <w:i/>
                <w:sz w:val="26"/>
                <w:szCs w:val="26"/>
              </w:rPr>
              <w:t>.</w:t>
            </w:r>
          </w:p>
        </w:tc>
      </w:tr>
      <w:tr w:rsidR="00B151FD" w14:paraId="42ACF812" w14:textId="77777777" w:rsidTr="001A7EF1">
        <w:tc>
          <w:tcPr>
            <w:tcW w:w="4106" w:type="dxa"/>
          </w:tcPr>
          <w:p w14:paraId="2BE8EEF1" w14:textId="77777777" w:rsidR="00B151FD" w:rsidRPr="00AD0B4A" w:rsidRDefault="00B151FD" w:rsidP="00B151FD">
            <w:pPr>
              <w:pStyle w:val="ac"/>
              <w:numPr>
                <w:ilvl w:val="0"/>
                <w:numId w:val="35"/>
              </w:numPr>
              <w:tabs>
                <w:tab w:val="left" w:pos="322"/>
                <w:tab w:val="left" w:pos="889"/>
                <w:tab w:val="left" w:pos="1106"/>
              </w:tabs>
              <w:ind w:left="0" w:firstLine="463"/>
              <w:jc w:val="both"/>
              <w:rPr>
                <w:b/>
                <w:sz w:val="28"/>
                <w:szCs w:val="28"/>
              </w:rPr>
            </w:pPr>
            <w:r>
              <w:rPr>
                <w:sz w:val="28"/>
                <w:szCs w:val="28"/>
              </w:rPr>
              <w:t>В</w:t>
            </w:r>
            <w:r w:rsidRPr="00AD0B4A">
              <w:rPr>
                <w:sz w:val="28"/>
                <w:szCs w:val="28"/>
              </w:rPr>
              <w:t>олодіння державною мовою:</w:t>
            </w:r>
          </w:p>
        </w:tc>
        <w:tc>
          <w:tcPr>
            <w:tcW w:w="5528" w:type="dxa"/>
          </w:tcPr>
          <w:p w14:paraId="22236380" w14:textId="5F8466F6" w:rsidR="00B151FD" w:rsidRPr="00AD0B4A" w:rsidRDefault="00B151FD" w:rsidP="001A7EF1">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tbl>
    <w:tbl>
      <w:tblPr>
        <w:tblW w:w="20237" w:type="dxa"/>
        <w:tblInd w:w="108" w:type="dxa"/>
        <w:tblLook w:val="0000" w:firstRow="0" w:lastRow="0" w:firstColumn="0" w:lastColumn="0" w:noHBand="0" w:noVBand="0"/>
      </w:tblPr>
      <w:tblGrid>
        <w:gridCol w:w="10098"/>
        <w:gridCol w:w="10139"/>
      </w:tblGrid>
      <w:tr w:rsidR="003C7616" w:rsidRPr="005F1121" w14:paraId="3A284485" w14:textId="77777777" w:rsidTr="001A7EF1">
        <w:trPr>
          <w:trHeight w:val="408"/>
        </w:trPr>
        <w:tc>
          <w:tcPr>
            <w:tcW w:w="20237" w:type="dxa"/>
            <w:gridSpan w:val="2"/>
          </w:tcPr>
          <w:p w14:paraId="37184BFF" w14:textId="650E70CA" w:rsidR="003C7616" w:rsidRPr="00B02342" w:rsidRDefault="00B02342" w:rsidP="00B02342">
            <w:pPr>
              <w:tabs>
                <w:tab w:val="left" w:pos="4458"/>
              </w:tabs>
              <w:ind w:left="851"/>
              <w:rPr>
                <w:b/>
                <w:sz w:val="28"/>
                <w:szCs w:val="28"/>
              </w:rPr>
            </w:pPr>
            <w:r>
              <w:rPr>
                <w:b/>
                <w:sz w:val="24"/>
                <w:szCs w:val="28"/>
              </w:rPr>
              <w:tab/>
            </w:r>
          </w:p>
        </w:tc>
      </w:tr>
      <w:tr w:rsidR="003C7616" w:rsidRPr="005F1121" w14:paraId="49D4E1CD" w14:textId="77777777" w:rsidTr="001A7EF1">
        <w:trPr>
          <w:trHeight w:val="408"/>
        </w:trPr>
        <w:tc>
          <w:tcPr>
            <w:tcW w:w="10098" w:type="dxa"/>
          </w:tcPr>
          <w:p w14:paraId="35D967ED" w14:textId="77777777" w:rsidR="003C7616" w:rsidRPr="005F1121" w:rsidRDefault="003C7616" w:rsidP="001A7EF1">
            <w:pPr>
              <w:jc w:val="center"/>
              <w:rPr>
                <w:sz w:val="28"/>
                <w:szCs w:val="28"/>
              </w:rPr>
            </w:pPr>
            <w:r w:rsidRPr="00B56B21">
              <w:rPr>
                <w:b/>
                <w:sz w:val="28"/>
                <w:szCs w:val="28"/>
              </w:rPr>
              <w:t>Вимоги до компетентності</w:t>
            </w:r>
          </w:p>
        </w:tc>
        <w:tc>
          <w:tcPr>
            <w:tcW w:w="10139" w:type="dxa"/>
          </w:tcPr>
          <w:p w14:paraId="7074BF1E" w14:textId="77777777" w:rsidR="003C7616" w:rsidRPr="005F1121" w:rsidRDefault="003C7616" w:rsidP="001A7EF1">
            <w:pPr>
              <w:jc w:val="both"/>
              <w:rPr>
                <w:sz w:val="28"/>
                <w:szCs w:val="28"/>
              </w:rPr>
            </w:pPr>
            <w:r w:rsidRPr="00B56B21">
              <w:rPr>
                <w:b/>
                <w:sz w:val="28"/>
                <w:szCs w:val="28"/>
              </w:rPr>
              <w:t>Вимоги до компетентності</w:t>
            </w:r>
          </w:p>
        </w:tc>
      </w:tr>
      <w:tr w:rsidR="003C7616" w:rsidRPr="005F1121" w14:paraId="77ED1736" w14:textId="77777777" w:rsidTr="001A7EF1">
        <w:trPr>
          <w:trHeight w:val="408"/>
        </w:trPr>
        <w:tc>
          <w:tcPr>
            <w:tcW w:w="10098" w:type="dxa"/>
          </w:tcPr>
          <w:tbl>
            <w:tblPr>
              <w:tblW w:w="9420" w:type="dxa"/>
              <w:tblLook w:val="0000" w:firstRow="0" w:lastRow="0" w:firstColumn="0" w:lastColumn="0" w:noHBand="0" w:noVBand="0"/>
            </w:tblPr>
            <w:tblGrid>
              <w:gridCol w:w="3436"/>
              <w:gridCol w:w="108"/>
              <w:gridCol w:w="5876"/>
            </w:tblGrid>
            <w:tr w:rsidR="003C7616" w:rsidRPr="00B56B21" w14:paraId="532DE8F7" w14:textId="77777777" w:rsidTr="001A7EF1">
              <w:trPr>
                <w:trHeight w:val="408"/>
              </w:trPr>
              <w:tc>
                <w:tcPr>
                  <w:tcW w:w="3436" w:type="dxa"/>
                </w:tcPr>
                <w:p w14:paraId="06E751B7" w14:textId="77777777" w:rsidR="003C7616" w:rsidRPr="00B56B21" w:rsidRDefault="003C7616" w:rsidP="001A7EF1">
                  <w:pPr>
                    <w:spacing w:line="257" w:lineRule="auto"/>
                    <w:rPr>
                      <w:sz w:val="28"/>
                      <w:szCs w:val="28"/>
                    </w:rPr>
                  </w:pPr>
                  <w:r w:rsidRPr="00B56B21">
                    <w:rPr>
                      <w:sz w:val="28"/>
                      <w:szCs w:val="28"/>
                    </w:rPr>
                    <w:t xml:space="preserve">1. </w:t>
                  </w:r>
                  <w:r w:rsidRPr="00B56B21">
                    <w:rPr>
                      <w:sz w:val="28"/>
                      <w:szCs w:val="28"/>
                      <w:shd w:val="clear" w:color="auto" w:fill="FFFFFF"/>
                    </w:rPr>
                    <w:t>Досягнення результатів</w:t>
                  </w:r>
                </w:p>
              </w:tc>
              <w:tc>
                <w:tcPr>
                  <w:tcW w:w="5984" w:type="dxa"/>
                  <w:gridSpan w:val="2"/>
                </w:tcPr>
                <w:p w14:paraId="73367D98"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здатність до чіткого бачення результату діяльності;</w:t>
                  </w:r>
                </w:p>
                <w:p w14:paraId="0C7D1F3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lastRenderedPageBreak/>
                    <w:t>вміння фокусувати зусилля для досягнення результату діяльності;</w:t>
                  </w:r>
                </w:p>
                <w:p w14:paraId="3A330AB1" w14:textId="75F70A58" w:rsidR="003C7616" w:rsidRPr="00B56B21" w:rsidRDefault="003C7616" w:rsidP="00D266B6">
                  <w:pPr>
                    <w:spacing w:line="257" w:lineRule="auto"/>
                    <w:jc w:val="both"/>
                    <w:rPr>
                      <w:sz w:val="16"/>
                      <w:szCs w:val="16"/>
                    </w:rPr>
                  </w:pPr>
                  <w:r w:rsidRPr="00B56B21">
                    <w:rPr>
                      <w:sz w:val="28"/>
                      <w:szCs w:val="28"/>
                      <w:shd w:val="clear" w:color="auto" w:fill="FFFFFF"/>
                    </w:rPr>
                    <w:t>вміння запобігати та ефективно долати перешкоди.</w:t>
                  </w:r>
                </w:p>
              </w:tc>
            </w:tr>
            <w:tr w:rsidR="003C7616" w:rsidRPr="00B56B21" w14:paraId="6E8649DC" w14:textId="77777777" w:rsidTr="001A7EF1">
              <w:trPr>
                <w:trHeight w:val="408"/>
              </w:trPr>
              <w:tc>
                <w:tcPr>
                  <w:tcW w:w="3436" w:type="dxa"/>
                </w:tcPr>
                <w:p w14:paraId="234F1C35" w14:textId="77777777" w:rsidR="003C7616" w:rsidRPr="00B56B21" w:rsidRDefault="003C7616" w:rsidP="001A7EF1">
                  <w:pPr>
                    <w:spacing w:line="257" w:lineRule="auto"/>
                    <w:rPr>
                      <w:sz w:val="28"/>
                      <w:szCs w:val="28"/>
                    </w:rPr>
                  </w:pPr>
                  <w:r w:rsidRPr="00B56B21">
                    <w:rPr>
                      <w:sz w:val="28"/>
                      <w:szCs w:val="28"/>
                    </w:rPr>
                    <w:lastRenderedPageBreak/>
                    <w:t xml:space="preserve">2. </w:t>
                  </w:r>
                  <w:r w:rsidRPr="00B56B21">
                    <w:rPr>
                      <w:sz w:val="28"/>
                      <w:szCs w:val="28"/>
                      <w:shd w:val="clear" w:color="auto" w:fill="FFFFFF"/>
                    </w:rPr>
                    <w:t>Відповідальність</w:t>
                  </w:r>
                </w:p>
              </w:tc>
              <w:tc>
                <w:tcPr>
                  <w:tcW w:w="5984" w:type="dxa"/>
                  <w:gridSpan w:val="2"/>
                </w:tcPr>
                <w:p w14:paraId="2CF9D3E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0742222D"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AC68FC5" w14:textId="2154BACC" w:rsidR="003C7616" w:rsidRPr="00B56B21" w:rsidRDefault="003C7616" w:rsidP="00D266B6">
                  <w:pPr>
                    <w:spacing w:line="257" w:lineRule="auto"/>
                    <w:jc w:val="both"/>
                    <w:rPr>
                      <w:sz w:val="16"/>
                      <w:szCs w:val="16"/>
                    </w:rPr>
                  </w:pPr>
                  <w:r w:rsidRPr="00B56B21">
                    <w:rPr>
                      <w:sz w:val="28"/>
                      <w:szCs w:val="28"/>
                      <w:shd w:val="clear" w:color="auto" w:fill="FFFFFF"/>
                    </w:rPr>
                    <w:t>здатність брати на себе зобов’язання, чітко їх дотримуватись і виконувати.</w:t>
                  </w:r>
                </w:p>
              </w:tc>
            </w:tr>
            <w:tr w:rsidR="003C7616" w:rsidRPr="00B56B21" w14:paraId="4D6806B4" w14:textId="77777777" w:rsidTr="001A7EF1">
              <w:trPr>
                <w:trHeight w:val="408"/>
              </w:trPr>
              <w:tc>
                <w:tcPr>
                  <w:tcW w:w="3436" w:type="dxa"/>
                </w:tcPr>
                <w:p w14:paraId="30CC8033" w14:textId="77777777" w:rsidR="003C7616" w:rsidRPr="00B56B21" w:rsidRDefault="003C7616" w:rsidP="001A7EF1">
                  <w:pPr>
                    <w:spacing w:line="257" w:lineRule="auto"/>
                    <w:rPr>
                      <w:sz w:val="28"/>
                      <w:szCs w:val="28"/>
                    </w:rPr>
                  </w:pPr>
                  <w:r w:rsidRPr="00B56B21">
                    <w:rPr>
                      <w:sz w:val="28"/>
                      <w:szCs w:val="28"/>
                    </w:rPr>
                    <w:t xml:space="preserve">3. </w:t>
                  </w:r>
                  <w:r w:rsidRPr="00B56B21">
                    <w:rPr>
                      <w:sz w:val="28"/>
                      <w:szCs w:val="28"/>
                      <w:shd w:val="clear" w:color="auto" w:fill="FFFFFF"/>
                    </w:rPr>
                    <w:t>Виконавські компетентності</w:t>
                  </w:r>
                </w:p>
              </w:tc>
              <w:tc>
                <w:tcPr>
                  <w:tcW w:w="5984" w:type="dxa"/>
                  <w:gridSpan w:val="2"/>
                </w:tcPr>
                <w:p w14:paraId="305EE0FF"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якісне виконання поставлених завдань;</w:t>
                  </w:r>
                </w:p>
                <w:p w14:paraId="42EA6084"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уміння самостійно організовувати свою діяльність та час;</w:t>
                  </w:r>
                </w:p>
                <w:p w14:paraId="3485858A"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самоорганізація та самостійність в роботі;</w:t>
                  </w:r>
                </w:p>
                <w:p w14:paraId="7AB002CA" w14:textId="4A8EDC15" w:rsidR="003C7616" w:rsidRPr="00B56B21" w:rsidRDefault="003C7616" w:rsidP="00D266B6">
                  <w:pPr>
                    <w:spacing w:line="257" w:lineRule="auto"/>
                    <w:jc w:val="both"/>
                    <w:rPr>
                      <w:sz w:val="16"/>
                      <w:szCs w:val="16"/>
                    </w:rPr>
                  </w:pPr>
                  <w:r w:rsidRPr="00B56B21">
                    <w:rPr>
                      <w:sz w:val="28"/>
                      <w:szCs w:val="28"/>
                      <w:shd w:val="clear" w:color="auto" w:fill="FFFFFF"/>
                    </w:rPr>
                    <w:t xml:space="preserve">здатність до </w:t>
                  </w:r>
                  <w:proofErr w:type="spellStart"/>
                  <w:r w:rsidRPr="00B56B21">
                    <w:rPr>
                      <w:sz w:val="28"/>
                      <w:szCs w:val="28"/>
                      <w:shd w:val="clear" w:color="auto" w:fill="FFFFFF"/>
                    </w:rPr>
                    <w:t>самомотивації</w:t>
                  </w:r>
                  <w:proofErr w:type="spellEnd"/>
                  <w:r w:rsidRPr="00B56B21">
                    <w:rPr>
                      <w:sz w:val="28"/>
                      <w:szCs w:val="28"/>
                      <w:shd w:val="clear" w:color="auto" w:fill="FFFFFF"/>
                    </w:rPr>
                    <w:t xml:space="preserve"> (самоуправління).</w:t>
                  </w:r>
                </w:p>
              </w:tc>
            </w:tr>
            <w:tr w:rsidR="003C7616" w:rsidRPr="00B56B21" w14:paraId="3410D60D" w14:textId="77777777" w:rsidTr="001A7EF1">
              <w:trPr>
                <w:trHeight w:val="408"/>
              </w:trPr>
              <w:tc>
                <w:tcPr>
                  <w:tcW w:w="3436" w:type="dxa"/>
                </w:tcPr>
                <w:p w14:paraId="2AD60E6B" w14:textId="77777777" w:rsidR="003C7616" w:rsidRPr="00B56B21" w:rsidRDefault="003C7616" w:rsidP="001A7EF1">
                  <w:pPr>
                    <w:spacing w:line="257" w:lineRule="auto"/>
                    <w:rPr>
                      <w:sz w:val="28"/>
                      <w:szCs w:val="28"/>
                    </w:rPr>
                  </w:pPr>
                  <w:r w:rsidRPr="00B56B21">
                    <w:rPr>
                      <w:sz w:val="28"/>
                      <w:szCs w:val="28"/>
                    </w:rPr>
                    <w:t>4. Особистісні компетенції</w:t>
                  </w:r>
                </w:p>
              </w:tc>
              <w:tc>
                <w:tcPr>
                  <w:tcW w:w="5984" w:type="dxa"/>
                  <w:gridSpan w:val="2"/>
                </w:tcPr>
                <w:p w14:paraId="70F3EF57" w14:textId="77777777" w:rsidR="003C7616" w:rsidRPr="00B56B21" w:rsidRDefault="003C7616" w:rsidP="001A7EF1">
                  <w:pPr>
                    <w:spacing w:line="257" w:lineRule="auto"/>
                    <w:jc w:val="both"/>
                    <w:rPr>
                      <w:sz w:val="28"/>
                      <w:szCs w:val="28"/>
                    </w:rPr>
                  </w:pPr>
                  <w:r w:rsidRPr="00B56B21">
                    <w:rPr>
                      <w:sz w:val="28"/>
                      <w:szCs w:val="28"/>
                    </w:rPr>
                    <w:t>принциповість, рішучість і вимогливість під час прийняття рішень;</w:t>
                  </w:r>
                </w:p>
                <w:p w14:paraId="5931DFF4" w14:textId="77777777" w:rsidR="003C7616" w:rsidRPr="00B56B21" w:rsidRDefault="003C7616" w:rsidP="001A7EF1">
                  <w:pPr>
                    <w:spacing w:line="257" w:lineRule="auto"/>
                    <w:jc w:val="both"/>
                    <w:rPr>
                      <w:sz w:val="28"/>
                      <w:szCs w:val="28"/>
                    </w:rPr>
                  </w:pPr>
                  <w:r w:rsidRPr="00B56B21">
                    <w:rPr>
                      <w:sz w:val="28"/>
                      <w:szCs w:val="28"/>
                    </w:rPr>
                    <w:t>системність;</w:t>
                  </w:r>
                </w:p>
                <w:p w14:paraId="69697D83" w14:textId="77777777" w:rsidR="003C7616" w:rsidRPr="00B56B21" w:rsidRDefault="003C7616" w:rsidP="001A7EF1">
                  <w:pPr>
                    <w:spacing w:line="257" w:lineRule="auto"/>
                    <w:jc w:val="both"/>
                    <w:rPr>
                      <w:sz w:val="28"/>
                      <w:szCs w:val="28"/>
                    </w:rPr>
                  </w:pPr>
                  <w:r w:rsidRPr="00B56B21">
                    <w:rPr>
                      <w:sz w:val="28"/>
                      <w:szCs w:val="28"/>
                    </w:rPr>
                    <w:t>самоорганізація та саморозвиток;</w:t>
                  </w:r>
                </w:p>
                <w:p w14:paraId="0F00FDAF" w14:textId="77777777" w:rsidR="003C7616" w:rsidRPr="00B56B21" w:rsidRDefault="003C7616" w:rsidP="001A7EF1">
                  <w:pPr>
                    <w:spacing w:line="257" w:lineRule="auto"/>
                    <w:jc w:val="both"/>
                    <w:rPr>
                      <w:sz w:val="16"/>
                      <w:szCs w:val="16"/>
                    </w:rPr>
                  </w:pPr>
                  <w:r w:rsidRPr="00B56B21">
                    <w:rPr>
                      <w:sz w:val="28"/>
                      <w:szCs w:val="28"/>
                    </w:rPr>
                    <w:t>політична нейтральність.</w:t>
                  </w:r>
                </w:p>
              </w:tc>
            </w:tr>
            <w:tr w:rsidR="003C7616" w:rsidRPr="00B56B21" w14:paraId="68524A4F" w14:textId="77777777" w:rsidTr="001A7EF1">
              <w:trPr>
                <w:trHeight w:val="408"/>
              </w:trPr>
              <w:tc>
                <w:tcPr>
                  <w:tcW w:w="3436" w:type="dxa"/>
                </w:tcPr>
                <w:p w14:paraId="04F08266" w14:textId="77777777" w:rsidR="003C7616" w:rsidRPr="00B56B21" w:rsidRDefault="003C7616" w:rsidP="001A7EF1">
                  <w:pPr>
                    <w:spacing w:line="257" w:lineRule="auto"/>
                    <w:rPr>
                      <w:sz w:val="28"/>
                      <w:szCs w:val="28"/>
                    </w:rPr>
                  </w:pPr>
                  <w:r w:rsidRPr="00B56B21">
                    <w:rPr>
                      <w:sz w:val="28"/>
                      <w:szCs w:val="28"/>
                    </w:rPr>
                    <w:t>5. Забезпечення охорони об’єктів системи правосуддя</w:t>
                  </w:r>
                </w:p>
              </w:tc>
              <w:tc>
                <w:tcPr>
                  <w:tcW w:w="5984" w:type="dxa"/>
                  <w:gridSpan w:val="2"/>
                </w:tcPr>
                <w:p w14:paraId="19C73615" w14:textId="77777777" w:rsidR="003C7616" w:rsidRPr="00B56B21" w:rsidRDefault="003C7616" w:rsidP="001A7EF1">
                  <w:pPr>
                    <w:spacing w:line="257" w:lineRule="auto"/>
                    <w:jc w:val="both"/>
                    <w:rPr>
                      <w:sz w:val="28"/>
                      <w:szCs w:val="28"/>
                    </w:rPr>
                  </w:pPr>
                  <w:r w:rsidRPr="00B56B21">
                    <w:rPr>
                      <w:sz w:val="28"/>
                      <w:szCs w:val="28"/>
                    </w:rPr>
                    <w:t>знання законодавства, яке регулює діяльність судових та правоохоронних органів;</w:t>
                  </w:r>
                </w:p>
                <w:p w14:paraId="0A7291DC" w14:textId="77777777" w:rsidR="003C7616" w:rsidRPr="00B56B21" w:rsidRDefault="003C7616" w:rsidP="001A7EF1">
                  <w:pPr>
                    <w:spacing w:line="257" w:lineRule="auto"/>
                    <w:jc w:val="both"/>
                    <w:rPr>
                      <w:sz w:val="28"/>
                      <w:szCs w:val="28"/>
                    </w:rPr>
                  </w:pPr>
                  <w:r w:rsidRPr="00B56B21">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3C7616" w:rsidRPr="00B56B21" w14:paraId="5EC15A9A" w14:textId="77777777" w:rsidTr="001A7EF1">
              <w:trPr>
                <w:trHeight w:val="408"/>
              </w:trPr>
              <w:tc>
                <w:tcPr>
                  <w:tcW w:w="3436" w:type="dxa"/>
                </w:tcPr>
                <w:p w14:paraId="37F9AB0A" w14:textId="77777777" w:rsidR="003C7616" w:rsidRPr="00B56B21" w:rsidRDefault="003C7616" w:rsidP="001A7EF1">
                  <w:pPr>
                    <w:spacing w:line="257" w:lineRule="auto"/>
                    <w:rPr>
                      <w:sz w:val="28"/>
                      <w:szCs w:val="28"/>
                    </w:rPr>
                  </w:pPr>
                  <w:r w:rsidRPr="00B56B21">
                    <w:rPr>
                      <w:sz w:val="28"/>
                      <w:szCs w:val="28"/>
                    </w:rPr>
                    <w:t xml:space="preserve">6. Знання спеціального законодавства </w:t>
                  </w:r>
                </w:p>
              </w:tc>
              <w:tc>
                <w:tcPr>
                  <w:tcW w:w="5984" w:type="dxa"/>
                  <w:gridSpan w:val="2"/>
                </w:tcPr>
                <w:p w14:paraId="00237F85" w14:textId="77777777" w:rsidR="003C7616" w:rsidRPr="00B56B21" w:rsidRDefault="003C7616" w:rsidP="001A7EF1">
                  <w:pPr>
                    <w:spacing w:line="257" w:lineRule="auto"/>
                    <w:jc w:val="both"/>
                    <w:rPr>
                      <w:sz w:val="28"/>
                      <w:szCs w:val="28"/>
                    </w:rPr>
                  </w:pPr>
                  <w:r w:rsidRPr="00B56B21">
                    <w:rPr>
                      <w:sz w:val="28"/>
                      <w:szCs w:val="28"/>
                    </w:rPr>
                    <w:t>знання основ законодавства пов’язаного з завданням та змістом роботи.</w:t>
                  </w:r>
                </w:p>
                <w:p w14:paraId="6CDFBF78" w14:textId="77777777" w:rsidR="003C7616" w:rsidRPr="00B02342" w:rsidRDefault="003C7616" w:rsidP="001A7EF1">
                  <w:pPr>
                    <w:spacing w:line="257" w:lineRule="auto"/>
                    <w:jc w:val="both"/>
                    <w:rPr>
                      <w:sz w:val="28"/>
                      <w:szCs w:val="24"/>
                    </w:rPr>
                  </w:pPr>
                </w:p>
              </w:tc>
            </w:tr>
            <w:tr w:rsidR="003C7616" w:rsidRPr="00B56B21" w14:paraId="179C3436"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20" w:type="dxa"/>
                  <w:gridSpan w:val="3"/>
                  <w:tcBorders>
                    <w:top w:val="nil"/>
                    <w:left w:val="nil"/>
                    <w:bottom w:val="nil"/>
                    <w:right w:val="nil"/>
                  </w:tcBorders>
                </w:tcPr>
                <w:p w14:paraId="3ABD9F7C" w14:textId="77777777" w:rsidR="003C7616" w:rsidRPr="00B56B21" w:rsidRDefault="003C7616" w:rsidP="001A7EF1">
                  <w:pPr>
                    <w:jc w:val="center"/>
                    <w:rPr>
                      <w:b/>
                      <w:sz w:val="28"/>
                      <w:szCs w:val="28"/>
                    </w:rPr>
                  </w:pPr>
                  <w:r w:rsidRPr="00B56B21">
                    <w:rPr>
                      <w:b/>
                      <w:sz w:val="28"/>
                      <w:szCs w:val="28"/>
                    </w:rPr>
                    <w:t>Професійні знання</w:t>
                  </w:r>
                </w:p>
              </w:tc>
            </w:tr>
            <w:tr w:rsidR="003C7616" w:rsidRPr="00B56B21" w14:paraId="02457277"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5E8BBF20" w14:textId="77777777" w:rsidR="003C7616" w:rsidRPr="00B56B21" w:rsidRDefault="003C7616" w:rsidP="001A7EF1">
                  <w:pPr>
                    <w:rPr>
                      <w:sz w:val="28"/>
                      <w:szCs w:val="28"/>
                    </w:rPr>
                  </w:pPr>
                  <w:r w:rsidRPr="00B56B21">
                    <w:rPr>
                      <w:sz w:val="28"/>
                      <w:szCs w:val="28"/>
                    </w:rPr>
                    <w:t>1. Знання законодавства</w:t>
                  </w:r>
                </w:p>
              </w:tc>
              <w:tc>
                <w:tcPr>
                  <w:tcW w:w="5876" w:type="dxa"/>
                  <w:tcBorders>
                    <w:top w:val="nil"/>
                    <w:left w:val="nil"/>
                    <w:bottom w:val="nil"/>
                    <w:right w:val="nil"/>
                  </w:tcBorders>
                </w:tcPr>
                <w:p w14:paraId="7B8A4351" w14:textId="659DDF67" w:rsidR="003C7616" w:rsidRPr="00B56B21" w:rsidRDefault="003C7616" w:rsidP="00D266B6">
                  <w:pPr>
                    <w:ind w:left="-105"/>
                    <w:jc w:val="both"/>
                    <w:rPr>
                      <w:sz w:val="16"/>
                      <w:szCs w:val="16"/>
                    </w:rPr>
                  </w:pPr>
                  <w:r w:rsidRPr="00B56B21">
                    <w:rPr>
                      <w:sz w:val="28"/>
                      <w:szCs w:val="28"/>
                    </w:rPr>
                    <w:t>знання Конституції України, законів України «Про судоустрій і статус суддів», «Про охоронну діяльність», «Про Національну поліцію», «Про запобігання корупції».</w:t>
                  </w:r>
                </w:p>
              </w:tc>
            </w:tr>
            <w:tr w:rsidR="003C7616" w:rsidRPr="00B56B21" w14:paraId="3052E66D"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3D44F268" w14:textId="77777777" w:rsidR="003C7616" w:rsidRPr="00B56B21" w:rsidRDefault="003C7616" w:rsidP="001A7EF1">
                  <w:pPr>
                    <w:rPr>
                      <w:sz w:val="28"/>
                      <w:szCs w:val="28"/>
                    </w:rPr>
                  </w:pPr>
                  <w:r w:rsidRPr="00B56B21">
                    <w:rPr>
                      <w:sz w:val="28"/>
                      <w:szCs w:val="28"/>
                    </w:rPr>
                    <w:t xml:space="preserve">2. Знання спеціального законодавства </w:t>
                  </w:r>
                </w:p>
              </w:tc>
              <w:tc>
                <w:tcPr>
                  <w:tcW w:w="5876" w:type="dxa"/>
                  <w:tcBorders>
                    <w:top w:val="nil"/>
                    <w:left w:val="nil"/>
                    <w:bottom w:val="nil"/>
                    <w:right w:val="nil"/>
                  </w:tcBorders>
                </w:tcPr>
                <w:p w14:paraId="19145BF3" w14:textId="77777777" w:rsidR="003C7616" w:rsidRPr="00B56B21" w:rsidRDefault="003C7616" w:rsidP="001A7EF1">
                  <w:pPr>
                    <w:pStyle w:val="msonormalcxspmiddle"/>
                    <w:spacing w:before="0" w:beforeAutospacing="0" w:after="0" w:afterAutospacing="0"/>
                    <w:ind w:left="-105"/>
                    <w:contextualSpacing/>
                    <w:jc w:val="both"/>
                    <w:rPr>
                      <w:sz w:val="28"/>
                      <w:szCs w:val="28"/>
                    </w:rPr>
                  </w:pPr>
                  <w:r w:rsidRPr="00B56B21">
                    <w:rPr>
                      <w:sz w:val="28"/>
                      <w:szCs w:val="28"/>
                      <w:lang w:val="uk-UA"/>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3D182D6E"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lastRenderedPageBreak/>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34F639A6" w14:textId="77777777" w:rsidR="003C7616"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r>
                    <w:rPr>
                      <w:rFonts w:cs="Calibri"/>
                      <w:sz w:val="28"/>
                      <w:szCs w:val="28"/>
                      <w:lang w:val="uk-UA" w:eastAsia="en-US"/>
                    </w:rPr>
                    <w:t>.</w:t>
                  </w:r>
                </w:p>
                <w:p w14:paraId="6393989F" w14:textId="1473AE66" w:rsidR="00B02342" w:rsidRPr="00B56B21" w:rsidRDefault="00B02342" w:rsidP="001A7EF1">
                  <w:pPr>
                    <w:pStyle w:val="msonormalcxspmiddle"/>
                    <w:spacing w:before="0" w:beforeAutospacing="0" w:after="0" w:afterAutospacing="0"/>
                    <w:ind w:left="-105" w:hanging="13"/>
                    <w:contextualSpacing/>
                    <w:jc w:val="both"/>
                    <w:rPr>
                      <w:rFonts w:cs="Calibri"/>
                      <w:sz w:val="28"/>
                      <w:szCs w:val="28"/>
                      <w:lang w:val="uk-UA" w:eastAsia="en-US"/>
                    </w:rPr>
                  </w:pPr>
                </w:p>
              </w:tc>
            </w:tr>
          </w:tbl>
          <w:p w14:paraId="775EB531" w14:textId="77777777" w:rsidR="003C7616" w:rsidRPr="005F1121" w:rsidRDefault="003C7616" w:rsidP="00B02342">
            <w:pPr>
              <w:rPr>
                <w:sz w:val="28"/>
                <w:szCs w:val="28"/>
              </w:rPr>
            </w:pPr>
          </w:p>
        </w:tc>
        <w:tc>
          <w:tcPr>
            <w:tcW w:w="10139" w:type="dxa"/>
          </w:tcPr>
          <w:tbl>
            <w:tblPr>
              <w:tblW w:w="9923" w:type="dxa"/>
              <w:tblLook w:val="0000" w:firstRow="0" w:lastRow="0" w:firstColumn="0" w:lastColumn="0" w:noHBand="0" w:noVBand="0"/>
            </w:tblPr>
            <w:tblGrid>
              <w:gridCol w:w="3436"/>
              <w:gridCol w:w="108"/>
              <w:gridCol w:w="6379"/>
            </w:tblGrid>
            <w:tr w:rsidR="003C7616" w:rsidRPr="00B56B21" w14:paraId="1643F732" w14:textId="77777777" w:rsidTr="001A7EF1">
              <w:trPr>
                <w:trHeight w:val="408"/>
              </w:trPr>
              <w:tc>
                <w:tcPr>
                  <w:tcW w:w="3436" w:type="dxa"/>
                </w:tcPr>
                <w:p w14:paraId="075A1197" w14:textId="77777777" w:rsidR="003C7616" w:rsidRPr="00B56B21" w:rsidRDefault="003C7616" w:rsidP="001A7EF1">
                  <w:pPr>
                    <w:spacing w:line="257" w:lineRule="auto"/>
                    <w:rPr>
                      <w:sz w:val="28"/>
                      <w:szCs w:val="28"/>
                    </w:rPr>
                  </w:pPr>
                  <w:r w:rsidRPr="00B56B21">
                    <w:rPr>
                      <w:sz w:val="28"/>
                      <w:szCs w:val="28"/>
                    </w:rPr>
                    <w:lastRenderedPageBreak/>
                    <w:t xml:space="preserve">1. </w:t>
                  </w:r>
                  <w:r w:rsidRPr="00B56B21">
                    <w:rPr>
                      <w:sz w:val="28"/>
                      <w:szCs w:val="28"/>
                      <w:shd w:val="clear" w:color="auto" w:fill="FFFFFF"/>
                    </w:rPr>
                    <w:t>Досягнення результатів</w:t>
                  </w:r>
                </w:p>
              </w:tc>
              <w:tc>
                <w:tcPr>
                  <w:tcW w:w="6487" w:type="dxa"/>
                  <w:gridSpan w:val="2"/>
                </w:tcPr>
                <w:p w14:paraId="256179D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здатність до чіткого бачення результату діяльності;</w:t>
                  </w:r>
                </w:p>
                <w:p w14:paraId="278BF87C"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lastRenderedPageBreak/>
                    <w:t>вміння фокусувати зусилля для досягнення результату діяльності;</w:t>
                  </w:r>
                </w:p>
                <w:p w14:paraId="3FC87C8C"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вміння запобігати та ефективно долати перешкоди.</w:t>
                  </w:r>
                </w:p>
                <w:p w14:paraId="095ED5FD" w14:textId="77777777" w:rsidR="003C7616" w:rsidRPr="00B56B21" w:rsidRDefault="003C7616" w:rsidP="001A7EF1">
                  <w:pPr>
                    <w:spacing w:line="257" w:lineRule="auto"/>
                    <w:jc w:val="both"/>
                    <w:rPr>
                      <w:sz w:val="16"/>
                      <w:szCs w:val="16"/>
                    </w:rPr>
                  </w:pPr>
                </w:p>
              </w:tc>
            </w:tr>
            <w:tr w:rsidR="003C7616" w:rsidRPr="00B56B21" w14:paraId="7CD12107" w14:textId="77777777" w:rsidTr="001A7EF1">
              <w:trPr>
                <w:trHeight w:val="408"/>
              </w:trPr>
              <w:tc>
                <w:tcPr>
                  <w:tcW w:w="3436" w:type="dxa"/>
                </w:tcPr>
                <w:p w14:paraId="486EFA0D" w14:textId="77777777" w:rsidR="003C7616" w:rsidRPr="00B56B21" w:rsidRDefault="003C7616" w:rsidP="001A7EF1">
                  <w:pPr>
                    <w:spacing w:line="257" w:lineRule="auto"/>
                    <w:rPr>
                      <w:sz w:val="28"/>
                      <w:szCs w:val="28"/>
                    </w:rPr>
                  </w:pPr>
                  <w:r w:rsidRPr="00B56B21">
                    <w:rPr>
                      <w:sz w:val="28"/>
                      <w:szCs w:val="28"/>
                    </w:rPr>
                    <w:lastRenderedPageBreak/>
                    <w:t xml:space="preserve">2. </w:t>
                  </w:r>
                  <w:r w:rsidRPr="00B56B21">
                    <w:rPr>
                      <w:sz w:val="28"/>
                      <w:szCs w:val="28"/>
                      <w:shd w:val="clear" w:color="auto" w:fill="FFFFFF"/>
                    </w:rPr>
                    <w:t>Відповідальність</w:t>
                  </w:r>
                </w:p>
              </w:tc>
              <w:tc>
                <w:tcPr>
                  <w:tcW w:w="6487" w:type="dxa"/>
                  <w:gridSpan w:val="2"/>
                </w:tcPr>
                <w:p w14:paraId="647BAA19"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7739781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72C00F18" w14:textId="77777777" w:rsidR="003C7616" w:rsidRPr="00B56B21" w:rsidRDefault="003C7616" w:rsidP="001A7EF1">
                  <w:pPr>
                    <w:spacing w:line="257" w:lineRule="auto"/>
                    <w:jc w:val="both"/>
                    <w:rPr>
                      <w:sz w:val="28"/>
                      <w:szCs w:val="28"/>
                    </w:rPr>
                  </w:pPr>
                  <w:r w:rsidRPr="00B56B21">
                    <w:rPr>
                      <w:sz w:val="28"/>
                      <w:szCs w:val="28"/>
                      <w:shd w:val="clear" w:color="auto" w:fill="FFFFFF"/>
                    </w:rPr>
                    <w:t>здатність брати на себе зобов’язання, чітко їх дотримуватись і виконувати.</w:t>
                  </w:r>
                </w:p>
                <w:p w14:paraId="4D1013B7" w14:textId="77777777" w:rsidR="003C7616" w:rsidRPr="00B56B21" w:rsidRDefault="003C7616" w:rsidP="001A7EF1">
                  <w:pPr>
                    <w:spacing w:line="257" w:lineRule="auto"/>
                    <w:jc w:val="both"/>
                    <w:rPr>
                      <w:sz w:val="16"/>
                      <w:szCs w:val="16"/>
                    </w:rPr>
                  </w:pPr>
                </w:p>
              </w:tc>
            </w:tr>
            <w:tr w:rsidR="003C7616" w:rsidRPr="00B56B21" w14:paraId="7077C8EC" w14:textId="77777777" w:rsidTr="001A7EF1">
              <w:trPr>
                <w:trHeight w:val="408"/>
              </w:trPr>
              <w:tc>
                <w:tcPr>
                  <w:tcW w:w="3436" w:type="dxa"/>
                </w:tcPr>
                <w:p w14:paraId="7DED09AB" w14:textId="77777777" w:rsidR="003C7616" w:rsidRPr="00B56B21" w:rsidRDefault="003C7616" w:rsidP="001A7EF1">
                  <w:pPr>
                    <w:spacing w:line="257" w:lineRule="auto"/>
                    <w:rPr>
                      <w:sz w:val="28"/>
                      <w:szCs w:val="28"/>
                    </w:rPr>
                  </w:pPr>
                  <w:r w:rsidRPr="00B56B21">
                    <w:rPr>
                      <w:sz w:val="28"/>
                      <w:szCs w:val="28"/>
                    </w:rPr>
                    <w:t xml:space="preserve">3. </w:t>
                  </w:r>
                  <w:r w:rsidRPr="00B56B21">
                    <w:rPr>
                      <w:sz w:val="28"/>
                      <w:szCs w:val="28"/>
                      <w:shd w:val="clear" w:color="auto" w:fill="FFFFFF"/>
                    </w:rPr>
                    <w:t>Виконавські компетентності</w:t>
                  </w:r>
                </w:p>
              </w:tc>
              <w:tc>
                <w:tcPr>
                  <w:tcW w:w="6487" w:type="dxa"/>
                  <w:gridSpan w:val="2"/>
                </w:tcPr>
                <w:p w14:paraId="0998D65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якісне виконання поставлених завдань;</w:t>
                  </w:r>
                </w:p>
                <w:p w14:paraId="47638CC4"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уміння самостійно організовувати свою діяльність та час;</w:t>
                  </w:r>
                </w:p>
                <w:p w14:paraId="511C07C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самоорганізація та самостійність в роботі;</w:t>
                  </w:r>
                </w:p>
                <w:p w14:paraId="3B634F8F"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 xml:space="preserve">здатність до </w:t>
                  </w:r>
                  <w:proofErr w:type="spellStart"/>
                  <w:r w:rsidRPr="00B56B21">
                    <w:rPr>
                      <w:sz w:val="28"/>
                      <w:szCs w:val="28"/>
                      <w:shd w:val="clear" w:color="auto" w:fill="FFFFFF"/>
                    </w:rPr>
                    <w:t>самомотивації</w:t>
                  </w:r>
                  <w:proofErr w:type="spellEnd"/>
                  <w:r w:rsidRPr="00B56B21">
                    <w:rPr>
                      <w:sz w:val="28"/>
                      <w:szCs w:val="28"/>
                      <w:shd w:val="clear" w:color="auto" w:fill="FFFFFF"/>
                    </w:rPr>
                    <w:t xml:space="preserve"> (самоуправління).</w:t>
                  </w:r>
                </w:p>
                <w:p w14:paraId="6BEFFADC" w14:textId="77777777" w:rsidR="003C7616" w:rsidRPr="00B56B21" w:rsidRDefault="003C7616" w:rsidP="001A7EF1">
                  <w:pPr>
                    <w:spacing w:line="257" w:lineRule="auto"/>
                    <w:jc w:val="both"/>
                    <w:rPr>
                      <w:sz w:val="16"/>
                      <w:szCs w:val="16"/>
                    </w:rPr>
                  </w:pPr>
                </w:p>
              </w:tc>
            </w:tr>
            <w:tr w:rsidR="003C7616" w:rsidRPr="00B56B21" w14:paraId="3BED2029" w14:textId="77777777" w:rsidTr="001A7EF1">
              <w:trPr>
                <w:trHeight w:val="408"/>
              </w:trPr>
              <w:tc>
                <w:tcPr>
                  <w:tcW w:w="3436" w:type="dxa"/>
                </w:tcPr>
                <w:p w14:paraId="3E640171" w14:textId="77777777" w:rsidR="003C7616" w:rsidRPr="00B56B21" w:rsidRDefault="003C7616" w:rsidP="001A7EF1">
                  <w:pPr>
                    <w:spacing w:line="257" w:lineRule="auto"/>
                    <w:rPr>
                      <w:sz w:val="28"/>
                      <w:szCs w:val="28"/>
                    </w:rPr>
                  </w:pPr>
                  <w:r w:rsidRPr="00B56B21">
                    <w:rPr>
                      <w:sz w:val="28"/>
                      <w:szCs w:val="28"/>
                    </w:rPr>
                    <w:t>4. Особистісні компетенції</w:t>
                  </w:r>
                </w:p>
              </w:tc>
              <w:tc>
                <w:tcPr>
                  <w:tcW w:w="6487" w:type="dxa"/>
                  <w:gridSpan w:val="2"/>
                </w:tcPr>
                <w:p w14:paraId="1D9821B2" w14:textId="77777777" w:rsidR="003C7616" w:rsidRPr="00B56B21" w:rsidRDefault="003C7616" w:rsidP="001A7EF1">
                  <w:pPr>
                    <w:spacing w:line="257" w:lineRule="auto"/>
                    <w:jc w:val="both"/>
                    <w:rPr>
                      <w:sz w:val="28"/>
                      <w:szCs w:val="28"/>
                    </w:rPr>
                  </w:pPr>
                  <w:r w:rsidRPr="00B56B21">
                    <w:rPr>
                      <w:sz w:val="28"/>
                      <w:szCs w:val="28"/>
                    </w:rPr>
                    <w:t>принциповість, рішучість і вимогливість під час прийняття рішень;</w:t>
                  </w:r>
                </w:p>
                <w:p w14:paraId="705174BD" w14:textId="77777777" w:rsidR="003C7616" w:rsidRPr="00B56B21" w:rsidRDefault="003C7616" w:rsidP="001A7EF1">
                  <w:pPr>
                    <w:spacing w:line="257" w:lineRule="auto"/>
                    <w:jc w:val="both"/>
                    <w:rPr>
                      <w:sz w:val="28"/>
                      <w:szCs w:val="28"/>
                    </w:rPr>
                  </w:pPr>
                  <w:r w:rsidRPr="00B56B21">
                    <w:rPr>
                      <w:sz w:val="28"/>
                      <w:szCs w:val="28"/>
                    </w:rPr>
                    <w:t>системність;</w:t>
                  </w:r>
                </w:p>
                <w:p w14:paraId="7FF87702" w14:textId="77777777" w:rsidR="003C7616" w:rsidRPr="00B56B21" w:rsidRDefault="003C7616" w:rsidP="001A7EF1">
                  <w:pPr>
                    <w:spacing w:line="257" w:lineRule="auto"/>
                    <w:jc w:val="both"/>
                    <w:rPr>
                      <w:sz w:val="28"/>
                      <w:szCs w:val="28"/>
                    </w:rPr>
                  </w:pPr>
                  <w:r w:rsidRPr="00B56B21">
                    <w:rPr>
                      <w:sz w:val="28"/>
                      <w:szCs w:val="28"/>
                    </w:rPr>
                    <w:t>самоорганізація та саморозвиток;</w:t>
                  </w:r>
                </w:p>
                <w:p w14:paraId="79FA8DC5" w14:textId="77777777" w:rsidR="003C7616" w:rsidRPr="00B56B21" w:rsidRDefault="003C7616" w:rsidP="001A7EF1">
                  <w:pPr>
                    <w:spacing w:line="257" w:lineRule="auto"/>
                    <w:jc w:val="both"/>
                    <w:rPr>
                      <w:sz w:val="28"/>
                      <w:szCs w:val="28"/>
                    </w:rPr>
                  </w:pPr>
                  <w:r w:rsidRPr="00B56B21">
                    <w:rPr>
                      <w:sz w:val="28"/>
                      <w:szCs w:val="28"/>
                    </w:rPr>
                    <w:t>політична нейтральність.</w:t>
                  </w:r>
                </w:p>
                <w:p w14:paraId="1C1DBD1F" w14:textId="77777777" w:rsidR="003C7616" w:rsidRPr="00B56B21" w:rsidRDefault="003C7616" w:rsidP="001A7EF1">
                  <w:pPr>
                    <w:spacing w:line="257" w:lineRule="auto"/>
                    <w:jc w:val="both"/>
                    <w:rPr>
                      <w:sz w:val="16"/>
                      <w:szCs w:val="16"/>
                    </w:rPr>
                  </w:pPr>
                </w:p>
              </w:tc>
            </w:tr>
            <w:tr w:rsidR="003C7616" w:rsidRPr="00B56B21" w14:paraId="39BB54D0" w14:textId="77777777" w:rsidTr="001A7EF1">
              <w:trPr>
                <w:trHeight w:val="408"/>
              </w:trPr>
              <w:tc>
                <w:tcPr>
                  <w:tcW w:w="3436" w:type="dxa"/>
                </w:tcPr>
                <w:p w14:paraId="12F78CD4" w14:textId="77777777" w:rsidR="003C7616" w:rsidRPr="00B56B21" w:rsidRDefault="003C7616" w:rsidP="001A7EF1">
                  <w:pPr>
                    <w:spacing w:line="257" w:lineRule="auto"/>
                    <w:rPr>
                      <w:sz w:val="28"/>
                      <w:szCs w:val="28"/>
                    </w:rPr>
                  </w:pPr>
                  <w:r w:rsidRPr="00B56B21">
                    <w:rPr>
                      <w:sz w:val="28"/>
                      <w:szCs w:val="28"/>
                    </w:rPr>
                    <w:t>5. Забезпечення охорони об’єктів системи правосуддя</w:t>
                  </w:r>
                </w:p>
              </w:tc>
              <w:tc>
                <w:tcPr>
                  <w:tcW w:w="6487" w:type="dxa"/>
                  <w:gridSpan w:val="2"/>
                </w:tcPr>
                <w:p w14:paraId="3DE262E1" w14:textId="77777777" w:rsidR="003C7616" w:rsidRPr="00B56B21" w:rsidRDefault="003C7616" w:rsidP="001A7EF1">
                  <w:pPr>
                    <w:spacing w:line="257" w:lineRule="auto"/>
                    <w:jc w:val="both"/>
                    <w:rPr>
                      <w:sz w:val="28"/>
                      <w:szCs w:val="28"/>
                    </w:rPr>
                  </w:pPr>
                  <w:r w:rsidRPr="00B56B21">
                    <w:rPr>
                      <w:sz w:val="28"/>
                      <w:szCs w:val="28"/>
                    </w:rPr>
                    <w:t>знання законодавства, яке регулює діяльність судових та правоохоронних органів;</w:t>
                  </w:r>
                </w:p>
                <w:p w14:paraId="30F81E9E" w14:textId="77777777" w:rsidR="003C7616" w:rsidRPr="00B56B21" w:rsidRDefault="003C7616" w:rsidP="001A7EF1">
                  <w:pPr>
                    <w:spacing w:line="257" w:lineRule="auto"/>
                    <w:jc w:val="both"/>
                    <w:rPr>
                      <w:sz w:val="28"/>
                      <w:szCs w:val="28"/>
                    </w:rPr>
                  </w:pPr>
                  <w:r w:rsidRPr="00B56B21">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3C7616" w:rsidRPr="00B56B21" w14:paraId="3899C635" w14:textId="77777777" w:rsidTr="001A7EF1">
              <w:trPr>
                <w:trHeight w:val="408"/>
              </w:trPr>
              <w:tc>
                <w:tcPr>
                  <w:tcW w:w="3436" w:type="dxa"/>
                </w:tcPr>
                <w:p w14:paraId="62B178FE" w14:textId="77777777" w:rsidR="003C7616" w:rsidRPr="00B56B21" w:rsidRDefault="003C7616" w:rsidP="001A7EF1">
                  <w:pPr>
                    <w:spacing w:line="257" w:lineRule="auto"/>
                    <w:rPr>
                      <w:sz w:val="28"/>
                      <w:szCs w:val="28"/>
                    </w:rPr>
                  </w:pPr>
                  <w:r w:rsidRPr="00B56B21">
                    <w:rPr>
                      <w:sz w:val="28"/>
                      <w:szCs w:val="28"/>
                    </w:rPr>
                    <w:t xml:space="preserve">6. Знання спеціального законодавства </w:t>
                  </w:r>
                </w:p>
              </w:tc>
              <w:tc>
                <w:tcPr>
                  <w:tcW w:w="6487" w:type="dxa"/>
                  <w:gridSpan w:val="2"/>
                </w:tcPr>
                <w:p w14:paraId="4D7B8269" w14:textId="77777777" w:rsidR="003C7616" w:rsidRPr="00B56B21" w:rsidRDefault="003C7616" w:rsidP="001A7EF1">
                  <w:pPr>
                    <w:spacing w:line="257" w:lineRule="auto"/>
                    <w:jc w:val="both"/>
                    <w:rPr>
                      <w:sz w:val="28"/>
                      <w:szCs w:val="28"/>
                    </w:rPr>
                  </w:pPr>
                  <w:r w:rsidRPr="00B56B21">
                    <w:rPr>
                      <w:sz w:val="28"/>
                      <w:szCs w:val="28"/>
                    </w:rPr>
                    <w:t>знання основ законодавства пов’язаного з завданням та змістом роботи.</w:t>
                  </w:r>
                </w:p>
                <w:p w14:paraId="1646E3B1" w14:textId="77777777" w:rsidR="003C7616" w:rsidRPr="00B56B21" w:rsidRDefault="003C7616" w:rsidP="001A7EF1">
                  <w:pPr>
                    <w:spacing w:line="257" w:lineRule="auto"/>
                    <w:jc w:val="both"/>
                    <w:rPr>
                      <w:sz w:val="24"/>
                      <w:szCs w:val="24"/>
                    </w:rPr>
                  </w:pPr>
                </w:p>
              </w:tc>
            </w:tr>
            <w:tr w:rsidR="003C7616" w:rsidRPr="00B56B21" w14:paraId="382690DA"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923" w:type="dxa"/>
                  <w:gridSpan w:val="3"/>
                  <w:tcBorders>
                    <w:top w:val="nil"/>
                    <w:left w:val="nil"/>
                    <w:bottom w:val="nil"/>
                    <w:right w:val="nil"/>
                  </w:tcBorders>
                </w:tcPr>
                <w:p w14:paraId="7E55AEF9" w14:textId="77777777" w:rsidR="003C7616" w:rsidRPr="00B56B21" w:rsidRDefault="003C7616" w:rsidP="001A7EF1">
                  <w:pPr>
                    <w:jc w:val="center"/>
                    <w:rPr>
                      <w:b/>
                      <w:sz w:val="28"/>
                      <w:szCs w:val="28"/>
                    </w:rPr>
                  </w:pPr>
                  <w:r w:rsidRPr="00B56B21">
                    <w:rPr>
                      <w:b/>
                      <w:sz w:val="28"/>
                      <w:szCs w:val="28"/>
                    </w:rPr>
                    <w:t>Професійні знання</w:t>
                  </w:r>
                </w:p>
              </w:tc>
            </w:tr>
            <w:tr w:rsidR="003C7616" w:rsidRPr="00B56B21" w14:paraId="0254F810"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3A8FC18E" w14:textId="77777777" w:rsidR="003C7616" w:rsidRPr="00B56B21" w:rsidRDefault="003C7616" w:rsidP="001A7EF1">
                  <w:pPr>
                    <w:rPr>
                      <w:sz w:val="28"/>
                      <w:szCs w:val="28"/>
                    </w:rPr>
                  </w:pPr>
                  <w:r w:rsidRPr="00B56B21">
                    <w:rPr>
                      <w:sz w:val="28"/>
                      <w:szCs w:val="28"/>
                    </w:rPr>
                    <w:t>1. Знання законодавства</w:t>
                  </w:r>
                </w:p>
              </w:tc>
              <w:tc>
                <w:tcPr>
                  <w:tcW w:w="6379" w:type="dxa"/>
                  <w:tcBorders>
                    <w:top w:val="nil"/>
                    <w:left w:val="nil"/>
                    <w:bottom w:val="nil"/>
                    <w:right w:val="nil"/>
                  </w:tcBorders>
                </w:tcPr>
                <w:p w14:paraId="38012D91" w14:textId="77777777" w:rsidR="003C7616" w:rsidRPr="00B56B21" w:rsidRDefault="003C7616" w:rsidP="001A7EF1">
                  <w:pPr>
                    <w:ind w:left="-105"/>
                    <w:jc w:val="both"/>
                    <w:rPr>
                      <w:sz w:val="28"/>
                      <w:szCs w:val="28"/>
                    </w:rPr>
                  </w:pPr>
                  <w:r w:rsidRPr="00B56B21">
                    <w:rPr>
                      <w:sz w:val="28"/>
                      <w:szCs w:val="28"/>
                    </w:rPr>
                    <w:t>знання Конституції України, законів України «Про судоустрій і статус суддів», «Про охоронну діяльність», «Про Національну поліцію», «Про запобігання корупції».</w:t>
                  </w:r>
                </w:p>
                <w:p w14:paraId="203DEA5F" w14:textId="77777777" w:rsidR="003C7616" w:rsidRPr="00B56B21" w:rsidRDefault="003C7616" w:rsidP="001A7EF1">
                  <w:pPr>
                    <w:ind w:left="-105"/>
                    <w:jc w:val="both"/>
                    <w:rPr>
                      <w:sz w:val="16"/>
                      <w:szCs w:val="16"/>
                    </w:rPr>
                  </w:pPr>
                </w:p>
              </w:tc>
            </w:tr>
            <w:tr w:rsidR="003C7616" w:rsidRPr="00B56B21" w14:paraId="4577F015"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10BD1E1C" w14:textId="77777777" w:rsidR="003C7616" w:rsidRPr="00B56B21" w:rsidRDefault="003C7616" w:rsidP="001A7EF1">
                  <w:pPr>
                    <w:rPr>
                      <w:sz w:val="28"/>
                      <w:szCs w:val="28"/>
                    </w:rPr>
                  </w:pPr>
                  <w:r w:rsidRPr="00B56B21">
                    <w:rPr>
                      <w:sz w:val="28"/>
                      <w:szCs w:val="28"/>
                    </w:rPr>
                    <w:t xml:space="preserve">2. Знання спеціального законодавства </w:t>
                  </w:r>
                </w:p>
              </w:tc>
              <w:tc>
                <w:tcPr>
                  <w:tcW w:w="6379" w:type="dxa"/>
                  <w:tcBorders>
                    <w:top w:val="nil"/>
                    <w:left w:val="nil"/>
                    <w:bottom w:val="nil"/>
                    <w:right w:val="nil"/>
                  </w:tcBorders>
                </w:tcPr>
                <w:p w14:paraId="4238D6AA" w14:textId="77777777" w:rsidR="003C7616" w:rsidRPr="00B56B21" w:rsidRDefault="003C7616" w:rsidP="001A7EF1">
                  <w:pPr>
                    <w:pStyle w:val="msonormalcxspmiddle"/>
                    <w:spacing w:before="0" w:beforeAutospacing="0" w:after="0" w:afterAutospacing="0"/>
                    <w:ind w:left="-105"/>
                    <w:contextualSpacing/>
                    <w:jc w:val="both"/>
                    <w:rPr>
                      <w:sz w:val="28"/>
                      <w:szCs w:val="28"/>
                    </w:rPr>
                  </w:pPr>
                  <w:r w:rsidRPr="00B56B21">
                    <w:rPr>
                      <w:sz w:val="28"/>
                      <w:szCs w:val="28"/>
                      <w:lang w:val="uk-UA"/>
                    </w:rPr>
                    <w:t xml:space="preserve">знання Кримінального кодексу України, Кримінального процесуального кодексу України, Кодексу України про адміністративні </w:t>
                  </w:r>
                  <w:r w:rsidRPr="00B56B21">
                    <w:rPr>
                      <w:sz w:val="28"/>
                      <w:szCs w:val="28"/>
                      <w:lang w:val="uk-UA"/>
                    </w:rPr>
                    <w:lastRenderedPageBreak/>
                    <w:t xml:space="preserve">правопорушення, Кодексу адміністративного судочинства України; </w:t>
                  </w:r>
                </w:p>
                <w:p w14:paraId="199014F9"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4781466F"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254234B7" w14:textId="77777777" w:rsidR="003C7616" w:rsidRPr="005F1121" w:rsidRDefault="003C7616" w:rsidP="001A7EF1">
            <w:pPr>
              <w:jc w:val="both"/>
              <w:rPr>
                <w:sz w:val="28"/>
                <w:szCs w:val="28"/>
              </w:rPr>
            </w:pPr>
          </w:p>
        </w:tc>
      </w:tr>
    </w:tbl>
    <w:p w14:paraId="50E6D9A6" w14:textId="77777777" w:rsidR="00C079BC" w:rsidRPr="00A133FE" w:rsidRDefault="00C079BC" w:rsidP="00C079BC">
      <w:pPr>
        <w:pStyle w:val="ac"/>
        <w:ind w:left="0" w:firstLine="720"/>
        <w:jc w:val="both"/>
        <w:rPr>
          <w:b/>
          <w:sz w:val="26"/>
          <w:szCs w:val="26"/>
          <w:lang w:eastAsia="en-US"/>
        </w:rPr>
      </w:pPr>
      <w:r w:rsidRPr="00A133FE">
        <w:rPr>
          <w:sz w:val="26"/>
          <w:szCs w:val="26"/>
        </w:rPr>
        <w:lastRenderedPageBreak/>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3FA54B3B" w14:textId="43389F07" w:rsidR="003C7616" w:rsidRPr="00B02342" w:rsidRDefault="003C7616" w:rsidP="003B31CA">
      <w:pPr>
        <w:jc w:val="center"/>
        <w:rPr>
          <w:b/>
          <w:sz w:val="28"/>
          <w:szCs w:val="28"/>
          <w:lang w:eastAsia="en-US"/>
        </w:rPr>
      </w:pPr>
    </w:p>
    <w:p w14:paraId="6E39B4B2" w14:textId="77777777" w:rsidR="00C079BC" w:rsidRPr="00B02342" w:rsidRDefault="00C079BC" w:rsidP="003B31CA">
      <w:pPr>
        <w:jc w:val="center"/>
        <w:rPr>
          <w:b/>
          <w:sz w:val="28"/>
          <w:szCs w:val="28"/>
          <w:lang w:eastAsia="en-US"/>
        </w:rPr>
      </w:pPr>
    </w:p>
    <w:p w14:paraId="175B31DD" w14:textId="77777777" w:rsidR="003B31CA" w:rsidRPr="00F538F2" w:rsidRDefault="003B31CA" w:rsidP="003B31CA">
      <w:pPr>
        <w:jc w:val="center"/>
        <w:rPr>
          <w:b/>
          <w:sz w:val="28"/>
          <w:szCs w:val="28"/>
          <w:lang w:eastAsia="en-US"/>
        </w:rPr>
      </w:pPr>
      <w:r w:rsidRPr="00F538F2">
        <w:rPr>
          <w:b/>
          <w:sz w:val="28"/>
          <w:szCs w:val="28"/>
          <w:lang w:eastAsia="en-US"/>
        </w:rPr>
        <w:t>УМОВИ</w:t>
      </w:r>
    </w:p>
    <w:p w14:paraId="2094A894" w14:textId="77777777" w:rsidR="003B31CA" w:rsidRDefault="003B31CA" w:rsidP="003B31CA">
      <w:pPr>
        <w:jc w:val="center"/>
        <w:rPr>
          <w:b/>
          <w:sz w:val="28"/>
          <w:szCs w:val="28"/>
        </w:rPr>
      </w:pPr>
      <w:r w:rsidRPr="00F538F2">
        <w:rPr>
          <w:b/>
          <w:sz w:val="28"/>
          <w:szCs w:val="28"/>
          <w:lang w:eastAsia="en-US"/>
        </w:rPr>
        <w:t>проведення к</w:t>
      </w:r>
      <w:r w:rsidRPr="00677CA9">
        <w:rPr>
          <w:b/>
          <w:sz w:val="28"/>
          <w:szCs w:val="28"/>
          <w:lang w:eastAsia="en-US"/>
        </w:rPr>
        <w:t xml:space="preserve">онкурсу на зайняття вакантної посади </w:t>
      </w:r>
      <w:r w:rsidRPr="005E7AFF">
        <w:rPr>
          <w:b/>
          <w:sz w:val="28"/>
          <w:szCs w:val="28"/>
        </w:rPr>
        <w:t>контролера</w:t>
      </w:r>
    </w:p>
    <w:p w14:paraId="0213FF93" w14:textId="77777777" w:rsidR="003B31CA" w:rsidRPr="005E7AFF" w:rsidRDefault="003B31CA" w:rsidP="003B31CA">
      <w:pPr>
        <w:jc w:val="center"/>
        <w:rPr>
          <w:b/>
          <w:sz w:val="28"/>
          <w:szCs w:val="28"/>
          <w:lang w:eastAsia="en-US"/>
        </w:rPr>
      </w:pPr>
      <w:r w:rsidRPr="005E7AFF">
        <w:rPr>
          <w:b/>
          <w:sz w:val="28"/>
          <w:szCs w:val="28"/>
        </w:rPr>
        <w:t>І</w:t>
      </w:r>
      <w:r>
        <w:rPr>
          <w:b/>
          <w:sz w:val="28"/>
          <w:szCs w:val="28"/>
        </w:rPr>
        <w:t>І</w:t>
      </w:r>
      <w:r w:rsidRPr="005E7AFF">
        <w:rPr>
          <w:b/>
          <w:sz w:val="28"/>
          <w:szCs w:val="28"/>
        </w:rPr>
        <w:t xml:space="preserve"> категорії </w:t>
      </w:r>
      <w:bookmarkStart w:id="4" w:name="_Hlk63689820"/>
      <w:r w:rsidRPr="005E7AFF">
        <w:rPr>
          <w:b/>
          <w:sz w:val="28"/>
          <w:szCs w:val="28"/>
        </w:rPr>
        <w:t xml:space="preserve">взводу охорони </w:t>
      </w:r>
      <w:r w:rsidRPr="005E7AFF">
        <w:rPr>
          <w:b/>
          <w:sz w:val="28"/>
          <w:szCs w:val="28"/>
          <w:lang w:bidi="en-US"/>
        </w:rPr>
        <w:t>підрозділу охорони</w:t>
      </w:r>
      <w:bookmarkEnd w:id="4"/>
      <w:r>
        <w:rPr>
          <w:b/>
          <w:sz w:val="28"/>
          <w:szCs w:val="28"/>
          <w:lang w:bidi="en-US"/>
        </w:rPr>
        <w:t xml:space="preserve"> </w:t>
      </w:r>
      <w:r w:rsidRPr="005E7AFF">
        <w:rPr>
          <w:b/>
          <w:sz w:val="28"/>
          <w:szCs w:val="28"/>
          <w:lang w:eastAsia="en-US"/>
        </w:rPr>
        <w:t>територіального управління Служби судової охорони у Хмельницькій області</w:t>
      </w:r>
    </w:p>
    <w:p w14:paraId="54405AA8" w14:textId="77777777" w:rsidR="003B31CA" w:rsidRPr="00B02342" w:rsidRDefault="003B31CA" w:rsidP="003B31CA">
      <w:pPr>
        <w:jc w:val="center"/>
        <w:rPr>
          <w:b/>
          <w:sz w:val="28"/>
          <w:szCs w:val="28"/>
        </w:rPr>
      </w:pPr>
    </w:p>
    <w:p w14:paraId="43E2B7F9" w14:textId="21B420C0" w:rsidR="003B31CA" w:rsidRDefault="003B31CA" w:rsidP="003B31CA">
      <w:pPr>
        <w:ind w:left="6" w:hanging="6"/>
        <w:contextualSpacing/>
        <w:jc w:val="center"/>
        <w:rPr>
          <w:b/>
          <w:sz w:val="28"/>
          <w:szCs w:val="28"/>
        </w:rPr>
      </w:pPr>
      <w:r w:rsidRPr="005E7AFF">
        <w:rPr>
          <w:b/>
          <w:sz w:val="28"/>
          <w:szCs w:val="28"/>
        </w:rPr>
        <w:t>Загальні умови</w:t>
      </w:r>
    </w:p>
    <w:p w14:paraId="16591961" w14:textId="77777777" w:rsidR="0043179E" w:rsidRPr="00B02342" w:rsidRDefault="0043179E" w:rsidP="003B31CA">
      <w:pPr>
        <w:ind w:left="6" w:hanging="6"/>
        <w:contextualSpacing/>
        <w:jc w:val="center"/>
        <w:rPr>
          <w:b/>
          <w:sz w:val="28"/>
          <w:szCs w:val="28"/>
        </w:rPr>
      </w:pPr>
    </w:p>
    <w:p w14:paraId="6BB8AD3C" w14:textId="5322244C" w:rsidR="003B31CA" w:rsidRPr="00E36D3A" w:rsidRDefault="00D266B6" w:rsidP="003B31CA">
      <w:pPr>
        <w:ind w:left="6" w:firstLine="702"/>
        <w:contextualSpacing/>
        <w:jc w:val="both"/>
        <w:rPr>
          <w:b/>
          <w:sz w:val="28"/>
          <w:szCs w:val="28"/>
        </w:rPr>
      </w:pPr>
      <w:r>
        <w:rPr>
          <w:b/>
          <w:sz w:val="28"/>
          <w:szCs w:val="28"/>
        </w:rPr>
        <w:t xml:space="preserve">1. </w:t>
      </w:r>
      <w:r w:rsidR="003B31CA" w:rsidRPr="005E7AFF">
        <w:rPr>
          <w:b/>
          <w:sz w:val="28"/>
          <w:szCs w:val="28"/>
        </w:rPr>
        <w:t>Основні повноваження контролера І</w:t>
      </w:r>
      <w:r w:rsidR="003B31CA">
        <w:rPr>
          <w:b/>
          <w:sz w:val="28"/>
          <w:szCs w:val="28"/>
        </w:rPr>
        <w:t>І</w:t>
      </w:r>
      <w:r w:rsidR="003B31CA" w:rsidRPr="005E7AFF">
        <w:rPr>
          <w:b/>
          <w:sz w:val="28"/>
          <w:szCs w:val="28"/>
        </w:rPr>
        <w:t xml:space="preserve"> категорії взводу охорони </w:t>
      </w:r>
      <w:r w:rsidR="003B31CA" w:rsidRPr="005E7AFF">
        <w:rPr>
          <w:b/>
          <w:sz w:val="28"/>
          <w:szCs w:val="28"/>
          <w:lang w:bidi="en-US"/>
        </w:rPr>
        <w:t xml:space="preserve">підрозділу охорони </w:t>
      </w:r>
      <w:r w:rsidR="003B31CA" w:rsidRPr="005E7AFF">
        <w:rPr>
          <w:b/>
          <w:sz w:val="28"/>
          <w:szCs w:val="28"/>
        </w:rPr>
        <w:t>територіального управління Служби судової</w:t>
      </w:r>
      <w:r w:rsidR="003B31CA" w:rsidRPr="00DD3E9D">
        <w:rPr>
          <w:b/>
          <w:sz w:val="28"/>
          <w:szCs w:val="28"/>
        </w:rPr>
        <w:t xml:space="preserve"> охорони у </w:t>
      </w:r>
      <w:r w:rsidR="003B31CA" w:rsidRPr="00DD3E9D">
        <w:rPr>
          <w:b/>
          <w:iCs/>
          <w:sz w:val="28"/>
          <w:szCs w:val="28"/>
        </w:rPr>
        <w:t>Хмельницькій</w:t>
      </w:r>
      <w:r w:rsidR="003B31CA" w:rsidRPr="00DD3E9D">
        <w:rPr>
          <w:b/>
          <w:sz w:val="28"/>
          <w:szCs w:val="28"/>
        </w:rPr>
        <w:t xml:space="preserve"> області:</w:t>
      </w:r>
    </w:p>
    <w:p w14:paraId="26DAD893" w14:textId="77777777" w:rsidR="003B31CA" w:rsidRPr="00E36D3A" w:rsidRDefault="003B31CA" w:rsidP="003B31CA">
      <w:pPr>
        <w:ind w:firstLine="709"/>
        <w:jc w:val="both"/>
        <w:rPr>
          <w:sz w:val="28"/>
          <w:szCs w:val="28"/>
        </w:rPr>
      </w:pPr>
      <w:r w:rsidRPr="00E36D3A">
        <w:rPr>
          <w:sz w:val="28"/>
          <w:szCs w:val="28"/>
        </w:rPr>
        <w:t xml:space="preserve">1) </w:t>
      </w:r>
      <w:r w:rsidRPr="00E36D3A">
        <w:rPr>
          <w:sz w:val="28"/>
          <w:szCs w:val="28"/>
          <w:shd w:val="clear" w:color="auto" w:fill="FFFFFF"/>
        </w:rPr>
        <w:t>здійснює завдання із забезпечення охорони судів, органів та установ системи правосуддя</w:t>
      </w:r>
      <w:r w:rsidRPr="00E36D3A">
        <w:rPr>
          <w:sz w:val="28"/>
          <w:szCs w:val="28"/>
        </w:rPr>
        <w:t>;</w:t>
      </w:r>
    </w:p>
    <w:p w14:paraId="34B349F5" w14:textId="77777777" w:rsidR="003B31CA" w:rsidRPr="00E36D3A" w:rsidRDefault="003B31CA" w:rsidP="003B31CA">
      <w:pPr>
        <w:shd w:val="clear" w:color="auto" w:fill="FFFFFF"/>
        <w:ind w:firstLine="709"/>
        <w:jc w:val="both"/>
        <w:rPr>
          <w:sz w:val="28"/>
          <w:szCs w:val="28"/>
        </w:rPr>
      </w:pPr>
      <w:r w:rsidRPr="00E36D3A">
        <w:rPr>
          <w:sz w:val="28"/>
          <w:szCs w:val="28"/>
        </w:rPr>
        <w:t>2) забезпечує пропуск осіб до будинків (приміщень) судів, органів й установ системи правосуддя та на їх територію транспортних засобів;</w:t>
      </w:r>
    </w:p>
    <w:p w14:paraId="5D290B94" w14:textId="77777777" w:rsidR="003B31CA" w:rsidRPr="00E36D3A" w:rsidRDefault="003B31CA" w:rsidP="003B31CA">
      <w:pPr>
        <w:shd w:val="clear" w:color="auto" w:fill="FFFFFF"/>
        <w:ind w:firstLine="709"/>
        <w:jc w:val="both"/>
        <w:rPr>
          <w:sz w:val="28"/>
          <w:szCs w:val="28"/>
        </w:rPr>
      </w:pPr>
      <w:r w:rsidRPr="00E36D3A">
        <w:rPr>
          <w:sz w:val="28"/>
          <w:szCs w:val="28"/>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0AAE02DD" w14:textId="77777777" w:rsidR="003B31CA" w:rsidRPr="00E36D3A" w:rsidRDefault="003B31CA" w:rsidP="003B31CA">
      <w:pPr>
        <w:ind w:firstLine="709"/>
        <w:jc w:val="both"/>
        <w:rPr>
          <w:sz w:val="28"/>
          <w:szCs w:val="28"/>
        </w:rPr>
      </w:pPr>
      <w:r w:rsidRPr="00E36D3A">
        <w:rPr>
          <w:sz w:val="28"/>
          <w:szCs w:val="28"/>
        </w:rPr>
        <w:t xml:space="preserve">4) вживає заходи з охорони, забезпечення недоторканності та цілісності приміщень судів, органів й установ системи правосуддя, недоторканності та </w:t>
      </w:r>
      <w:r w:rsidRPr="00E36D3A">
        <w:rPr>
          <w:sz w:val="28"/>
          <w:szCs w:val="28"/>
        </w:rPr>
        <w:lastRenderedPageBreak/>
        <w:t>цілісності розташованого в таких приміщеннях майна, запобігання, недопущення чи припинення протиправних дій щодо нього;</w:t>
      </w:r>
    </w:p>
    <w:p w14:paraId="50B08072" w14:textId="77777777" w:rsidR="003B31CA" w:rsidRPr="00E36D3A" w:rsidRDefault="003B31CA" w:rsidP="003B31CA">
      <w:pPr>
        <w:ind w:firstLine="709"/>
        <w:jc w:val="both"/>
        <w:rPr>
          <w:sz w:val="28"/>
          <w:szCs w:val="28"/>
        </w:rPr>
      </w:pPr>
      <w:r w:rsidRPr="00E36D3A">
        <w:rPr>
          <w:sz w:val="28"/>
          <w:szCs w:val="28"/>
        </w:rPr>
        <w:t>5) інформує старшого наряду про зміни в несенні служби, що можуть призвести до ускладнення обстановки з охорони об'єкта</w:t>
      </w:r>
      <w:r w:rsidRPr="00E36D3A">
        <w:rPr>
          <w:noProof/>
          <w:sz w:val="28"/>
          <w:szCs w:val="28"/>
        </w:rPr>
        <w:t xml:space="preserve"> приміщень суду, органу й установи в системи правосуддя.</w:t>
      </w:r>
    </w:p>
    <w:p w14:paraId="1E3C7D0B" w14:textId="72F8D599" w:rsidR="003B31CA" w:rsidRPr="00B02342" w:rsidRDefault="003B31CA" w:rsidP="003B31CA">
      <w:pPr>
        <w:ind w:firstLine="709"/>
        <w:jc w:val="both"/>
        <w:rPr>
          <w:b/>
          <w:sz w:val="28"/>
          <w:szCs w:val="28"/>
        </w:rPr>
      </w:pPr>
      <w:bookmarkStart w:id="5" w:name="_Hlk135824127"/>
    </w:p>
    <w:p w14:paraId="1195CA7E" w14:textId="48A496F0" w:rsidR="003B31CA" w:rsidRPr="00D266B6" w:rsidRDefault="003B31CA" w:rsidP="00D266B6">
      <w:pPr>
        <w:pStyle w:val="ac"/>
        <w:numPr>
          <w:ilvl w:val="0"/>
          <w:numId w:val="36"/>
        </w:numPr>
        <w:tabs>
          <w:tab w:val="left" w:pos="1134"/>
        </w:tabs>
        <w:ind w:hanging="11"/>
        <w:jc w:val="both"/>
        <w:rPr>
          <w:b/>
          <w:sz w:val="28"/>
          <w:szCs w:val="28"/>
        </w:rPr>
      </w:pPr>
      <w:r w:rsidRPr="00D266B6">
        <w:rPr>
          <w:b/>
          <w:sz w:val="28"/>
          <w:szCs w:val="28"/>
        </w:rPr>
        <w:t>Умови оплати праці:</w:t>
      </w:r>
    </w:p>
    <w:p w14:paraId="3A85FFCB" w14:textId="77777777" w:rsidR="003B31CA" w:rsidRPr="00144504" w:rsidRDefault="003B31CA" w:rsidP="003B31CA">
      <w:pPr>
        <w:pStyle w:val="ac"/>
        <w:numPr>
          <w:ilvl w:val="0"/>
          <w:numId w:val="33"/>
        </w:numPr>
        <w:tabs>
          <w:tab w:val="left" w:pos="1134"/>
        </w:tabs>
        <w:ind w:left="0" w:firstLine="709"/>
        <w:jc w:val="both"/>
        <w:rPr>
          <w:color w:val="000000" w:themeColor="text1"/>
          <w:sz w:val="28"/>
          <w:szCs w:val="24"/>
          <w:lang w:eastAsia="uk-UA"/>
        </w:rPr>
      </w:pPr>
      <w:r w:rsidRPr="00144504">
        <w:rPr>
          <w:sz w:val="28"/>
          <w:szCs w:val="28"/>
        </w:rPr>
        <w:t xml:space="preserve">посадовий оклад – </w:t>
      </w:r>
      <w:r w:rsidRPr="00144504">
        <w:rPr>
          <w:noProof/>
          <w:sz w:val="28"/>
          <w:szCs w:val="28"/>
        </w:rPr>
        <w:t>3170 гривень відповідно до постанови Кабінету Міністрів України від 03 квітня 2019 року</w:t>
      </w:r>
      <w:r w:rsidRPr="00144504">
        <w:rPr>
          <w:sz w:val="28"/>
          <w:szCs w:val="28"/>
        </w:rPr>
        <w:t xml:space="preserve"> № 289 «Про грошове забезпечення співробітників Служби судової охорони» </w:t>
      </w:r>
      <w:r w:rsidRPr="00144504">
        <w:rPr>
          <w:color w:val="000000" w:themeColor="text1"/>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14:paraId="41B2D52E" w14:textId="3CBBF3C5" w:rsidR="003B31CA" w:rsidRDefault="003B31CA" w:rsidP="003B31CA">
      <w:pPr>
        <w:pStyle w:val="ac"/>
        <w:numPr>
          <w:ilvl w:val="0"/>
          <w:numId w:val="33"/>
        </w:numPr>
        <w:tabs>
          <w:tab w:val="left" w:pos="1134"/>
        </w:tabs>
        <w:ind w:left="0" w:firstLine="709"/>
        <w:jc w:val="both"/>
        <w:rPr>
          <w:sz w:val="28"/>
          <w:szCs w:val="28"/>
        </w:rPr>
      </w:pPr>
      <w:r w:rsidRPr="00144504">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2009FC4F" w14:textId="77777777" w:rsidR="00B151FD" w:rsidRPr="00B02342" w:rsidRDefault="00B151FD" w:rsidP="00B151FD">
      <w:pPr>
        <w:jc w:val="both"/>
        <w:rPr>
          <w:b/>
          <w:sz w:val="28"/>
          <w:szCs w:val="28"/>
        </w:rPr>
      </w:pPr>
    </w:p>
    <w:p w14:paraId="6F2DFF68" w14:textId="18701CB5" w:rsidR="00B151FD" w:rsidRPr="00B151FD" w:rsidRDefault="00B151FD" w:rsidP="00B151FD">
      <w:pPr>
        <w:ind w:firstLine="709"/>
        <w:jc w:val="both"/>
        <w:rPr>
          <w:sz w:val="28"/>
          <w:szCs w:val="28"/>
        </w:rPr>
      </w:pPr>
      <w:r w:rsidRPr="00B151FD">
        <w:rPr>
          <w:b/>
          <w:sz w:val="28"/>
          <w:szCs w:val="28"/>
        </w:rPr>
        <w:t>3. Інформація про строковість чи безстроковість призначення на посаду:</w:t>
      </w:r>
    </w:p>
    <w:p w14:paraId="52AC2A5F" w14:textId="1AF8A257" w:rsidR="00B151FD" w:rsidRPr="00B151FD" w:rsidRDefault="00B151FD" w:rsidP="00B151FD">
      <w:pPr>
        <w:jc w:val="both"/>
        <w:rPr>
          <w:sz w:val="28"/>
          <w:szCs w:val="28"/>
        </w:rPr>
      </w:pPr>
      <w:r w:rsidRPr="00B151FD">
        <w:rPr>
          <w:sz w:val="28"/>
          <w:szCs w:val="28"/>
        </w:rPr>
        <w:t>безстроково.</w:t>
      </w:r>
    </w:p>
    <w:p w14:paraId="1183A236" w14:textId="77777777" w:rsidR="00AC2056" w:rsidRPr="00B02342" w:rsidRDefault="00AC2056" w:rsidP="00AC2056">
      <w:pPr>
        <w:pStyle w:val="ac"/>
        <w:tabs>
          <w:tab w:val="left" w:pos="1134"/>
        </w:tabs>
        <w:ind w:left="709"/>
        <w:jc w:val="both"/>
        <w:rPr>
          <w:sz w:val="28"/>
          <w:szCs w:val="28"/>
        </w:rPr>
      </w:pPr>
    </w:p>
    <w:p w14:paraId="21D32840" w14:textId="77777777" w:rsidR="00AC2056" w:rsidRPr="0020260F" w:rsidRDefault="00AC2056" w:rsidP="00AC2056">
      <w:pPr>
        <w:pStyle w:val="ac"/>
        <w:spacing w:line="244" w:lineRule="auto"/>
        <w:ind w:left="0" w:firstLine="709"/>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08A9C3F2" w14:textId="5CC0C522" w:rsidR="00AC2056" w:rsidRPr="00B02342" w:rsidRDefault="00AC2056" w:rsidP="00AC2056">
      <w:pPr>
        <w:pStyle w:val="ac"/>
        <w:tabs>
          <w:tab w:val="left" w:pos="1134"/>
        </w:tabs>
        <w:ind w:left="709"/>
        <w:jc w:val="both"/>
        <w:rPr>
          <w:sz w:val="28"/>
          <w:szCs w:val="28"/>
        </w:rPr>
      </w:pPr>
    </w:p>
    <w:p w14:paraId="006E38AB" w14:textId="77777777" w:rsidR="00AC2056" w:rsidRDefault="00AC2056" w:rsidP="00AC2056">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AC2056" w14:paraId="50B18D92" w14:textId="77777777" w:rsidTr="001A7EF1">
        <w:tc>
          <w:tcPr>
            <w:tcW w:w="4106" w:type="dxa"/>
          </w:tcPr>
          <w:p w14:paraId="1F80A71A" w14:textId="14464EF2" w:rsidR="00AC2056" w:rsidRPr="00D266B6" w:rsidRDefault="00AC2056" w:rsidP="00D266B6">
            <w:pPr>
              <w:pStyle w:val="ac"/>
              <w:numPr>
                <w:ilvl w:val="0"/>
                <w:numId w:val="38"/>
              </w:numPr>
              <w:tabs>
                <w:tab w:val="left" w:pos="322"/>
                <w:tab w:val="left" w:pos="889"/>
              </w:tabs>
              <w:ind w:left="0" w:firstLine="605"/>
              <w:jc w:val="both"/>
              <w:rPr>
                <w:b/>
                <w:sz w:val="28"/>
                <w:szCs w:val="28"/>
              </w:rPr>
            </w:pPr>
            <w:r w:rsidRPr="00D266B6">
              <w:rPr>
                <w:sz w:val="28"/>
                <w:szCs w:val="28"/>
              </w:rPr>
              <w:t>Загальні вимоги:</w:t>
            </w:r>
          </w:p>
        </w:tc>
        <w:tc>
          <w:tcPr>
            <w:tcW w:w="5528" w:type="dxa"/>
          </w:tcPr>
          <w:p w14:paraId="3C317711" w14:textId="60EB91FA" w:rsidR="00AC2056" w:rsidRDefault="00AC2056" w:rsidP="00D266B6">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AC2056" w14:paraId="01F0E69D" w14:textId="77777777" w:rsidTr="001A7EF1">
        <w:tc>
          <w:tcPr>
            <w:tcW w:w="4106" w:type="dxa"/>
          </w:tcPr>
          <w:p w14:paraId="4690F9A6" w14:textId="63AA3F98" w:rsidR="00AC2056" w:rsidRPr="00D266B6" w:rsidRDefault="00AC2056" w:rsidP="00D266B6">
            <w:pPr>
              <w:pStyle w:val="ac"/>
              <w:numPr>
                <w:ilvl w:val="0"/>
                <w:numId w:val="38"/>
              </w:numPr>
              <w:tabs>
                <w:tab w:val="left" w:pos="368"/>
                <w:tab w:val="left" w:pos="889"/>
              </w:tabs>
              <w:ind w:left="0" w:firstLine="605"/>
              <w:jc w:val="both"/>
              <w:rPr>
                <w:b/>
                <w:sz w:val="28"/>
                <w:szCs w:val="28"/>
              </w:rPr>
            </w:pPr>
            <w:r w:rsidRPr="00D266B6">
              <w:rPr>
                <w:sz w:val="28"/>
                <w:szCs w:val="28"/>
              </w:rPr>
              <w:t>Освіта:</w:t>
            </w:r>
          </w:p>
        </w:tc>
        <w:tc>
          <w:tcPr>
            <w:tcW w:w="5528" w:type="dxa"/>
          </w:tcPr>
          <w:p w14:paraId="46BDFF1D" w14:textId="484C0467" w:rsidR="00AC2056" w:rsidRDefault="00AC2056" w:rsidP="00D266B6">
            <w:pPr>
              <w:pStyle w:val="ac"/>
              <w:tabs>
                <w:tab w:val="left" w:pos="1134"/>
              </w:tabs>
              <w:ind w:left="320"/>
              <w:jc w:val="both"/>
              <w:rPr>
                <w:b/>
                <w:sz w:val="28"/>
                <w:szCs w:val="28"/>
              </w:rPr>
            </w:pPr>
            <w:r w:rsidRPr="00DB0521">
              <w:rPr>
                <w:sz w:val="28"/>
                <w:szCs w:val="28"/>
              </w:rPr>
              <w:t>повна загальна середня</w:t>
            </w:r>
            <w:r w:rsidRPr="006834AA">
              <w:rPr>
                <w:sz w:val="28"/>
                <w:szCs w:val="28"/>
              </w:rPr>
              <w:t>.</w:t>
            </w:r>
          </w:p>
        </w:tc>
      </w:tr>
      <w:tr w:rsidR="00AC2056" w14:paraId="6FC0193C" w14:textId="77777777" w:rsidTr="001A7EF1">
        <w:tc>
          <w:tcPr>
            <w:tcW w:w="4106" w:type="dxa"/>
          </w:tcPr>
          <w:p w14:paraId="11CBB7CE" w14:textId="77777777" w:rsidR="00AC2056" w:rsidRPr="00AD0B4A" w:rsidRDefault="00AC2056" w:rsidP="00D266B6">
            <w:pPr>
              <w:pStyle w:val="ac"/>
              <w:numPr>
                <w:ilvl w:val="0"/>
                <w:numId w:val="38"/>
              </w:numPr>
              <w:tabs>
                <w:tab w:val="left" w:pos="322"/>
                <w:tab w:val="left" w:pos="889"/>
              </w:tabs>
              <w:ind w:left="0" w:firstLine="605"/>
              <w:jc w:val="both"/>
              <w:rPr>
                <w:b/>
                <w:sz w:val="28"/>
                <w:szCs w:val="28"/>
              </w:rPr>
            </w:pPr>
            <w:r w:rsidRPr="00AD0B4A">
              <w:rPr>
                <w:sz w:val="28"/>
                <w:szCs w:val="28"/>
              </w:rPr>
              <w:t>Досвід роботи:</w:t>
            </w:r>
          </w:p>
        </w:tc>
        <w:tc>
          <w:tcPr>
            <w:tcW w:w="5528" w:type="dxa"/>
          </w:tcPr>
          <w:p w14:paraId="5B448C1D" w14:textId="2751C26E" w:rsidR="00AC2056" w:rsidRDefault="00C84FA7" w:rsidP="00D266B6">
            <w:pPr>
              <w:pStyle w:val="ac"/>
              <w:tabs>
                <w:tab w:val="left" w:pos="1134"/>
              </w:tabs>
              <w:ind w:left="320"/>
              <w:jc w:val="both"/>
              <w:rPr>
                <w:b/>
                <w:sz w:val="28"/>
                <w:szCs w:val="28"/>
              </w:rPr>
            </w:pPr>
            <w:r w:rsidRPr="00E36D3A">
              <w:rPr>
                <w:sz w:val="28"/>
                <w:szCs w:val="28"/>
              </w:rPr>
              <w:t>спеціального досвід</w:t>
            </w:r>
            <w:r>
              <w:rPr>
                <w:sz w:val="28"/>
                <w:szCs w:val="28"/>
              </w:rPr>
              <w:t>у</w:t>
            </w:r>
            <w:r w:rsidRPr="00E36D3A">
              <w:rPr>
                <w:sz w:val="28"/>
                <w:szCs w:val="28"/>
              </w:rPr>
              <w:t xml:space="preserve"> робот</w:t>
            </w:r>
            <w:r>
              <w:rPr>
                <w:sz w:val="28"/>
                <w:szCs w:val="28"/>
              </w:rPr>
              <w:t xml:space="preserve">и </w:t>
            </w:r>
            <w:r w:rsidRPr="00E36D3A">
              <w:rPr>
                <w:sz w:val="28"/>
                <w:szCs w:val="28"/>
              </w:rPr>
              <w:t>не потребує</w:t>
            </w:r>
            <w:r w:rsidR="00AC2056">
              <w:rPr>
                <w:i/>
                <w:sz w:val="26"/>
                <w:szCs w:val="26"/>
              </w:rPr>
              <w:t>.</w:t>
            </w:r>
          </w:p>
        </w:tc>
      </w:tr>
      <w:tr w:rsidR="00AC2056" w14:paraId="4784D0BF" w14:textId="77777777" w:rsidTr="001A7EF1">
        <w:tc>
          <w:tcPr>
            <w:tcW w:w="4106" w:type="dxa"/>
          </w:tcPr>
          <w:p w14:paraId="379517CC" w14:textId="77777777" w:rsidR="00AC2056" w:rsidRPr="00AD0B4A" w:rsidRDefault="00AC2056" w:rsidP="00D266B6">
            <w:pPr>
              <w:pStyle w:val="ac"/>
              <w:numPr>
                <w:ilvl w:val="0"/>
                <w:numId w:val="38"/>
              </w:numPr>
              <w:tabs>
                <w:tab w:val="left" w:pos="322"/>
                <w:tab w:val="left" w:pos="889"/>
                <w:tab w:val="left" w:pos="1106"/>
              </w:tabs>
              <w:ind w:left="0" w:firstLine="605"/>
              <w:jc w:val="both"/>
              <w:rPr>
                <w:b/>
                <w:sz w:val="28"/>
                <w:szCs w:val="28"/>
              </w:rPr>
            </w:pPr>
            <w:r>
              <w:rPr>
                <w:sz w:val="28"/>
                <w:szCs w:val="28"/>
              </w:rPr>
              <w:t>В</w:t>
            </w:r>
            <w:r w:rsidRPr="00AD0B4A">
              <w:rPr>
                <w:sz w:val="28"/>
                <w:szCs w:val="28"/>
              </w:rPr>
              <w:t>олодіння державною мовою:</w:t>
            </w:r>
          </w:p>
        </w:tc>
        <w:tc>
          <w:tcPr>
            <w:tcW w:w="5528" w:type="dxa"/>
          </w:tcPr>
          <w:p w14:paraId="6DBEB078" w14:textId="11E9FB10" w:rsidR="00AC2056" w:rsidRPr="00AD0B4A" w:rsidRDefault="00AC2056" w:rsidP="001A7EF1">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bookmarkEnd w:id="5"/>
    </w:tbl>
    <w:tbl>
      <w:tblPr>
        <w:tblW w:w="9921" w:type="dxa"/>
        <w:tblInd w:w="-142" w:type="dxa"/>
        <w:tblLook w:val="04A0" w:firstRow="1" w:lastRow="0" w:firstColumn="1" w:lastColumn="0" w:noHBand="0" w:noVBand="1"/>
      </w:tblPr>
      <w:tblGrid>
        <w:gridCol w:w="3403"/>
        <w:gridCol w:w="33"/>
        <w:gridCol w:w="5512"/>
        <w:gridCol w:w="358"/>
        <w:gridCol w:w="473"/>
        <w:gridCol w:w="142"/>
      </w:tblGrid>
      <w:tr w:rsidR="003B31CA" w:rsidRPr="000D199B" w14:paraId="024066E3" w14:textId="77777777" w:rsidTr="00944769">
        <w:trPr>
          <w:gridAfter w:val="3"/>
          <w:wAfter w:w="973" w:type="dxa"/>
          <w:trHeight w:val="409"/>
        </w:trPr>
        <w:tc>
          <w:tcPr>
            <w:tcW w:w="8948" w:type="dxa"/>
            <w:gridSpan w:val="3"/>
          </w:tcPr>
          <w:p w14:paraId="4B3536F7" w14:textId="77777777" w:rsidR="003B31CA" w:rsidRPr="00B02342" w:rsidRDefault="003B31CA" w:rsidP="001A7EF1">
            <w:pPr>
              <w:spacing w:line="256" w:lineRule="auto"/>
              <w:jc w:val="center"/>
              <w:rPr>
                <w:b/>
                <w:sz w:val="28"/>
                <w:szCs w:val="28"/>
              </w:rPr>
            </w:pPr>
          </w:p>
          <w:p w14:paraId="538A7892" w14:textId="77777777" w:rsidR="003B31CA" w:rsidRPr="000D199B" w:rsidRDefault="003B31CA" w:rsidP="001A7EF1">
            <w:pPr>
              <w:spacing w:line="256" w:lineRule="auto"/>
              <w:jc w:val="center"/>
              <w:rPr>
                <w:b/>
                <w:sz w:val="28"/>
                <w:szCs w:val="28"/>
              </w:rPr>
            </w:pPr>
            <w:r w:rsidRPr="000D199B">
              <w:rPr>
                <w:b/>
                <w:sz w:val="28"/>
                <w:szCs w:val="28"/>
              </w:rPr>
              <w:t>Вимоги до компетентності</w:t>
            </w:r>
          </w:p>
        </w:tc>
      </w:tr>
      <w:tr w:rsidR="003B31CA" w:rsidRPr="000D199B" w14:paraId="58D197A7" w14:textId="77777777" w:rsidTr="00944769">
        <w:tblPrEx>
          <w:tblLook w:val="0000" w:firstRow="0" w:lastRow="0" w:firstColumn="0" w:lastColumn="0" w:noHBand="0" w:noVBand="0"/>
        </w:tblPrEx>
        <w:trPr>
          <w:trHeight w:val="408"/>
        </w:trPr>
        <w:tc>
          <w:tcPr>
            <w:tcW w:w="3436" w:type="dxa"/>
            <w:gridSpan w:val="2"/>
          </w:tcPr>
          <w:p w14:paraId="7BB7D0E0" w14:textId="77777777" w:rsidR="003B31CA" w:rsidRPr="000D199B" w:rsidRDefault="003B31CA" w:rsidP="001A7EF1">
            <w:pPr>
              <w:spacing w:line="257" w:lineRule="auto"/>
              <w:rPr>
                <w:sz w:val="28"/>
                <w:szCs w:val="28"/>
              </w:rPr>
            </w:pPr>
            <w:r w:rsidRPr="000D199B">
              <w:rPr>
                <w:sz w:val="28"/>
                <w:szCs w:val="28"/>
              </w:rPr>
              <w:lastRenderedPageBreak/>
              <w:t xml:space="preserve">1. </w:t>
            </w:r>
            <w:r w:rsidRPr="000D199B">
              <w:rPr>
                <w:sz w:val="28"/>
                <w:szCs w:val="28"/>
                <w:shd w:val="clear" w:color="auto" w:fill="FFFFFF"/>
              </w:rPr>
              <w:t>Досягнення результатів</w:t>
            </w:r>
          </w:p>
        </w:tc>
        <w:tc>
          <w:tcPr>
            <w:tcW w:w="6485" w:type="dxa"/>
            <w:gridSpan w:val="4"/>
          </w:tcPr>
          <w:p w14:paraId="55D52D58" w14:textId="77777777" w:rsidR="003B31CA" w:rsidRPr="000D199B" w:rsidRDefault="003B31CA" w:rsidP="001A7EF1">
            <w:pPr>
              <w:spacing w:line="257" w:lineRule="auto"/>
              <w:jc w:val="both"/>
              <w:rPr>
                <w:sz w:val="28"/>
                <w:szCs w:val="28"/>
                <w:shd w:val="clear" w:color="auto" w:fill="FFFFFF"/>
              </w:rPr>
            </w:pPr>
            <w:r w:rsidRPr="000D199B">
              <w:rPr>
                <w:sz w:val="28"/>
                <w:szCs w:val="28"/>
                <w:shd w:val="clear" w:color="auto" w:fill="FFFFFF"/>
              </w:rPr>
              <w:t>здатність до чіткого бачення результату діяльності;</w:t>
            </w:r>
          </w:p>
          <w:p w14:paraId="6E395F35" w14:textId="77777777" w:rsidR="003B31CA" w:rsidRPr="000D199B" w:rsidRDefault="003B31CA" w:rsidP="001A7EF1">
            <w:pPr>
              <w:spacing w:line="257" w:lineRule="auto"/>
              <w:jc w:val="both"/>
              <w:rPr>
                <w:sz w:val="28"/>
                <w:szCs w:val="28"/>
                <w:shd w:val="clear" w:color="auto" w:fill="FFFFFF"/>
              </w:rPr>
            </w:pPr>
            <w:r w:rsidRPr="000D199B">
              <w:rPr>
                <w:sz w:val="28"/>
                <w:szCs w:val="28"/>
                <w:shd w:val="clear" w:color="auto" w:fill="FFFFFF"/>
              </w:rPr>
              <w:t>вміння фокусувати зусилля для досягнення результату діяльності;</w:t>
            </w:r>
          </w:p>
          <w:p w14:paraId="551319CC" w14:textId="44F46A26" w:rsidR="003B31CA" w:rsidRPr="000D199B" w:rsidRDefault="003B31CA" w:rsidP="00D266B6">
            <w:pPr>
              <w:spacing w:line="257" w:lineRule="auto"/>
              <w:jc w:val="both"/>
              <w:rPr>
                <w:sz w:val="28"/>
                <w:szCs w:val="28"/>
              </w:rPr>
            </w:pPr>
            <w:r w:rsidRPr="000D199B">
              <w:rPr>
                <w:sz w:val="28"/>
                <w:szCs w:val="28"/>
                <w:shd w:val="clear" w:color="auto" w:fill="FFFFFF"/>
              </w:rPr>
              <w:t>вміння запобігати та ефективно долати перешкоди</w:t>
            </w:r>
            <w:r w:rsidR="00D266B6">
              <w:rPr>
                <w:sz w:val="28"/>
                <w:szCs w:val="28"/>
                <w:shd w:val="clear" w:color="auto" w:fill="FFFFFF"/>
              </w:rPr>
              <w:t>.</w:t>
            </w:r>
          </w:p>
        </w:tc>
      </w:tr>
      <w:tr w:rsidR="003B31CA" w:rsidRPr="000D199B" w14:paraId="60DC7EC6" w14:textId="77777777" w:rsidTr="00944769">
        <w:tblPrEx>
          <w:tblLook w:val="0000" w:firstRow="0" w:lastRow="0" w:firstColumn="0" w:lastColumn="0" w:noHBand="0" w:noVBand="0"/>
        </w:tblPrEx>
        <w:trPr>
          <w:trHeight w:val="408"/>
        </w:trPr>
        <w:tc>
          <w:tcPr>
            <w:tcW w:w="3436" w:type="dxa"/>
            <w:gridSpan w:val="2"/>
          </w:tcPr>
          <w:p w14:paraId="7BB3B4C3" w14:textId="77777777" w:rsidR="003B31CA" w:rsidRPr="000D199B" w:rsidRDefault="003B31CA" w:rsidP="001A7EF1">
            <w:pPr>
              <w:spacing w:line="257" w:lineRule="auto"/>
              <w:rPr>
                <w:sz w:val="28"/>
                <w:szCs w:val="28"/>
              </w:rPr>
            </w:pPr>
            <w:r w:rsidRPr="000D199B">
              <w:rPr>
                <w:sz w:val="28"/>
                <w:szCs w:val="28"/>
              </w:rPr>
              <w:t xml:space="preserve">2. </w:t>
            </w:r>
            <w:r w:rsidRPr="000D199B">
              <w:rPr>
                <w:sz w:val="28"/>
                <w:szCs w:val="28"/>
                <w:shd w:val="clear" w:color="auto" w:fill="FFFFFF"/>
              </w:rPr>
              <w:t>Відповідальність</w:t>
            </w:r>
          </w:p>
        </w:tc>
        <w:tc>
          <w:tcPr>
            <w:tcW w:w="6485" w:type="dxa"/>
            <w:gridSpan w:val="4"/>
          </w:tcPr>
          <w:p w14:paraId="382A878A" w14:textId="77777777" w:rsidR="003B31CA" w:rsidRPr="000D199B" w:rsidRDefault="003B31CA" w:rsidP="001A7EF1">
            <w:pPr>
              <w:spacing w:line="257" w:lineRule="auto"/>
              <w:jc w:val="both"/>
              <w:rPr>
                <w:sz w:val="28"/>
                <w:szCs w:val="28"/>
                <w:shd w:val="clear" w:color="auto" w:fill="FFFFFF"/>
              </w:rPr>
            </w:pPr>
            <w:r w:rsidRPr="000D199B">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529E85C9" w14:textId="77777777" w:rsidR="003B31CA" w:rsidRPr="000D199B" w:rsidRDefault="003B31CA" w:rsidP="001A7EF1">
            <w:pPr>
              <w:spacing w:line="257" w:lineRule="auto"/>
              <w:jc w:val="both"/>
              <w:rPr>
                <w:sz w:val="28"/>
                <w:szCs w:val="28"/>
                <w:shd w:val="clear" w:color="auto" w:fill="FFFFFF"/>
              </w:rPr>
            </w:pPr>
            <w:r w:rsidRPr="000D199B">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7B35FA9E" w14:textId="5FCF6C0A" w:rsidR="003B31CA" w:rsidRPr="000D199B" w:rsidRDefault="003B31CA" w:rsidP="00D266B6">
            <w:pPr>
              <w:spacing w:line="257" w:lineRule="auto"/>
              <w:jc w:val="both"/>
              <w:rPr>
                <w:sz w:val="28"/>
                <w:szCs w:val="28"/>
              </w:rPr>
            </w:pPr>
            <w:r w:rsidRPr="000D199B">
              <w:rPr>
                <w:sz w:val="28"/>
                <w:szCs w:val="28"/>
                <w:shd w:val="clear" w:color="auto" w:fill="FFFFFF"/>
              </w:rPr>
              <w:t>здатність брати на себе зобов’язання, чітко їх дотримуватись і виконувати</w:t>
            </w:r>
            <w:r w:rsidR="00D266B6">
              <w:rPr>
                <w:sz w:val="28"/>
                <w:szCs w:val="28"/>
                <w:shd w:val="clear" w:color="auto" w:fill="FFFFFF"/>
              </w:rPr>
              <w:t>.</w:t>
            </w:r>
          </w:p>
        </w:tc>
      </w:tr>
      <w:tr w:rsidR="003B31CA" w:rsidRPr="000D199B" w14:paraId="02265C97" w14:textId="77777777" w:rsidTr="00944769">
        <w:tblPrEx>
          <w:tblLook w:val="0000" w:firstRow="0" w:lastRow="0" w:firstColumn="0" w:lastColumn="0" w:noHBand="0" w:noVBand="0"/>
        </w:tblPrEx>
        <w:trPr>
          <w:trHeight w:val="408"/>
        </w:trPr>
        <w:tc>
          <w:tcPr>
            <w:tcW w:w="3436" w:type="dxa"/>
            <w:gridSpan w:val="2"/>
          </w:tcPr>
          <w:p w14:paraId="05F86A0B" w14:textId="77777777" w:rsidR="003B31CA" w:rsidRPr="000D199B" w:rsidRDefault="003B31CA" w:rsidP="001A7EF1">
            <w:pPr>
              <w:spacing w:line="257" w:lineRule="auto"/>
              <w:rPr>
                <w:sz w:val="28"/>
                <w:szCs w:val="28"/>
              </w:rPr>
            </w:pPr>
            <w:r w:rsidRPr="000D199B">
              <w:rPr>
                <w:sz w:val="28"/>
                <w:szCs w:val="28"/>
              </w:rPr>
              <w:t xml:space="preserve">3. </w:t>
            </w:r>
            <w:r w:rsidRPr="000D199B">
              <w:rPr>
                <w:sz w:val="28"/>
                <w:szCs w:val="28"/>
                <w:shd w:val="clear" w:color="auto" w:fill="FFFFFF"/>
              </w:rPr>
              <w:t>Виконавські компетентності</w:t>
            </w:r>
          </w:p>
        </w:tc>
        <w:tc>
          <w:tcPr>
            <w:tcW w:w="6485" w:type="dxa"/>
            <w:gridSpan w:val="4"/>
          </w:tcPr>
          <w:p w14:paraId="2608E1FE" w14:textId="77777777" w:rsidR="003B31CA" w:rsidRPr="000D199B" w:rsidRDefault="003B31CA" w:rsidP="001A7EF1">
            <w:pPr>
              <w:spacing w:line="257" w:lineRule="auto"/>
              <w:jc w:val="both"/>
              <w:rPr>
                <w:sz w:val="28"/>
                <w:szCs w:val="28"/>
                <w:shd w:val="clear" w:color="auto" w:fill="FFFFFF"/>
              </w:rPr>
            </w:pPr>
            <w:r w:rsidRPr="000D199B">
              <w:rPr>
                <w:sz w:val="28"/>
                <w:szCs w:val="28"/>
                <w:shd w:val="clear" w:color="auto" w:fill="FFFFFF"/>
              </w:rPr>
              <w:t>якісне виконання поставлених завдань;</w:t>
            </w:r>
          </w:p>
          <w:p w14:paraId="3DD29761" w14:textId="77777777" w:rsidR="003B31CA" w:rsidRPr="000D199B" w:rsidRDefault="003B31CA" w:rsidP="001A7EF1">
            <w:pPr>
              <w:spacing w:line="257" w:lineRule="auto"/>
              <w:jc w:val="both"/>
              <w:rPr>
                <w:sz w:val="28"/>
                <w:szCs w:val="28"/>
                <w:shd w:val="clear" w:color="auto" w:fill="FFFFFF"/>
              </w:rPr>
            </w:pPr>
            <w:r w:rsidRPr="000D199B">
              <w:rPr>
                <w:sz w:val="28"/>
                <w:szCs w:val="28"/>
                <w:shd w:val="clear" w:color="auto" w:fill="FFFFFF"/>
              </w:rPr>
              <w:t>уміння самостійно організовувати свою діяльність та час;</w:t>
            </w:r>
          </w:p>
          <w:p w14:paraId="5306305D" w14:textId="77777777" w:rsidR="003B31CA" w:rsidRPr="000D199B" w:rsidRDefault="003B31CA" w:rsidP="001A7EF1">
            <w:pPr>
              <w:spacing w:line="257" w:lineRule="auto"/>
              <w:jc w:val="both"/>
              <w:rPr>
                <w:sz w:val="28"/>
                <w:szCs w:val="28"/>
                <w:shd w:val="clear" w:color="auto" w:fill="FFFFFF"/>
              </w:rPr>
            </w:pPr>
            <w:r w:rsidRPr="000D199B">
              <w:rPr>
                <w:sz w:val="28"/>
                <w:szCs w:val="28"/>
                <w:shd w:val="clear" w:color="auto" w:fill="FFFFFF"/>
              </w:rPr>
              <w:t>самоорганізація та самостійність в роботі;</w:t>
            </w:r>
          </w:p>
          <w:p w14:paraId="2F7A4E9B" w14:textId="77777777" w:rsidR="003B31CA" w:rsidRPr="000D199B" w:rsidRDefault="003B31CA" w:rsidP="001A7EF1">
            <w:pPr>
              <w:spacing w:line="257" w:lineRule="auto"/>
              <w:jc w:val="both"/>
              <w:rPr>
                <w:sz w:val="28"/>
                <w:szCs w:val="28"/>
              </w:rPr>
            </w:pPr>
            <w:r w:rsidRPr="000D199B">
              <w:rPr>
                <w:sz w:val="28"/>
                <w:szCs w:val="28"/>
                <w:shd w:val="clear" w:color="auto" w:fill="FFFFFF"/>
              </w:rPr>
              <w:t xml:space="preserve">здатність до </w:t>
            </w:r>
            <w:proofErr w:type="spellStart"/>
            <w:r w:rsidRPr="000D199B">
              <w:rPr>
                <w:sz w:val="28"/>
                <w:szCs w:val="28"/>
                <w:shd w:val="clear" w:color="auto" w:fill="FFFFFF"/>
              </w:rPr>
              <w:t>самомотивації</w:t>
            </w:r>
            <w:proofErr w:type="spellEnd"/>
            <w:r w:rsidRPr="000D199B">
              <w:rPr>
                <w:sz w:val="28"/>
                <w:szCs w:val="28"/>
                <w:shd w:val="clear" w:color="auto" w:fill="FFFFFF"/>
              </w:rPr>
              <w:t xml:space="preserve"> (самоуправління).</w:t>
            </w:r>
          </w:p>
        </w:tc>
      </w:tr>
      <w:tr w:rsidR="003B31CA" w:rsidRPr="000D199B" w14:paraId="7468983F" w14:textId="77777777" w:rsidTr="00944769">
        <w:tblPrEx>
          <w:tblLook w:val="0000" w:firstRow="0" w:lastRow="0" w:firstColumn="0" w:lastColumn="0" w:noHBand="0" w:noVBand="0"/>
        </w:tblPrEx>
        <w:trPr>
          <w:trHeight w:val="408"/>
        </w:trPr>
        <w:tc>
          <w:tcPr>
            <w:tcW w:w="3436" w:type="dxa"/>
            <w:gridSpan w:val="2"/>
          </w:tcPr>
          <w:p w14:paraId="14BABCE3" w14:textId="77777777" w:rsidR="003B31CA" w:rsidRPr="000D199B" w:rsidRDefault="003B31CA" w:rsidP="001A7EF1">
            <w:pPr>
              <w:spacing w:line="257" w:lineRule="auto"/>
              <w:rPr>
                <w:sz w:val="28"/>
                <w:szCs w:val="28"/>
              </w:rPr>
            </w:pPr>
            <w:r w:rsidRPr="000D199B">
              <w:rPr>
                <w:sz w:val="28"/>
                <w:szCs w:val="28"/>
              </w:rPr>
              <w:t>4. Особистісні компетенції</w:t>
            </w:r>
          </w:p>
        </w:tc>
        <w:tc>
          <w:tcPr>
            <w:tcW w:w="6485" w:type="dxa"/>
            <w:gridSpan w:val="4"/>
          </w:tcPr>
          <w:p w14:paraId="5AED1480" w14:textId="77777777" w:rsidR="003B31CA" w:rsidRPr="000D199B" w:rsidRDefault="003B31CA" w:rsidP="001A7EF1">
            <w:pPr>
              <w:spacing w:line="257" w:lineRule="auto"/>
              <w:jc w:val="both"/>
              <w:rPr>
                <w:sz w:val="28"/>
                <w:szCs w:val="28"/>
              </w:rPr>
            </w:pPr>
            <w:r w:rsidRPr="000D199B">
              <w:rPr>
                <w:sz w:val="28"/>
                <w:szCs w:val="28"/>
              </w:rPr>
              <w:t>принциповість, рішучість і вимогливість під час прийняття рішень;</w:t>
            </w:r>
          </w:p>
          <w:p w14:paraId="543860A5" w14:textId="77777777" w:rsidR="003B31CA" w:rsidRPr="000D199B" w:rsidRDefault="003B31CA" w:rsidP="001A7EF1">
            <w:pPr>
              <w:spacing w:line="257" w:lineRule="auto"/>
              <w:jc w:val="both"/>
              <w:rPr>
                <w:sz w:val="28"/>
                <w:szCs w:val="28"/>
              </w:rPr>
            </w:pPr>
            <w:r w:rsidRPr="000D199B">
              <w:rPr>
                <w:sz w:val="28"/>
                <w:szCs w:val="28"/>
              </w:rPr>
              <w:t>системність;</w:t>
            </w:r>
          </w:p>
          <w:p w14:paraId="11E0743C" w14:textId="77777777" w:rsidR="003B31CA" w:rsidRPr="000D199B" w:rsidRDefault="003B31CA" w:rsidP="001A7EF1">
            <w:pPr>
              <w:spacing w:line="257" w:lineRule="auto"/>
              <w:jc w:val="both"/>
              <w:rPr>
                <w:sz w:val="28"/>
                <w:szCs w:val="28"/>
              </w:rPr>
            </w:pPr>
            <w:r w:rsidRPr="000D199B">
              <w:rPr>
                <w:sz w:val="28"/>
                <w:szCs w:val="28"/>
              </w:rPr>
              <w:t>самоорганізація та саморозвиток;</w:t>
            </w:r>
          </w:p>
          <w:p w14:paraId="6AD7D08D" w14:textId="77777777" w:rsidR="003B31CA" w:rsidRPr="000D199B" w:rsidRDefault="003B31CA" w:rsidP="001A7EF1">
            <w:pPr>
              <w:spacing w:line="257" w:lineRule="auto"/>
              <w:jc w:val="both"/>
              <w:rPr>
                <w:sz w:val="28"/>
                <w:szCs w:val="28"/>
              </w:rPr>
            </w:pPr>
            <w:r w:rsidRPr="000D199B">
              <w:rPr>
                <w:sz w:val="28"/>
                <w:szCs w:val="28"/>
              </w:rPr>
              <w:t>політична нейтральність.</w:t>
            </w:r>
          </w:p>
        </w:tc>
      </w:tr>
      <w:tr w:rsidR="003B31CA" w:rsidRPr="000D199B" w14:paraId="23CAF1AB" w14:textId="77777777" w:rsidTr="00944769">
        <w:tblPrEx>
          <w:tblLook w:val="0000" w:firstRow="0" w:lastRow="0" w:firstColumn="0" w:lastColumn="0" w:noHBand="0" w:noVBand="0"/>
        </w:tblPrEx>
        <w:trPr>
          <w:trHeight w:val="408"/>
        </w:trPr>
        <w:tc>
          <w:tcPr>
            <w:tcW w:w="3436" w:type="dxa"/>
            <w:gridSpan w:val="2"/>
          </w:tcPr>
          <w:p w14:paraId="6BA59FCC" w14:textId="77777777" w:rsidR="003B31CA" w:rsidRPr="000D199B" w:rsidRDefault="003B31CA" w:rsidP="001A7EF1">
            <w:pPr>
              <w:spacing w:line="257" w:lineRule="auto"/>
              <w:rPr>
                <w:sz w:val="28"/>
                <w:szCs w:val="28"/>
              </w:rPr>
            </w:pPr>
            <w:r w:rsidRPr="000D199B">
              <w:rPr>
                <w:sz w:val="28"/>
                <w:szCs w:val="28"/>
              </w:rPr>
              <w:t>5. Забезпечення охорони об’єктів системи правосуддя</w:t>
            </w:r>
          </w:p>
        </w:tc>
        <w:tc>
          <w:tcPr>
            <w:tcW w:w="6485" w:type="dxa"/>
            <w:gridSpan w:val="4"/>
          </w:tcPr>
          <w:p w14:paraId="4BF03923" w14:textId="77777777" w:rsidR="003B31CA" w:rsidRPr="000D199B" w:rsidRDefault="003B31CA" w:rsidP="001A7EF1">
            <w:pPr>
              <w:spacing w:line="257" w:lineRule="auto"/>
              <w:jc w:val="both"/>
              <w:rPr>
                <w:sz w:val="28"/>
                <w:szCs w:val="28"/>
              </w:rPr>
            </w:pPr>
            <w:r w:rsidRPr="000D199B">
              <w:rPr>
                <w:sz w:val="28"/>
                <w:szCs w:val="28"/>
              </w:rPr>
              <w:t>знання законодавства, яке регулює діяльність судових та правоохоронних органів;</w:t>
            </w:r>
          </w:p>
          <w:p w14:paraId="59CCE06F" w14:textId="77777777" w:rsidR="003B31CA" w:rsidRPr="000D199B" w:rsidRDefault="003B31CA" w:rsidP="001A7EF1">
            <w:pPr>
              <w:spacing w:line="257" w:lineRule="auto"/>
              <w:jc w:val="both"/>
              <w:rPr>
                <w:sz w:val="28"/>
                <w:szCs w:val="28"/>
              </w:rPr>
            </w:pPr>
            <w:r w:rsidRPr="000D199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3B31CA" w:rsidRPr="000D199B" w14:paraId="2650429E" w14:textId="77777777" w:rsidTr="00944769">
        <w:tblPrEx>
          <w:tblLook w:val="0000" w:firstRow="0" w:lastRow="0" w:firstColumn="0" w:lastColumn="0" w:noHBand="0" w:noVBand="0"/>
        </w:tblPrEx>
        <w:trPr>
          <w:trHeight w:val="408"/>
        </w:trPr>
        <w:tc>
          <w:tcPr>
            <w:tcW w:w="3436" w:type="dxa"/>
            <w:gridSpan w:val="2"/>
          </w:tcPr>
          <w:p w14:paraId="3BA603D0" w14:textId="77777777" w:rsidR="003B31CA" w:rsidRPr="000D199B" w:rsidRDefault="003B31CA" w:rsidP="001A7EF1">
            <w:pPr>
              <w:spacing w:line="257" w:lineRule="auto"/>
              <w:rPr>
                <w:sz w:val="28"/>
                <w:szCs w:val="28"/>
              </w:rPr>
            </w:pPr>
            <w:r w:rsidRPr="000D199B">
              <w:rPr>
                <w:sz w:val="28"/>
                <w:szCs w:val="28"/>
              </w:rPr>
              <w:t xml:space="preserve">6. Знання спеціального законодавства </w:t>
            </w:r>
          </w:p>
        </w:tc>
        <w:tc>
          <w:tcPr>
            <w:tcW w:w="6485" w:type="dxa"/>
            <w:gridSpan w:val="4"/>
          </w:tcPr>
          <w:p w14:paraId="0475EE5A" w14:textId="77777777" w:rsidR="003B31CA" w:rsidRDefault="003B31CA" w:rsidP="001A7EF1">
            <w:pPr>
              <w:spacing w:line="257" w:lineRule="auto"/>
              <w:jc w:val="both"/>
              <w:rPr>
                <w:sz w:val="28"/>
                <w:szCs w:val="28"/>
              </w:rPr>
            </w:pPr>
            <w:r w:rsidRPr="000D199B">
              <w:rPr>
                <w:sz w:val="28"/>
                <w:szCs w:val="28"/>
              </w:rPr>
              <w:t>знання основ законодавства пов’язаного з завданням та змістом роботи.</w:t>
            </w:r>
          </w:p>
          <w:p w14:paraId="6AED2278" w14:textId="3370ABA7" w:rsidR="00D266B6" w:rsidRPr="00B02342" w:rsidRDefault="00D266B6" w:rsidP="001A7EF1">
            <w:pPr>
              <w:spacing w:line="257" w:lineRule="auto"/>
              <w:jc w:val="both"/>
              <w:rPr>
                <w:sz w:val="28"/>
                <w:szCs w:val="28"/>
              </w:rPr>
            </w:pPr>
          </w:p>
        </w:tc>
      </w:tr>
      <w:tr w:rsidR="003B31CA" w:rsidRPr="005F1121" w14:paraId="41E07EB8" w14:textId="77777777" w:rsidTr="00944769">
        <w:tblPrEx>
          <w:tblLook w:val="0000" w:firstRow="0" w:lastRow="0" w:firstColumn="0" w:lastColumn="0" w:noHBand="0" w:noVBand="0"/>
        </w:tblPrEx>
        <w:trPr>
          <w:gridAfter w:val="2"/>
          <w:wAfter w:w="615" w:type="dxa"/>
          <w:trHeight w:val="408"/>
        </w:trPr>
        <w:tc>
          <w:tcPr>
            <w:tcW w:w="9306" w:type="dxa"/>
            <w:gridSpan w:val="4"/>
          </w:tcPr>
          <w:p w14:paraId="730C81E7" w14:textId="77777777" w:rsidR="003B31CA" w:rsidRPr="005F1121" w:rsidRDefault="003B31CA" w:rsidP="001A7EF1">
            <w:pPr>
              <w:jc w:val="center"/>
              <w:rPr>
                <w:b/>
                <w:sz w:val="28"/>
                <w:szCs w:val="28"/>
              </w:rPr>
            </w:pPr>
            <w:r w:rsidRPr="00267AA7">
              <w:rPr>
                <w:b/>
                <w:sz w:val="28"/>
                <w:szCs w:val="28"/>
              </w:rPr>
              <w:t>Професійні знання.</w:t>
            </w:r>
          </w:p>
        </w:tc>
      </w:tr>
      <w:tr w:rsidR="003B31CA" w:rsidRPr="005F1121" w14:paraId="7AE24ED3" w14:textId="77777777" w:rsidTr="00944769">
        <w:tblPrEx>
          <w:tblLook w:val="0000" w:firstRow="0" w:lastRow="0" w:firstColumn="0" w:lastColumn="0" w:noHBand="0" w:noVBand="0"/>
        </w:tblPrEx>
        <w:trPr>
          <w:gridAfter w:val="1"/>
          <w:wAfter w:w="142" w:type="dxa"/>
          <w:trHeight w:val="408"/>
        </w:trPr>
        <w:tc>
          <w:tcPr>
            <w:tcW w:w="3403" w:type="dxa"/>
          </w:tcPr>
          <w:p w14:paraId="5C6A1FCD" w14:textId="77777777" w:rsidR="003B31CA" w:rsidRPr="005F1121" w:rsidRDefault="003B31CA" w:rsidP="001A7EF1">
            <w:pPr>
              <w:spacing w:line="257" w:lineRule="auto"/>
              <w:rPr>
                <w:sz w:val="28"/>
                <w:szCs w:val="28"/>
              </w:rPr>
            </w:pPr>
            <w:r w:rsidRPr="005F1121">
              <w:rPr>
                <w:sz w:val="28"/>
                <w:szCs w:val="28"/>
              </w:rPr>
              <w:t>1. Знання законодавства</w:t>
            </w:r>
          </w:p>
        </w:tc>
        <w:tc>
          <w:tcPr>
            <w:tcW w:w="6376" w:type="dxa"/>
            <w:gridSpan w:val="4"/>
          </w:tcPr>
          <w:p w14:paraId="6E52D5D5" w14:textId="77777777" w:rsidR="003B31CA" w:rsidRPr="005F1121" w:rsidRDefault="003B31CA" w:rsidP="001A7EF1">
            <w:pPr>
              <w:spacing w:line="257" w:lineRule="auto"/>
              <w:ind w:left="32"/>
              <w:jc w:val="both"/>
              <w:rPr>
                <w:sz w:val="28"/>
                <w:szCs w:val="28"/>
              </w:rPr>
            </w:pPr>
            <w:r w:rsidRPr="005F1121">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3B31CA" w:rsidRPr="005F1121" w14:paraId="4B071193" w14:textId="77777777" w:rsidTr="00944769">
        <w:tblPrEx>
          <w:tblLook w:val="0000" w:firstRow="0" w:lastRow="0" w:firstColumn="0" w:lastColumn="0" w:noHBand="0" w:noVBand="0"/>
        </w:tblPrEx>
        <w:trPr>
          <w:gridAfter w:val="1"/>
          <w:wAfter w:w="142" w:type="dxa"/>
          <w:trHeight w:val="408"/>
        </w:trPr>
        <w:tc>
          <w:tcPr>
            <w:tcW w:w="3403" w:type="dxa"/>
          </w:tcPr>
          <w:p w14:paraId="56F6FDFF" w14:textId="77777777" w:rsidR="003B31CA" w:rsidRPr="005F1121" w:rsidRDefault="003B31CA" w:rsidP="001A7EF1">
            <w:pPr>
              <w:spacing w:line="257" w:lineRule="auto"/>
              <w:rPr>
                <w:sz w:val="28"/>
                <w:szCs w:val="28"/>
              </w:rPr>
            </w:pPr>
            <w:r w:rsidRPr="005F1121">
              <w:rPr>
                <w:sz w:val="28"/>
                <w:szCs w:val="28"/>
              </w:rPr>
              <w:t xml:space="preserve">2. Знання спеціального законодавства </w:t>
            </w:r>
          </w:p>
        </w:tc>
        <w:tc>
          <w:tcPr>
            <w:tcW w:w="6376" w:type="dxa"/>
            <w:gridSpan w:val="4"/>
          </w:tcPr>
          <w:p w14:paraId="5C7AF787" w14:textId="77777777" w:rsidR="003B31CA" w:rsidRPr="005F1121" w:rsidRDefault="003B31CA" w:rsidP="001A7EF1">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t>знання:</w:t>
            </w:r>
          </w:p>
          <w:p w14:paraId="7476D25A" w14:textId="77777777" w:rsidR="003B31CA" w:rsidRPr="005F1121" w:rsidRDefault="003B31CA" w:rsidP="001A7EF1">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0D70BE82" w14:textId="77777777" w:rsidR="003B31CA" w:rsidRPr="005F1121" w:rsidRDefault="003B31CA" w:rsidP="001A7EF1">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lastRenderedPageBreak/>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76794B41" w14:textId="77777777" w:rsidR="003B31CA" w:rsidRDefault="003B31CA" w:rsidP="001A7EF1">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394945C9" w14:textId="0113FA63" w:rsidR="00944769" w:rsidRPr="00B02342" w:rsidRDefault="00944769" w:rsidP="001A7EF1">
            <w:pPr>
              <w:pStyle w:val="msonormalcxspmiddle"/>
              <w:spacing w:before="0" w:beforeAutospacing="0" w:after="0" w:afterAutospacing="0" w:line="257" w:lineRule="auto"/>
              <w:ind w:left="32"/>
              <w:contextualSpacing/>
              <w:jc w:val="both"/>
              <w:rPr>
                <w:rFonts w:cs="Calibri"/>
                <w:sz w:val="28"/>
                <w:szCs w:val="28"/>
                <w:lang w:val="uk-UA" w:eastAsia="en-US"/>
              </w:rPr>
            </w:pPr>
          </w:p>
        </w:tc>
      </w:tr>
    </w:tbl>
    <w:p w14:paraId="7D8C5533" w14:textId="0D2553D8" w:rsidR="003B31CA" w:rsidRDefault="00944769" w:rsidP="00944769">
      <w:pPr>
        <w:pStyle w:val="ac"/>
        <w:ind w:left="0" w:firstLine="720"/>
        <w:jc w:val="both"/>
        <w:rPr>
          <w:sz w:val="26"/>
          <w:szCs w:val="26"/>
        </w:rPr>
      </w:pPr>
      <w:r w:rsidRPr="00A133FE">
        <w:rPr>
          <w:sz w:val="26"/>
          <w:szCs w:val="26"/>
        </w:rPr>
        <w:lastRenderedPageBreak/>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6C0E3066" w14:textId="7763BC53" w:rsidR="0043179E" w:rsidRPr="00B02342" w:rsidRDefault="0043179E" w:rsidP="00944769">
      <w:pPr>
        <w:pStyle w:val="ac"/>
        <w:ind w:left="0" w:firstLine="720"/>
        <w:jc w:val="both"/>
        <w:rPr>
          <w:sz w:val="28"/>
          <w:szCs w:val="28"/>
        </w:rPr>
      </w:pPr>
    </w:p>
    <w:p w14:paraId="483CC559" w14:textId="5E6BB149" w:rsidR="0043179E" w:rsidRPr="00B02342" w:rsidRDefault="0043179E" w:rsidP="00944769">
      <w:pPr>
        <w:pStyle w:val="ac"/>
        <w:ind w:left="0" w:firstLine="720"/>
        <w:jc w:val="both"/>
        <w:rPr>
          <w:sz w:val="28"/>
          <w:szCs w:val="28"/>
        </w:rPr>
      </w:pPr>
    </w:p>
    <w:p w14:paraId="2F91039A" w14:textId="77777777" w:rsidR="0043179E" w:rsidRPr="00784D1F" w:rsidRDefault="0043179E" w:rsidP="0043179E">
      <w:pPr>
        <w:jc w:val="center"/>
        <w:rPr>
          <w:b/>
          <w:sz w:val="28"/>
          <w:szCs w:val="28"/>
        </w:rPr>
      </w:pPr>
      <w:r w:rsidRPr="00784D1F">
        <w:rPr>
          <w:b/>
          <w:sz w:val="28"/>
          <w:szCs w:val="28"/>
        </w:rPr>
        <w:t>УМОВИ</w:t>
      </w:r>
    </w:p>
    <w:p w14:paraId="6943F679" w14:textId="77777777" w:rsidR="0043179E" w:rsidRDefault="0043179E" w:rsidP="0043179E">
      <w:pPr>
        <w:jc w:val="center"/>
        <w:rPr>
          <w:b/>
          <w:sz w:val="28"/>
          <w:szCs w:val="28"/>
        </w:rPr>
      </w:pPr>
      <w:r w:rsidRPr="00784D1F">
        <w:rPr>
          <w:b/>
          <w:sz w:val="28"/>
          <w:szCs w:val="28"/>
        </w:rPr>
        <w:t>проведення конкурсу на зайняття вакантної посади</w:t>
      </w:r>
    </w:p>
    <w:p w14:paraId="6F535D64" w14:textId="77777777" w:rsidR="0043179E" w:rsidRPr="00784D1F" w:rsidRDefault="0043179E" w:rsidP="0043179E">
      <w:pPr>
        <w:jc w:val="center"/>
        <w:rPr>
          <w:b/>
          <w:sz w:val="28"/>
          <w:szCs w:val="28"/>
        </w:rPr>
      </w:pPr>
      <w:r>
        <w:rPr>
          <w:b/>
          <w:sz w:val="28"/>
          <w:szCs w:val="28"/>
        </w:rPr>
        <w:t>контролера ІІ категорії відділення особистої безпеки суддів підрозділу особистої безпеки суддів</w:t>
      </w:r>
      <w:r w:rsidRPr="00784D1F">
        <w:rPr>
          <w:b/>
          <w:sz w:val="28"/>
          <w:szCs w:val="28"/>
        </w:rPr>
        <w:t xml:space="preserve"> </w:t>
      </w:r>
      <w:r>
        <w:rPr>
          <w:b/>
          <w:sz w:val="28"/>
          <w:szCs w:val="28"/>
        </w:rPr>
        <w:t>т</w:t>
      </w:r>
      <w:r w:rsidRPr="00784D1F">
        <w:rPr>
          <w:b/>
          <w:sz w:val="28"/>
          <w:szCs w:val="28"/>
        </w:rPr>
        <w:t xml:space="preserve">ериторіального управління Служби судової охорони у </w:t>
      </w:r>
      <w:r>
        <w:rPr>
          <w:b/>
          <w:sz w:val="28"/>
          <w:szCs w:val="28"/>
        </w:rPr>
        <w:t>Хмельницькій</w:t>
      </w:r>
      <w:r w:rsidRPr="00784D1F">
        <w:rPr>
          <w:b/>
          <w:sz w:val="28"/>
          <w:szCs w:val="28"/>
        </w:rPr>
        <w:t xml:space="preserve"> області</w:t>
      </w:r>
    </w:p>
    <w:p w14:paraId="6C32B292" w14:textId="77777777" w:rsidR="0043179E" w:rsidRPr="00B02342" w:rsidRDefault="0043179E" w:rsidP="0043179E">
      <w:pPr>
        <w:contextualSpacing/>
        <w:jc w:val="center"/>
        <w:rPr>
          <w:b/>
          <w:sz w:val="28"/>
          <w:szCs w:val="28"/>
        </w:rPr>
      </w:pPr>
    </w:p>
    <w:p w14:paraId="6FF984F2" w14:textId="654EC3B0" w:rsidR="0043179E" w:rsidRDefault="0043179E" w:rsidP="0043179E">
      <w:pPr>
        <w:jc w:val="center"/>
        <w:rPr>
          <w:b/>
          <w:sz w:val="28"/>
          <w:szCs w:val="28"/>
        </w:rPr>
      </w:pPr>
      <w:r>
        <w:rPr>
          <w:b/>
          <w:sz w:val="28"/>
          <w:szCs w:val="28"/>
        </w:rPr>
        <w:t>Загальні умови</w:t>
      </w:r>
    </w:p>
    <w:p w14:paraId="19B6327F" w14:textId="77777777" w:rsidR="00B02342" w:rsidRPr="00B02342" w:rsidRDefault="00B02342" w:rsidP="0043179E">
      <w:pPr>
        <w:jc w:val="center"/>
        <w:rPr>
          <w:b/>
          <w:sz w:val="28"/>
          <w:szCs w:val="28"/>
        </w:rPr>
      </w:pPr>
    </w:p>
    <w:p w14:paraId="526E2622" w14:textId="77777777" w:rsidR="0043179E" w:rsidRPr="00B02342" w:rsidRDefault="0043179E" w:rsidP="0043179E">
      <w:pPr>
        <w:tabs>
          <w:tab w:val="left" w:pos="1134"/>
        </w:tabs>
        <w:ind w:firstLine="709"/>
        <w:jc w:val="both"/>
        <w:rPr>
          <w:b/>
          <w:color w:val="000000" w:themeColor="text1"/>
          <w:sz w:val="28"/>
          <w:szCs w:val="24"/>
          <w:lang w:eastAsia="uk-UA"/>
        </w:rPr>
      </w:pPr>
      <w:r w:rsidRPr="00B02342">
        <w:rPr>
          <w:b/>
          <w:sz w:val="28"/>
          <w:szCs w:val="28"/>
        </w:rPr>
        <w:t>Основні повноваження контролера ІІ категорії відділення особистої безпеки суддів підрозділу особистої безпеки суддів територіального управління Служби судової охорони:</w:t>
      </w:r>
    </w:p>
    <w:p w14:paraId="66B9C7AE" w14:textId="77777777" w:rsidR="0043179E" w:rsidRPr="00DA0F16" w:rsidRDefault="0043179E" w:rsidP="0043179E">
      <w:pPr>
        <w:ind w:firstLine="709"/>
        <w:contextualSpacing/>
        <w:jc w:val="both"/>
        <w:rPr>
          <w:sz w:val="28"/>
          <w:szCs w:val="28"/>
        </w:rPr>
      </w:pPr>
      <w:r w:rsidRPr="00DA0F16">
        <w:rPr>
          <w:noProof/>
          <w:sz w:val="28"/>
          <w:szCs w:val="28"/>
        </w:rPr>
        <w:t xml:space="preserve">1) </w:t>
      </w:r>
      <w:r w:rsidRPr="00DA0F16">
        <w:rPr>
          <w:sz w:val="28"/>
          <w:szCs w:val="28"/>
        </w:rPr>
        <w:t>забезпечує виконання завдань, визначених підрозділу;</w:t>
      </w:r>
    </w:p>
    <w:p w14:paraId="002E5C8B" w14:textId="77777777" w:rsidR="0043179E" w:rsidRPr="00DA0F16" w:rsidRDefault="0043179E" w:rsidP="0043179E">
      <w:pPr>
        <w:ind w:firstLine="709"/>
        <w:jc w:val="both"/>
        <w:rPr>
          <w:sz w:val="28"/>
          <w:szCs w:val="28"/>
        </w:rPr>
      </w:pPr>
      <w:r w:rsidRPr="00DA0F16">
        <w:rPr>
          <w:sz w:val="28"/>
          <w:szCs w:val="28"/>
        </w:rPr>
        <w:t>2) за дорученням керівництва підрозділу виконує інші повноваження, які належать до компетенції підрозділу.</w:t>
      </w:r>
    </w:p>
    <w:p w14:paraId="0DA0FD6B" w14:textId="77777777" w:rsidR="0043179E" w:rsidRPr="00B02342" w:rsidRDefault="0043179E" w:rsidP="0043179E">
      <w:pPr>
        <w:ind w:firstLine="709"/>
        <w:jc w:val="both"/>
        <w:rPr>
          <w:b/>
          <w:sz w:val="28"/>
          <w:szCs w:val="28"/>
        </w:rPr>
      </w:pPr>
    </w:p>
    <w:p w14:paraId="742698D5" w14:textId="77777777" w:rsidR="0043179E" w:rsidRDefault="0043179E" w:rsidP="0043179E">
      <w:pPr>
        <w:ind w:firstLine="709"/>
        <w:jc w:val="both"/>
        <w:rPr>
          <w:b/>
          <w:sz w:val="28"/>
          <w:szCs w:val="28"/>
        </w:rPr>
      </w:pPr>
      <w:r w:rsidRPr="00E36D3A">
        <w:rPr>
          <w:b/>
          <w:sz w:val="28"/>
          <w:szCs w:val="28"/>
        </w:rPr>
        <w:t>Умови оплати праці:</w:t>
      </w:r>
    </w:p>
    <w:p w14:paraId="07C21CF9" w14:textId="23ABD9B8" w:rsidR="0043179E" w:rsidRPr="00B02342" w:rsidRDefault="0043179E" w:rsidP="00B02342">
      <w:pPr>
        <w:pStyle w:val="ac"/>
        <w:numPr>
          <w:ilvl w:val="0"/>
          <w:numId w:val="41"/>
        </w:numPr>
        <w:tabs>
          <w:tab w:val="left" w:pos="1134"/>
        </w:tabs>
        <w:ind w:left="0" w:firstLine="709"/>
        <w:jc w:val="both"/>
        <w:rPr>
          <w:color w:val="000000" w:themeColor="text1"/>
          <w:sz w:val="28"/>
          <w:szCs w:val="24"/>
          <w:lang w:eastAsia="uk-UA"/>
        </w:rPr>
      </w:pPr>
      <w:r w:rsidRPr="00B02342">
        <w:rPr>
          <w:sz w:val="28"/>
          <w:szCs w:val="28"/>
        </w:rPr>
        <w:t xml:space="preserve">посадовий оклад – </w:t>
      </w:r>
      <w:r w:rsidRPr="00B02342">
        <w:rPr>
          <w:noProof/>
          <w:sz w:val="28"/>
          <w:szCs w:val="28"/>
        </w:rPr>
        <w:t>3170 гривень відповідно до постанови Кабінету Міністрів України від 03 квітня 2019 року</w:t>
      </w:r>
      <w:r w:rsidRPr="00B02342">
        <w:rPr>
          <w:sz w:val="28"/>
          <w:szCs w:val="28"/>
        </w:rPr>
        <w:t xml:space="preserve"> № 289 «Про грошове забезпечення співробітників Служби судової охорони» </w:t>
      </w:r>
      <w:r w:rsidRPr="00B02342">
        <w:rPr>
          <w:color w:val="000000" w:themeColor="text1"/>
          <w:sz w:val="28"/>
          <w:szCs w:val="24"/>
          <w:lang w:eastAsia="uk-UA"/>
        </w:rPr>
        <w:t xml:space="preserve">та наказу Служби судової охорони від 27.12.2019 № 281 «Про установлення посадових окладів співробітників </w:t>
      </w:r>
      <w:r w:rsidRPr="00B02342">
        <w:rPr>
          <w:color w:val="000000" w:themeColor="text1"/>
          <w:sz w:val="28"/>
          <w:szCs w:val="24"/>
          <w:lang w:eastAsia="uk-UA"/>
        </w:rPr>
        <w:lastRenderedPageBreak/>
        <w:t>територіальних підрозділів (територіальних управлінь) Служби судової охорони»;</w:t>
      </w:r>
    </w:p>
    <w:p w14:paraId="3CDE303C" w14:textId="57354902" w:rsidR="0043179E" w:rsidRDefault="0043179E" w:rsidP="00B02342">
      <w:pPr>
        <w:pStyle w:val="ac"/>
        <w:numPr>
          <w:ilvl w:val="0"/>
          <w:numId w:val="41"/>
        </w:numPr>
        <w:tabs>
          <w:tab w:val="left" w:pos="1134"/>
        </w:tabs>
        <w:ind w:left="0" w:firstLine="709"/>
        <w:jc w:val="both"/>
        <w:rPr>
          <w:sz w:val="28"/>
          <w:szCs w:val="28"/>
        </w:rPr>
      </w:pPr>
      <w:r w:rsidRPr="00144504">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323EC27F" w14:textId="4C7D288A" w:rsidR="00B02342" w:rsidRDefault="00B02342" w:rsidP="00B02342">
      <w:pPr>
        <w:tabs>
          <w:tab w:val="left" w:pos="1134"/>
        </w:tabs>
        <w:jc w:val="both"/>
        <w:rPr>
          <w:sz w:val="28"/>
          <w:szCs w:val="28"/>
        </w:rPr>
      </w:pPr>
    </w:p>
    <w:p w14:paraId="3EF700F4" w14:textId="77777777" w:rsidR="00B02342" w:rsidRPr="00B151FD" w:rsidRDefault="00B02342" w:rsidP="00B02342">
      <w:pPr>
        <w:ind w:firstLine="709"/>
        <w:jc w:val="both"/>
        <w:rPr>
          <w:sz w:val="28"/>
          <w:szCs w:val="28"/>
        </w:rPr>
      </w:pPr>
      <w:r w:rsidRPr="00B151FD">
        <w:rPr>
          <w:b/>
          <w:sz w:val="28"/>
          <w:szCs w:val="28"/>
        </w:rPr>
        <w:t>3. Інформація про строковість чи безстроковість призначення на посаду:</w:t>
      </w:r>
    </w:p>
    <w:p w14:paraId="24EC7379" w14:textId="77777777" w:rsidR="00B02342" w:rsidRPr="00B151FD" w:rsidRDefault="00B02342" w:rsidP="00B02342">
      <w:pPr>
        <w:jc w:val="both"/>
        <w:rPr>
          <w:sz w:val="28"/>
          <w:szCs w:val="28"/>
        </w:rPr>
      </w:pPr>
      <w:r w:rsidRPr="00B151FD">
        <w:rPr>
          <w:sz w:val="28"/>
          <w:szCs w:val="28"/>
        </w:rPr>
        <w:t>безстроково.</w:t>
      </w:r>
    </w:p>
    <w:p w14:paraId="1E16B2D7" w14:textId="77777777" w:rsidR="00B02342" w:rsidRPr="00B02342" w:rsidRDefault="00B02342" w:rsidP="00B02342">
      <w:pPr>
        <w:pStyle w:val="ac"/>
        <w:tabs>
          <w:tab w:val="left" w:pos="1134"/>
        </w:tabs>
        <w:ind w:left="709"/>
        <w:jc w:val="both"/>
        <w:rPr>
          <w:sz w:val="28"/>
          <w:szCs w:val="28"/>
        </w:rPr>
      </w:pPr>
    </w:p>
    <w:p w14:paraId="78891BA8" w14:textId="55220055" w:rsidR="00B02342" w:rsidRPr="00B02342" w:rsidRDefault="00B02342" w:rsidP="00B02342">
      <w:pPr>
        <w:pStyle w:val="ac"/>
        <w:spacing w:line="244" w:lineRule="auto"/>
        <w:ind w:left="0" w:firstLine="709"/>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32ED34FB" w14:textId="77777777" w:rsidR="0043179E" w:rsidRPr="00B02342" w:rsidRDefault="0043179E" w:rsidP="0043179E">
      <w:pPr>
        <w:ind w:left="6" w:firstLine="702"/>
        <w:jc w:val="both"/>
        <w:rPr>
          <w:b/>
          <w:sz w:val="28"/>
          <w:szCs w:val="28"/>
        </w:rPr>
      </w:pPr>
    </w:p>
    <w:p w14:paraId="51164A17" w14:textId="77777777" w:rsidR="0043179E" w:rsidRPr="00DA0F16" w:rsidRDefault="0043179E" w:rsidP="0043179E">
      <w:pPr>
        <w:ind w:firstLine="709"/>
        <w:jc w:val="center"/>
        <w:rPr>
          <w:b/>
          <w:sz w:val="28"/>
          <w:szCs w:val="28"/>
        </w:rPr>
      </w:pPr>
      <w:r w:rsidRPr="00DA0F16">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43179E" w14:paraId="1E7E055B" w14:textId="77777777" w:rsidTr="00ED52E4">
        <w:tc>
          <w:tcPr>
            <w:tcW w:w="4106" w:type="dxa"/>
          </w:tcPr>
          <w:p w14:paraId="531B8DC8" w14:textId="5455769D" w:rsidR="0043179E" w:rsidRPr="0043179E" w:rsidRDefault="0043179E" w:rsidP="0043179E">
            <w:pPr>
              <w:pStyle w:val="ac"/>
              <w:numPr>
                <w:ilvl w:val="0"/>
                <w:numId w:val="39"/>
              </w:numPr>
              <w:tabs>
                <w:tab w:val="left" w:pos="322"/>
                <w:tab w:val="left" w:pos="889"/>
              </w:tabs>
              <w:ind w:left="0" w:firstLine="607"/>
              <w:jc w:val="both"/>
              <w:rPr>
                <w:b/>
                <w:sz w:val="28"/>
                <w:szCs w:val="28"/>
              </w:rPr>
            </w:pPr>
            <w:r w:rsidRPr="0043179E">
              <w:rPr>
                <w:sz w:val="28"/>
                <w:szCs w:val="28"/>
              </w:rPr>
              <w:t>Загальні вимоги:</w:t>
            </w:r>
          </w:p>
        </w:tc>
        <w:tc>
          <w:tcPr>
            <w:tcW w:w="5528" w:type="dxa"/>
          </w:tcPr>
          <w:p w14:paraId="631B043A" w14:textId="77777777" w:rsidR="0043179E" w:rsidRDefault="0043179E" w:rsidP="00ED52E4">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43179E" w14:paraId="7F772F96" w14:textId="77777777" w:rsidTr="00ED52E4">
        <w:tc>
          <w:tcPr>
            <w:tcW w:w="4106" w:type="dxa"/>
          </w:tcPr>
          <w:p w14:paraId="63A03731" w14:textId="2D69D459" w:rsidR="0043179E" w:rsidRPr="0043179E" w:rsidRDefault="0043179E" w:rsidP="0043179E">
            <w:pPr>
              <w:pStyle w:val="ac"/>
              <w:numPr>
                <w:ilvl w:val="0"/>
                <w:numId w:val="39"/>
              </w:numPr>
              <w:tabs>
                <w:tab w:val="left" w:pos="368"/>
                <w:tab w:val="left" w:pos="889"/>
              </w:tabs>
              <w:ind w:left="0" w:firstLine="607"/>
              <w:jc w:val="both"/>
              <w:rPr>
                <w:b/>
                <w:sz w:val="28"/>
                <w:szCs w:val="28"/>
              </w:rPr>
            </w:pPr>
            <w:r w:rsidRPr="0043179E">
              <w:rPr>
                <w:sz w:val="28"/>
                <w:szCs w:val="28"/>
              </w:rPr>
              <w:t>Освіта:</w:t>
            </w:r>
          </w:p>
        </w:tc>
        <w:tc>
          <w:tcPr>
            <w:tcW w:w="5528" w:type="dxa"/>
          </w:tcPr>
          <w:p w14:paraId="1472496A" w14:textId="77777777" w:rsidR="0043179E" w:rsidRDefault="0043179E" w:rsidP="00ED52E4">
            <w:pPr>
              <w:pStyle w:val="ac"/>
              <w:tabs>
                <w:tab w:val="left" w:pos="1134"/>
              </w:tabs>
              <w:ind w:left="320"/>
              <w:jc w:val="both"/>
              <w:rPr>
                <w:b/>
                <w:sz w:val="28"/>
                <w:szCs w:val="28"/>
              </w:rPr>
            </w:pPr>
            <w:r w:rsidRPr="00DB0521">
              <w:rPr>
                <w:sz w:val="28"/>
                <w:szCs w:val="28"/>
              </w:rPr>
              <w:t>повна загальна середня</w:t>
            </w:r>
            <w:r w:rsidRPr="006834AA">
              <w:rPr>
                <w:sz w:val="28"/>
                <w:szCs w:val="28"/>
              </w:rPr>
              <w:t>.</w:t>
            </w:r>
          </w:p>
        </w:tc>
      </w:tr>
      <w:tr w:rsidR="0043179E" w14:paraId="7946AA26" w14:textId="77777777" w:rsidTr="00ED52E4">
        <w:tc>
          <w:tcPr>
            <w:tcW w:w="4106" w:type="dxa"/>
          </w:tcPr>
          <w:p w14:paraId="1A6983A8" w14:textId="77777777" w:rsidR="0043179E" w:rsidRPr="00AD0B4A" w:rsidRDefault="0043179E" w:rsidP="0043179E">
            <w:pPr>
              <w:pStyle w:val="ac"/>
              <w:numPr>
                <w:ilvl w:val="0"/>
                <w:numId w:val="39"/>
              </w:numPr>
              <w:tabs>
                <w:tab w:val="left" w:pos="322"/>
                <w:tab w:val="left" w:pos="889"/>
              </w:tabs>
              <w:ind w:left="0" w:firstLine="607"/>
              <w:jc w:val="both"/>
              <w:rPr>
                <w:b/>
                <w:sz w:val="28"/>
                <w:szCs w:val="28"/>
              </w:rPr>
            </w:pPr>
            <w:r w:rsidRPr="00AD0B4A">
              <w:rPr>
                <w:sz w:val="28"/>
                <w:szCs w:val="28"/>
              </w:rPr>
              <w:t>Досвід роботи:</w:t>
            </w:r>
          </w:p>
        </w:tc>
        <w:tc>
          <w:tcPr>
            <w:tcW w:w="5528" w:type="dxa"/>
          </w:tcPr>
          <w:p w14:paraId="5CEC88BD" w14:textId="77777777" w:rsidR="0043179E" w:rsidRDefault="0043179E" w:rsidP="00ED52E4">
            <w:pPr>
              <w:pStyle w:val="ac"/>
              <w:tabs>
                <w:tab w:val="left" w:pos="1134"/>
              </w:tabs>
              <w:ind w:left="320"/>
              <w:jc w:val="both"/>
              <w:rPr>
                <w:b/>
                <w:sz w:val="28"/>
                <w:szCs w:val="28"/>
              </w:rPr>
            </w:pPr>
            <w:r w:rsidRPr="00E36D3A">
              <w:rPr>
                <w:sz w:val="28"/>
                <w:szCs w:val="28"/>
              </w:rPr>
              <w:t>спеціального досвід</w:t>
            </w:r>
            <w:r>
              <w:rPr>
                <w:sz w:val="28"/>
                <w:szCs w:val="28"/>
              </w:rPr>
              <w:t>у</w:t>
            </w:r>
            <w:r w:rsidRPr="00E36D3A">
              <w:rPr>
                <w:sz w:val="28"/>
                <w:szCs w:val="28"/>
              </w:rPr>
              <w:t xml:space="preserve"> робот</w:t>
            </w:r>
            <w:r>
              <w:rPr>
                <w:sz w:val="28"/>
                <w:szCs w:val="28"/>
              </w:rPr>
              <w:t xml:space="preserve">и </w:t>
            </w:r>
            <w:r w:rsidRPr="00E36D3A">
              <w:rPr>
                <w:sz w:val="28"/>
                <w:szCs w:val="28"/>
              </w:rPr>
              <w:t>не потребує</w:t>
            </w:r>
            <w:r>
              <w:rPr>
                <w:i/>
                <w:sz w:val="26"/>
                <w:szCs w:val="26"/>
              </w:rPr>
              <w:t>.</w:t>
            </w:r>
          </w:p>
        </w:tc>
      </w:tr>
      <w:tr w:rsidR="0043179E" w:rsidRPr="00AD0B4A" w14:paraId="773B8C91" w14:textId="77777777" w:rsidTr="00ED52E4">
        <w:tc>
          <w:tcPr>
            <w:tcW w:w="4106" w:type="dxa"/>
          </w:tcPr>
          <w:p w14:paraId="26FA7ECC" w14:textId="77777777" w:rsidR="0043179E" w:rsidRPr="00AD0B4A" w:rsidRDefault="0043179E" w:rsidP="0043179E">
            <w:pPr>
              <w:pStyle w:val="ac"/>
              <w:numPr>
                <w:ilvl w:val="0"/>
                <w:numId w:val="39"/>
              </w:numPr>
              <w:tabs>
                <w:tab w:val="left" w:pos="322"/>
                <w:tab w:val="left" w:pos="889"/>
                <w:tab w:val="left" w:pos="1106"/>
              </w:tabs>
              <w:ind w:left="0" w:firstLine="607"/>
              <w:jc w:val="both"/>
              <w:rPr>
                <w:b/>
                <w:sz w:val="28"/>
                <w:szCs w:val="28"/>
              </w:rPr>
            </w:pPr>
            <w:r>
              <w:rPr>
                <w:sz w:val="28"/>
                <w:szCs w:val="28"/>
              </w:rPr>
              <w:t>В</w:t>
            </w:r>
            <w:r w:rsidRPr="00AD0B4A">
              <w:rPr>
                <w:sz w:val="28"/>
                <w:szCs w:val="28"/>
              </w:rPr>
              <w:t>олодіння державною мовою:</w:t>
            </w:r>
          </w:p>
        </w:tc>
        <w:tc>
          <w:tcPr>
            <w:tcW w:w="5528" w:type="dxa"/>
          </w:tcPr>
          <w:p w14:paraId="72DF2FD9" w14:textId="77777777" w:rsidR="0043179E" w:rsidRPr="00AD0B4A" w:rsidRDefault="0043179E" w:rsidP="00ED52E4">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tbl>
    <w:p w14:paraId="6BF5E733" w14:textId="77777777" w:rsidR="0043179E" w:rsidRPr="00B02342" w:rsidRDefault="0043179E" w:rsidP="0043179E">
      <w:pPr>
        <w:pStyle w:val="ac"/>
        <w:ind w:left="0" w:firstLine="709"/>
        <w:jc w:val="both"/>
        <w:rPr>
          <w:b/>
          <w:sz w:val="28"/>
          <w:szCs w:val="28"/>
        </w:rPr>
      </w:pPr>
    </w:p>
    <w:p w14:paraId="53B390B4" w14:textId="77777777" w:rsidR="0043179E" w:rsidRDefault="0043179E" w:rsidP="0043179E">
      <w:pPr>
        <w:pStyle w:val="ac"/>
        <w:ind w:left="0" w:firstLine="709"/>
        <w:jc w:val="center"/>
        <w:rPr>
          <w:b/>
          <w:sz w:val="28"/>
          <w:szCs w:val="28"/>
        </w:rPr>
      </w:pPr>
      <w:r w:rsidRPr="00E6021B">
        <w:rPr>
          <w:b/>
          <w:sz w:val="28"/>
          <w:szCs w:val="28"/>
        </w:rPr>
        <w:t>Вимоги до компетентності</w:t>
      </w:r>
    </w:p>
    <w:tbl>
      <w:tblPr>
        <w:tblW w:w="9923" w:type="dxa"/>
        <w:tblInd w:w="-142" w:type="dxa"/>
        <w:tblLook w:val="0000" w:firstRow="0" w:lastRow="0" w:firstColumn="0" w:lastColumn="0" w:noHBand="0" w:noVBand="0"/>
      </w:tblPr>
      <w:tblGrid>
        <w:gridCol w:w="3436"/>
        <w:gridCol w:w="108"/>
        <w:gridCol w:w="6379"/>
      </w:tblGrid>
      <w:tr w:rsidR="0043179E" w:rsidRPr="000D199B" w14:paraId="2D58C384" w14:textId="77777777" w:rsidTr="00ED52E4">
        <w:trPr>
          <w:trHeight w:val="408"/>
        </w:trPr>
        <w:tc>
          <w:tcPr>
            <w:tcW w:w="3436" w:type="dxa"/>
          </w:tcPr>
          <w:p w14:paraId="2AC328ED" w14:textId="77777777" w:rsidR="0043179E" w:rsidRPr="000D199B" w:rsidRDefault="0043179E" w:rsidP="00ED52E4">
            <w:pPr>
              <w:spacing w:line="257" w:lineRule="auto"/>
              <w:rPr>
                <w:sz w:val="28"/>
                <w:szCs w:val="28"/>
              </w:rPr>
            </w:pPr>
            <w:r w:rsidRPr="000D199B">
              <w:rPr>
                <w:sz w:val="28"/>
                <w:szCs w:val="28"/>
              </w:rPr>
              <w:t xml:space="preserve">1. </w:t>
            </w:r>
            <w:r w:rsidRPr="000D199B">
              <w:rPr>
                <w:sz w:val="28"/>
                <w:szCs w:val="28"/>
                <w:shd w:val="clear" w:color="auto" w:fill="FFFFFF"/>
              </w:rPr>
              <w:t>Досягнення результатів</w:t>
            </w:r>
          </w:p>
        </w:tc>
        <w:tc>
          <w:tcPr>
            <w:tcW w:w="6487" w:type="dxa"/>
            <w:gridSpan w:val="2"/>
          </w:tcPr>
          <w:p w14:paraId="1C05D647" w14:textId="77777777" w:rsidR="0043179E" w:rsidRPr="000D199B" w:rsidRDefault="0043179E" w:rsidP="00ED52E4">
            <w:pPr>
              <w:spacing w:line="257" w:lineRule="auto"/>
              <w:jc w:val="both"/>
              <w:rPr>
                <w:sz w:val="28"/>
                <w:szCs w:val="28"/>
                <w:shd w:val="clear" w:color="auto" w:fill="FFFFFF"/>
              </w:rPr>
            </w:pPr>
            <w:r w:rsidRPr="000D199B">
              <w:rPr>
                <w:sz w:val="28"/>
                <w:szCs w:val="28"/>
                <w:shd w:val="clear" w:color="auto" w:fill="FFFFFF"/>
              </w:rPr>
              <w:t>здатність до чіткого бачення результату діяльності;</w:t>
            </w:r>
          </w:p>
          <w:p w14:paraId="26FA34E4" w14:textId="77777777" w:rsidR="0043179E" w:rsidRPr="000D199B" w:rsidRDefault="0043179E" w:rsidP="00ED52E4">
            <w:pPr>
              <w:spacing w:line="257" w:lineRule="auto"/>
              <w:jc w:val="both"/>
              <w:rPr>
                <w:sz w:val="28"/>
                <w:szCs w:val="28"/>
                <w:shd w:val="clear" w:color="auto" w:fill="FFFFFF"/>
              </w:rPr>
            </w:pPr>
            <w:r w:rsidRPr="000D199B">
              <w:rPr>
                <w:sz w:val="28"/>
                <w:szCs w:val="28"/>
                <w:shd w:val="clear" w:color="auto" w:fill="FFFFFF"/>
              </w:rPr>
              <w:t>вміння фокусувати зусилля для досягнення результату діяльності;</w:t>
            </w:r>
          </w:p>
          <w:p w14:paraId="67CBD329" w14:textId="77777777" w:rsidR="0043179E" w:rsidRPr="000D199B" w:rsidRDefault="0043179E" w:rsidP="00ED52E4">
            <w:pPr>
              <w:spacing w:line="257" w:lineRule="auto"/>
              <w:jc w:val="both"/>
              <w:rPr>
                <w:sz w:val="28"/>
                <w:szCs w:val="28"/>
                <w:shd w:val="clear" w:color="auto" w:fill="FFFFFF"/>
              </w:rPr>
            </w:pPr>
            <w:r w:rsidRPr="000D199B">
              <w:rPr>
                <w:sz w:val="28"/>
                <w:szCs w:val="28"/>
                <w:shd w:val="clear" w:color="auto" w:fill="FFFFFF"/>
              </w:rPr>
              <w:t>вміння запобігати та ефективно долати перешкоди</w:t>
            </w:r>
            <w:r>
              <w:rPr>
                <w:sz w:val="28"/>
                <w:szCs w:val="28"/>
                <w:shd w:val="clear" w:color="auto" w:fill="FFFFFF"/>
              </w:rPr>
              <w:t>.</w:t>
            </w:r>
          </w:p>
          <w:p w14:paraId="1170BEEA" w14:textId="77777777" w:rsidR="0043179E" w:rsidRPr="00B02342" w:rsidRDefault="0043179E" w:rsidP="00ED52E4">
            <w:pPr>
              <w:spacing w:line="257" w:lineRule="auto"/>
              <w:jc w:val="both"/>
              <w:rPr>
                <w:sz w:val="28"/>
                <w:szCs w:val="28"/>
              </w:rPr>
            </w:pPr>
          </w:p>
        </w:tc>
      </w:tr>
      <w:tr w:rsidR="0043179E" w:rsidRPr="000D199B" w14:paraId="782C29E1" w14:textId="77777777" w:rsidTr="00ED52E4">
        <w:trPr>
          <w:trHeight w:val="408"/>
        </w:trPr>
        <w:tc>
          <w:tcPr>
            <w:tcW w:w="3436" w:type="dxa"/>
          </w:tcPr>
          <w:p w14:paraId="415174BF" w14:textId="77777777" w:rsidR="0043179E" w:rsidRPr="000D199B" w:rsidRDefault="0043179E" w:rsidP="00ED52E4">
            <w:pPr>
              <w:spacing w:line="257" w:lineRule="auto"/>
              <w:rPr>
                <w:sz w:val="28"/>
                <w:szCs w:val="28"/>
              </w:rPr>
            </w:pPr>
            <w:r w:rsidRPr="000D199B">
              <w:rPr>
                <w:sz w:val="28"/>
                <w:szCs w:val="28"/>
              </w:rPr>
              <w:t xml:space="preserve">2. </w:t>
            </w:r>
            <w:r w:rsidRPr="000D199B">
              <w:rPr>
                <w:sz w:val="28"/>
                <w:szCs w:val="28"/>
                <w:shd w:val="clear" w:color="auto" w:fill="FFFFFF"/>
              </w:rPr>
              <w:t>Відповідальність</w:t>
            </w:r>
          </w:p>
        </w:tc>
        <w:tc>
          <w:tcPr>
            <w:tcW w:w="6487" w:type="dxa"/>
            <w:gridSpan w:val="2"/>
          </w:tcPr>
          <w:p w14:paraId="6CF89C66" w14:textId="77777777" w:rsidR="0043179E" w:rsidRPr="000D199B" w:rsidRDefault="0043179E" w:rsidP="00ED52E4">
            <w:pPr>
              <w:spacing w:line="257" w:lineRule="auto"/>
              <w:jc w:val="both"/>
              <w:rPr>
                <w:sz w:val="28"/>
                <w:szCs w:val="28"/>
                <w:shd w:val="clear" w:color="auto" w:fill="FFFFFF"/>
              </w:rPr>
            </w:pPr>
            <w:r w:rsidRPr="000D199B">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1894ED2B" w14:textId="77777777" w:rsidR="0043179E" w:rsidRPr="000D199B" w:rsidRDefault="0043179E" w:rsidP="00ED52E4">
            <w:pPr>
              <w:spacing w:line="257" w:lineRule="auto"/>
              <w:jc w:val="both"/>
              <w:rPr>
                <w:sz w:val="28"/>
                <w:szCs w:val="28"/>
                <w:shd w:val="clear" w:color="auto" w:fill="FFFFFF"/>
              </w:rPr>
            </w:pPr>
            <w:r w:rsidRPr="000D199B">
              <w:rPr>
                <w:sz w:val="28"/>
                <w:szCs w:val="28"/>
                <w:shd w:val="clear" w:color="auto" w:fill="FFFFFF"/>
              </w:rPr>
              <w:t xml:space="preserve">усвідомлення рівня відповідальності під час підготовки і прийняття рішень, готовність нести </w:t>
            </w:r>
            <w:r w:rsidRPr="000D199B">
              <w:rPr>
                <w:sz w:val="28"/>
                <w:szCs w:val="28"/>
                <w:shd w:val="clear" w:color="auto" w:fill="FFFFFF"/>
              </w:rPr>
              <w:lastRenderedPageBreak/>
              <w:t>відповідальність за можливі наслідки реалізації таких рішень;</w:t>
            </w:r>
          </w:p>
          <w:p w14:paraId="245B44B1" w14:textId="77777777" w:rsidR="0043179E" w:rsidRPr="000D199B" w:rsidRDefault="0043179E" w:rsidP="00ED52E4">
            <w:pPr>
              <w:spacing w:line="257" w:lineRule="auto"/>
              <w:jc w:val="both"/>
              <w:rPr>
                <w:sz w:val="28"/>
                <w:szCs w:val="28"/>
              </w:rPr>
            </w:pPr>
            <w:r w:rsidRPr="000D199B">
              <w:rPr>
                <w:sz w:val="28"/>
                <w:szCs w:val="28"/>
                <w:shd w:val="clear" w:color="auto" w:fill="FFFFFF"/>
              </w:rPr>
              <w:t>здатність брати на себе зобов’язання, чітко їх дотримуватись і виконувати</w:t>
            </w:r>
            <w:r>
              <w:rPr>
                <w:sz w:val="28"/>
                <w:szCs w:val="28"/>
                <w:shd w:val="clear" w:color="auto" w:fill="FFFFFF"/>
              </w:rPr>
              <w:t>.</w:t>
            </w:r>
          </w:p>
          <w:p w14:paraId="5C670B5F" w14:textId="77777777" w:rsidR="0043179E" w:rsidRPr="00B02342" w:rsidRDefault="0043179E" w:rsidP="00ED52E4">
            <w:pPr>
              <w:spacing w:line="257" w:lineRule="auto"/>
              <w:jc w:val="both"/>
              <w:rPr>
                <w:sz w:val="24"/>
                <w:szCs w:val="28"/>
              </w:rPr>
            </w:pPr>
          </w:p>
        </w:tc>
      </w:tr>
      <w:tr w:rsidR="0043179E" w:rsidRPr="000D199B" w14:paraId="32CAD304" w14:textId="77777777" w:rsidTr="00ED52E4">
        <w:trPr>
          <w:trHeight w:val="408"/>
        </w:trPr>
        <w:tc>
          <w:tcPr>
            <w:tcW w:w="3436" w:type="dxa"/>
          </w:tcPr>
          <w:p w14:paraId="514F8BEE" w14:textId="77777777" w:rsidR="0043179E" w:rsidRPr="000D199B" w:rsidRDefault="0043179E" w:rsidP="00ED52E4">
            <w:pPr>
              <w:spacing w:line="257" w:lineRule="auto"/>
              <w:rPr>
                <w:sz w:val="28"/>
                <w:szCs w:val="28"/>
              </w:rPr>
            </w:pPr>
            <w:r w:rsidRPr="000D199B">
              <w:rPr>
                <w:sz w:val="28"/>
                <w:szCs w:val="28"/>
              </w:rPr>
              <w:lastRenderedPageBreak/>
              <w:t xml:space="preserve">3. </w:t>
            </w:r>
            <w:r w:rsidRPr="000D199B">
              <w:rPr>
                <w:sz w:val="28"/>
                <w:szCs w:val="28"/>
                <w:shd w:val="clear" w:color="auto" w:fill="FFFFFF"/>
              </w:rPr>
              <w:t>Виконавські компетентності</w:t>
            </w:r>
          </w:p>
        </w:tc>
        <w:tc>
          <w:tcPr>
            <w:tcW w:w="6487" w:type="dxa"/>
            <w:gridSpan w:val="2"/>
          </w:tcPr>
          <w:p w14:paraId="73B81894" w14:textId="77777777" w:rsidR="0043179E" w:rsidRPr="000D199B" w:rsidRDefault="0043179E" w:rsidP="00ED52E4">
            <w:pPr>
              <w:spacing w:line="257" w:lineRule="auto"/>
              <w:jc w:val="both"/>
              <w:rPr>
                <w:sz w:val="28"/>
                <w:szCs w:val="28"/>
                <w:shd w:val="clear" w:color="auto" w:fill="FFFFFF"/>
              </w:rPr>
            </w:pPr>
            <w:r w:rsidRPr="000D199B">
              <w:rPr>
                <w:sz w:val="28"/>
                <w:szCs w:val="28"/>
                <w:shd w:val="clear" w:color="auto" w:fill="FFFFFF"/>
              </w:rPr>
              <w:t>якісне виконання поставлених завдань;</w:t>
            </w:r>
          </w:p>
          <w:p w14:paraId="7893CDEA" w14:textId="77777777" w:rsidR="0043179E" w:rsidRPr="000D199B" w:rsidRDefault="0043179E" w:rsidP="00ED52E4">
            <w:pPr>
              <w:spacing w:line="257" w:lineRule="auto"/>
              <w:jc w:val="both"/>
              <w:rPr>
                <w:sz w:val="28"/>
                <w:szCs w:val="28"/>
                <w:shd w:val="clear" w:color="auto" w:fill="FFFFFF"/>
              </w:rPr>
            </w:pPr>
            <w:r w:rsidRPr="000D199B">
              <w:rPr>
                <w:sz w:val="28"/>
                <w:szCs w:val="28"/>
                <w:shd w:val="clear" w:color="auto" w:fill="FFFFFF"/>
              </w:rPr>
              <w:t>уміння самостійно організовувати свою діяльність та час;</w:t>
            </w:r>
          </w:p>
          <w:p w14:paraId="594F766E" w14:textId="77777777" w:rsidR="0043179E" w:rsidRPr="000D199B" w:rsidRDefault="0043179E" w:rsidP="00ED52E4">
            <w:pPr>
              <w:spacing w:line="257" w:lineRule="auto"/>
              <w:jc w:val="both"/>
              <w:rPr>
                <w:sz w:val="28"/>
                <w:szCs w:val="28"/>
                <w:shd w:val="clear" w:color="auto" w:fill="FFFFFF"/>
              </w:rPr>
            </w:pPr>
            <w:r w:rsidRPr="000D199B">
              <w:rPr>
                <w:sz w:val="28"/>
                <w:szCs w:val="28"/>
                <w:shd w:val="clear" w:color="auto" w:fill="FFFFFF"/>
              </w:rPr>
              <w:t>самоорганізація та самостійність в роботі;</w:t>
            </w:r>
          </w:p>
          <w:p w14:paraId="587F2D81" w14:textId="77777777" w:rsidR="0043179E" w:rsidRDefault="0043179E" w:rsidP="00ED52E4">
            <w:pPr>
              <w:spacing w:line="257" w:lineRule="auto"/>
              <w:jc w:val="both"/>
              <w:rPr>
                <w:sz w:val="28"/>
                <w:szCs w:val="28"/>
                <w:shd w:val="clear" w:color="auto" w:fill="FFFFFF"/>
              </w:rPr>
            </w:pPr>
            <w:r w:rsidRPr="000D199B">
              <w:rPr>
                <w:sz w:val="28"/>
                <w:szCs w:val="28"/>
                <w:shd w:val="clear" w:color="auto" w:fill="FFFFFF"/>
              </w:rPr>
              <w:t xml:space="preserve">здатність до </w:t>
            </w:r>
            <w:proofErr w:type="spellStart"/>
            <w:r w:rsidRPr="000D199B">
              <w:rPr>
                <w:sz w:val="28"/>
                <w:szCs w:val="28"/>
                <w:shd w:val="clear" w:color="auto" w:fill="FFFFFF"/>
              </w:rPr>
              <w:t>самомотивації</w:t>
            </w:r>
            <w:proofErr w:type="spellEnd"/>
            <w:r w:rsidRPr="000D199B">
              <w:rPr>
                <w:sz w:val="28"/>
                <w:szCs w:val="28"/>
                <w:shd w:val="clear" w:color="auto" w:fill="FFFFFF"/>
              </w:rPr>
              <w:t xml:space="preserve"> (самоуправління).</w:t>
            </w:r>
          </w:p>
          <w:p w14:paraId="22019C03" w14:textId="77777777" w:rsidR="0043179E" w:rsidRPr="00B02342" w:rsidRDefault="0043179E" w:rsidP="00ED52E4">
            <w:pPr>
              <w:spacing w:line="257" w:lineRule="auto"/>
              <w:jc w:val="both"/>
              <w:rPr>
                <w:sz w:val="28"/>
                <w:szCs w:val="28"/>
              </w:rPr>
            </w:pPr>
          </w:p>
        </w:tc>
      </w:tr>
      <w:tr w:rsidR="0043179E" w:rsidRPr="000D199B" w14:paraId="6604E051" w14:textId="77777777" w:rsidTr="00ED52E4">
        <w:trPr>
          <w:trHeight w:val="408"/>
        </w:trPr>
        <w:tc>
          <w:tcPr>
            <w:tcW w:w="3436" w:type="dxa"/>
          </w:tcPr>
          <w:p w14:paraId="2A0E1593" w14:textId="77777777" w:rsidR="0043179E" w:rsidRPr="000D199B" w:rsidRDefault="0043179E" w:rsidP="00ED52E4">
            <w:pPr>
              <w:spacing w:line="257" w:lineRule="auto"/>
              <w:rPr>
                <w:sz w:val="28"/>
                <w:szCs w:val="28"/>
              </w:rPr>
            </w:pPr>
            <w:r w:rsidRPr="000D199B">
              <w:rPr>
                <w:sz w:val="28"/>
                <w:szCs w:val="28"/>
              </w:rPr>
              <w:t>4. Особистісні компетенції</w:t>
            </w:r>
          </w:p>
        </w:tc>
        <w:tc>
          <w:tcPr>
            <w:tcW w:w="6487" w:type="dxa"/>
            <w:gridSpan w:val="2"/>
          </w:tcPr>
          <w:p w14:paraId="795E6910" w14:textId="77777777" w:rsidR="0043179E" w:rsidRPr="000D199B" w:rsidRDefault="0043179E" w:rsidP="00ED52E4">
            <w:pPr>
              <w:spacing w:line="257" w:lineRule="auto"/>
              <w:jc w:val="both"/>
              <w:rPr>
                <w:sz w:val="28"/>
                <w:szCs w:val="28"/>
              </w:rPr>
            </w:pPr>
            <w:r w:rsidRPr="000D199B">
              <w:rPr>
                <w:sz w:val="28"/>
                <w:szCs w:val="28"/>
              </w:rPr>
              <w:t>принциповість, рішучість і вимогливість під час прийняття рішень;</w:t>
            </w:r>
          </w:p>
          <w:p w14:paraId="35F181A6" w14:textId="77777777" w:rsidR="0043179E" w:rsidRPr="000D199B" w:rsidRDefault="0043179E" w:rsidP="00ED52E4">
            <w:pPr>
              <w:spacing w:line="257" w:lineRule="auto"/>
              <w:jc w:val="both"/>
              <w:rPr>
                <w:sz w:val="28"/>
                <w:szCs w:val="28"/>
              </w:rPr>
            </w:pPr>
            <w:r w:rsidRPr="000D199B">
              <w:rPr>
                <w:sz w:val="28"/>
                <w:szCs w:val="28"/>
              </w:rPr>
              <w:t>системність;</w:t>
            </w:r>
          </w:p>
          <w:p w14:paraId="0D079A72" w14:textId="77777777" w:rsidR="0043179E" w:rsidRPr="000D199B" w:rsidRDefault="0043179E" w:rsidP="00ED52E4">
            <w:pPr>
              <w:spacing w:line="257" w:lineRule="auto"/>
              <w:jc w:val="both"/>
              <w:rPr>
                <w:sz w:val="28"/>
                <w:szCs w:val="28"/>
              </w:rPr>
            </w:pPr>
            <w:r w:rsidRPr="000D199B">
              <w:rPr>
                <w:sz w:val="28"/>
                <w:szCs w:val="28"/>
              </w:rPr>
              <w:t>самоорганізація та саморозвиток;</w:t>
            </w:r>
          </w:p>
          <w:p w14:paraId="77BCB26B" w14:textId="77777777" w:rsidR="0043179E" w:rsidRDefault="0043179E" w:rsidP="00ED52E4">
            <w:pPr>
              <w:spacing w:line="257" w:lineRule="auto"/>
              <w:jc w:val="both"/>
              <w:rPr>
                <w:sz w:val="28"/>
                <w:szCs w:val="28"/>
              </w:rPr>
            </w:pPr>
            <w:r w:rsidRPr="000D199B">
              <w:rPr>
                <w:sz w:val="28"/>
                <w:szCs w:val="28"/>
              </w:rPr>
              <w:t>політична нейтральність.</w:t>
            </w:r>
          </w:p>
          <w:p w14:paraId="1D15BD1E" w14:textId="77777777" w:rsidR="0043179E" w:rsidRPr="00B02342" w:rsidRDefault="0043179E" w:rsidP="00ED52E4">
            <w:pPr>
              <w:spacing w:line="257" w:lineRule="auto"/>
              <w:jc w:val="both"/>
              <w:rPr>
                <w:sz w:val="28"/>
                <w:szCs w:val="28"/>
              </w:rPr>
            </w:pPr>
          </w:p>
        </w:tc>
      </w:tr>
      <w:tr w:rsidR="0043179E" w:rsidRPr="000D199B" w14:paraId="30068E6E" w14:textId="77777777" w:rsidTr="00ED52E4">
        <w:trPr>
          <w:trHeight w:val="408"/>
        </w:trPr>
        <w:tc>
          <w:tcPr>
            <w:tcW w:w="3436" w:type="dxa"/>
          </w:tcPr>
          <w:p w14:paraId="641E7B02" w14:textId="77777777" w:rsidR="0043179E" w:rsidRPr="000D199B" w:rsidRDefault="0043179E" w:rsidP="00ED52E4">
            <w:pPr>
              <w:spacing w:line="257" w:lineRule="auto"/>
              <w:rPr>
                <w:sz w:val="28"/>
                <w:szCs w:val="28"/>
              </w:rPr>
            </w:pPr>
            <w:r w:rsidRPr="000D199B">
              <w:rPr>
                <w:sz w:val="28"/>
                <w:szCs w:val="28"/>
              </w:rPr>
              <w:t>5. Забезпечення охорони об’єктів системи правосуддя</w:t>
            </w:r>
          </w:p>
        </w:tc>
        <w:tc>
          <w:tcPr>
            <w:tcW w:w="6487" w:type="dxa"/>
            <w:gridSpan w:val="2"/>
          </w:tcPr>
          <w:p w14:paraId="0061F809" w14:textId="77777777" w:rsidR="0043179E" w:rsidRPr="000D199B" w:rsidRDefault="0043179E" w:rsidP="00ED52E4">
            <w:pPr>
              <w:spacing w:line="257" w:lineRule="auto"/>
              <w:jc w:val="both"/>
              <w:rPr>
                <w:sz w:val="28"/>
                <w:szCs w:val="28"/>
              </w:rPr>
            </w:pPr>
            <w:r w:rsidRPr="000D199B">
              <w:rPr>
                <w:sz w:val="28"/>
                <w:szCs w:val="28"/>
              </w:rPr>
              <w:t>знання законодавства, яке регулює діяльність судових та правоохоронних органів;</w:t>
            </w:r>
          </w:p>
          <w:p w14:paraId="497531DC" w14:textId="77777777" w:rsidR="0043179E" w:rsidRPr="000D199B" w:rsidRDefault="0043179E" w:rsidP="00ED52E4">
            <w:pPr>
              <w:spacing w:line="257" w:lineRule="auto"/>
              <w:jc w:val="both"/>
              <w:rPr>
                <w:sz w:val="28"/>
                <w:szCs w:val="28"/>
              </w:rPr>
            </w:pPr>
            <w:r w:rsidRPr="000D199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43179E" w:rsidRPr="000D199B" w14:paraId="55C12163" w14:textId="77777777" w:rsidTr="00ED52E4">
        <w:trPr>
          <w:trHeight w:val="408"/>
        </w:trPr>
        <w:tc>
          <w:tcPr>
            <w:tcW w:w="3436" w:type="dxa"/>
          </w:tcPr>
          <w:p w14:paraId="0692DB18" w14:textId="77777777" w:rsidR="0043179E" w:rsidRPr="000D199B" w:rsidRDefault="0043179E" w:rsidP="00ED52E4">
            <w:pPr>
              <w:spacing w:line="257" w:lineRule="auto"/>
              <w:rPr>
                <w:sz w:val="28"/>
                <w:szCs w:val="28"/>
              </w:rPr>
            </w:pPr>
            <w:r w:rsidRPr="000D199B">
              <w:rPr>
                <w:sz w:val="28"/>
                <w:szCs w:val="28"/>
              </w:rPr>
              <w:t xml:space="preserve">6. Знання спеціального законодавства </w:t>
            </w:r>
          </w:p>
        </w:tc>
        <w:tc>
          <w:tcPr>
            <w:tcW w:w="6487" w:type="dxa"/>
            <w:gridSpan w:val="2"/>
          </w:tcPr>
          <w:p w14:paraId="4AEBE5FC" w14:textId="77777777" w:rsidR="0043179E" w:rsidRDefault="0043179E" w:rsidP="00ED52E4">
            <w:pPr>
              <w:spacing w:line="257" w:lineRule="auto"/>
              <w:jc w:val="both"/>
              <w:rPr>
                <w:sz w:val="28"/>
                <w:szCs w:val="28"/>
              </w:rPr>
            </w:pPr>
            <w:r w:rsidRPr="000D199B">
              <w:rPr>
                <w:sz w:val="28"/>
                <w:szCs w:val="28"/>
              </w:rPr>
              <w:t>знання основ законодавства пов’язаного з завданням та змістом роботи.</w:t>
            </w:r>
          </w:p>
          <w:p w14:paraId="56E2CC36" w14:textId="77777777" w:rsidR="0043179E" w:rsidRPr="00B02342" w:rsidRDefault="0043179E" w:rsidP="00ED52E4">
            <w:pPr>
              <w:spacing w:line="257" w:lineRule="auto"/>
              <w:jc w:val="both"/>
              <w:rPr>
                <w:sz w:val="28"/>
                <w:szCs w:val="28"/>
              </w:rPr>
            </w:pPr>
          </w:p>
        </w:tc>
      </w:tr>
      <w:tr w:rsidR="0043179E" w:rsidRPr="00E6021B" w14:paraId="19CC85A8" w14:textId="77777777" w:rsidTr="00ED5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923" w:type="dxa"/>
            <w:gridSpan w:val="3"/>
            <w:tcBorders>
              <w:top w:val="nil"/>
              <w:left w:val="nil"/>
              <w:bottom w:val="nil"/>
              <w:right w:val="nil"/>
            </w:tcBorders>
          </w:tcPr>
          <w:p w14:paraId="6D2AB0C6" w14:textId="77777777" w:rsidR="0043179E" w:rsidRPr="00E6021B" w:rsidRDefault="0043179E" w:rsidP="00ED52E4">
            <w:pPr>
              <w:jc w:val="center"/>
              <w:rPr>
                <w:b/>
                <w:sz w:val="28"/>
                <w:szCs w:val="28"/>
              </w:rPr>
            </w:pPr>
            <w:r w:rsidRPr="00E6021B">
              <w:rPr>
                <w:b/>
                <w:sz w:val="28"/>
                <w:szCs w:val="28"/>
              </w:rPr>
              <w:t>Професійні знання</w:t>
            </w:r>
          </w:p>
        </w:tc>
      </w:tr>
      <w:tr w:rsidR="0043179E" w:rsidRPr="00E6021B" w14:paraId="074161F7" w14:textId="77777777" w:rsidTr="00ED5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56303CE5" w14:textId="77777777" w:rsidR="0043179E" w:rsidRPr="00E6021B" w:rsidRDefault="0043179E" w:rsidP="00ED52E4">
            <w:pPr>
              <w:rPr>
                <w:sz w:val="28"/>
                <w:szCs w:val="28"/>
              </w:rPr>
            </w:pPr>
            <w:r w:rsidRPr="00E6021B">
              <w:rPr>
                <w:sz w:val="28"/>
                <w:szCs w:val="28"/>
              </w:rPr>
              <w:t>1. Знання законодавства</w:t>
            </w:r>
          </w:p>
        </w:tc>
        <w:tc>
          <w:tcPr>
            <w:tcW w:w="6379" w:type="dxa"/>
            <w:tcBorders>
              <w:top w:val="nil"/>
              <w:left w:val="nil"/>
              <w:bottom w:val="nil"/>
              <w:right w:val="nil"/>
            </w:tcBorders>
          </w:tcPr>
          <w:p w14:paraId="139D063E" w14:textId="77777777" w:rsidR="0043179E" w:rsidRPr="00E6021B" w:rsidRDefault="0043179E" w:rsidP="00ED52E4">
            <w:pPr>
              <w:jc w:val="both"/>
              <w:rPr>
                <w:sz w:val="28"/>
                <w:szCs w:val="28"/>
              </w:rPr>
            </w:pPr>
            <w:r w:rsidRPr="00E6021B">
              <w:rPr>
                <w:sz w:val="28"/>
                <w:szCs w:val="28"/>
              </w:rPr>
              <w:t xml:space="preserve">знання Конституції України, законів України «Про судоустрій і статус суддів», </w:t>
            </w:r>
            <w:r>
              <w:rPr>
                <w:sz w:val="28"/>
                <w:szCs w:val="28"/>
              </w:rPr>
              <w:t xml:space="preserve">«Про охоронну діяльність», </w:t>
            </w:r>
            <w:r w:rsidRPr="00E6021B">
              <w:rPr>
                <w:sz w:val="28"/>
                <w:szCs w:val="28"/>
              </w:rPr>
              <w:t>«Про Національну поліцію», «Про запобігання корупції».</w:t>
            </w:r>
          </w:p>
          <w:p w14:paraId="0A054554" w14:textId="77777777" w:rsidR="0043179E" w:rsidRPr="00B02342" w:rsidRDefault="0043179E" w:rsidP="00ED52E4">
            <w:pPr>
              <w:jc w:val="both"/>
              <w:rPr>
                <w:sz w:val="28"/>
                <w:szCs w:val="28"/>
              </w:rPr>
            </w:pPr>
          </w:p>
        </w:tc>
      </w:tr>
      <w:tr w:rsidR="0043179E" w:rsidRPr="00E6021B" w14:paraId="1406DC3D" w14:textId="77777777" w:rsidTr="00ED5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7257E7EA" w14:textId="77777777" w:rsidR="0043179E" w:rsidRPr="00E6021B" w:rsidRDefault="0043179E" w:rsidP="00ED52E4">
            <w:pPr>
              <w:rPr>
                <w:sz w:val="28"/>
                <w:szCs w:val="28"/>
              </w:rPr>
            </w:pPr>
            <w:r w:rsidRPr="00E6021B">
              <w:rPr>
                <w:sz w:val="28"/>
                <w:szCs w:val="28"/>
              </w:rPr>
              <w:t xml:space="preserve">2. Знання спеціального законодавства </w:t>
            </w:r>
          </w:p>
        </w:tc>
        <w:tc>
          <w:tcPr>
            <w:tcW w:w="6379" w:type="dxa"/>
            <w:tcBorders>
              <w:top w:val="nil"/>
              <w:left w:val="nil"/>
              <w:bottom w:val="nil"/>
              <w:right w:val="nil"/>
            </w:tcBorders>
          </w:tcPr>
          <w:p w14:paraId="3168FC23" w14:textId="77777777" w:rsidR="0043179E" w:rsidRPr="00E6021B" w:rsidRDefault="0043179E" w:rsidP="00ED52E4">
            <w:pPr>
              <w:pStyle w:val="msonormalcxspmiddle"/>
              <w:spacing w:before="0" w:beforeAutospacing="0" w:after="0" w:afterAutospacing="0"/>
              <w:contextualSpacing/>
              <w:jc w:val="both"/>
              <w:rPr>
                <w:sz w:val="28"/>
                <w:szCs w:val="28"/>
              </w:rPr>
            </w:pPr>
            <w:r w:rsidRPr="00E6021B">
              <w:rPr>
                <w:sz w:val="28"/>
                <w:szCs w:val="28"/>
                <w:lang w:val="uk-UA"/>
              </w:rPr>
              <w:t>знання</w:t>
            </w:r>
            <w:r>
              <w:rPr>
                <w:sz w:val="28"/>
                <w:szCs w:val="28"/>
                <w:lang w:val="uk-UA"/>
              </w:rPr>
              <w:t xml:space="preserve"> </w:t>
            </w:r>
            <w:r w:rsidRPr="00E6021B">
              <w:rPr>
                <w:sz w:val="28"/>
                <w:szCs w:val="28"/>
                <w:lang w:val="uk-UA"/>
              </w:rPr>
              <w:t>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w:t>
            </w:r>
            <w:r>
              <w:rPr>
                <w:sz w:val="28"/>
                <w:szCs w:val="28"/>
                <w:lang w:val="uk-UA"/>
              </w:rPr>
              <w:t xml:space="preserve"> </w:t>
            </w:r>
          </w:p>
          <w:p w14:paraId="239D9592" w14:textId="77777777" w:rsidR="0043179E" w:rsidRPr="00E6021B" w:rsidRDefault="0043179E" w:rsidP="00ED52E4">
            <w:pPr>
              <w:pStyle w:val="msonormalcxspmiddle"/>
              <w:spacing w:before="0" w:beforeAutospacing="0" w:after="0" w:afterAutospacing="0"/>
              <w:ind w:hanging="13"/>
              <w:contextualSpacing/>
              <w:jc w:val="both"/>
              <w:rPr>
                <w:rFonts w:cs="Calibri"/>
                <w:sz w:val="28"/>
                <w:szCs w:val="28"/>
                <w:lang w:val="uk-UA" w:eastAsia="en-US"/>
              </w:rPr>
            </w:pPr>
            <w:r w:rsidRPr="00E6021B">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6F7FC71F" w14:textId="77777777" w:rsidR="0043179E" w:rsidRPr="00E6021B" w:rsidRDefault="0043179E" w:rsidP="00ED52E4">
            <w:pPr>
              <w:pStyle w:val="msonormalcxspmiddle"/>
              <w:spacing w:before="0" w:beforeAutospacing="0" w:after="0" w:afterAutospacing="0"/>
              <w:ind w:hanging="13"/>
              <w:contextualSpacing/>
              <w:jc w:val="both"/>
              <w:rPr>
                <w:rFonts w:cs="Calibri"/>
                <w:sz w:val="28"/>
                <w:szCs w:val="28"/>
                <w:lang w:val="uk-UA" w:eastAsia="en-US"/>
              </w:rPr>
            </w:pPr>
            <w:r w:rsidRPr="00E6021B">
              <w:rPr>
                <w:rFonts w:cs="Calibri"/>
                <w:sz w:val="28"/>
                <w:szCs w:val="28"/>
                <w:lang w:val="uk-UA" w:eastAsia="en-US"/>
              </w:rPr>
              <w:lastRenderedPageBreak/>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647D2212" w14:textId="1C5766B4" w:rsidR="0043179E" w:rsidRPr="00B02342" w:rsidRDefault="0043179E" w:rsidP="00944769">
      <w:pPr>
        <w:pStyle w:val="ac"/>
        <w:ind w:left="0" w:firstLine="720"/>
        <w:jc w:val="both"/>
        <w:rPr>
          <w:sz w:val="28"/>
          <w:szCs w:val="28"/>
        </w:rPr>
      </w:pPr>
    </w:p>
    <w:p w14:paraId="3CC7AB6D" w14:textId="77777777" w:rsidR="0043179E" w:rsidRDefault="0043179E" w:rsidP="0043179E">
      <w:pPr>
        <w:pStyle w:val="ac"/>
        <w:ind w:left="0" w:firstLine="720"/>
        <w:jc w:val="both"/>
        <w:rPr>
          <w:sz w:val="26"/>
          <w:szCs w:val="26"/>
        </w:rPr>
      </w:pPr>
      <w:r w:rsidRPr="00A133FE">
        <w:rPr>
          <w:sz w:val="26"/>
          <w:szCs w:val="26"/>
        </w:rPr>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600BB911" w14:textId="77777777" w:rsidR="0043179E" w:rsidRPr="006803F3" w:rsidRDefault="0043179E" w:rsidP="00944769">
      <w:pPr>
        <w:pStyle w:val="ac"/>
        <w:ind w:left="0" w:firstLine="720"/>
        <w:jc w:val="both"/>
        <w:rPr>
          <w:sz w:val="28"/>
          <w:szCs w:val="28"/>
        </w:rPr>
      </w:pPr>
    </w:p>
    <w:sectPr w:rsidR="0043179E" w:rsidRPr="006803F3" w:rsidSect="00C1395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7F669" w14:textId="77777777" w:rsidR="00212632" w:rsidRDefault="00212632" w:rsidP="004F7BD6">
      <w:r>
        <w:separator/>
      </w:r>
    </w:p>
  </w:endnote>
  <w:endnote w:type="continuationSeparator" w:id="0">
    <w:p w14:paraId="02B5FA3A" w14:textId="77777777" w:rsidR="00212632" w:rsidRDefault="00212632"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DE1E3" w14:textId="77777777" w:rsidR="00212632" w:rsidRDefault="00212632" w:rsidP="004F7BD6">
      <w:r>
        <w:separator/>
      </w:r>
    </w:p>
  </w:footnote>
  <w:footnote w:type="continuationSeparator" w:id="0">
    <w:p w14:paraId="2E4FA131" w14:textId="77777777" w:rsidR="00212632" w:rsidRDefault="00212632"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E87E68" w:rsidRPr="00BC4EA9" w:rsidRDefault="00E87E68">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7" w15:restartNumberingAfterBreak="0">
    <w:nsid w:val="12CC3F2E"/>
    <w:multiLevelType w:val="hybridMultilevel"/>
    <w:tmpl w:val="D6340FD8"/>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0"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9F21D63"/>
    <w:multiLevelType w:val="hybridMultilevel"/>
    <w:tmpl w:val="CB46E7E2"/>
    <w:lvl w:ilvl="0" w:tplc="2C9A7F08">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3"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18"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1"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2"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6"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8"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B335E5"/>
    <w:multiLevelType w:val="hybridMultilevel"/>
    <w:tmpl w:val="8F7C2A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5"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6"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37"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40"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17"/>
  </w:num>
  <w:num w:numId="2">
    <w:abstractNumId w:val="38"/>
  </w:num>
  <w:num w:numId="3">
    <w:abstractNumId w:val="19"/>
  </w:num>
  <w:num w:numId="4">
    <w:abstractNumId w:val="39"/>
  </w:num>
  <w:num w:numId="5">
    <w:abstractNumId w:val="31"/>
  </w:num>
  <w:num w:numId="6">
    <w:abstractNumId w:val="40"/>
  </w:num>
  <w:num w:numId="7">
    <w:abstractNumId w:val="25"/>
  </w:num>
  <w:num w:numId="8">
    <w:abstractNumId w:val="4"/>
  </w:num>
  <w:num w:numId="9">
    <w:abstractNumId w:val="1"/>
  </w:num>
  <w:num w:numId="10">
    <w:abstractNumId w:val="2"/>
  </w:num>
  <w:num w:numId="11">
    <w:abstractNumId w:val="37"/>
  </w:num>
  <w:num w:numId="12">
    <w:abstractNumId w:val="5"/>
  </w:num>
  <w:num w:numId="13">
    <w:abstractNumId w:val="28"/>
  </w:num>
  <w:num w:numId="14">
    <w:abstractNumId w:val="23"/>
  </w:num>
  <w:num w:numId="15">
    <w:abstractNumId w:val="9"/>
  </w:num>
  <w:num w:numId="16">
    <w:abstractNumId w:val="34"/>
  </w:num>
  <w:num w:numId="17">
    <w:abstractNumId w:val="35"/>
  </w:num>
  <w:num w:numId="18">
    <w:abstractNumId w:val="26"/>
  </w:num>
  <w:num w:numId="19">
    <w:abstractNumId w:val="27"/>
  </w:num>
  <w:num w:numId="20">
    <w:abstractNumId w:val="16"/>
  </w:num>
  <w:num w:numId="21">
    <w:abstractNumId w:val="6"/>
  </w:num>
  <w:num w:numId="22">
    <w:abstractNumId w:val="12"/>
  </w:num>
  <w:num w:numId="23">
    <w:abstractNumId w:val="8"/>
  </w:num>
  <w:num w:numId="24">
    <w:abstractNumId w:val="20"/>
  </w:num>
  <w:num w:numId="25">
    <w:abstractNumId w:val="21"/>
  </w:num>
  <w:num w:numId="26">
    <w:abstractNumId w:val="0"/>
  </w:num>
  <w:num w:numId="27">
    <w:abstractNumId w:val="13"/>
  </w:num>
  <w:num w:numId="28">
    <w:abstractNumId w:val="22"/>
  </w:num>
  <w:num w:numId="29">
    <w:abstractNumId w:val="15"/>
  </w:num>
  <w:num w:numId="30">
    <w:abstractNumId w:val="29"/>
  </w:num>
  <w:num w:numId="31">
    <w:abstractNumId w:val="36"/>
  </w:num>
  <w:num w:numId="32">
    <w:abstractNumId w:val="24"/>
  </w:num>
  <w:num w:numId="33">
    <w:abstractNumId w:val="10"/>
  </w:num>
  <w:num w:numId="34">
    <w:abstractNumId w:val="3"/>
  </w:num>
  <w:num w:numId="35">
    <w:abstractNumId w:val="32"/>
  </w:num>
  <w:num w:numId="36">
    <w:abstractNumId w:val="14"/>
  </w:num>
  <w:num w:numId="37">
    <w:abstractNumId w:val="18"/>
  </w:num>
  <w:num w:numId="38">
    <w:abstractNumId w:val="30"/>
  </w:num>
  <w:num w:numId="39">
    <w:abstractNumId w:val="33"/>
  </w:num>
  <w:num w:numId="40">
    <w:abstractNumId w:val="11"/>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10768"/>
    <w:rsid w:val="00012013"/>
    <w:rsid w:val="00012652"/>
    <w:rsid w:val="000141C9"/>
    <w:rsid w:val="000144E4"/>
    <w:rsid w:val="0001555A"/>
    <w:rsid w:val="00017386"/>
    <w:rsid w:val="00020839"/>
    <w:rsid w:val="00023AFC"/>
    <w:rsid w:val="00030124"/>
    <w:rsid w:val="00031073"/>
    <w:rsid w:val="000330B8"/>
    <w:rsid w:val="00034245"/>
    <w:rsid w:val="000367B1"/>
    <w:rsid w:val="000424E6"/>
    <w:rsid w:val="00045C70"/>
    <w:rsid w:val="0004697F"/>
    <w:rsid w:val="00050821"/>
    <w:rsid w:val="0005163D"/>
    <w:rsid w:val="00053031"/>
    <w:rsid w:val="000533C8"/>
    <w:rsid w:val="00054D07"/>
    <w:rsid w:val="00057C5B"/>
    <w:rsid w:val="00063688"/>
    <w:rsid w:val="00063C95"/>
    <w:rsid w:val="00065BCE"/>
    <w:rsid w:val="0006798E"/>
    <w:rsid w:val="00073338"/>
    <w:rsid w:val="0008070E"/>
    <w:rsid w:val="000810B5"/>
    <w:rsid w:val="00082EB1"/>
    <w:rsid w:val="00083A2D"/>
    <w:rsid w:val="00087401"/>
    <w:rsid w:val="000909A2"/>
    <w:rsid w:val="0009288D"/>
    <w:rsid w:val="00092FBB"/>
    <w:rsid w:val="00096239"/>
    <w:rsid w:val="000A28E9"/>
    <w:rsid w:val="000A3300"/>
    <w:rsid w:val="000A4567"/>
    <w:rsid w:val="000A56B7"/>
    <w:rsid w:val="000B0EC2"/>
    <w:rsid w:val="000B21D7"/>
    <w:rsid w:val="000B380B"/>
    <w:rsid w:val="000B4DBE"/>
    <w:rsid w:val="000B5AF2"/>
    <w:rsid w:val="000C10D6"/>
    <w:rsid w:val="000C48F1"/>
    <w:rsid w:val="000C7F25"/>
    <w:rsid w:val="000E3CD0"/>
    <w:rsid w:val="000E7DEC"/>
    <w:rsid w:val="000F3169"/>
    <w:rsid w:val="000F33EF"/>
    <w:rsid w:val="000F3D74"/>
    <w:rsid w:val="000F3D85"/>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42A91"/>
    <w:rsid w:val="00146495"/>
    <w:rsid w:val="00147346"/>
    <w:rsid w:val="00150EAF"/>
    <w:rsid w:val="001523B8"/>
    <w:rsid w:val="0015285E"/>
    <w:rsid w:val="00152E78"/>
    <w:rsid w:val="00162F0B"/>
    <w:rsid w:val="0016306D"/>
    <w:rsid w:val="00164DCC"/>
    <w:rsid w:val="00171019"/>
    <w:rsid w:val="00172100"/>
    <w:rsid w:val="0017715A"/>
    <w:rsid w:val="00177EB4"/>
    <w:rsid w:val="00177F71"/>
    <w:rsid w:val="001808D4"/>
    <w:rsid w:val="00184033"/>
    <w:rsid w:val="00186D1A"/>
    <w:rsid w:val="001872B4"/>
    <w:rsid w:val="00187DB2"/>
    <w:rsid w:val="00191744"/>
    <w:rsid w:val="00192C17"/>
    <w:rsid w:val="00192ED2"/>
    <w:rsid w:val="00194FEB"/>
    <w:rsid w:val="00196A09"/>
    <w:rsid w:val="001A7EAC"/>
    <w:rsid w:val="001B2B55"/>
    <w:rsid w:val="001B3A79"/>
    <w:rsid w:val="001B49F3"/>
    <w:rsid w:val="001B7F2B"/>
    <w:rsid w:val="001C1289"/>
    <w:rsid w:val="001C2D14"/>
    <w:rsid w:val="001C3B1D"/>
    <w:rsid w:val="001C4D61"/>
    <w:rsid w:val="001C73F6"/>
    <w:rsid w:val="001D0CA4"/>
    <w:rsid w:val="001D43F3"/>
    <w:rsid w:val="001D5CE1"/>
    <w:rsid w:val="001D75CB"/>
    <w:rsid w:val="001E1A27"/>
    <w:rsid w:val="001E3090"/>
    <w:rsid w:val="001E74D3"/>
    <w:rsid w:val="001E7FE7"/>
    <w:rsid w:val="002011B1"/>
    <w:rsid w:val="00201434"/>
    <w:rsid w:val="0020260F"/>
    <w:rsid w:val="00204E3D"/>
    <w:rsid w:val="00210C5F"/>
    <w:rsid w:val="00212632"/>
    <w:rsid w:val="002200AC"/>
    <w:rsid w:val="00222A3D"/>
    <w:rsid w:val="002231EC"/>
    <w:rsid w:val="00223F22"/>
    <w:rsid w:val="002240B1"/>
    <w:rsid w:val="002243B4"/>
    <w:rsid w:val="002253C6"/>
    <w:rsid w:val="00234F66"/>
    <w:rsid w:val="002414F8"/>
    <w:rsid w:val="00242ADC"/>
    <w:rsid w:val="00242C2D"/>
    <w:rsid w:val="00242F8C"/>
    <w:rsid w:val="00242FC7"/>
    <w:rsid w:val="00246AF8"/>
    <w:rsid w:val="00250720"/>
    <w:rsid w:val="00250934"/>
    <w:rsid w:val="00250C42"/>
    <w:rsid w:val="002511A5"/>
    <w:rsid w:val="00251756"/>
    <w:rsid w:val="00253DEC"/>
    <w:rsid w:val="0026238B"/>
    <w:rsid w:val="002637BC"/>
    <w:rsid w:val="002673B6"/>
    <w:rsid w:val="00267522"/>
    <w:rsid w:val="00267AA7"/>
    <w:rsid w:val="002775A2"/>
    <w:rsid w:val="0027763F"/>
    <w:rsid w:val="00277657"/>
    <w:rsid w:val="0028078A"/>
    <w:rsid w:val="00284BC0"/>
    <w:rsid w:val="00285252"/>
    <w:rsid w:val="00285E17"/>
    <w:rsid w:val="00287588"/>
    <w:rsid w:val="002942A9"/>
    <w:rsid w:val="00297ED3"/>
    <w:rsid w:val="002A4C65"/>
    <w:rsid w:val="002A4D4B"/>
    <w:rsid w:val="002A4FF2"/>
    <w:rsid w:val="002A71C3"/>
    <w:rsid w:val="002B1179"/>
    <w:rsid w:val="002B204F"/>
    <w:rsid w:val="002B2CC9"/>
    <w:rsid w:val="002B3946"/>
    <w:rsid w:val="002C3C7E"/>
    <w:rsid w:val="002C3DE4"/>
    <w:rsid w:val="002C5155"/>
    <w:rsid w:val="002C6180"/>
    <w:rsid w:val="002C6510"/>
    <w:rsid w:val="002C6E61"/>
    <w:rsid w:val="002C70CD"/>
    <w:rsid w:val="002C76D0"/>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60A"/>
    <w:rsid w:val="00310ADC"/>
    <w:rsid w:val="00310BE9"/>
    <w:rsid w:val="00314836"/>
    <w:rsid w:val="003157E9"/>
    <w:rsid w:val="00315E71"/>
    <w:rsid w:val="00320FFD"/>
    <w:rsid w:val="00324805"/>
    <w:rsid w:val="003272C8"/>
    <w:rsid w:val="003320A7"/>
    <w:rsid w:val="003427E0"/>
    <w:rsid w:val="00343197"/>
    <w:rsid w:val="003467BD"/>
    <w:rsid w:val="00346BF6"/>
    <w:rsid w:val="00350237"/>
    <w:rsid w:val="0035221B"/>
    <w:rsid w:val="00356CEF"/>
    <w:rsid w:val="0035757D"/>
    <w:rsid w:val="003614BD"/>
    <w:rsid w:val="00362DD6"/>
    <w:rsid w:val="0036394B"/>
    <w:rsid w:val="00365930"/>
    <w:rsid w:val="0036603C"/>
    <w:rsid w:val="00367FA9"/>
    <w:rsid w:val="003719E1"/>
    <w:rsid w:val="003751DB"/>
    <w:rsid w:val="00376B03"/>
    <w:rsid w:val="00381EF3"/>
    <w:rsid w:val="003829C9"/>
    <w:rsid w:val="00383B85"/>
    <w:rsid w:val="003844E2"/>
    <w:rsid w:val="00385A1D"/>
    <w:rsid w:val="00391574"/>
    <w:rsid w:val="003917A6"/>
    <w:rsid w:val="00391B46"/>
    <w:rsid w:val="00394267"/>
    <w:rsid w:val="003A585B"/>
    <w:rsid w:val="003A6D0B"/>
    <w:rsid w:val="003B31CA"/>
    <w:rsid w:val="003B4651"/>
    <w:rsid w:val="003C27FA"/>
    <w:rsid w:val="003C61DB"/>
    <w:rsid w:val="003C6A52"/>
    <w:rsid w:val="003C6E8A"/>
    <w:rsid w:val="003C7616"/>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7034"/>
    <w:rsid w:val="003F7416"/>
    <w:rsid w:val="003F7D14"/>
    <w:rsid w:val="004046DC"/>
    <w:rsid w:val="0040624D"/>
    <w:rsid w:val="0041390B"/>
    <w:rsid w:val="004208E6"/>
    <w:rsid w:val="00420E7B"/>
    <w:rsid w:val="00426CD2"/>
    <w:rsid w:val="004277C2"/>
    <w:rsid w:val="00427E49"/>
    <w:rsid w:val="0043179E"/>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1D62"/>
    <w:rsid w:val="004A2840"/>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E08CE"/>
    <w:rsid w:val="004E0BDE"/>
    <w:rsid w:val="004E0F6B"/>
    <w:rsid w:val="004E271A"/>
    <w:rsid w:val="004E2E12"/>
    <w:rsid w:val="004E7566"/>
    <w:rsid w:val="004E7A59"/>
    <w:rsid w:val="004E7DB3"/>
    <w:rsid w:val="004F1521"/>
    <w:rsid w:val="004F2CFD"/>
    <w:rsid w:val="004F6288"/>
    <w:rsid w:val="004F63A4"/>
    <w:rsid w:val="004F7BD6"/>
    <w:rsid w:val="00500C31"/>
    <w:rsid w:val="00503952"/>
    <w:rsid w:val="00503D20"/>
    <w:rsid w:val="005045B9"/>
    <w:rsid w:val="00511341"/>
    <w:rsid w:val="00511FEE"/>
    <w:rsid w:val="00514C25"/>
    <w:rsid w:val="0051538E"/>
    <w:rsid w:val="00516143"/>
    <w:rsid w:val="00522046"/>
    <w:rsid w:val="00522AA8"/>
    <w:rsid w:val="00523F0E"/>
    <w:rsid w:val="00524C80"/>
    <w:rsid w:val="005270AF"/>
    <w:rsid w:val="00536EA4"/>
    <w:rsid w:val="0053736E"/>
    <w:rsid w:val="00545F9A"/>
    <w:rsid w:val="00550DD6"/>
    <w:rsid w:val="0055520B"/>
    <w:rsid w:val="00557A40"/>
    <w:rsid w:val="00557DCE"/>
    <w:rsid w:val="00560F9A"/>
    <w:rsid w:val="005654AA"/>
    <w:rsid w:val="00565C3D"/>
    <w:rsid w:val="00570780"/>
    <w:rsid w:val="005717A3"/>
    <w:rsid w:val="0057242C"/>
    <w:rsid w:val="00573096"/>
    <w:rsid w:val="00573546"/>
    <w:rsid w:val="00574251"/>
    <w:rsid w:val="00577667"/>
    <w:rsid w:val="005808DA"/>
    <w:rsid w:val="005826E8"/>
    <w:rsid w:val="00584EA0"/>
    <w:rsid w:val="005900F6"/>
    <w:rsid w:val="005908BB"/>
    <w:rsid w:val="005959C2"/>
    <w:rsid w:val="005A14D6"/>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7BD6"/>
    <w:rsid w:val="005E25AA"/>
    <w:rsid w:val="005E2852"/>
    <w:rsid w:val="005E5930"/>
    <w:rsid w:val="005E6A78"/>
    <w:rsid w:val="005F0591"/>
    <w:rsid w:val="005F13C9"/>
    <w:rsid w:val="005F1A3B"/>
    <w:rsid w:val="005F3807"/>
    <w:rsid w:val="005F3AAD"/>
    <w:rsid w:val="005F410A"/>
    <w:rsid w:val="005F4AFF"/>
    <w:rsid w:val="005F6940"/>
    <w:rsid w:val="005F7A45"/>
    <w:rsid w:val="005F7DE4"/>
    <w:rsid w:val="00602B4D"/>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52133"/>
    <w:rsid w:val="00652FAD"/>
    <w:rsid w:val="006538B3"/>
    <w:rsid w:val="00662977"/>
    <w:rsid w:val="00671AD9"/>
    <w:rsid w:val="00672CE7"/>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4387"/>
    <w:rsid w:val="006E052E"/>
    <w:rsid w:val="006E05C6"/>
    <w:rsid w:val="006E3FC3"/>
    <w:rsid w:val="006E4F07"/>
    <w:rsid w:val="006E5B34"/>
    <w:rsid w:val="006E7E64"/>
    <w:rsid w:val="006F164E"/>
    <w:rsid w:val="006F2011"/>
    <w:rsid w:val="006F4E5F"/>
    <w:rsid w:val="006F5EE7"/>
    <w:rsid w:val="006F7D1E"/>
    <w:rsid w:val="00702E2E"/>
    <w:rsid w:val="0070462C"/>
    <w:rsid w:val="007053C2"/>
    <w:rsid w:val="00705763"/>
    <w:rsid w:val="00707081"/>
    <w:rsid w:val="00707916"/>
    <w:rsid w:val="007113A2"/>
    <w:rsid w:val="00713ECA"/>
    <w:rsid w:val="00714B15"/>
    <w:rsid w:val="00716C5B"/>
    <w:rsid w:val="00720017"/>
    <w:rsid w:val="00720326"/>
    <w:rsid w:val="00722A88"/>
    <w:rsid w:val="0072445B"/>
    <w:rsid w:val="007267C0"/>
    <w:rsid w:val="007267D5"/>
    <w:rsid w:val="00726F3F"/>
    <w:rsid w:val="007336A1"/>
    <w:rsid w:val="007367D7"/>
    <w:rsid w:val="00740C95"/>
    <w:rsid w:val="00742796"/>
    <w:rsid w:val="00743656"/>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9D8"/>
    <w:rsid w:val="00774D11"/>
    <w:rsid w:val="007756B7"/>
    <w:rsid w:val="0078245E"/>
    <w:rsid w:val="007839BC"/>
    <w:rsid w:val="00784D1F"/>
    <w:rsid w:val="0078585B"/>
    <w:rsid w:val="00786415"/>
    <w:rsid w:val="007871D7"/>
    <w:rsid w:val="00787BF8"/>
    <w:rsid w:val="00792A57"/>
    <w:rsid w:val="00794579"/>
    <w:rsid w:val="00794912"/>
    <w:rsid w:val="00796E73"/>
    <w:rsid w:val="00797DB3"/>
    <w:rsid w:val="007A31B6"/>
    <w:rsid w:val="007A3AD2"/>
    <w:rsid w:val="007A4268"/>
    <w:rsid w:val="007B06CE"/>
    <w:rsid w:val="007B2175"/>
    <w:rsid w:val="007B3BEE"/>
    <w:rsid w:val="007B4B3A"/>
    <w:rsid w:val="007B7D7A"/>
    <w:rsid w:val="007C3663"/>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1195A"/>
    <w:rsid w:val="00813045"/>
    <w:rsid w:val="00814751"/>
    <w:rsid w:val="0081578C"/>
    <w:rsid w:val="00816526"/>
    <w:rsid w:val="00823B42"/>
    <w:rsid w:val="00825132"/>
    <w:rsid w:val="00826EF5"/>
    <w:rsid w:val="00830882"/>
    <w:rsid w:val="00833215"/>
    <w:rsid w:val="008344F0"/>
    <w:rsid w:val="00834B30"/>
    <w:rsid w:val="008370F8"/>
    <w:rsid w:val="00837119"/>
    <w:rsid w:val="00837922"/>
    <w:rsid w:val="0084062A"/>
    <w:rsid w:val="0084162E"/>
    <w:rsid w:val="008441EF"/>
    <w:rsid w:val="00846CD8"/>
    <w:rsid w:val="00852028"/>
    <w:rsid w:val="008531D7"/>
    <w:rsid w:val="00861AF7"/>
    <w:rsid w:val="00863412"/>
    <w:rsid w:val="008644AA"/>
    <w:rsid w:val="008659F6"/>
    <w:rsid w:val="0086711F"/>
    <w:rsid w:val="008672EB"/>
    <w:rsid w:val="008719DA"/>
    <w:rsid w:val="0087210E"/>
    <w:rsid w:val="0087725E"/>
    <w:rsid w:val="008830E5"/>
    <w:rsid w:val="00884BD6"/>
    <w:rsid w:val="00884CF8"/>
    <w:rsid w:val="00887864"/>
    <w:rsid w:val="00887AFA"/>
    <w:rsid w:val="00891507"/>
    <w:rsid w:val="00892907"/>
    <w:rsid w:val="00892B43"/>
    <w:rsid w:val="00893C70"/>
    <w:rsid w:val="0089400D"/>
    <w:rsid w:val="00894586"/>
    <w:rsid w:val="00896646"/>
    <w:rsid w:val="00896B08"/>
    <w:rsid w:val="008A1D69"/>
    <w:rsid w:val="008A2AAF"/>
    <w:rsid w:val="008A47AC"/>
    <w:rsid w:val="008A7FBB"/>
    <w:rsid w:val="008B1C6B"/>
    <w:rsid w:val="008B4D52"/>
    <w:rsid w:val="008C3437"/>
    <w:rsid w:val="008C34EA"/>
    <w:rsid w:val="008C4328"/>
    <w:rsid w:val="008C590A"/>
    <w:rsid w:val="008D2C97"/>
    <w:rsid w:val="008D2DEF"/>
    <w:rsid w:val="008D607F"/>
    <w:rsid w:val="008E16D1"/>
    <w:rsid w:val="008E2382"/>
    <w:rsid w:val="008E2404"/>
    <w:rsid w:val="008E322D"/>
    <w:rsid w:val="008F004C"/>
    <w:rsid w:val="008F6225"/>
    <w:rsid w:val="009005CE"/>
    <w:rsid w:val="00900854"/>
    <w:rsid w:val="0090272D"/>
    <w:rsid w:val="00902C5E"/>
    <w:rsid w:val="00902F15"/>
    <w:rsid w:val="009034E5"/>
    <w:rsid w:val="00904CC7"/>
    <w:rsid w:val="0090663E"/>
    <w:rsid w:val="00915A0B"/>
    <w:rsid w:val="0091766C"/>
    <w:rsid w:val="009230B9"/>
    <w:rsid w:val="009235C4"/>
    <w:rsid w:val="00927AA3"/>
    <w:rsid w:val="00930DE2"/>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7BF"/>
    <w:rsid w:val="00994163"/>
    <w:rsid w:val="00995FC2"/>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D0646"/>
    <w:rsid w:val="009D25FA"/>
    <w:rsid w:val="009D35D2"/>
    <w:rsid w:val="009D3604"/>
    <w:rsid w:val="009D5671"/>
    <w:rsid w:val="009E2FF1"/>
    <w:rsid w:val="009E3CBA"/>
    <w:rsid w:val="009E6C3D"/>
    <w:rsid w:val="009F3256"/>
    <w:rsid w:val="009F36E2"/>
    <w:rsid w:val="009F52F4"/>
    <w:rsid w:val="009F5CFF"/>
    <w:rsid w:val="00A02A6E"/>
    <w:rsid w:val="00A02B24"/>
    <w:rsid w:val="00A02F89"/>
    <w:rsid w:val="00A03EE0"/>
    <w:rsid w:val="00A04F52"/>
    <w:rsid w:val="00A07016"/>
    <w:rsid w:val="00A10534"/>
    <w:rsid w:val="00A1063C"/>
    <w:rsid w:val="00A10781"/>
    <w:rsid w:val="00A1177A"/>
    <w:rsid w:val="00A128A2"/>
    <w:rsid w:val="00A133FE"/>
    <w:rsid w:val="00A14E09"/>
    <w:rsid w:val="00A14E44"/>
    <w:rsid w:val="00A15EC2"/>
    <w:rsid w:val="00A21468"/>
    <w:rsid w:val="00A2400E"/>
    <w:rsid w:val="00A25DED"/>
    <w:rsid w:val="00A2785E"/>
    <w:rsid w:val="00A27F9F"/>
    <w:rsid w:val="00A31307"/>
    <w:rsid w:val="00A34346"/>
    <w:rsid w:val="00A36C8E"/>
    <w:rsid w:val="00A40E02"/>
    <w:rsid w:val="00A41F35"/>
    <w:rsid w:val="00A41F8C"/>
    <w:rsid w:val="00A45276"/>
    <w:rsid w:val="00A45C96"/>
    <w:rsid w:val="00A54424"/>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2E2F"/>
    <w:rsid w:val="00A942BE"/>
    <w:rsid w:val="00A94AD1"/>
    <w:rsid w:val="00A95FC4"/>
    <w:rsid w:val="00A96C9A"/>
    <w:rsid w:val="00AA0B0B"/>
    <w:rsid w:val="00AA1441"/>
    <w:rsid w:val="00AA5E2E"/>
    <w:rsid w:val="00AB026F"/>
    <w:rsid w:val="00AB0504"/>
    <w:rsid w:val="00AB152B"/>
    <w:rsid w:val="00AB2849"/>
    <w:rsid w:val="00AB3B5E"/>
    <w:rsid w:val="00AB4881"/>
    <w:rsid w:val="00AB7960"/>
    <w:rsid w:val="00AC0496"/>
    <w:rsid w:val="00AC0BA5"/>
    <w:rsid w:val="00AC2056"/>
    <w:rsid w:val="00AC3000"/>
    <w:rsid w:val="00AC3D1F"/>
    <w:rsid w:val="00AC5018"/>
    <w:rsid w:val="00AC5B75"/>
    <w:rsid w:val="00AC5DDD"/>
    <w:rsid w:val="00AC7437"/>
    <w:rsid w:val="00AD00F5"/>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F37"/>
    <w:rsid w:val="00B02342"/>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5D6D"/>
    <w:rsid w:val="00B3116C"/>
    <w:rsid w:val="00B34FF7"/>
    <w:rsid w:val="00B36770"/>
    <w:rsid w:val="00B36D24"/>
    <w:rsid w:val="00B37765"/>
    <w:rsid w:val="00B377EB"/>
    <w:rsid w:val="00B40ECF"/>
    <w:rsid w:val="00B434FA"/>
    <w:rsid w:val="00B439D6"/>
    <w:rsid w:val="00B46550"/>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6C7C"/>
    <w:rsid w:val="00B763AC"/>
    <w:rsid w:val="00B76A6C"/>
    <w:rsid w:val="00B773EA"/>
    <w:rsid w:val="00B8102A"/>
    <w:rsid w:val="00B831D4"/>
    <w:rsid w:val="00B85D9F"/>
    <w:rsid w:val="00B865BE"/>
    <w:rsid w:val="00B86ED2"/>
    <w:rsid w:val="00B8741C"/>
    <w:rsid w:val="00B905E4"/>
    <w:rsid w:val="00B907FD"/>
    <w:rsid w:val="00B96AE0"/>
    <w:rsid w:val="00B97635"/>
    <w:rsid w:val="00B97C08"/>
    <w:rsid w:val="00BA2C6F"/>
    <w:rsid w:val="00BA5CCC"/>
    <w:rsid w:val="00BA62A7"/>
    <w:rsid w:val="00BB0310"/>
    <w:rsid w:val="00BB12DC"/>
    <w:rsid w:val="00BB30C9"/>
    <w:rsid w:val="00BB5ABA"/>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A69"/>
    <w:rsid w:val="00CC0AC7"/>
    <w:rsid w:val="00CC1827"/>
    <w:rsid w:val="00CC4B2B"/>
    <w:rsid w:val="00CC74DF"/>
    <w:rsid w:val="00CD0CBB"/>
    <w:rsid w:val="00CD1CF0"/>
    <w:rsid w:val="00CD37EF"/>
    <w:rsid w:val="00CD4DA7"/>
    <w:rsid w:val="00CD610A"/>
    <w:rsid w:val="00CE0ECE"/>
    <w:rsid w:val="00CE1F27"/>
    <w:rsid w:val="00CE2115"/>
    <w:rsid w:val="00CE2D4A"/>
    <w:rsid w:val="00CE2F01"/>
    <w:rsid w:val="00CE3C49"/>
    <w:rsid w:val="00CE52C6"/>
    <w:rsid w:val="00CE6BDD"/>
    <w:rsid w:val="00CE77F1"/>
    <w:rsid w:val="00CE78EE"/>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1BC8"/>
    <w:rsid w:val="00D32858"/>
    <w:rsid w:val="00D40EB0"/>
    <w:rsid w:val="00D4148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26EF"/>
    <w:rsid w:val="00D727BA"/>
    <w:rsid w:val="00D72DAA"/>
    <w:rsid w:val="00D7563F"/>
    <w:rsid w:val="00D758FC"/>
    <w:rsid w:val="00D77A15"/>
    <w:rsid w:val="00D80846"/>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D2B74"/>
    <w:rsid w:val="00DD3E9D"/>
    <w:rsid w:val="00DD5236"/>
    <w:rsid w:val="00DD5F71"/>
    <w:rsid w:val="00DD654E"/>
    <w:rsid w:val="00DD7BA5"/>
    <w:rsid w:val="00DE142D"/>
    <w:rsid w:val="00DE2F48"/>
    <w:rsid w:val="00DE33D7"/>
    <w:rsid w:val="00DE6321"/>
    <w:rsid w:val="00DF09DB"/>
    <w:rsid w:val="00DF2C12"/>
    <w:rsid w:val="00DF3C87"/>
    <w:rsid w:val="00DF43B2"/>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6018"/>
    <w:rsid w:val="00E56A7D"/>
    <w:rsid w:val="00E5718A"/>
    <w:rsid w:val="00E6021B"/>
    <w:rsid w:val="00E63A2C"/>
    <w:rsid w:val="00E64599"/>
    <w:rsid w:val="00E64E64"/>
    <w:rsid w:val="00E65112"/>
    <w:rsid w:val="00E65CAC"/>
    <w:rsid w:val="00E6651C"/>
    <w:rsid w:val="00E66FA8"/>
    <w:rsid w:val="00E71153"/>
    <w:rsid w:val="00E71B4F"/>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E017C"/>
    <w:rsid w:val="00EE367B"/>
    <w:rsid w:val="00EE63C5"/>
    <w:rsid w:val="00EE677F"/>
    <w:rsid w:val="00EF0E4B"/>
    <w:rsid w:val="00EF3DB0"/>
    <w:rsid w:val="00EF74E2"/>
    <w:rsid w:val="00F00C84"/>
    <w:rsid w:val="00F01C2D"/>
    <w:rsid w:val="00F02BE2"/>
    <w:rsid w:val="00F03518"/>
    <w:rsid w:val="00F03566"/>
    <w:rsid w:val="00F03F7B"/>
    <w:rsid w:val="00F05738"/>
    <w:rsid w:val="00F06740"/>
    <w:rsid w:val="00F06D73"/>
    <w:rsid w:val="00F0739D"/>
    <w:rsid w:val="00F0741E"/>
    <w:rsid w:val="00F07565"/>
    <w:rsid w:val="00F167D0"/>
    <w:rsid w:val="00F2000B"/>
    <w:rsid w:val="00F242F9"/>
    <w:rsid w:val="00F2788B"/>
    <w:rsid w:val="00F3069B"/>
    <w:rsid w:val="00F31F96"/>
    <w:rsid w:val="00F370AD"/>
    <w:rsid w:val="00F403B4"/>
    <w:rsid w:val="00F413D8"/>
    <w:rsid w:val="00F41CBC"/>
    <w:rsid w:val="00F469C1"/>
    <w:rsid w:val="00F507C6"/>
    <w:rsid w:val="00F53903"/>
    <w:rsid w:val="00F54BAD"/>
    <w:rsid w:val="00F55150"/>
    <w:rsid w:val="00F55B01"/>
    <w:rsid w:val="00F57408"/>
    <w:rsid w:val="00F61548"/>
    <w:rsid w:val="00F636B4"/>
    <w:rsid w:val="00F6470B"/>
    <w:rsid w:val="00F678FC"/>
    <w:rsid w:val="00F739CF"/>
    <w:rsid w:val="00F8254C"/>
    <w:rsid w:val="00F83418"/>
    <w:rsid w:val="00F8363B"/>
    <w:rsid w:val="00F84923"/>
    <w:rsid w:val="00F85554"/>
    <w:rsid w:val="00F85B06"/>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5004"/>
    <w:rsid w:val="00FD535E"/>
    <w:rsid w:val="00FD5EB5"/>
    <w:rsid w:val="00FD7955"/>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iPriority w:val="99"/>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7B3B8-3DB6-499E-AD11-9FB7BBA8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135</TotalTime>
  <Pages>14</Pages>
  <Words>18001</Words>
  <Characters>10261</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Катерина Фурман</cp:lastModifiedBy>
  <cp:revision>45</cp:revision>
  <cp:lastPrinted>2023-06-26T05:55:00Z</cp:lastPrinted>
  <dcterms:created xsi:type="dcterms:W3CDTF">2023-06-23T13:19:00Z</dcterms:created>
  <dcterms:modified xsi:type="dcterms:W3CDTF">2023-06-26T09:15:00Z</dcterms:modified>
</cp:coreProperties>
</file>