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5F4F53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52929826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862CD9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</w:rPr>
        <w:t>07.</w:t>
      </w:r>
      <w:r w:rsidR="00064F2E">
        <w:rPr>
          <w:szCs w:val="28"/>
          <w:lang w:val="ru-RU"/>
        </w:rPr>
        <w:t>0</w:t>
      </w:r>
      <w:r w:rsidR="00377ADC">
        <w:rPr>
          <w:szCs w:val="28"/>
          <w:lang w:val="ru-RU"/>
        </w:rPr>
        <w:t>8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186</w:t>
      </w:r>
      <w:bookmarkStart w:id="0" w:name="_GoBack"/>
      <w:bookmarkEnd w:id="0"/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A60DF6">
        <w:rPr>
          <w:bCs/>
          <w:sz w:val="24"/>
          <w:szCs w:val="24"/>
        </w:rPr>
        <w:t>их</w:t>
      </w:r>
      <w:r w:rsidRPr="00A34346">
        <w:rPr>
          <w:bCs/>
          <w:sz w:val="24"/>
          <w:szCs w:val="24"/>
        </w:rPr>
        <w:t xml:space="preserve"> посад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1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A60DF6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посад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5D6903" w:rsidRPr="005D6903">
        <w:rPr>
          <w:rFonts w:eastAsiaTheme="minorHAnsi"/>
          <w:sz w:val="28"/>
          <w:szCs w:val="28"/>
          <w:lang w:eastAsia="en-US" w:bidi="en-US"/>
        </w:rPr>
        <w:t>18 серпня</w:t>
      </w:r>
      <w:r>
        <w:rPr>
          <w:sz w:val="28"/>
          <w:szCs w:val="28"/>
        </w:rPr>
        <w:t xml:space="preserve"> </w:t>
      </w:r>
      <w:r w:rsidR="000108E4">
        <w:rPr>
          <w:rFonts w:eastAsiaTheme="minorHAnsi"/>
          <w:sz w:val="28"/>
          <w:szCs w:val="28"/>
          <w:lang w:eastAsia="en-US" w:bidi="en-US"/>
        </w:rPr>
        <w:t>2023</w:t>
      </w:r>
      <w:r w:rsidRPr="00BF51C7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2" w:name="_Hlk56091614"/>
      <w:bookmarkStart w:id="3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3730C5" w:rsidRDefault="00377ADC" w:rsidP="00377ADC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командира господарського взводу</w:t>
      </w:r>
      <w:r w:rsidR="00BB48C5" w:rsidRPr="003C1DEA">
        <w:rPr>
          <w:sz w:val="28"/>
          <w:szCs w:val="28"/>
          <w:lang w:bidi="en-US"/>
        </w:rPr>
        <w:t xml:space="preserve"> </w:t>
      </w:r>
      <w:r w:rsidR="003730C5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3730C5" w:rsidRPr="003C1DEA">
        <w:rPr>
          <w:sz w:val="28"/>
          <w:szCs w:val="28"/>
          <w:lang w:bidi="en-US"/>
        </w:rPr>
        <w:t xml:space="preserve"> – </w:t>
      </w:r>
      <w:r w:rsidR="003730C5" w:rsidRPr="003C1DEA">
        <w:rPr>
          <w:sz w:val="28"/>
          <w:szCs w:val="28"/>
          <w:lang w:val="ru-RU" w:bidi="en-US"/>
        </w:rPr>
        <w:t>1</w:t>
      </w:r>
      <w:r w:rsidR="003730C5" w:rsidRPr="003C1DEA">
        <w:rPr>
          <w:sz w:val="28"/>
          <w:szCs w:val="28"/>
          <w:lang w:bidi="en-US"/>
        </w:rPr>
        <w:t xml:space="preserve"> посад</w:t>
      </w:r>
      <w:r w:rsidR="003730C5" w:rsidRPr="003C1DEA">
        <w:rPr>
          <w:sz w:val="28"/>
          <w:szCs w:val="28"/>
          <w:lang w:val="ru-RU" w:bidi="en-US"/>
        </w:rPr>
        <w:t>а</w:t>
      </w:r>
      <w:r w:rsidR="003730C5" w:rsidRPr="003C1DEA">
        <w:rPr>
          <w:sz w:val="28"/>
          <w:szCs w:val="28"/>
          <w:lang w:bidi="en-US"/>
        </w:rPr>
        <w:t>;</w:t>
      </w:r>
    </w:p>
    <w:p w:rsidR="00AE1956" w:rsidRDefault="00377ADC" w:rsidP="00377ADC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провідного спеціаліста юридичної служби</w:t>
      </w:r>
      <w:r w:rsidR="00AE1956" w:rsidRPr="003C1DEA">
        <w:rPr>
          <w:sz w:val="28"/>
          <w:szCs w:val="28"/>
          <w:lang w:bidi="en-US"/>
        </w:rPr>
        <w:t xml:space="preserve"> </w:t>
      </w:r>
      <w:r w:rsidR="00AE1956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AE1956" w:rsidRPr="003C1DEA">
        <w:rPr>
          <w:sz w:val="28"/>
          <w:szCs w:val="28"/>
          <w:lang w:bidi="en-US"/>
        </w:rPr>
        <w:t xml:space="preserve"> – </w:t>
      </w:r>
      <w:r w:rsidR="00AE1956" w:rsidRPr="003C1DEA">
        <w:rPr>
          <w:sz w:val="28"/>
          <w:szCs w:val="28"/>
          <w:lang w:val="ru-RU" w:bidi="en-US"/>
        </w:rPr>
        <w:t>1</w:t>
      </w:r>
      <w:r w:rsidR="00AE1956" w:rsidRPr="003C1DEA">
        <w:rPr>
          <w:sz w:val="28"/>
          <w:szCs w:val="28"/>
          <w:lang w:bidi="en-US"/>
        </w:rPr>
        <w:t xml:space="preserve"> посад</w:t>
      </w:r>
      <w:r w:rsidR="00AE1956" w:rsidRPr="003C1DEA">
        <w:rPr>
          <w:sz w:val="28"/>
          <w:szCs w:val="28"/>
          <w:lang w:val="ru-RU" w:bidi="en-US"/>
        </w:rPr>
        <w:t>а</w:t>
      </w:r>
      <w:r w:rsidR="00AE1956" w:rsidRPr="003C1DEA">
        <w:rPr>
          <w:sz w:val="28"/>
          <w:szCs w:val="28"/>
          <w:lang w:bidi="en-US"/>
        </w:rPr>
        <w:t>;</w:t>
      </w:r>
    </w:p>
    <w:p w:rsidR="00777A08" w:rsidRDefault="00377ADC" w:rsidP="00377ADC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провідного спеціаліста (заступника командира відділення) відділення особистої безпеки суддів підрозділу особистої безпеки суддів</w:t>
      </w:r>
      <w:r w:rsidR="00A27D9C" w:rsidRPr="003C1DEA">
        <w:rPr>
          <w:sz w:val="28"/>
          <w:szCs w:val="28"/>
          <w:lang w:bidi="en-US"/>
        </w:rPr>
        <w:t xml:space="preserve"> </w:t>
      </w:r>
      <w:r w:rsidR="009E5456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3C1DEA">
        <w:rPr>
          <w:sz w:val="28"/>
          <w:szCs w:val="28"/>
          <w:lang w:bidi="en-US"/>
        </w:rPr>
        <w:t xml:space="preserve"> – </w:t>
      </w:r>
      <w:r w:rsidR="00777A08" w:rsidRPr="003C1DEA">
        <w:rPr>
          <w:sz w:val="28"/>
          <w:szCs w:val="28"/>
          <w:lang w:val="ru-RU" w:bidi="en-US"/>
        </w:rPr>
        <w:t>1</w:t>
      </w:r>
      <w:r w:rsidR="00777A08" w:rsidRPr="003C1DEA">
        <w:rPr>
          <w:sz w:val="28"/>
          <w:szCs w:val="28"/>
          <w:lang w:bidi="en-US"/>
        </w:rPr>
        <w:t xml:space="preserve"> посад</w:t>
      </w:r>
      <w:r w:rsidR="00777A08" w:rsidRPr="003C1DEA">
        <w:rPr>
          <w:sz w:val="28"/>
          <w:szCs w:val="28"/>
          <w:lang w:val="ru-RU" w:bidi="en-US"/>
        </w:rPr>
        <w:t>а</w:t>
      </w:r>
      <w:r>
        <w:rPr>
          <w:sz w:val="28"/>
          <w:szCs w:val="28"/>
          <w:lang w:bidi="en-US"/>
        </w:rPr>
        <w:t>.</w:t>
      </w:r>
    </w:p>
    <w:bookmarkEnd w:id="2"/>
    <w:bookmarkEnd w:id="3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A44032">
        <w:rPr>
          <w:rFonts w:eastAsiaTheme="minorHAnsi"/>
          <w:sz w:val="28"/>
          <w:szCs w:val="28"/>
          <w:lang w:eastAsia="en-US" w:bidi="en-US"/>
        </w:rPr>
        <w:t>и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які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1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на зайняття вакантних посад співробітників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(відповідальний – </w:t>
      </w:r>
      <w:r w:rsidR="00A25DE6">
        <w:rPr>
          <w:rFonts w:eastAsiaTheme="minorHAnsi"/>
          <w:sz w:val="28"/>
          <w:szCs w:val="28"/>
          <w:lang w:eastAsia="en-US" w:bidi="en-US"/>
        </w:rPr>
        <w:t xml:space="preserve">старший лейтенант </w:t>
      </w:r>
      <w:r w:rsidR="00A25DE6">
        <w:rPr>
          <w:rFonts w:eastAsiaTheme="minorHAnsi"/>
          <w:sz w:val="28"/>
          <w:szCs w:val="28"/>
          <w:lang w:eastAsia="en-US" w:bidi="en-US"/>
        </w:rPr>
        <w:lastRenderedPageBreak/>
        <w:t xml:space="preserve">Служби судової охорони Фурман К.О., </w:t>
      </w:r>
      <w:r w:rsidR="002D6E5F">
        <w:rPr>
          <w:rFonts w:eastAsiaTheme="minorHAnsi"/>
          <w:sz w:val="28"/>
          <w:szCs w:val="28"/>
          <w:lang w:eastAsia="en-US" w:bidi="en-US"/>
        </w:rPr>
        <w:t>провідний спеціаліст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777A08">
        <w:rPr>
          <w:rFonts w:eastAsiaTheme="minorHAnsi"/>
          <w:sz w:val="28"/>
          <w:szCs w:val="28"/>
          <w:lang w:eastAsia="en-US" w:bidi="en-US"/>
        </w:rPr>
        <w:t>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 w:rsidR="00777A08">
        <w:rPr>
          <w:rFonts w:eastAsiaTheme="minorHAnsi"/>
          <w:sz w:val="28"/>
          <w:szCs w:val="28"/>
          <w:lang w:eastAsia="en-US" w:bidi="en-US"/>
        </w:rPr>
        <w:t>і</w:t>
      </w:r>
      <w:r w:rsidR="00745277">
        <w:rPr>
          <w:rFonts w:eastAsiaTheme="minorHAnsi"/>
          <w:sz w:val="28"/>
          <w:szCs w:val="28"/>
          <w:lang w:eastAsia="en-US" w:bidi="en-US"/>
        </w:rPr>
        <w:t>: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A25DE6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Камінський В.І., </w:t>
      </w:r>
      <w:r w:rsidR="00777A08">
        <w:rPr>
          <w:rFonts w:eastAsiaTheme="minorHAnsi"/>
          <w:sz w:val="28"/>
          <w:szCs w:val="28"/>
          <w:lang w:eastAsia="en-US" w:bidi="en-US"/>
        </w:rPr>
        <w:t>начальник служби з професійної підготовки та підвищення кваліфікації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>
        <w:rPr>
          <w:rFonts w:eastAsiaTheme="minorHAnsi"/>
          <w:sz w:val="28"/>
          <w:szCs w:val="28"/>
          <w:lang w:eastAsia="en-US" w:bidi="en-US"/>
        </w:rPr>
        <w:t>т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 w:rsidR="00A25DE6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області).</w:t>
      </w:r>
    </w:p>
    <w:p w:rsidR="00777A08" w:rsidRPr="002E3417" w:rsidRDefault="003737A1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Конкурс пров</w:t>
      </w:r>
      <w:r w:rsidR="002E3417">
        <w:rPr>
          <w:rFonts w:eastAsiaTheme="minorHAnsi"/>
          <w:sz w:val="28"/>
          <w:szCs w:val="28"/>
          <w:lang w:eastAsia="en-US" w:bidi="en-US"/>
        </w:rPr>
        <w:t>ести</w:t>
      </w:r>
      <w:r>
        <w:rPr>
          <w:rFonts w:eastAsiaTheme="minorHAnsi"/>
          <w:sz w:val="28"/>
          <w:szCs w:val="28"/>
          <w:lang w:eastAsia="en-US" w:bidi="en-US"/>
        </w:rPr>
        <w:t xml:space="preserve"> з дотриманням вимог постанови Кабінету Міністрів України </w:t>
      </w:r>
      <w:r w:rsidRPr="007C5E46">
        <w:rPr>
          <w:rFonts w:eastAsiaTheme="minorHAnsi"/>
          <w:color w:val="000000" w:themeColor="text1"/>
          <w:sz w:val="28"/>
          <w:szCs w:val="28"/>
          <w:lang w:eastAsia="en-US" w:bidi="en-US"/>
        </w:rPr>
        <w:t>від 23 грудня 2022 року № 1423 «</w:t>
      </w:r>
      <w:r w:rsidRPr="007C5E46">
        <w:rPr>
          <w:bCs/>
          <w:color w:val="000000" w:themeColor="text1"/>
          <w:sz w:val="28"/>
          <w:szCs w:val="28"/>
          <w:shd w:val="clear" w:color="auto" w:fill="FFFFFF"/>
        </w:rPr>
        <w:t>Про внесення змін до розпорядження Кабінету Міністрів України від 25 березня 2020 року № 338 і постанови Кабінету Міністрів України від 9 грудня 2020 року № 1236</w:t>
      </w:r>
      <w:r w:rsidRPr="007C5E46">
        <w:rPr>
          <w:rFonts w:eastAsiaTheme="minorHAnsi"/>
          <w:color w:val="000000" w:themeColor="text1"/>
          <w:sz w:val="28"/>
          <w:szCs w:val="28"/>
          <w:lang w:eastAsia="en-US" w:bidi="en-US"/>
        </w:rPr>
        <w:t>».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082CE3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 w:rsidR="00BB2CE8">
        <w:rPr>
          <w:bCs/>
          <w:sz w:val="28"/>
          <w:szCs w:val="28"/>
        </w:rPr>
        <w:t xml:space="preserve">                    </w:t>
      </w:r>
      <w:r w:rsidR="00862CD9" w:rsidRPr="00862CD9">
        <w:rPr>
          <w:b/>
          <w:bCs/>
          <w:sz w:val="28"/>
          <w:szCs w:val="28"/>
        </w:rPr>
        <w:t>о/п</w:t>
      </w:r>
      <w:r w:rsidR="003737A1"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53" w:rsidRDefault="005F4F53">
      <w:r>
        <w:separator/>
      </w:r>
    </w:p>
  </w:endnote>
  <w:endnote w:type="continuationSeparator" w:id="0">
    <w:p w:rsidR="005F4F53" w:rsidRDefault="005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53" w:rsidRDefault="005F4F53">
      <w:r>
        <w:separator/>
      </w:r>
    </w:p>
  </w:footnote>
  <w:footnote w:type="continuationSeparator" w:id="0">
    <w:p w:rsidR="005F4F53" w:rsidRDefault="005F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00244"/>
    <w:rsid w:val="000108E4"/>
    <w:rsid w:val="00015E2B"/>
    <w:rsid w:val="00064F2E"/>
    <w:rsid w:val="00082620"/>
    <w:rsid w:val="00082CE3"/>
    <w:rsid w:val="000960FF"/>
    <w:rsid w:val="00131AA9"/>
    <w:rsid w:val="00136C70"/>
    <w:rsid w:val="00160F0C"/>
    <w:rsid w:val="0019568D"/>
    <w:rsid w:val="00211620"/>
    <w:rsid w:val="00225B07"/>
    <w:rsid w:val="00230E3F"/>
    <w:rsid w:val="00237352"/>
    <w:rsid w:val="00270524"/>
    <w:rsid w:val="00274B54"/>
    <w:rsid w:val="002B5E17"/>
    <w:rsid w:val="002B73EA"/>
    <w:rsid w:val="002D6E5F"/>
    <w:rsid w:val="002E3417"/>
    <w:rsid w:val="002E560A"/>
    <w:rsid w:val="00352DE1"/>
    <w:rsid w:val="00360A1D"/>
    <w:rsid w:val="003730C5"/>
    <w:rsid w:val="003737A1"/>
    <w:rsid w:val="00377ADC"/>
    <w:rsid w:val="003908C2"/>
    <w:rsid w:val="003C1DEA"/>
    <w:rsid w:val="003E6BEB"/>
    <w:rsid w:val="00417B6B"/>
    <w:rsid w:val="004226E8"/>
    <w:rsid w:val="00445EBD"/>
    <w:rsid w:val="0045644A"/>
    <w:rsid w:val="0047268D"/>
    <w:rsid w:val="00491C23"/>
    <w:rsid w:val="004C6A35"/>
    <w:rsid w:val="005018C1"/>
    <w:rsid w:val="005076C5"/>
    <w:rsid w:val="00531BCD"/>
    <w:rsid w:val="0056673D"/>
    <w:rsid w:val="005A61C7"/>
    <w:rsid w:val="005D6903"/>
    <w:rsid w:val="005E21CB"/>
    <w:rsid w:val="005F4F53"/>
    <w:rsid w:val="00601539"/>
    <w:rsid w:val="00615923"/>
    <w:rsid w:val="00631E58"/>
    <w:rsid w:val="00653E32"/>
    <w:rsid w:val="00695746"/>
    <w:rsid w:val="006A7BD6"/>
    <w:rsid w:val="006E603B"/>
    <w:rsid w:val="00731FC2"/>
    <w:rsid w:val="00745277"/>
    <w:rsid w:val="00777A08"/>
    <w:rsid w:val="00795DE2"/>
    <w:rsid w:val="007A68D9"/>
    <w:rsid w:val="00862CD9"/>
    <w:rsid w:val="00871721"/>
    <w:rsid w:val="0087541D"/>
    <w:rsid w:val="00893975"/>
    <w:rsid w:val="008A3C71"/>
    <w:rsid w:val="008D17C8"/>
    <w:rsid w:val="00966823"/>
    <w:rsid w:val="009E1232"/>
    <w:rsid w:val="009E5456"/>
    <w:rsid w:val="009F7463"/>
    <w:rsid w:val="00A25DE6"/>
    <w:rsid w:val="00A27D9C"/>
    <w:rsid w:val="00A4080D"/>
    <w:rsid w:val="00A4158A"/>
    <w:rsid w:val="00A44032"/>
    <w:rsid w:val="00A60DF6"/>
    <w:rsid w:val="00A71F0B"/>
    <w:rsid w:val="00A76AC0"/>
    <w:rsid w:val="00A95DCF"/>
    <w:rsid w:val="00AE1956"/>
    <w:rsid w:val="00AF48D0"/>
    <w:rsid w:val="00B31996"/>
    <w:rsid w:val="00B347DE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CF5296"/>
    <w:rsid w:val="00D04BBC"/>
    <w:rsid w:val="00D63E22"/>
    <w:rsid w:val="00DC419D"/>
    <w:rsid w:val="00DE6CA9"/>
    <w:rsid w:val="00DF3FDA"/>
    <w:rsid w:val="00E10DE7"/>
    <w:rsid w:val="00E7683E"/>
    <w:rsid w:val="00E977A4"/>
    <w:rsid w:val="00EA354F"/>
    <w:rsid w:val="00EC6D75"/>
    <w:rsid w:val="00EE2DF8"/>
    <w:rsid w:val="00EF18CD"/>
    <w:rsid w:val="00F109CF"/>
    <w:rsid w:val="00F5423F"/>
    <w:rsid w:val="00F948EE"/>
    <w:rsid w:val="00FD6EB1"/>
    <w:rsid w:val="00FE0715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3F94E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7</cp:revision>
  <cp:lastPrinted>2023-08-07T08:14:00Z</cp:lastPrinted>
  <dcterms:created xsi:type="dcterms:W3CDTF">2023-08-07T06:55:00Z</dcterms:created>
  <dcterms:modified xsi:type="dcterms:W3CDTF">2023-08-07T13:10:00Z</dcterms:modified>
</cp:coreProperties>
</file>