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6011" w14:textId="77777777" w:rsidR="00A03EE0" w:rsidRPr="00A03EE0" w:rsidRDefault="00A03EE0" w:rsidP="00A03EE0">
      <w:pPr>
        <w:ind w:left="6237"/>
        <w:jc w:val="both"/>
        <w:rPr>
          <w:sz w:val="24"/>
          <w:szCs w:val="24"/>
        </w:rPr>
      </w:pPr>
      <w:bookmarkStart w:id="0" w:name="_Hlk39487701"/>
      <w:r w:rsidRPr="00A03EE0">
        <w:rPr>
          <w:sz w:val="24"/>
          <w:szCs w:val="24"/>
        </w:rPr>
        <w:t>ЗАТВЕРДЖЕНО</w:t>
      </w:r>
    </w:p>
    <w:p w14:paraId="37B76FC5" w14:textId="3D47BF80" w:rsidR="00C52139" w:rsidRPr="00A03EE0" w:rsidRDefault="00A03EE0" w:rsidP="00A03EE0">
      <w:pPr>
        <w:ind w:left="6237"/>
        <w:jc w:val="both"/>
        <w:rPr>
          <w:sz w:val="24"/>
          <w:szCs w:val="24"/>
        </w:rPr>
      </w:pPr>
      <w:r w:rsidRPr="00A03EE0">
        <w:rPr>
          <w:sz w:val="24"/>
          <w:szCs w:val="24"/>
        </w:rPr>
        <w:t>Н</w:t>
      </w:r>
      <w:r w:rsidR="00C52139" w:rsidRPr="00A03EE0">
        <w:rPr>
          <w:sz w:val="24"/>
          <w:szCs w:val="24"/>
        </w:rPr>
        <w:t xml:space="preserve">аказ </w:t>
      </w:r>
      <w:r w:rsidRPr="00A03EE0">
        <w:rPr>
          <w:sz w:val="24"/>
          <w:szCs w:val="24"/>
        </w:rPr>
        <w:t>територіального управління Служби судової охорони</w:t>
      </w:r>
      <w:r w:rsidR="00C52139" w:rsidRPr="00A03EE0">
        <w:rPr>
          <w:sz w:val="24"/>
          <w:szCs w:val="24"/>
        </w:rPr>
        <w:t xml:space="preserve"> у Хмельницькій області</w:t>
      </w:r>
    </w:p>
    <w:p w14:paraId="46D2B9BA" w14:textId="40AC5C9B" w:rsidR="00C7424E" w:rsidRPr="002C6E61" w:rsidRDefault="00C7424E" w:rsidP="00A03EE0">
      <w:pPr>
        <w:ind w:left="6237"/>
        <w:jc w:val="both"/>
        <w:rPr>
          <w:sz w:val="24"/>
          <w:szCs w:val="24"/>
          <w:lang w:val="en-US"/>
        </w:rPr>
      </w:pPr>
      <w:r w:rsidRPr="00A03EE0">
        <w:rPr>
          <w:sz w:val="24"/>
          <w:szCs w:val="24"/>
        </w:rPr>
        <w:t>від</w:t>
      </w:r>
      <w:r w:rsidR="002C6E61" w:rsidRPr="00A03EE0">
        <w:rPr>
          <w:sz w:val="24"/>
          <w:szCs w:val="24"/>
          <w:lang w:val="en-US"/>
        </w:rPr>
        <w:t xml:space="preserve"> </w:t>
      </w:r>
      <w:r w:rsidR="00DC542A">
        <w:rPr>
          <w:sz w:val="24"/>
          <w:szCs w:val="24"/>
        </w:rPr>
        <w:t>16</w:t>
      </w:r>
      <w:r w:rsidR="00F00C84">
        <w:rPr>
          <w:sz w:val="24"/>
          <w:szCs w:val="24"/>
        </w:rPr>
        <w:t xml:space="preserve"> </w:t>
      </w:r>
      <w:r w:rsidR="006F1F57">
        <w:rPr>
          <w:sz w:val="24"/>
          <w:szCs w:val="24"/>
        </w:rPr>
        <w:t>січня</w:t>
      </w:r>
      <w:r w:rsidR="00F00C84">
        <w:rPr>
          <w:sz w:val="24"/>
          <w:szCs w:val="24"/>
        </w:rPr>
        <w:t xml:space="preserve"> </w:t>
      </w:r>
      <w:r w:rsidR="003D077B">
        <w:rPr>
          <w:sz w:val="24"/>
          <w:szCs w:val="24"/>
        </w:rPr>
        <w:t>2024</w:t>
      </w:r>
      <w:r w:rsidRPr="00A03EE0">
        <w:rPr>
          <w:sz w:val="24"/>
          <w:szCs w:val="24"/>
        </w:rPr>
        <w:t xml:space="preserve"> </w:t>
      </w:r>
      <w:r w:rsidR="00F00C84">
        <w:rPr>
          <w:sz w:val="24"/>
          <w:szCs w:val="24"/>
        </w:rPr>
        <w:t xml:space="preserve">року </w:t>
      </w:r>
      <w:r w:rsidRPr="00A03EE0">
        <w:rPr>
          <w:sz w:val="24"/>
          <w:szCs w:val="24"/>
        </w:rPr>
        <w:t>№</w:t>
      </w:r>
      <w:r w:rsidR="00CA5E76" w:rsidRPr="00A03EE0">
        <w:rPr>
          <w:sz w:val="24"/>
          <w:szCs w:val="24"/>
          <w:lang w:val="ru-RU"/>
        </w:rPr>
        <w:t xml:space="preserve"> </w:t>
      </w:r>
      <w:r w:rsidR="00DC542A">
        <w:rPr>
          <w:sz w:val="24"/>
          <w:szCs w:val="24"/>
          <w:lang w:val="ru-RU"/>
        </w:rPr>
        <w:t>12</w:t>
      </w:r>
      <w:bookmarkStart w:id="1" w:name="_GoBack"/>
      <w:bookmarkEnd w:id="1"/>
    </w:p>
    <w:p w14:paraId="44F01EBE" w14:textId="010195F2" w:rsidR="00297ED3" w:rsidRDefault="00297ED3" w:rsidP="00814751">
      <w:pPr>
        <w:jc w:val="center"/>
        <w:rPr>
          <w:b/>
          <w:sz w:val="28"/>
          <w:szCs w:val="28"/>
          <w:lang w:eastAsia="en-US"/>
        </w:rPr>
      </w:pPr>
    </w:p>
    <w:p w14:paraId="34E20369" w14:textId="77777777" w:rsidR="005F7A45" w:rsidRPr="008531D7" w:rsidRDefault="005F7A45" w:rsidP="00814751">
      <w:pPr>
        <w:jc w:val="center"/>
        <w:rPr>
          <w:b/>
          <w:sz w:val="28"/>
          <w:szCs w:val="28"/>
          <w:lang w:eastAsia="en-US"/>
        </w:rPr>
      </w:pPr>
    </w:p>
    <w:p w14:paraId="4AD82C6D" w14:textId="77777777" w:rsidR="003C27FA" w:rsidRPr="008531D7" w:rsidRDefault="003C27FA" w:rsidP="00814751">
      <w:pPr>
        <w:jc w:val="center"/>
        <w:rPr>
          <w:b/>
          <w:sz w:val="28"/>
          <w:szCs w:val="28"/>
        </w:rPr>
      </w:pPr>
      <w:r w:rsidRPr="008531D7">
        <w:rPr>
          <w:b/>
          <w:sz w:val="28"/>
          <w:szCs w:val="28"/>
        </w:rPr>
        <w:t>УМОВИ</w:t>
      </w:r>
    </w:p>
    <w:p w14:paraId="622D1D6C" w14:textId="07DE0B88" w:rsidR="00E6021B" w:rsidRPr="008531D7" w:rsidRDefault="00E6021B" w:rsidP="00814751">
      <w:pPr>
        <w:jc w:val="center"/>
        <w:rPr>
          <w:b/>
          <w:sz w:val="28"/>
          <w:szCs w:val="28"/>
          <w:lang w:eastAsia="en-US"/>
        </w:rPr>
      </w:pPr>
      <w:r w:rsidRPr="008531D7">
        <w:rPr>
          <w:b/>
          <w:sz w:val="28"/>
          <w:szCs w:val="28"/>
          <w:lang w:eastAsia="en-US"/>
        </w:rPr>
        <w:t>проведення конкурсу на зайняття вакантн</w:t>
      </w:r>
      <w:r w:rsidR="00636175">
        <w:rPr>
          <w:b/>
          <w:sz w:val="28"/>
          <w:szCs w:val="28"/>
          <w:lang w:eastAsia="en-US"/>
        </w:rPr>
        <w:t>их</w:t>
      </w:r>
      <w:r w:rsidR="00A743E9" w:rsidRPr="008531D7">
        <w:rPr>
          <w:b/>
          <w:sz w:val="28"/>
          <w:szCs w:val="28"/>
          <w:lang w:eastAsia="en-US"/>
        </w:rPr>
        <w:t xml:space="preserve"> </w:t>
      </w:r>
      <w:r w:rsidRPr="008531D7">
        <w:rPr>
          <w:b/>
          <w:sz w:val="28"/>
          <w:szCs w:val="28"/>
          <w:lang w:eastAsia="en-US"/>
        </w:rPr>
        <w:t xml:space="preserve">посад </w:t>
      </w:r>
      <w:r w:rsidR="008531D7">
        <w:rPr>
          <w:b/>
          <w:sz w:val="28"/>
          <w:szCs w:val="28"/>
          <w:lang w:eastAsia="en-US"/>
        </w:rPr>
        <w:t>т</w:t>
      </w:r>
      <w:r w:rsidRPr="008531D7">
        <w:rPr>
          <w:b/>
          <w:sz w:val="28"/>
          <w:szCs w:val="28"/>
          <w:lang w:eastAsia="en-US"/>
        </w:rPr>
        <w:t>ериторіального управління Служби</w:t>
      </w:r>
      <w:r w:rsidR="00AF4831" w:rsidRPr="008531D7">
        <w:rPr>
          <w:b/>
          <w:sz w:val="28"/>
          <w:szCs w:val="28"/>
          <w:lang w:eastAsia="en-US"/>
        </w:rPr>
        <w:t xml:space="preserve"> </w:t>
      </w:r>
      <w:r w:rsidRPr="008531D7">
        <w:rPr>
          <w:b/>
          <w:sz w:val="28"/>
          <w:szCs w:val="28"/>
          <w:lang w:eastAsia="en-US"/>
        </w:rPr>
        <w:t xml:space="preserve">судової охорони у </w:t>
      </w:r>
      <w:r w:rsidR="00B57CD3" w:rsidRPr="008531D7">
        <w:rPr>
          <w:b/>
          <w:sz w:val="28"/>
          <w:szCs w:val="28"/>
          <w:lang w:eastAsia="en-US"/>
        </w:rPr>
        <w:t>Хмельницькій</w:t>
      </w:r>
      <w:r w:rsidRPr="008531D7">
        <w:rPr>
          <w:b/>
          <w:sz w:val="28"/>
          <w:szCs w:val="28"/>
          <w:lang w:eastAsia="en-US"/>
        </w:rPr>
        <w:t xml:space="preserve"> області</w:t>
      </w:r>
    </w:p>
    <w:p w14:paraId="77CEB18A" w14:textId="77777777" w:rsidR="00E6021B" w:rsidRPr="008531D7" w:rsidRDefault="00E6021B" w:rsidP="00814751">
      <w:pPr>
        <w:jc w:val="center"/>
        <w:rPr>
          <w:b/>
          <w:sz w:val="28"/>
          <w:szCs w:val="28"/>
        </w:rPr>
      </w:pPr>
    </w:p>
    <w:p w14:paraId="37A012DD" w14:textId="03437217" w:rsidR="00A02A6E" w:rsidRDefault="00A02A6E" w:rsidP="00E43C60">
      <w:pPr>
        <w:pStyle w:val="ac"/>
        <w:numPr>
          <w:ilvl w:val="0"/>
          <w:numId w:val="28"/>
        </w:numPr>
        <w:tabs>
          <w:tab w:val="left" w:pos="709"/>
          <w:tab w:val="left" w:pos="1134"/>
          <w:tab w:val="left" w:pos="1276"/>
        </w:tabs>
        <w:ind w:left="0" w:firstLine="709"/>
        <w:jc w:val="both"/>
        <w:rPr>
          <w:sz w:val="28"/>
          <w:szCs w:val="28"/>
        </w:rPr>
      </w:pPr>
      <w:r w:rsidRPr="00065BCE">
        <w:rPr>
          <w:b/>
          <w:sz w:val="28"/>
          <w:szCs w:val="28"/>
        </w:rPr>
        <w:t>Місце, дата та час початку проведення конкурсу</w:t>
      </w:r>
      <w:r>
        <w:rPr>
          <w:b/>
          <w:sz w:val="28"/>
          <w:szCs w:val="28"/>
        </w:rPr>
        <w:t>.</w:t>
      </w:r>
    </w:p>
    <w:p w14:paraId="2F8FFF06" w14:textId="12996A86" w:rsidR="001B7F2B" w:rsidRPr="00E43C60" w:rsidRDefault="001B3A79" w:rsidP="00A02A6E">
      <w:pPr>
        <w:pStyle w:val="ac"/>
        <w:tabs>
          <w:tab w:val="left" w:pos="1134"/>
          <w:tab w:val="left" w:pos="1276"/>
        </w:tabs>
        <w:ind w:left="0" w:firstLine="709"/>
        <w:jc w:val="both"/>
        <w:rPr>
          <w:sz w:val="28"/>
          <w:szCs w:val="28"/>
        </w:rPr>
      </w:pPr>
      <w:r w:rsidRPr="00E43C60">
        <w:rPr>
          <w:sz w:val="28"/>
          <w:szCs w:val="28"/>
        </w:rPr>
        <w:t>П</w:t>
      </w:r>
      <w:r w:rsidR="001B7F2B" w:rsidRPr="00E43C60">
        <w:rPr>
          <w:sz w:val="28"/>
          <w:szCs w:val="28"/>
        </w:rPr>
        <w:t>рийом</w:t>
      </w:r>
      <w:r w:rsidR="00AF4831" w:rsidRPr="00E43C60">
        <w:rPr>
          <w:sz w:val="28"/>
          <w:szCs w:val="28"/>
        </w:rPr>
        <w:t xml:space="preserve"> </w:t>
      </w:r>
      <w:r w:rsidR="001B7F2B" w:rsidRPr="00E43C60">
        <w:rPr>
          <w:sz w:val="28"/>
          <w:szCs w:val="28"/>
        </w:rPr>
        <w:t>документів</w:t>
      </w:r>
      <w:r w:rsidR="00511341" w:rsidRPr="00E43C60">
        <w:rPr>
          <w:sz w:val="28"/>
          <w:szCs w:val="28"/>
        </w:rPr>
        <w:t xml:space="preserve">, що подаються </w:t>
      </w:r>
      <w:r w:rsidR="000F3D74" w:rsidRPr="00E43C60">
        <w:rPr>
          <w:sz w:val="28"/>
          <w:szCs w:val="28"/>
        </w:rPr>
        <w:t xml:space="preserve">кандидатами </w:t>
      </w:r>
      <w:r w:rsidR="00511341" w:rsidRPr="00E43C60">
        <w:rPr>
          <w:sz w:val="28"/>
          <w:szCs w:val="28"/>
        </w:rPr>
        <w:t>для участі в конкурсі,</w:t>
      </w:r>
      <w:r w:rsidR="000F3D74" w:rsidRPr="00E43C60">
        <w:rPr>
          <w:sz w:val="28"/>
          <w:szCs w:val="28"/>
        </w:rPr>
        <w:t xml:space="preserve"> здійснюється </w:t>
      </w:r>
      <w:r w:rsidR="00511341" w:rsidRPr="00E43C60">
        <w:rPr>
          <w:sz w:val="28"/>
          <w:szCs w:val="28"/>
        </w:rPr>
        <w:t xml:space="preserve">з </w:t>
      </w:r>
      <w:r w:rsidR="000F3169" w:rsidRPr="00E43C60">
        <w:rPr>
          <w:sz w:val="28"/>
          <w:szCs w:val="28"/>
        </w:rPr>
        <w:t>0</w:t>
      </w:r>
      <w:r w:rsidR="00196A09" w:rsidRPr="00E43C60">
        <w:rPr>
          <w:sz w:val="28"/>
          <w:szCs w:val="28"/>
        </w:rPr>
        <w:t>8</w:t>
      </w:r>
      <w:r w:rsidR="00647B6F" w:rsidRPr="00E43C60">
        <w:rPr>
          <w:sz w:val="28"/>
          <w:szCs w:val="28"/>
        </w:rPr>
        <w:t> </w:t>
      </w:r>
      <w:r w:rsidR="000F3D74" w:rsidRPr="00E43C60">
        <w:rPr>
          <w:sz w:val="28"/>
          <w:szCs w:val="28"/>
        </w:rPr>
        <w:t>год</w:t>
      </w:r>
      <w:r w:rsidR="00647B6F" w:rsidRPr="00E43C60">
        <w:rPr>
          <w:sz w:val="28"/>
          <w:szCs w:val="28"/>
        </w:rPr>
        <w:t>. </w:t>
      </w:r>
      <w:r w:rsidR="001B7F2B" w:rsidRPr="00E43C60">
        <w:rPr>
          <w:sz w:val="28"/>
          <w:szCs w:val="28"/>
        </w:rPr>
        <w:t>00</w:t>
      </w:r>
      <w:r w:rsidR="00647B6F" w:rsidRPr="00E43C60">
        <w:rPr>
          <w:sz w:val="28"/>
          <w:szCs w:val="28"/>
        </w:rPr>
        <w:t> </w:t>
      </w:r>
      <w:r w:rsidR="000F3D74" w:rsidRPr="00E43C60">
        <w:rPr>
          <w:sz w:val="28"/>
          <w:szCs w:val="28"/>
        </w:rPr>
        <w:t>хв</w:t>
      </w:r>
      <w:r w:rsidR="00647B6F" w:rsidRPr="00E43C60">
        <w:rPr>
          <w:sz w:val="28"/>
          <w:szCs w:val="28"/>
        </w:rPr>
        <w:t>.</w:t>
      </w:r>
      <w:r w:rsidR="00511341" w:rsidRPr="00E43C60">
        <w:rPr>
          <w:sz w:val="28"/>
          <w:szCs w:val="28"/>
        </w:rPr>
        <w:t xml:space="preserve"> </w:t>
      </w:r>
      <w:r w:rsidR="003938F8" w:rsidRPr="003938F8">
        <w:rPr>
          <w:sz w:val="28"/>
          <w:szCs w:val="28"/>
        </w:rPr>
        <w:t>16</w:t>
      </w:r>
      <w:r w:rsidR="00647B6F" w:rsidRPr="00E43C60">
        <w:rPr>
          <w:sz w:val="28"/>
          <w:szCs w:val="28"/>
        </w:rPr>
        <w:t> </w:t>
      </w:r>
      <w:r w:rsidR="003D077B">
        <w:rPr>
          <w:sz w:val="28"/>
          <w:szCs w:val="28"/>
        </w:rPr>
        <w:t>січня</w:t>
      </w:r>
      <w:r w:rsidR="000F3D74" w:rsidRPr="00E43C60">
        <w:rPr>
          <w:sz w:val="28"/>
          <w:szCs w:val="28"/>
        </w:rPr>
        <w:t xml:space="preserve"> 202</w:t>
      </w:r>
      <w:r w:rsidR="003D077B">
        <w:rPr>
          <w:sz w:val="28"/>
          <w:szCs w:val="28"/>
        </w:rPr>
        <w:t>4</w:t>
      </w:r>
      <w:r w:rsidR="00647B6F" w:rsidRPr="00E43C60">
        <w:rPr>
          <w:sz w:val="28"/>
          <w:szCs w:val="28"/>
        </w:rPr>
        <w:t> </w:t>
      </w:r>
      <w:r w:rsidR="000F3D74" w:rsidRPr="00E43C60">
        <w:rPr>
          <w:sz w:val="28"/>
          <w:szCs w:val="28"/>
        </w:rPr>
        <w:t>року</w:t>
      </w:r>
      <w:r w:rsidR="001013AC" w:rsidRPr="00E43C60">
        <w:rPr>
          <w:sz w:val="28"/>
          <w:szCs w:val="28"/>
        </w:rPr>
        <w:t xml:space="preserve"> </w:t>
      </w:r>
      <w:r w:rsidR="000F3D74" w:rsidRPr="00E43C60">
        <w:rPr>
          <w:sz w:val="28"/>
          <w:szCs w:val="28"/>
        </w:rPr>
        <w:t>д</w:t>
      </w:r>
      <w:r w:rsidR="001B7F2B" w:rsidRPr="00E43C60">
        <w:rPr>
          <w:sz w:val="28"/>
          <w:szCs w:val="28"/>
        </w:rPr>
        <w:t xml:space="preserve">о </w:t>
      </w:r>
      <w:r w:rsidR="00EE626C" w:rsidRPr="003938F8">
        <w:rPr>
          <w:sz w:val="28"/>
          <w:szCs w:val="28"/>
        </w:rPr>
        <w:t>17</w:t>
      </w:r>
      <w:r w:rsidR="00647B6F" w:rsidRPr="00E43C60">
        <w:rPr>
          <w:sz w:val="28"/>
          <w:szCs w:val="28"/>
        </w:rPr>
        <w:t> </w:t>
      </w:r>
      <w:r w:rsidR="00196A09" w:rsidRPr="00E43C60">
        <w:rPr>
          <w:sz w:val="28"/>
          <w:szCs w:val="28"/>
        </w:rPr>
        <w:t>год</w:t>
      </w:r>
      <w:r w:rsidR="00647B6F" w:rsidRPr="00E43C60">
        <w:rPr>
          <w:sz w:val="28"/>
          <w:szCs w:val="28"/>
        </w:rPr>
        <w:t>. </w:t>
      </w:r>
      <w:r w:rsidR="00EE626C">
        <w:rPr>
          <w:sz w:val="28"/>
          <w:szCs w:val="28"/>
        </w:rPr>
        <w:t>00</w:t>
      </w:r>
      <w:r w:rsidR="00647B6F" w:rsidRPr="00E43C60">
        <w:rPr>
          <w:sz w:val="28"/>
          <w:szCs w:val="28"/>
        </w:rPr>
        <w:t xml:space="preserve"> хв. </w:t>
      </w:r>
      <w:r w:rsidR="003938F8" w:rsidRPr="003938F8">
        <w:rPr>
          <w:sz w:val="28"/>
          <w:szCs w:val="28"/>
        </w:rPr>
        <w:t>25</w:t>
      </w:r>
      <w:r w:rsidR="00647B6F" w:rsidRPr="00E43C60">
        <w:rPr>
          <w:sz w:val="28"/>
          <w:szCs w:val="28"/>
        </w:rPr>
        <w:t> </w:t>
      </w:r>
      <w:r w:rsidR="003D077B">
        <w:rPr>
          <w:sz w:val="28"/>
          <w:szCs w:val="28"/>
        </w:rPr>
        <w:t>січня</w:t>
      </w:r>
      <w:r w:rsidR="003D077B" w:rsidRPr="00E43C60">
        <w:rPr>
          <w:sz w:val="28"/>
          <w:szCs w:val="28"/>
        </w:rPr>
        <w:t xml:space="preserve"> 202</w:t>
      </w:r>
      <w:r w:rsidR="003D077B">
        <w:rPr>
          <w:sz w:val="28"/>
          <w:szCs w:val="28"/>
        </w:rPr>
        <w:t>4</w:t>
      </w:r>
      <w:r w:rsidR="00647B6F" w:rsidRPr="00E43C60">
        <w:rPr>
          <w:sz w:val="28"/>
          <w:szCs w:val="28"/>
        </w:rPr>
        <w:t> </w:t>
      </w:r>
      <w:r w:rsidR="001B7F2B" w:rsidRPr="00E43C60">
        <w:rPr>
          <w:sz w:val="28"/>
          <w:szCs w:val="28"/>
        </w:rPr>
        <w:t xml:space="preserve">року за </w:t>
      </w:r>
      <w:proofErr w:type="spellStart"/>
      <w:r w:rsidR="001B7F2B" w:rsidRPr="00E43C60">
        <w:rPr>
          <w:sz w:val="28"/>
          <w:szCs w:val="28"/>
        </w:rPr>
        <w:t>адресою</w:t>
      </w:r>
      <w:proofErr w:type="spellEnd"/>
      <w:r w:rsidR="001B7F2B" w:rsidRPr="00E43C60">
        <w:rPr>
          <w:sz w:val="28"/>
          <w:szCs w:val="28"/>
        </w:rPr>
        <w:t>: м.</w:t>
      </w:r>
      <w:r w:rsidR="007E7D22" w:rsidRPr="00E43C60">
        <w:rPr>
          <w:sz w:val="28"/>
          <w:szCs w:val="28"/>
        </w:rPr>
        <w:t> </w:t>
      </w:r>
      <w:r w:rsidR="00BB12DC" w:rsidRPr="00E43C60">
        <w:rPr>
          <w:sz w:val="28"/>
          <w:szCs w:val="28"/>
        </w:rPr>
        <w:t>Хмельницький</w:t>
      </w:r>
      <w:r w:rsidR="001B7F2B" w:rsidRPr="00E43C60">
        <w:rPr>
          <w:sz w:val="28"/>
          <w:szCs w:val="28"/>
        </w:rPr>
        <w:t>, вул.</w:t>
      </w:r>
      <w:r w:rsidR="00B907FD" w:rsidRPr="00E43C60">
        <w:rPr>
          <w:sz w:val="28"/>
          <w:szCs w:val="28"/>
        </w:rPr>
        <w:t> </w:t>
      </w:r>
      <w:r w:rsidR="00BB12DC" w:rsidRPr="00E43C60">
        <w:rPr>
          <w:sz w:val="28"/>
          <w:szCs w:val="28"/>
        </w:rPr>
        <w:t>Свободи</w:t>
      </w:r>
      <w:r w:rsidR="001B7F2B" w:rsidRPr="00E43C60">
        <w:rPr>
          <w:sz w:val="28"/>
          <w:szCs w:val="28"/>
        </w:rPr>
        <w:t>,</w:t>
      </w:r>
      <w:r w:rsidR="00B907FD" w:rsidRPr="00E43C60">
        <w:rPr>
          <w:sz w:val="28"/>
          <w:szCs w:val="28"/>
        </w:rPr>
        <w:t> </w:t>
      </w:r>
      <w:r w:rsidR="00BB12DC" w:rsidRPr="00E43C60">
        <w:rPr>
          <w:sz w:val="28"/>
          <w:szCs w:val="28"/>
        </w:rPr>
        <w:t>36</w:t>
      </w:r>
      <w:r w:rsidR="00707916" w:rsidRPr="00E43C60">
        <w:rPr>
          <w:sz w:val="28"/>
          <w:szCs w:val="28"/>
        </w:rPr>
        <w:t xml:space="preserve"> (відділ</w:t>
      </w:r>
      <w:r w:rsidR="00177EB4" w:rsidRPr="00E43C60">
        <w:rPr>
          <w:sz w:val="28"/>
          <w:szCs w:val="28"/>
        </w:rPr>
        <w:t xml:space="preserve"> по роботі з персоналом </w:t>
      </w:r>
      <w:r w:rsidRPr="00E43C60">
        <w:rPr>
          <w:sz w:val="28"/>
          <w:szCs w:val="28"/>
        </w:rPr>
        <w:t>територіального управління Служби судової охорони у Хмельницькій області</w:t>
      </w:r>
      <w:r w:rsidR="00707916" w:rsidRPr="00E43C60">
        <w:rPr>
          <w:sz w:val="28"/>
          <w:szCs w:val="28"/>
        </w:rPr>
        <w:t>)</w:t>
      </w:r>
      <w:r w:rsidR="001B7F2B" w:rsidRPr="00E43C60">
        <w:rPr>
          <w:sz w:val="28"/>
          <w:szCs w:val="28"/>
        </w:rPr>
        <w:t>.</w:t>
      </w:r>
    </w:p>
    <w:p w14:paraId="7FC86B28" w14:textId="5F2104F3" w:rsidR="00FF695A" w:rsidRDefault="003E4461" w:rsidP="00A10781">
      <w:pPr>
        <w:tabs>
          <w:tab w:val="left" w:pos="1134"/>
          <w:tab w:val="left" w:pos="1418"/>
        </w:tabs>
        <w:ind w:firstLine="709"/>
        <w:jc w:val="both"/>
        <w:rPr>
          <w:sz w:val="28"/>
          <w:szCs w:val="28"/>
        </w:rPr>
      </w:pPr>
      <w:r>
        <w:rPr>
          <w:sz w:val="28"/>
          <w:szCs w:val="28"/>
        </w:rPr>
        <w:t>П</w:t>
      </w:r>
      <w:r w:rsidR="00FF695A" w:rsidRPr="008531D7">
        <w:rPr>
          <w:sz w:val="28"/>
          <w:szCs w:val="28"/>
        </w:rPr>
        <w:t>еревірк</w:t>
      </w:r>
      <w:r>
        <w:rPr>
          <w:sz w:val="28"/>
          <w:szCs w:val="28"/>
        </w:rPr>
        <w:t>а</w:t>
      </w:r>
      <w:r w:rsidR="00FF695A" w:rsidRPr="008531D7">
        <w:rPr>
          <w:sz w:val="28"/>
          <w:szCs w:val="28"/>
        </w:rPr>
        <w:t xml:space="preserve"> рівня фізичної підготовленості </w:t>
      </w:r>
      <w:r w:rsidR="002B204F" w:rsidRPr="008531D7">
        <w:rPr>
          <w:sz w:val="28"/>
          <w:szCs w:val="28"/>
        </w:rPr>
        <w:t xml:space="preserve">кандидатів </w:t>
      </w:r>
      <w:r w:rsidR="00FF695A" w:rsidRPr="008531D7">
        <w:rPr>
          <w:sz w:val="28"/>
          <w:szCs w:val="28"/>
        </w:rPr>
        <w:t>на зайняття вакантн</w:t>
      </w:r>
      <w:r w:rsidR="006E5B34">
        <w:rPr>
          <w:sz w:val="28"/>
          <w:szCs w:val="28"/>
        </w:rPr>
        <w:t>их</w:t>
      </w:r>
      <w:r w:rsidR="00FF695A" w:rsidRPr="008531D7">
        <w:rPr>
          <w:sz w:val="28"/>
          <w:szCs w:val="28"/>
        </w:rPr>
        <w:t xml:space="preserve"> посад </w:t>
      </w:r>
      <w:r w:rsidR="00C20951">
        <w:rPr>
          <w:sz w:val="28"/>
          <w:szCs w:val="28"/>
        </w:rPr>
        <w:t>т</w:t>
      </w:r>
      <w:r w:rsidR="00C20951" w:rsidRPr="008531D7">
        <w:rPr>
          <w:sz w:val="28"/>
          <w:szCs w:val="28"/>
          <w:lang w:eastAsia="en-US"/>
        </w:rPr>
        <w:t>ериторіального управління Служби судової охорони у Хмельницькій області</w:t>
      </w:r>
      <w:r w:rsidR="00FF695A" w:rsidRPr="008531D7">
        <w:rPr>
          <w:sz w:val="28"/>
          <w:szCs w:val="28"/>
        </w:rPr>
        <w:t xml:space="preserve"> </w:t>
      </w:r>
      <w:r>
        <w:rPr>
          <w:sz w:val="28"/>
          <w:szCs w:val="28"/>
        </w:rPr>
        <w:t>п</w:t>
      </w:r>
      <w:r w:rsidRPr="008531D7">
        <w:rPr>
          <w:sz w:val="28"/>
          <w:szCs w:val="28"/>
        </w:rPr>
        <w:t>ров</w:t>
      </w:r>
      <w:r>
        <w:rPr>
          <w:sz w:val="28"/>
          <w:szCs w:val="28"/>
        </w:rPr>
        <w:t>одиться</w:t>
      </w:r>
      <w:r w:rsidRPr="008531D7">
        <w:rPr>
          <w:sz w:val="28"/>
          <w:szCs w:val="28"/>
        </w:rPr>
        <w:t xml:space="preserve"> </w:t>
      </w:r>
      <w:r>
        <w:rPr>
          <w:sz w:val="28"/>
          <w:szCs w:val="28"/>
        </w:rPr>
        <w:t>о</w:t>
      </w:r>
      <w:r w:rsidR="00FF695A" w:rsidRPr="008531D7">
        <w:rPr>
          <w:sz w:val="28"/>
          <w:szCs w:val="28"/>
        </w:rPr>
        <w:t xml:space="preserve"> </w:t>
      </w:r>
      <w:r w:rsidR="00267522" w:rsidRPr="008531D7">
        <w:rPr>
          <w:sz w:val="28"/>
          <w:szCs w:val="28"/>
        </w:rPr>
        <w:t>0</w:t>
      </w:r>
      <w:r w:rsidR="00267522">
        <w:rPr>
          <w:sz w:val="28"/>
          <w:szCs w:val="28"/>
        </w:rPr>
        <w:t>9 год. </w:t>
      </w:r>
      <w:r w:rsidR="00267522" w:rsidRPr="008531D7">
        <w:rPr>
          <w:sz w:val="28"/>
          <w:szCs w:val="28"/>
        </w:rPr>
        <w:t>00</w:t>
      </w:r>
      <w:r w:rsidR="00267522">
        <w:rPr>
          <w:sz w:val="28"/>
          <w:szCs w:val="28"/>
        </w:rPr>
        <w:t> хв.</w:t>
      </w:r>
      <w:r w:rsidR="00267522" w:rsidRPr="008531D7">
        <w:rPr>
          <w:sz w:val="28"/>
          <w:szCs w:val="28"/>
        </w:rPr>
        <w:t xml:space="preserve"> </w:t>
      </w:r>
      <w:r w:rsidR="0080606C">
        <w:rPr>
          <w:sz w:val="28"/>
          <w:szCs w:val="28"/>
        </w:rPr>
        <w:t>30</w:t>
      </w:r>
      <w:r w:rsidR="00267522">
        <w:rPr>
          <w:sz w:val="28"/>
          <w:szCs w:val="28"/>
        </w:rPr>
        <w:t xml:space="preserve"> </w:t>
      </w:r>
      <w:r w:rsidR="003D077B">
        <w:rPr>
          <w:sz w:val="28"/>
          <w:szCs w:val="28"/>
        </w:rPr>
        <w:t>січня</w:t>
      </w:r>
      <w:r w:rsidR="003D077B" w:rsidRPr="00E43C60">
        <w:rPr>
          <w:sz w:val="28"/>
          <w:szCs w:val="28"/>
        </w:rPr>
        <w:t xml:space="preserve"> 202</w:t>
      </w:r>
      <w:r w:rsidR="003D077B">
        <w:rPr>
          <w:sz w:val="28"/>
          <w:szCs w:val="28"/>
        </w:rPr>
        <w:t>4</w:t>
      </w:r>
      <w:r w:rsidR="00FF695A" w:rsidRPr="008531D7">
        <w:rPr>
          <w:sz w:val="28"/>
          <w:szCs w:val="28"/>
        </w:rPr>
        <w:t xml:space="preserve"> року</w:t>
      </w:r>
      <w:r>
        <w:rPr>
          <w:sz w:val="28"/>
          <w:szCs w:val="28"/>
        </w:rPr>
        <w:t xml:space="preserve"> за </w:t>
      </w:r>
      <w:proofErr w:type="spellStart"/>
      <w:r>
        <w:rPr>
          <w:sz w:val="28"/>
          <w:szCs w:val="28"/>
        </w:rPr>
        <w:t>адресою</w:t>
      </w:r>
      <w:proofErr w:type="spellEnd"/>
      <w:r w:rsidR="00045C70">
        <w:rPr>
          <w:sz w:val="28"/>
          <w:szCs w:val="28"/>
        </w:rPr>
        <w:t xml:space="preserve">: </w:t>
      </w:r>
      <w:r w:rsidR="00045C70" w:rsidRPr="00242ADC">
        <w:rPr>
          <w:sz w:val="28"/>
          <w:szCs w:val="28"/>
        </w:rPr>
        <w:t>м. Хмельницький, вул. Проскурівська, 83/1 (спортивний комплекс «Поділля»)</w:t>
      </w:r>
      <w:r w:rsidR="00FF695A" w:rsidRPr="008531D7">
        <w:rPr>
          <w:sz w:val="28"/>
          <w:szCs w:val="28"/>
        </w:rPr>
        <w:t>.</w:t>
      </w:r>
    </w:p>
    <w:p w14:paraId="79BCD07A" w14:textId="342BEE91" w:rsidR="00045C70" w:rsidRDefault="00A2222B" w:rsidP="003D077B">
      <w:pPr>
        <w:tabs>
          <w:tab w:val="left" w:pos="1134"/>
          <w:tab w:val="left" w:pos="1418"/>
        </w:tabs>
        <w:ind w:firstLine="709"/>
        <w:jc w:val="both"/>
        <w:rPr>
          <w:sz w:val="28"/>
          <w:szCs w:val="28"/>
        </w:rPr>
      </w:pPr>
      <w:r>
        <w:rPr>
          <w:sz w:val="28"/>
          <w:szCs w:val="28"/>
        </w:rPr>
        <w:t xml:space="preserve">Співбесіда з </w:t>
      </w:r>
      <w:r w:rsidR="00045C70">
        <w:rPr>
          <w:sz w:val="28"/>
          <w:szCs w:val="28"/>
        </w:rPr>
        <w:t xml:space="preserve">кандидатами </w:t>
      </w:r>
      <w:r w:rsidRPr="00A2222B">
        <w:rPr>
          <w:sz w:val="28"/>
          <w:szCs w:val="28"/>
        </w:rPr>
        <w:t>відбудеться</w:t>
      </w:r>
      <w:r w:rsidR="00045C70">
        <w:rPr>
          <w:sz w:val="28"/>
          <w:szCs w:val="28"/>
        </w:rPr>
        <w:t xml:space="preserve"> о 1</w:t>
      </w:r>
      <w:r w:rsidR="00E02C84">
        <w:rPr>
          <w:sz w:val="28"/>
          <w:szCs w:val="28"/>
        </w:rPr>
        <w:t>2 год. 00 хв. </w:t>
      </w:r>
      <w:r w:rsidR="0080606C">
        <w:rPr>
          <w:sz w:val="28"/>
          <w:szCs w:val="28"/>
        </w:rPr>
        <w:t>30</w:t>
      </w:r>
      <w:r>
        <w:rPr>
          <w:sz w:val="28"/>
          <w:szCs w:val="28"/>
        </w:rPr>
        <w:t xml:space="preserve"> </w:t>
      </w:r>
      <w:r w:rsidR="003D077B">
        <w:rPr>
          <w:sz w:val="28"/>
          <w:szCs w:val="28"/>
        </w:rPr>
        <w:t>січня</w:t>
      </w:r>
      <w:r w:rsidR="003D077B" w:rsidRPr="00E43C60">
        <w:rPr>
          <w:sz w:val="28"/>
          <w:szCs w:val="28"/>
        </w:rPr>
        <w:t xml:space="preserve"> 202</w:t>
      </w:r>
      <w:r w:rsidR="003D077B">
        <w:rPr>
          <w:sz w:val="28"/>
          <w:szCs w:val="28"/>
        </w:rPr>
        <w:t>4</w:t>
      </w:r>
      <w:r w:rsidR="00E02C84" w:rsidRPr="008531D7">
        <w:rPr>
          <w:sz w:val="28"/>
          <w:szCs w:val="28"/>
        </w:rPr>
        <w:t xml:space="preserve"> року</w:t>
      </w:r>
      <w:r w:rsidR="00E02C84">
        <w:rPr>
          <w:sz w:val="28"/>
          <w:szCs w:val="28"/>
        </w:rPr>
        <w:t xml:space="preserve"> </w:t>
      </w:r>
      <w:r w:rsidR="00E02C84" w:rsidRPr="008531D7">
        <w:rPr>
          <w:sz w:val="28"/>
          <w:szCs w:val="28"/>
        </w:rPr>
        <w:t xml:space="preserve">за </w:t>
      </w:r>
      <w:proofErr w:type="spellStart"/>
      <w:r w:rsidR="00E02C84" w:rsidRPr="008531D7">
        <w:rPr>
          <w:sz w:val="28"/>
          <w:szCs w:val="28"/>
        </w:rPr>
        <w:t>адресою</w:t>
      </w:r>
      <w:proofErr w:type="spellEnd"/>
      <w:r w:rsidR="00E02C84" w:rsidRPr="008531D7">
        <w:rPr>
          <w:sz w:val="28"/>
          <w:szCs w:val="28"/>
        </w:rPr>
        <w:t>: м.</w:t>
      </w:r>
      <w:r w:rsidR="00E02C84">
        <w:rPr>
          <w:sz w:val="28"/>
          <w:szCs w:val="28"/>
        </w:rPr>
        <w:t> </w:t>
      </w:r>
      <w:r w:rsidR="00E02C84" w:rsidRPr="008531D7">
        <w:rPr>
          <w:sz w:val="28"/>
          <w:szCs w:val="28"/>
        </w:rPr>
        <w:t>Хмельницький, вул. Свободи, 36</w:t>
      </w:r>
      <w:r w:rsidR="00E02C84">
        <w:rPr>
          <w:sz w:val="28"/>
          <w:szCs w:val="28"/>
        </w:rPr>
        <w:t>.</w:t>
      </w:r>
    </w:p>
    <w:p w14:paraId="16622DC6" w14:textId="77777777" w:rsidR="00031073" w:rsidRPr="008531D7" w:rsidRDefault="00031073" w:rsidP="00A10781">
      <w:pPr>
        <w:tabs>
          <w:tab w:val="left" w:pos="1134"/>
          <w:tab w:val="left" w:pos="1418"/>
        </w:tabs>
        <w:ind w:firstLine="709"/>
        <w:jc w:val="both"/>
        <w:rPr>
          <w:sz w:val="28"/>
          <w:szCs w:val="28"/>
        </w:rPr>
      </w:pPr>
    </w:p>
    <w:p w14:paraId="4F82C179" w14:textId="6C32BB8A" w:rsidR="00B57CD3" w:rsidRPr="008531D7" w:rsidRDefault="00B57CD3" w:rsidP="004E7566">
      <w:pPr>
        <w:pStyle w:val="ac"/>
        <w:numPr>
          <w:ilvl w:val="0"/>
          <w:numId w:val="28"/>
        </w:numPr>
        <w:tabs>
          <w:tab w:val="left" w:pos="1134"/>
          <w:tab w:val="left" w:pos="1276"/>
        </w:tabs>
        <w:ind w:left="0" w:firstLine="709"/>
        <w:jc w:val="both"/>
        <w:rPr>
          <w:sz w:val="28"/>
          <w:szCs w:val="28"/>
          <w:lang w:val="ru-RU"/>
        </w:rPr>
      </w:pPr>
      <w:r w:rsidRPr="008531D7">
        <w:rPr>
          <w:b/>
          <w:sz w:val="28"/>
          <w:szCs w:val="28"/>
        </w:rPr>
        <w:t>Перелік документів, н</w:t>
      </w:r>
      <w:r w:rsidR="0008070E" w:rsidRPr="008531D7">
        <w:rPr>
          <w:b/>
          <w:sz w:val="28"/>
          <w:szCs w:val="28"/>
        </w:rPr>
        <w:t>еобхідних для участі в конкурсі</w:t>
      </w:r>
      <w:r w:rsidRPr="008531D7">
        <w:rPr>
          <w:b/>
          <w:sz w:val="28"/>
          <w:szCs w:val="28"/>
        </w:rPr>
        <w:t>:</w:t>
      </w:r>
    </w:p>
    <w:p w14:paraId="4BE59B8A" w14:textId="77777777" w:rsidR="00904CC7" w:rsidRPr="00E6021B" w:rsidRDefault="00904CC7" w:rsidP="00904CC7">
      <w:pPr>
        <w:tabs>
          <w:tab w:val="left" w:pos="1134"/>
        </w:tabs>
        <w:ind w:firstLine="709"/>
        <w:jc w:val="both"/>
        <w:rPr>
          <w:sz w:val="28"/>
          <w:szCs w:val="28"/>
          <w:lang w:val="ru-RU"/>
        </w:rPr>
      </w:pPr>
      <w:r w:rsidRPr="00E6021B">
        <w:rPr>
          <w:sz w:val="28"/>
          <w:szCs w:val="28"/>
        </w:rPr>
        <w:t xml:space="preserve">1) письмова заява </w:t>
      </w:r>
      <w:r>
        <w:rPr>
          <w:sz w:val="28"/>
          <w:szCs w:val="28"/>
        </w:rPr>
        <w:t xml:space="preserve">особи </w:t>
      </w:r>
      <w:r w:rsidRPr="00E6021B">
        <w:rPr>
          <w:sz w:val="28"/>
          <w:szCs w:val="28"/>
        </w:rPr>
        <w:t>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14:paraId="428CC849" w14:textId="77777777" w:rsidR="00904CC7" w:rsidRPr="00E6021B" w:rsidRDefault="00904CC7" w:rsidP="00904CC7">
      <w:pPr>
        <w:tabs>
          <w:tab w:val="left" w:pos="1134"/>
          <w:tab w:val="left" w:pos="1418"/>
        </w:tabs>
        <w:ind w:firstLine="709"/>
        <w:jc w:val="both"/>
        <w:rPr>
          <w:sz w:val="28"/>
          <w:szCs w:val="28"/>
          <w:lang w:val="ru-RU"/>
        </w:rPr>
      </w:pPr>
      <w:r w:rsidRPr="00E6021B">
        <w:rPr>
          <w:sz w:val="28"/>
          <w:szCs w:val="28"/>
        </w:rPr>
        <w:t>2) копія паспорта громадянина України</w:t>
      </w:r>
      <w:r>
        <w:rPr>
          <w:sz w:val="28"/>
          <w:szCs w:val="28"/>
        </w:rPr>
        <w:t xml:space="preserve"> та ідентифікаційного коду</w:t>
      </w:r>
      <w:r w:rsidRPr="00E6021B">
        <w:rPr>
          <w:sz w:val="28"/>
          <w:szCs w:val="28"/>
        </w:rPr>
        <w:t>;</w:t>
      </w:r>
    </w:p>
    <w:p w14:paraId="2DEC797A" w14:textId="77777777" w:rsidR="00904CC7" w:rsidRDefault="00904CC7" w:rsidP="00904CC7">
      <w:pPr>
        <w:tabs>
          <w:tab w:val="left" w:pos="1134"/>
          <w:tab w:val="left" w:pos="1418"/>
        </w:tabs>
        <w:ind w:firstLine="709"/>
        <w:jc w:val="both"/>
        <w:rPr>
          <w:sz w:val="28"/>
          <w:szCs w:val="28"/>
        </w:rPr>
      </w:pPr>
      <w:r w:rsidRPr="00E6021B">
        <w:rPr>
          <w:sz w:val="28"/>
          <w:szCs w:val="28"/>
        </w:rPr>
        <w:t>3) копі</w:t>
      </w:r>
      <w:r>
        <w:rPr>
          <w:sz w:val="28"/>
          <w:szCs w:val="28"/>
        </w:rPr>
        <w:t>я</w:t>
      </w:r>
      <w:r w:rsidRPr="00E6021B">
        <w:rPr>
          <w:sz w:val="28"/>
          <w:szCs w:val="28"/>
        </w:rPr>
        <w:t xml:space="preserve"> (копії) документа (документів) про освіту</w:t>
      </w:r>
      <w:r>
        <w:rPr>
          <w:sz w:val="28"/>
          <w:szCs w:val="28"/>
        </w:rPr>
        <w:t xml:space="preserve"> з додатком (додатками)</w:t>
      </w:r>
      <w:r w:rsidRPr="00E6021B">
        <w:rPr>
          <w:sz w:val="28"/>
          <w:szCs w:val="28"/>
        </w:rPr>
        <w:t>;</w:t>
      </w:r>
    </w:p>
    <w:p w14:paraId="63FD18CE" w14:textId="1C5B18CB" w:rsidR="00904CC7" w:rsidRPr="00161BA6" w:rsidRDefault="00904CC7" w:rsidP="00904CC7">
      <w:pPr>
        <w:tabs>
          <w:tab w:val="left" w:pos="1134"/>
          <w:tab w:val="left" w:pos="1418"/>
        </w:tabs>
        <w:ind w:firstLine="709"/>
        <w:jc w:val="both"/>
        <w:rPr>
          <w:sz w:val="28"/>
          <w:szCs w:val="28"/>
        </w:rPr>
      </w:pPr>
      <w:r>
        <w:rPr>
          <w:sz w:val="28"/>
          <w:szCs w:val="28"/>
          <w:lang w:val="ru-RU"/>
        </w:rPr>
        <w:t xml:space="preserve">4) </w:t>
      </w:r>
      <w:r w:rsidRPr="00161BA6">
        <w:rPr>
          <w:sz w:val="28"/>
          <w:szCs w:val="28"/>
        </w:rPr>
        <w:t>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w:t>
      </w:r>
      <w:r w:rsidR="007D049B">
        <w:rPr>
          <w:sz w:val="28"/>
          <w:szCs w:val="28"/>
        </w:rPr>
        <w:t xml:space="preserve"> (витяг з Реєстру державних сертифікатів про рівень володіння державною </w:t>
      </w:r>
      <w:proofErr w:type="gramStart"/>
      <w:r w:rsidR="007D049B">
        <w:rPr>
          <w:sz w:val="28"/>
          <w:szCs w:val="28"/>
        </w:rPr>
        <w:t>мовою)</w:t>
      </w:r>
      <w:r w:rsidR="00E02C84">
        <w:rPr>
          <w:sz w:val="28"/>
          <w:szCs w:val="28"/>
        </w:rPr>
        <w:t>*</w:t>
      </w:r>
      <w:proofErr w:type="gramEnd"/>
      <w:r w:rsidRPr="00161BA6">
        <w:rPr>
          <w:sz w:val="28"/>
          <w:szCs w:val="28"/>
        </w:rPr>
        <w:t>;</w:t>
      </w:r>
    </w:p>
    <w:p w14:paraId="7FAD8EB8" w14:textId="56CC9859" w:rsidR="00904CC7" w:rsidRPr="00E6021B" w:rsidRDefault="00904CC7" w:rsidP="00904CC7">
      <w:pPr>
        <w:tabs>
          <w:tab w:val="left" w:pos="1134"/>
          <w:tab w:val="left" w:pos="1418"/>
        </w:tabs>
        <w:ind w:firstLine="709"/>
        <w:jc w:val="both"/>
        <w:rPr>
          <w:sz w:val="28"/>
          <w:szCs w:val="28"/>
          <w:lang w:val="ru-RU"/>
        </w:rPr>
      </w:pPr>
      <w:r w:rsidRPr="00161BA6">
        <w:rPr>
          <w:sz w:val="28"/>
          <w:szCs w:val="28"/>
        </w:rPr>
        <w:t>5) заповнена особова картка</w:t>
      </w:r>
      <w:r w:rsidRPr="00E6021B">
        <w:rPr>
          <w:sz w:val="28"/>
          <w:szCs w:val="28"/>
        </w:rPr>
        <w:t xml:space="preserve"> визначеного зразка, автобіографія, фотокартк</w:t>
      </w:r>
      <w:r w:rsidR="00B25D6D">
        <w:rPr>
          <w:sz w:val="28"/>
          <w:szCs w:val="28"/>
        </w:rPr>
        <w:t>и</w:t>
      </w:r>
      <w:r w:rsidRPr="00E6021B">
        <w:rPr>
          <w:sz w:val="28"/>
          <w:szCs w:val="28"/>
        </w:rPr>
        <w:t xml:space="preserve"> розміром 30х</w:t>
      </w:r>
      <w:r>
        <w:rPr>
          <w:sz w:val="28"/>
          <w:szCs w:val="28"/>
        </w:rPr>
        <w:t>40 мм – 2 шт.;</w:t>
      </w:r>
    </w:p>
    <w:p w14:paraId="40491AA9" w14:textId="0F064DBF" w:rsidR="00904CC7" w:rsidRPr="00E6021B" w:rsidRDefault="00904CC7" w:rsidP="00904CC7">
      <w:pPr>
        <w:tabs>
          <w:tab w:val="left" w:pos="1134"/>
          <w:tab w:val="left" w:pos="1418"/>
        </w:tabs>
        <w:ind w:firstLine="709"/>
        <w:jc w:val="both"/>
        <w:rPr>
          <w:sz w:val="28"/>
          <w:szCs w:val="28"/>
          <w:lang w:val="ru-RU"/>
        </w:rPr>
      </w:pPr>
      <w:r>
        <w:rPr>
          <w:sz w:val="28"/>
          <w:szCs w:val="28"/>
        </w:rPr>
        <w:t>6</w:t>
      </w:r>
      <w:r w:rsidRPr="00E6021B">
        <w:rPr>
          <w:sz w:val="28"/>
          <w:szCs w:val="28"/>
        </w:rPr>
        <w:t xml:space="preserve">) декларація, визначена Законом України «Про запобігання корупції» </w:t>
      </w:r>
      <w:r>
        <w:rPr>
          <w:sz w:val="28"/>
          <w:szCs w:val="28"/>
        </w:rPr>
        <w:t xml:space="preserve">за </w:t>
      </w:r>
      <w:r w:rsidR="003D077B">
        <w:rPr>
          <w:sz w:val="28"/>
          <w:szCs w:val="28"/>
        </w:rPr>
        <w:t>2023</w:t>
      </w:r>
      <w:r>
        <w:rPr>
          <w:sz w:val="28"/>
          <w:szCs w:val="28"/>
        </w:rPr>
        <w:t xml:space="preserve"> рік, як кандидата на посаду </w:t>
      </w:r>
      <w:r w:rsidRPr="00E6021B">
        <w:rPr>
          <w:sz w:val="28"/>
          <w:szCs w:val="28"/>
        </w:rPr>
        <w:t>(роздрукований примірник із сайту Національного агентства з питань запобігання корупції);</w:t>
      </w:r>
    </w:p>
    <w:p w14:paraId="4F909BF0" w14:textId="6143D0F5" w:rsidR="00904CC7" w:rsidRDefault="00904CC7" w:rsidP="00904CC7">
      <w:pPr>
        <w:tabs>
          <w:tab w:val="left" w:pos="1134"/>
          <w:tab w:val="left" w:pos="1418"/>
        </w:tabs>
        <w:ind w:firstLine="709"/>
        <w:jc w:val="both"/>
        <w:rPr>
          <w:sz w:val="28"/>
          <w:szCs w:val="28"/>
        </w:rPr>
      </w:pPr>
      <w:r>
        <w:rPr>
          <w:sz w:val="28"/>
          <w:szCs w:val="28"/>
        </w:rPr>
        <w:t>7</w:t>
      </w:r>
      <w:r w:rsidRPr="00E6021B">
        <w:rPr>
          <w:sz w:val="28"/>
          <w:szCs w:val="28"/>
        </w:rPr>
        <w:t>) копія трудової книжки (за наявності)</w:t>
      </w:r>
      <w:r w:rsidR="00B25D6D">
        <w:rPr>
          <w:sz w:val="28"/>
          <w:szCs w:val="28"/>
        </w:rPr>
        <w:t xml:space="preserve"> або витяг з реєстру застрахованих осіб</w:t>
      </w:r>
      <w:r w:rsidR="005C6C0F">
        <w:rPr>
          <w:sz w:val="28"/>
          <w:szCs w:val="28"/>
        </w:rPr>
        <w:t xml:space="preserve"> Державного реєстру загальнообов’язкового державного соціального страхування</w:t>
      </w:r>
      <w:r w:rsidRPr="00E6021B">
        <w:rPr>
          <w:sz w:val="28"/>
          <w:szCs w:val="28"/>
        </w:rPr>
        <w:t>;</w:t>
      </w:r>
    </w:p>
    <w:p w14:paraId="79BB1828" w14:textId="0C8DC5A0" w:rsidR="00904CC7" w:rsidRPr="007E5887" w:rsidRDefault="00904CC7" w:rsidP="00904CC7">
      <w:pPr>
        <w:tabs>
          <w:tab w:val="left" w:pos="1134"/>
        </w:tabs>
        <w:ind w:firstLine="709"/>
        <w:contextualSpacing/>
        <w:jc w:val="both"/>
        <w:rPr>
          <w:sz w:val="28"/>
          <w:szCs w:val="28"/>
        </w:rPr>
      </w:pPr>
      <w:r>
        <w:rPr>
          <w:sz w:val="28"/>
          <w:szCs w:val="28"/>
        </w:rPr>
        <w:lastRenderedPageBreak/>
        <w:t>8</w:t>
      </w:r>
      <w:r w:rsidRPr="007E5887">
        <w:rPr>
          <w:sz w:val="28"/>
          <w:szCs w:val="28"/>
        </w:rPr>
        <w:t xml:space="preserve">) </w:t>
      </w:r>
      <w:r>
        <w:rPr>
          <w:sz w:val="28"/>
          <w:szCs w:val="28"/>
        </w:rPr>
        <w:t xml:space="preserve">медична довідка про стан </w:t>
      </w:r>
      <w:r w:rsidRPr="007E5887">
        <w:rPr>
          <w:sz w:val="28"/>
          <w:szCs w:val="28"/>
        </w:rPr>
        <w:t>здоров’я, що дозволяє брати участь у конкурсних випробуваннях (форм</w:t>
      </w:r>
      <w:r w:rsidR="005C6C0F">
        <w:rPr>
          <w:sz w:val="28"/>
          <w:szCs w:val="28"/>
        </w:rPr>
        <w:t>у й порядок надання визначають спільно центральний орган виконавчої влади з реалізації державної політики у сфері державної служби та центральний орган виконавчої влади</w:t>
      </w:r>
      <w:r w:rsidR="007D049B">
        <w:rPr>
          <w:sz w:val="28"/>
          <w:szCs w:val="28"/>
        </w:rPr>
        <w:t>, який забезпечує формування та реалізує державну політику у сфері охорони здоров’я</w:t>
      </w:r>
      <w:r w:rsidRPr="007E5887">
        <w:rPr>
          <w:sz w:val="28"/>
          <w:szCs w:val="28"/>
        </w:rPr>
        <w:t>);</w:t>
      </w:r>
    </w:p>
    <w:p w14:paraId="199AABCC" w14:textId="77777777" w:rsidR="00904CC7" w:rsidRDefault="00904CC7" w:rsidP="00904CC7">
      <w:pPr>
        <w:tabs>
          <w:tab w:val="left" w:pos="1134"/>
        </w:tabs>
        <w:ind w:firstLine="709"/>
        <w:contextualSpacing/>
        <w:jc w:val="both"/>
        <w:rPr>
          <w:sz w:val="28"/>
          <w:szCs w:val="28"/>
        </w:rPr>
      </w:pPr>
      <w:r>
        <w:rPr>
          <w:sz w:val="28"/>
          <w:szCs w:val="28"/>
        </w:rPr>
        <w:t>9)</w:t>
      </w:r>
      <w:r w:rsidRPr="007E5887">
        <w:rPr>
          <w:sz w:val="28"/>
          <w:szCs w:val="28"/>
        </w:rPr>
        <w:t xml:space="preserve"> </w:t>
      </w:r>
      <w:r w:rsidRPr="00E6021B">
        <w:rPr>
          <w:sz w:val="28"/>
          <w:szCs w:val="28"/>
        </w:rPr>
        <w:t>копія військового квитка або посвідчення особи військовослужбовця (для військовозобов’я</w:t>
      </w:r>
      <w:r>
        <w:rPr>
          <w:sz w:val="28"/>
          <w:szCs w:val="28"/>
        </w:rPr>
        <w:t>заних або військовослужбовців).</w:t>
      </w:r>
    </w:p>
    <w:p w14:paraId="5DBD6EEC" w14:textId="77777777" w:rsidR="00904CC7" w:rsidRDefault="00904CC7" w:rsidP="00904CC7">
      <w:pPr>
        <w:tabs>
          <w:tab w:val="left" w:pos="1134"/>
        </w:tabs>
        <w:ind w:firstLine="709"/>
        <w:contextualSpacing/>
        <w:jc w:val="both"/>
        <w:rPr>
          <w:sz w:val="28"/>
          <w:szCs w:val="28"/>
        </w:rPr>
      </w:pPr>
    </w:p>
    <w:p w14:paraId="47554E51" w14:textId="112E418C" w:rsidR="00904CC7" w:rsidRPr="00C547D5" w:rsidRDefault="00904CC7" w:rsidP="00904CC7">
      <w:pPr>
        <w:tabs>
          <w:tab w:val="left" w:pos="1134"/>
        </w:tabs>
        <w:ind w:firstLine="709"/>
        <w:contextualSpacing/>
        <w:jc w:val="both"/>
        <w:rPr>
          <w:sz w:val="28"/>
          <w:szCs w:val="28"/>
        </w:rPr>
      </w:pPr>
      <w:r>
        <w:rPr>
          <w:sz w:val="28"/>
          <w:szCs w:val="28"/>
        </w:rPr>
        <w:t xml:space="preserve">Особа, яка бажає взяти участь у конкурсі, має право додати до заяви про участь у конкурсі інші документи, крім зазначених у пункті 2 даних </w:t>
      </w:r>
      <w:r w:rsidR="00F03F7B">
        <w:rPr>
          <w:sz w:val="28"/>
          <w:szCs w:val="28"/>
        </w:rPr>
        <w:t>У</w:t>
      </w:r>
      <w:r>
        <w:rPr>
          <w:sz w:val="28"/>
          <w:szCs w:val="28"/>
        </w:rPr>
        <w:t>мов та визначених статтею 54 Закону України «Про Національну поліцію».</w:t>
      </w:r>
    </w:p>
    <w:p w14:paraId="2EAA598F" w14:textId="77777777" w:rsidR="00904CC7" w:rsidRDefault="00904CC7" w:rsidP="00904CC7">
      <w:pPr>
        <w:tabs>
          <w:tab w:val="left" w:pos="1134"/>
          <w:tab w:val="left" w:pos="1418"/>
        </w:tabs>
        <w:ind w:firstLine="709"/>
        <w:jc w:val="both"/>
        <w:rPr>
          <w:color w:val="000000"/>
          <w:sz w:val="28"/>
          <w:szCs w:val="28"/>
        </w:rPr>
      </w:pPr>
    </w:p>
    <w:p w14:paraId="583A9E83" w14:textId="1D47F4A1" w:rsidR="00904CC7" w:rsidRPr="00D27435" w:rsidRDefault="00904CC7" w:rsidP="00904CC7">
      <w:pPr>
        <w:tabs>
          <w:tab w:val="left" w:pos="1134"/>
          <w:tab w:val="left" w:pos="1418"/>
        </w:tabs>
        <w:ind w:firstLine="709"/>
        <w:jc w:val="both"/>
        <w:rPr>
          <w:color w:val="000000" w:themeColor="text1"/>
          <w:sz w:val="28"/>
          <w:szCs w:val="28"/>
        </w:rPr>
      </w:pPr>
      <w:r w:rsidRPr="00D27435">
        <w:rPr>
          <w:color w:val="000000" w:themeColor="text1"/>
          <w:sz w:val="28"/>
          <w:szCs w:val="28"/>
        </w:rPr>
        <w:t xml:space="preserve">Особа, яка бажає взяти участь у конкурсі, перед складанням кваліфікаційного іспиту пред’являє </w:t>
      </w:r>
      <w:r w:rsidR="00702E2E">
        <w:rPr>
          <w:color w:val="000000" w:themeColor="text1"/>
          <w:sz w:val="28"/>
          <w:szCs w:val="28"/>
        </w:rPr>
        <w:t>К</w:t>
      </w:r>
      <w:r w:rsidRPr="00D27435">
        <w:rPr>
          <w:color w:val="000000" w:themeColor="text1"/>
          <w:sz w:val="28"/>
          <w:szCs w:val="28"/>
        </w:rPr>
        <w:t xml:space="preserve">омісії </w:t>
      </w:r>
      <w:r w:rsidRPr="00D27435">
        <w:rPr>
          <w:color w:val="000000" w:themeColor="text1"/>
          <w:sz w:val="28"/>
          <w:szCs w:val="28"/>
          <w:shd w:val="clear" w:color="auto" w:fill="FFFFFF"/>
        </w:rPr>
        <w:t xml:space="preserve">для проведення </w:t>
      </w:r>
      <w:r w:rsidR="00D27435">
        <w:rPr>
          <w:color w:val="000000" w:themeColor="text1"/>
          <w:sz w:val="28"/>
          <w:szCs w:val="28"/>
          <w:shd w:val="clear" w:color="auto" w:fill="FFFFFF"/>
        </w:rPr>
        <w:t>К</w:t>
      </w:r>
      <w:r w:rsidRPr="00D27435">
        <w:rPr>
          <w:color w:val="000000" w:themeColor="text1"/>
          <w:sz w:val="28"/>
          <w:szCs w:val="28"/>
          <w:shd w:val="clear" w:color="auto" w:fill="FFFFFF"/>
        </w:rPr>
        <w:t>онкурсу на зайняття вакантних посад в територіальному управлінні Служби судової охорони у Хмельницькій області</w:t>
      </w:r>
      <w:r w:rsidRPr="00D27435">
        <w:rPr>
          <w:color w:val="000000" w:themeColor="text1"/>
          <w:sz w:val="28"/>
          <w:szCs w:val="28"/>
        </w:rPr>
        <w:t xml:space="preserve"> паспорт громадянина України.</w:t>
      </w:r>
    </w:p>
    <w:p w14:paraId="5BDFE014" w14:textId="77777777" w:rsidR="00904CC7" w:rsidRPr="00F97EF5" w:rsidRDefault="00904CC7" w:rsidP="00904CC7">
      <w:pPr>
        <w:tabs>
          <w:tab w:val="left" w:pos="1134"/>
          <w:tab w:val="left" w:pos="1418"/>
        </w:tabs>
        <w:ind w:firstLine="709"/>
        <w:jc w:val="both"/>
        <w:rPr>
          <w:sz w:val="28"/>
          <w:szCs w:val="28"/>
        </w:rPr>
      </w:pPr>
    </w:p>
    <w:p w14:paraId="36A44CF6" w14:textId="759C6C9B" w:rsidR="00904CC7" w:rsidRPr="00BD08FD" w:rsidRDefault="00904CC7" w:rsidP="00A95FC4">
      <w:pPr>
        <w:pStyle w:val="ac"/>
        <w:numPr>
          <w:ilvl w:val="0"/>
          <w:numId w:val="28"/>
        </w:numPr>
        <w:tabs>
          <w:tab w:val="left" w:pos="709"/>
          <w:tab w:val="left" w:pos="1134"/>
        </w:tabs>
        <w:ind w:left="0" w:firstLine="709"/>
        <w:jc w:val="both"/>
        <w:rPr>
          <w:sz w:val="28"/>
          <w:szCs w:val="28"/>
          <w:lang w:val="ru-RU"/>
        </w:rPr>
      </w:pPr>
      <w:r w:rsidRPr="00BD08FD">
        <w:rPr>
          <w:b/>
          <w:sz w:val="28"/>
          <w:szCs w:val="28"/>
        </w:rPr>
        <w:t>Інформація про строковість чи безстроковість призначення на посаду:</w:t>
      </w:r>
    </w:p>
    <w:p w14:paraId="58295035" w14:textId="77777777" w:rsidR="00904CC7" w:rsidRDefault="00904CC7" w:rsidP="00904CC7">
      <w:pPr>
        <w:tabs>
          <w:tab w:val="left" w:pos="1134"/>
        </w:tabs>
        <w:ind w:firstLine="709"/>
        <w:jc w:val="both"/>
        <w:rPr>
          <w:sz w:val="28"/>
          <w:szCs w:val="28"/>
        </w:rPr>
      </w:pPr>
      <w:r>
        <w:rPr>
          <w:sz w:val="28"/>
          <w:szCs w:val="28"/>
        </w:rPr>
        <w:t>безстроково.</w:t>
      </w:r>
    </w:p>
    <w:p w14:paraId="43F6EF19" w14:textId="77777777" w:rsidR="00904CC7" w:rsidRPr="00E6021B" w:rsidRDefault="00904CC7" w:rsidP="00904CC7">
      <w:pPr>
        <w:tabs>
          <w:tab w:val="left" w:pos="1134"/>
          <w:tab w:val="left" w:pos="1418"/>
        </w:tabs>
        <w:ind w:firstLine="709"/>
        <w:jc w:val="both"/>
        <w:rPr>
          <w:sz w:val="28"/>
          <w:szCs w:val="28"/>
          <w:lang w:val="ru-RU"/>
        </w:rPr>
      </w:pPr>
    </w:p>
    <w:p w14:paraId="16C2323F" w14:textId="77777777" w:rsidR="00904CC7" w:rsidRPr="00065BCE" w:rsidRDefault="00904CC7" w:rsidP="00C13954">
      <w:pPr>
        <w:pStyle w:val="ac"/>
        <w:numPr>
          <w:ilvl w:val="0"/>
          <w:numId w:val="28"/>
        </w:numPr>
        <w:tabs>
          <w:tab w:val="left" w:pos="1134"/>
        </w:tabs>
        <w:ind w:left="0" w:firstLine="709"/>
        <w:jc w:val="both"/>
        <w:rPr>
          <w:sz w:val="28"/>
          <w:szCs w:val="28"/>
          <w:lang w:val="ru-RU"/>
        </w:rPr>
      </w:pPr>
      <w:r w:rsidRPr="00242ADC">
        <w:rPr>
          <w:b/>
          <w:sz w:val="28"/>
          <w:szCs w:val="28"/>
        </w:rPr>
        <w:t xml:space="preserve">Прізвище, ім’я та по батькові, номер телефону особи, яка надає додаткову інформацію </w:t>
      </w:r>
      <w:r w:rsidRPr="00065BCE">
        <w:rPr>
          <w:b/>
          <w:sz w:val="28"/>
          <w:szCs w:val="28"/>
        </w:rPr>
        <w:t>з питань проведення конкурсу:</w:t>
      </w:r>
    </w:p>
    <w:p w14:paraId="34A3764F" w14:textId="16532E25" w:rsidR="00755D8D" w:rsidRDefault="00EE626C" w:rsidP="00904CC7">
      <w:pPr>
        <w:pStyle w:val="ac"/>
        <w:tabs>
          <w:tab w:val="left" w:pos="993"/>
          <w:tab w:val="left" w:pos="1134"/>
          <w:tab w:val="left" w:pos="1418"/>
        </w:tabs>
        <w:ind w:left="0" w:firstLine="709"/>
        <w:jc w:val="both"/>
        <w:rPr>
          <w:rFonts w:eastAsiaTheme="majorEastAsia"/>
          <w:sz w:val="28"/>
          <w:szCs w:val="28"/>
        </w:rPr>
      </w:pPr>
      <w:r>
        <w:rPr>
          <w:rFonts w:eastAsiaTheme="minorHAnsi"/>
          <w:sz w:val="28"/>
          <w:szCs w:val="28"/>
          <w:lang w:eastAsia="en-US" w:bidi="en-US"/>
        </w:rPr>
        <w:t xml:space="preserve">Провідний спеціаліст відділу по роботі з персоналом </w:t>
      </w:r>
      <w:r>
        <w:rPr>
          <w:sz w:val="28"/>
          <w:szCs w:val="28"/>
          <w:lang w:eastAsia="en-US"/>
        </w:rPr>
        <w:t>т</w:t>
      </w:r>
      <w:r w:rsidRPr="00F61548">
        <w:rPr>
          <w:sz w:val="28"/>
          <w:szCs w:val="28"/>
          <w:lang w:eastAsia="en-US"/>
        </w:rPr>
        <w:t>ериторіального управління Служби</w:t>
      </w:r>
      <w:r>
        <w:rPr>
          <w:sz w:val="28"/>
          <w:szCs w:val="28"/>
          <w:lang w:eastAsia="en-US"/>
        </w:rPr>
        <w:t xml:space="preserve"> </w:t>
      </w:r>
      <w:r w:rsidRPr="00F61548">
        <w:rPr>
          <w:sz w:val="28"/>
          <w:szCs w:val="28"/>
          <w:lang w:eastAsia="en-US"/>
        </w:rPr>
        <w:t>судової охорони</w:t>
      </w:r>
      <w:r>
        <w:rPr>
          <w:rFonts w:eastAsiaTheme="minorHAnsi"/>
          <w:sz w:val="28"/>
          <w:szCs w:val="28"/>
          <w:lang w:eastAsia="en-US" w:bidi="en-US"/>
        </w:rPr>
        <w:t xml:space="preserve"> у Хмельницькій області старший лейтенант</w:t>
      </w:r>
      <w:r w:rsidRPr="00442A30">
        <w:rPr>
          <w:rFonts w:eastAsiaTheme="minorHAnsi"/>
          <w:sz w:val="28"/>
          <w:szCs w:val="28"/>
          <w:lang w:eastAsia="en-US" w:bidi="en-US"/>
        </w:rPr>
        <w:t xml:space="preserve"> Служби судової охорони </w:t>
      </w:r>
      <w:r>
        <w:rPr>
          <w:rFonts w:eastAsiaTheme="minorHAnsi"/>
          <w:sz w:val="28"/>
          <w:szCs w:val="28"/>
          <w:lang w:eastAsia="en-US" w:bidi="en-US"/>
        </w:rPr>
        <w:t>Фурман Катерина Олександрівна</w:t>
      </w:r>
      <w:r w:rsidRPr="00442A30">
        <w:rPr>
          <w:rFonts w:eastAsiaTheme="minorHAnsi"/>
          <w:sz w:val="28"/>
          <w:szCs w:val="28"/>
          <w:lang w:eastAsia="en-US" w:bidi="en-US"/>
        </w:rPr>
        <w:t xml:space="preserve"> </w:t>
      </w:r>
      <w:r>
        <w:rPr>
          <w:rFonts w:eastAsiaTheme="minorHAnsi"/>
          <w:sz w:val="28"/>
          <w:szCs w:val="28"/>
          <w:lang w:eastAsia="en-US" w:bidi="en-US"/>
        </w:rPr>
        <w:t xml:space="preserve">– </w:t>
      </w:r>
      <w:r>
        <w:rPr>
          <w:bCs/>
          <w:sz w:val="28"/>
          <w:szCs w:val="28"/>
        </w:rPr>
        <w:t>097 4160027</w:t>
      </w:r>
      <w:r w:rsidR="00904CC7" w:rsidRPr="00442A30">
        <w:rPr>
          <w:rFonts w:eastAsiaTheme="majorEastAsia"/>
          <w:sz w:val="28"/>
          <w:szCs w:val="28"/>
        </w:rPr>
        <w:t>.</w:t>
      </w:r>
      <w:bookmarkEnd w:id="0"/>
    </w:p>
    <w:p w14:paraId="59D38C60" w14:textId="1C4FBF0A" w:rsidR="00A133FE" w:rsidRPr="00B02342" w:rsidRDefault="00A133FE" w:rsidP="00A2222B">
      <w:pPr>
        <w:rPr>
          <w:b/>
          <w:sz w:val="28"/>
          <w:szCs w:val="28"/>
          <w:lang w:eastAsia="en-US"/>
        </w:rPr>
      </w:pPr>
    </w:p>
    <w:p w14:paraId="2956FACB" w14:textId="77777777" w:rsidR="00B00523" w:rsidRDefault="00B00523" w:rsidP="003D077B">
      <w:pPr>
        <w:rPr>
          <w:b/>
          <w:sz w:val="28"/>
          <w:szCs w:val="28"/>
          <w:lang w:eastAsia="en-US"/>
        </w:rPr>
      </w:pPr>
    </w:p>
    <w:p w14:paraId="0138681A" w14:textId="77777777" w:rsidR="00B00523" w:rsidRPr="00F538F2" w:rsidRDefault="00B00523" w:rsidP="00B00523">
      <w:pPr>
        <w:jc w:val="center"/>
        <w:rPr>
          <w:b/>
          <w:sz w:val="28"/>
          <w:szCs w:val="28"/>
          <w:lang w:eastAsia="en-US"/>
        </w:rPr>
      </w:pPr>
      <w:r w:rsidRPr="00F538F2">
        <w:rPr>
          <w:b/>
          <w:sz w:val="28"/>
          <w:szCs w:val="28"/>
          <w:lang w:eastAsia="en-US"/>
        </w:rPr>
        <w:t>УМОВИ</w:t>
      </w:r>
    </w:p>
    <w:p w14:paraId="6BFE63D7" w14:textId="77777777" w:rsidR="00B00523" w:rsidRDefault="00B00523" w:rsidP="00B00523">
      <w:pPr>
        <w:jc w:val="center"/>
        <w:rPr>
          <w:b/>
          <w:sz w:val="28"/>
          <w:szCs w:val="28"/>
        </w:rPr>
      </w:pPr>
      <w:r w:rsidRPr="00F538F2">
        <w:rPr>
          <w:b/>
          <w:sz w:val="28"/>
          <w:szCs w:val="28"/>
          <w:lang w:eastAsia="en-US"/>
        </w:rPr>
        <w:t>проведення к</w:t>
      </w:r>
      <w:r w:rsidRPr="00677CA9">
        <w:rPr>
          <w:b/>
          <w:sz w:val="28"/>
          <w:szCs w:val="28"/>
          <w:lang w:eastAsia="en-US"/>
        </w:rPr>
        <w:t xml:space="preserve">онкурсу на зайняття вакантної посади </w:t>
      </w:r>
      <w:r w:rsidRPr="005E7AFF">
        <w:rPr>
          <w:b/>
          <w:sz w:val="28"/>
          <w:szCs w:val="28"/>
        </w:rPr>
        <w:t>контролера</w:t>
      </w:r>
    </w:p>
    <w:p w14:paraId="19492A5E" w14:textId="69DD88CA" w:rsidR="00B00523" w:rsidRPr="005E7AFF" w:rsidRDefault="00B00523" w:rsidP="00B00523">
      <w:pPr>
        <w:jc w:val="center"/>
        <w:rPr>
          <w:b/>
          <w:sz w:val="28"/>
          <w:szCs w:val="28"/>
          <w:lang w:eastAsia="en-US"/>
        </w:rPr>
      </w:pPr>
      <w:r w:rsidRPr="005E7AFF">
        <w:rPr>
          <w:b/>
          <w:sz w:val="28"/>
          <w:szCs w:val="28"/>
        </w:rPr>
        <w:t>І</w:t>
      </w:r>
      <w:r>
        <w:rPr>
          <w:b/>
          <w:sz w:val="28"/>
          <w:szCs w:val="28"/>
        </w:rPr>
        <w:t>І</w:t>
      </w:r>
      <w:r w:rsidRPr="005E7AFF">
        <w:rPr>
          <w:b/>
          <w:sz w:val="28"/>
          <w:szCs w:val="28"/>
        </w:rPr>
        <w:t xml:space="preserve"> категорії</w:t>
      </w:r>
      <w:bookmarkStart w:id="2" w:name="_Hlk63689820"/>
      <w:r>
        <w:rPr>
          <w:b/>
          <w:sz w:val="28"/>
          <w:szCs w:val="28"/>
        </w:rPr>
        <w:t xml:space="preserve"> </w:t>
      </w:r>
      <w:r w:rsidRPr="005E7AFF">
        <w:rPr>
          <w:b/>
          <w:sz w:val="28"/>
          <w:szCs w:val="28"/>
        </w:rPr>
        <w:t xml:space="preserve">взводу охорони </w:t>
      </w:r>
      <w:r w:rsidRPr="005E7AFF">
        <w:rPr>
          <w:b/>
          <w:sz w:val="28"/>
          <w:szCs w:val="28"/>
          <w:lang w:bidi="en-US"/>
        </w:rPr>
        <w:t>підрозділу охорони</w:t>
      </w:r>
      <w:bookmarkEnd w:id="2"/>
      <w:r>
        <w:rPr>
          <w:b/>
          <w:sz w:val="28"/>
          <w:szCs w:val="28"/>
          <w:lang w:bidi="en-US"/>
        </w:rPr>
        <w:t xml:space="preserve"> </w:t>
      </w:r>
      <w:r w:rsidRPr="005E7AFF">
        <w:rPr>
          <w:b/>
          <w:sz w:val="28"/>
          <w:szCs w:val="28"/>
          <w:lang w:eastAsia="en-US"/>
        </w:rPr>
        <w:t>територіального управління Служби судової охорони у Хмельницькій області</w:t>
      </w:r>
    </w:p>
    <w:p w14:paraId="5C259AE7" w14:textId="77777777" w:rsidR="00EE626C" w:rsidRPr="00B02342" w:rsidRDefault="00EE626C" w:rsidP="003D077B">
      <w:pPr>
        <w:rPr>
          <w:b/>
          <w:sz w:val="28"/>
          <w:szCs w:val="28"/>
        </w:rPr>
      </w:pPr>
    </w:p>
    <w:p w14:paraId="22BF4413" w14:textId="77777777" w:rsidR="00B00523" w:rsidRDefault="00B00523" w:rsidP="00B00523">
      <w:pPr>
        <w:ind w:left="6" w:hanging="6"/>
        <w:contextualSpacing/>
        <w:jc w:val="center"/>
        <w:rPr>
          <w:b/>
          <w:sz w:val="28"/>
          <w:szCs w:val="28"/>
        </w:rPr>
      </w:pPr>
      <w:r w:rsidRPr="005E7AFF">
        <w:rPr>
          <w:b/>
          <w:sz w:val="28"/>
          <w:szCs w:val="28"/>
        </w:rPr>
        <w:t>Загальні умови</w:t>
      </w:r>
    </w:p>
    <w:p w14:paraId="1EA34FD1" w14:textId="77777777" w:rsidR="00B00523" w:rsidRPr="00B02342" w:rsidRDefault="00B00523" w:rsidP="00B00523">
      <w:pPr>
        <w:ind w:left="6" w:hanging="6"/>
        <w:contextualSpacing/>
        <w:jc w:val="center"/>
        <w:rPr>
          <w:b/>
          <w:sz w:val="28"/>
          <w:szCs w:val="28"/>
        </w:rPr>
      </w:pPr>
    </w:p>
    <w:p w14:paraId="7A39C044" w14:textId="77777777" w:rsidR="00B00523" w:rsidRPr="00E36D3A" w:rsidRDefault="00B00523" w:rsidP="00B00523">
      <w:pPr>
        <w:ind w:left="6" w:firstLine="702"/>
        <w:contextualSpacing/>
        <w:jc w:val="both"/>
        <w:rPr>
          <w:b/>
          <w:sz w:val="28"/>
          <w:szCs w:val="28"/>
        </w:rPr>
      </w:pPr>
      <w:r>
        <w:rPr>
          <w:b/>
          <w:sz w:val="28"/>
          <w:szCs w:val="28"/>
        </w:rPr>
        <w:t xml:space="preserve">1. </w:t>
      </w:r>
      <w:r w:rsidRPr="005E7AFF">
        <w:rPr>
          <w:b/>
          <w:sz w:val="28"/>
          <w:szCs w:val="28"/>
        </w:rPr>
        <w:t>Основні повноваження контролера І</w:t>
      </w:r>
      <w:r>
        <w:rPr>
          <w:b/>
          <w:sz w:val="28"/>
          <w:szCs w:val="28"/>
        </w:rPr>
        <w:t>І</w:t>
      </w:r>
      <w:r w:rsidRPr="005E7AFF">
        <w:rPr>
          <w:b/>
          <w:sz w:val="28"/>
          <w:szCs w:val="28"/>
        </w:rPr>
        <w:t xml:space="preserve"> категорії взводу охорони </w:t>
      </w:r>
      <w:r w:rsidRPr="005E7AFF">
        <w:rPr>
          <w:b/>
          <w:sz w:val="28"/>
          <w:szCs w:val="28"/>
          <w:lang w:bidi="en-US"/>
        </w:rPr>
        <w:t xml:space="preserve">підрозділу охорони </w:t>
      </w:r>
      <w:r w:rsidRPr="005E7AFF">
        <w:rPr>
          <w:b/>
          <w:sz w:val="28"/>
          <w:szCs w:val="28"/>
        </w:rPr>
        <w:t>територіального управління Служби судової</w:t>
      </w:r>
      <w:r w:rsidRPr="00DD3E9D">
        <w:rPr>
          <w:b/>
          <w:sz w:val="28"/>
          <w:szCs w:val="28"/>
        </w:rPr>
        <w:t xml:space="preserve"> охорони у </w:t>
      </w:r>
      <w:r w:rsidRPr="00DD3E9D">
        <w:rPr>
          <w:b/>
          <w:iCs/>
          <w:sz w:val="28"/>
          <w:szCs w:val="28"/>
        </w:rPr>
        <w:t>Хмельницькій</w:t>
      </w:r>
      <w:r w:rsidRPr="00DD3E9D">
        <w:rPr>
          <w:b/>
          <w:sz w:val="28"/>
          <w:szCs w:val="28"/>
        </w:rPr>
        <w:t xml:space="preserve"> області:</w:t>
      </w:r>
    </w:p>
    <w:p w14:paraId="1491EB83" w14:textId="77777777" w:rsidR="00B00523" w:rsidRPr="00E36D3A" w:rsidRDefault="00B00523" w:rsidP="00B00523">
      <w:pPr>
        <w:ind w:firstLine="709"/>
        <w:jc w:val="both"/>
        <w:rPr>
          <w:sz w:val="28"/>
          <w:szCs w:val="28"/>
        </w:rPr>
      </w:pPr>
      <w:r w:rsidRPr="00E36D3A">
        <w:rPr>
          <w:sz w:val="28"/>
          <w:szCs w:val="28"/>
        </w:rPr>
        <w:t xml:space="preserve">1) </w:t>
      </w:r>
      <w:r w:rsidRPr="00E36D3A">
        <w:rPr>
          <w:sz w:val="28"/>
          <w:szCs w:val="28"/>
          <w:shd w:val="clear" w:color="auto" w:fill="FFFFFF"/>
        </w:rPr>
        <w:t>здійснює завдання із забезпечення охорони судів, органів та установ системи правосуддя</w:t>
      </w:r>
      <w:r w:rsidRPr="00E36D3A">
        <w:rPr>
          <w:sz w:val="28"/>
          <w:szCs w:val="28"/>
        </w:rPr>
        <w:t>;</w:t>
      </w:r>
    </w:p>
    <w:p w14:paraId="3D04CF57" w14:textId="77777777" w:rsidR="00B00523" w:rsidRPr="00E36D3A" w:rsidRDefault="00B00523" w:rsidP="00B00523">
      <w:pPr>
        <w:shd w:val="clear" w:color="auto" w:fill="FFFFFF"/>
        <w:ind w:firstLine="709"/>
        <w:jc w:val="both"/>
        <w:rPr>
          <w:sz w:val="28"/>
          <w:szCs w:val="28"/>
        </w:rPr>
      </w:pPr>
      <w:r w:rsidRPr="00E36D3A">
        <w:rPr>
          <w:sz w:val="28"/>
          <w:szCs w:val="28"/>
        </w:rPr>
        <w:t>2) забезпечує пропуск осіб до будинків (приміщень) судів, органів й установ системи правосуддя та на їх територію транспортних засобів;</w:t>
      </w:r>
    </w:p>
    <w:p w14:paraId="7C9312C5" w14:textId="77777777" w:rsidR="00B00523" w:rsidRPr="00E36D3A" w:rsidRDefault="00B00523" w:rsidP="00B00523">
      <w:pPr>
        <w:shd w:val="clear" w:color="auto" w:fill="FFFFFF"/>
        <w:ind w:firstLine="709"/>
        <w:jc w:val="both"/>
        <w:rPr>
          <w:sz w:val="28"/>
          <w:szCs w:val="28"/>
        </w:rPr>
      </w:pPr>
      <w:r w:rsidRPr="00E36D3A">
        <w:rPr>
          <w:sz w:val="28"/>
          <w:szCs w:val="28"/>
        </w:rPr>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14:paraId="31440B6D" w14:textId="77777777" w:rsidR="00B00523" w:rsidRPr="00E36D3A" w:rsidRDefault="00B00523" w:rsidP="00B00523">
      <w:pPr>
        <w:ind w:firstLine="709"/>
        <w:jc w:val="both"/>
        <w:rPr>
          <w:sz w:val="28"/>
          <w:szCs w:val="28"/>
        </w:rPr>
      </w:pPr>
      <w:r w:rsidRPr="00E36D3A">
        <w:rPr>
          <w:sz w:val="28"/>
          <w:szCs w:val="28"/>
        </w:rPr>
        <w:lastRenderedPageBreak/>
        <w:t>4) 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p>
    <w:p w14:paraId="1A7711D1" w14:textId="77777777" w:rsidR="00B00523" w:rsidRPr="00E36D3A" w:rsidRDefault="00B00523" w:rsidP="00B00523">
      <w:pPr>
        <w:ind w:firstLine="709"/>
        <w:jc w:val="both"/>
        <w:rPr>
          <w:sz w:val="28"/>
          <w:szCs w:val="28"/>
        </w:rPr>
      </w:pPr>
      <w:r w:rsidRPr="00E36D3A">
        <w:rPr>
          <w:sz w:val="28"/>
          <w:szCs w:val="28"/>
        </w:rPr>
        <w:t>5) інформує старшого наряду про зміни в несенні служби, що можуть призвести до ускладнення обстановки з охорони об'єкта</w:t>
      </w:r>
      <w:r w:rsidRPr="00E36D3A">
        <w:rPr>
          <w:noProof/>
          <w:sz w:val="28"/>
          <w:szCs w:val="28"/>
        </w:rPr>
        <w:t xml:space="preserve"> приміщень суду, органу й установи в системи правосуддя.</w:t>
      </w:r>
    </w:p>
    <w:p w14:paraId="64F341C3" w14:textId="77777777" w:rsidR="00B00523" w:rsidRPr="00B02342" w:rsidRDefault="00B00523" w:rsidP="00B00523">
      <w:pPr>
        <w:ind w:firstLine="709"/>
        <w:jc w:val="both"/>
        <w:rPr>
          <w:b/>
          <w:sz w:val="28"/>
          <w:szCs w:val="28"/>
        </w:rPr>
      </w:pPr>
      <w:bookmarkStart w:id="3" w:name="_Hlk135824127"/>
    </w:p>
    <w:p w14:paraId="632EB094" w14:textId="77777777" w:rsidR="00B00523" w:rsidRPr="00D266B6" w:rsidRDefault="00B00523" w:rsidP="00B00523">
      <w:pPr>
        <w:pStyle w:val="ac"/>
        <w:numPr>
          <w:ilvl w:val="0"/>
          <w:numId w:val="36"/>
        </w:numPr>
        <w:tabs>
          <w:tab w:val="left" w:pos="1134"/>
        </w:tabs>
        <w:ind w:hanging="11"/>
        <w:jc w:val="both"/>
        <w:rPr>
          <w:b/>
          <w:sz w:val="28"/>
          <w:szCs w:val="28"/>
        </w:rPr>
      </w:pPr>
      <w:r w:rsidRPr="00D266B6">
        <w:rPr>
          <w:b/>
          <w:sz w:val="28"/>
          <w:szCs w:val="28"/>
        </w:rPr>
        <w:t>Умови оплати праці:</w:t>
      </w:r>
    </w:p>
    <w:p w14:paraId="1138F656" w14:textId="77777777" w:rsidR="00B00523" w:rsidRPr="00144504" w:rsidRDefault="00B00523" w:rsidP="00B00523">
      <w:pPr>
        <w:pStyle w:val="ac"/>
        <w:numPr>
          <w:ilvl w:val="0"/>
          <w:numId w:val="33"/>
        </w:numPr>
        <w:tabs>
          <w:tab w:val="left" w:pos="1134"/>
        </w:tabs>
        <w:ind w:left="0" w:firstLine="709"/>
        <w:jc w:val="both"/>
        <w:rPr>
          <w:color w:val="000000" w:themeColor="text1"/>
          <w:sz w:val="28"/>
          <w:szCs w:val="24"/>
          <w:lang w:eastAsia="uk-UA"/>
        </w:rPr>
      </w:pPr>
      <w:r w:rsidRPr="00144504">
        <w:rPr>
          <w:sz w:val="28"/>
          <w:szCs w:val="28"/>
        </w:rPr>
        <w:t xml:space="preserve">посадовий оклад – </w:t>
      </w:r>
      <w:r w:rsidRPr="00144504">
        <w:rPr>
          <w:noProof/>
          <w:sz w:val="28"/>
          <w:szCs w:val="28"/>
        </w:rPr>
        <w:t>3170 гривень відповідно до постанови Кабінету Міністрів України від 03 квітня 2019 року</w:t>
      </w:r>
      <w:r w:rsidRPr="00144504">
        <w:rPr>
          <w:sz w:val="28"/>
          <w:szCs w:val="28"/>
        </w:rPr>
        <w:t xml:space="preserve"> № 289 «Про грошове забезпечення співробітників Служби судової охорони» </w:t>
      </w:r>
      <w:r w:rsidRPr="00144504">
        <w:rPr>
          <w:color w:val="000000" w:themeColor="text1"/>
          <w:sz w:val="28"/>
          <w:szCs w:val="24"/>
          <w:lang w:eastAsia="uk-UA"/>
        </w:rPr>
        <w:t>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14:paraId="514EE92E" w14:textId="77777777" w:rsidR="00B00523" w:rsidRDefault="00B00523" w:rsidP="00B00523">
      <w:pPr>
        <w:pStyle w:val="ac"/>
        <w:numPr>
          <w:ilvl w:val="0"/>
          <w:numId w:val="33"/>
        </w:numPr>
        <w:tabs>
          <w:tab w:val="left" w:pos="1134"/>
        </w:tabs>
        <w:ind w:left="0" w:firstLine="709"/>
        <w:jc w:val="both"/>
        <w:rPr>
          <w:sz w:val="28"/>
          <w:szCs w:val="28"/>
        </w:rPr>
      </w:pPr>
      <w:r w:rsidRPr="00144504">
        <w:rPr>
          <w:sz w:val="28"/>
          <w:szCs w:val="28"/>
        </w:rPr>
        <w:t>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5B545C6E" w14:textId="77777777" w:rsidR="00B00523" w:rsidRPr="00B02342" w:rsidRDefault="00B00523" w:rsidP="00B00523">
      <w:pPr>
        <w:jc w:val="both"/>
        <w:rPr>
          <w:b/>
          <w:sz w:val="28"/>
          <w:szCs w:val="28"/>
        </w:rPr>
      </w:pPr>
    </w:p>
    <w:p w14:paraId="4E6AD62E" w14:textId="77777777" w:rsidR="00B00523" w:rsidRPr="00B151FD" w:rsidRDefault="00B00523" w:rsidP="00B00523">
      <w:pPr>
        <w:ind w:firstLine="709"/>
        <w:jc w:val="both"/>
        <w:rPr>
          <w:sz w:val="28"/>
          <w:szCs w:val="28"/>
        </w:rPr>
      </w:pPr>
      <w:r w:rsidRPr="00B151FD">
        <w:rPr>
          <w:b/>
          <w:sz w:val="28"/>
          <w:szCs w:val="28"/>
        </w:rPr>
        <w:t>3. Інформація про строковість чи безстроковість призначення на посаду:</w:t>
      </w:r>
    </w:p>
    <w:p w14:paraId="73A783F7" w14:textId="77777777" w:rsidR="00B00523" w:rsidRPr="00B151FD" w:rsidRDefault="00B00523" w:rsidP="00B00523">
      <w:pPr>
        <w:jc w:val="both"/>
        <w:rPr>
          <w:sz w:val="28"/>
          <w:szCs w:val="28"/>
        </w:rPr>
      </w:pPr>
      <w:r w:rsidRPr="00B151FD">
        <w:rPr>
          <w:sz w:val="28"/>
          <w:szCs w:val="28"/>
        </w:rPr>
        <w:t>безстроково.</w:t>
      </w:r>
    </w:p>
    <w:p w14:paraId="7C7E9216" w14:textId="77777777" w:rsidR="00B00523" w:rsidRPr="00B02342" w:rsidRDefault="00B00523" w:rsidP="00B00523">
      <w:pPr>
        <w:pStyle w:val="ac"/>
        <w:tabs>
          <w:tab w:val="left" w:pos="1134"/>
        </w:tabs>
        <w:ind w:left="709"/>
        <w:jc w:val="both"/>
        <w:rPr>
          <w:sz w:val="28"/>
          <w:szCs w:val="28"/>
        </w:rPr>
      </w:pPr>
    </w:p>
    <w:p w14:paraId="1EB763D5" w14:textId="77777777" w:rsidR="00B00523" w:rsidRPr="0020260F" w:rsidRDefault="00B00523" w:rsidP="00B00523">
      <w:pPr>
        <w:pStyle w:val="ac"/>
        <w:spacing w:line="244" w:lineRule="auto"/>
        <w:ind w:left="0" w:firstLine="709"/>
        <w:jc w:val="both"/>
        <w:rPr>
          <w:sz w:val="28"/>
          <w:szCs w:val="28"/>
        </w:rPr>
      </w:pPr>
      <w:r w:rsidRPr="0020260F">
        <w:rPr>
          <w:sz w:val="28"/>
          <w:szCs w:val="28"/>
        </w:rPr>
        <w:t xml:space="preserve">На співробітника </w:t>
      </w:r>
      <w:r>
        <w:rPr>
          <w:sz w:val="28"/>
          <w:szCs w:val="28"/>
        </w:rPr>
        <w:t>територіального</w:t>
      </w:r>
      <w:r w:rsidRPr="0020260F">
        <w:rPr>
          <w:sz w:val="28"/>
          <w:szCs w:val="28"/>
        </w:rPr>
        <w:t xml:space="preserve"> управління Служби судової охорони </w:t>
      </w:r>
      <w:r>
        <w:rPr>
          <w:sz w:val="28"/>
          <w:szCs w:val="28"/>
        </w:rPr>
        <w:t>у Хмельницькій області</w:t>
      </w:r>
      <w:r w:rsidRPr="0020260F">
        <w:rPr>
          <w:sz w:val="28"/>
          <w:szCs w:val="28"/>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7C7DB65F" w14:textId="77777777" w:rsidR="00B00523" w:rsidRPr="00B02342" w:rsidRDefault="00B00523" w:rsidP="00B00523">
      <w:pPr>
        <w:pStyle w:val="ac"/>
        <w:tabs>
          <w:tab w:val="left" w:pos="1134"/>
        </w:tabs>
        <w:ind w:left="709"/>
        <w:jc w:val="both"/>
        <w:rPr>
          <w:sz w:val="28"/>
          <w:szCs w:val="28"/>
        </w:rPr>
      </w:pPr>
    </w:p>
    <w:p w14:paraId="7DCA4C19" w14:textId="77777777" w:rsidR="00B00523" w:rsidRDefault="00B00523" w:rsidP="00B00523">
      <w:pPr>
        <w:jc w:val="center"/>
        <w:rPr>
          <w:b/>
          <w:sz w:val="28"/>
          <w:szCs w:val="28"/>
        </w:rPr>
      </w:pPr>
      <w:r w:rsidRPr="008531D7">
        <w:rPr>
          <w:b/>
          <w:sz w:val="28"/>
          <w:szCs w:val="28"/>
        </w:rPr>
        <w:t>Кваліфікаційні вимоги</w:t>
      </w:r>
    </w:p>
    <w:tbl>
      <w:tblPr>
        <w:tblStyle w:val="af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8"/>
      </w:tblGrid>
      <w:tr w:rsidR="00B00523" w14:paraId="37B6C182" w14:textId="77777777" w:rsidTr="00570BFB">
        <w:tc>
          <w:tcPr>
            <w:tcW w:w="4106" w:type="dxa"/>
          </w:tcPr>
          <w:p w14:paraId="54D6695F" w14:textId="77777777" w:rsidR="00B00523" w:rsidRPr="00D266B6" w:rsidRDefault="00B00523" w:rsidP="00570BFB">
            <w:pPr>
              <w:pStyle w:val="ac"/>
              <w:numPr>
                <w:ilvl w:val="0"/>
                <w:numId w:val="38"/>
              </w:numPr>
              <w:tabs>
                <w:tab w:val="left" w:pos="322"/>
                <w:tab w:val="left" w:pos="889"/>
              </w:tabs>
              <w:ind w:left="0" w:firstLine="605"/>
              <w:jc w:val="both"/>
              <w:rPr>
                <w:b/>
                <w:sz w:val="28"/>
                <w:szCs w:val="28"/>
              </w:rPr>
            </w:pPr>
            <w:r w:rsidRPr="00D266B6">
              <w:rPr>
                <w:sz w:val="28"/>
                <w:szCs w:val="28"/>
              </w:rPr>
              <w:t>Загальні вимоги:</w:t>
            </w:r>
          </w:p>
        </w:tc>
        <w:tc>
          <w:tcPr>
            <w:tcW w:w="5528" w:type="dxa"/>
          </w:tcPr>
          <w:p w14:paraId="409538F4" w14:textId="77777777" w:rsidR="00B00523" w:rsidRDefault="00B00523" w:rsidP="00570BFB">
            <w:pPr>
              <w:pStyle w:val="ac"/>
              <w:tabs>
                <w:tab w:val="left" w:pos="1134"/>
              </w:tabs>
              <w:ind w:left="320"/>
              <w:jc w:val="both"/>
              <w:rPr>
                <w:b/>
                <w:sz w:val="28"/>
                <w:szCs w:val="28"/>
              </w:rPr>
            </w:pPr>
            <w:r w:rsidRPr="006834AA">
              <w:rPr>
                <w:sz w:val="28"/>
                <w:szCs w:val="28"/>
              </w:rPr>
              <w:t>відповідати загальним вимогам до кандидатів на службу (частина 1 ст</w:t>
            </w:r>
            <w:r>
              <w:rPr>
                <w:sz w:val="28"/>
                <w:szCs w:val="28"/>
              </w:rPr>
              <w:t>атті</w:t>
            </w:r>
            <w:r w:rsidRPr="006834AA">
              <w:rPr>
                <w:sz w:val="28"/>
                <w:szCs w:val="28"/>
              </w:rPr>
              <w:t xml:space="preserve"> 163 Закону України «Про судоустрій і статус суддів»).</w:t>
            </w:r>
          </w:p>
        </w:tc>
      </w:tr>
      <w:tr w:rsidR="00B00523" w14:paraId="19300D5F" w14:textId="77777777" w:rsidTr="00570BFB">
        <w:tc>
          <w:tcPr>
            <w:tcW w:w="4106" w:type="dxa"/>
          </w:tcPr>
          <w:p w14:paraId="792A5C09" w14:textId="77777777" w:rsidR="00B00523" w:rsidRPr="00D266B6" w:rsidRDefault="00B00523" w:rsidP="00570BFB">
            <w:pPr>
              <w:pStyle w:val="ac"/>
              <w:numPr>
                <w:ilvl w:val="0"/>
                <w:numId w:val="38"/>
              </w:numPr>
              <w:tabs>
                <w:tab w:val="left" w:pos="368"/>
                <w:tab w:val="left" w:pos="889"/>
              </w:tabs>
              <w:ind w:left="0" w:firstLine="605"/>
              <w:jc w:val="both"/>
              <w:rPr>
                <w:b/>
                <w:sz w:val="28"/>
                <w:szCs w:val="28"/>
              </w:rPr>
            </w:pPr>
            <w:r w:rsidRPr="00D266B6">
              <w:rPr>
                <w:sz w:val="28"/>
                <w:szCs w:val="28"/>
              </w:rPr>
              <w:t>Освіта:</w:t>
            </w:r>
          </w:p>
        </w:tc>
        <w:tc>
          <w:tcPr>
            <w:tcW w:w="5528" w:type="dxa"/>
          </w:tcPr>
          <w:p w14:paraId="6919ADDE" w14:textId="77777777" w:rsidR="00B00523" w:rsidRDefault="00B00523" w:rsidP="00570BFB">
            <w:pPr>
              <w:pStyle w:val="ac"/>
              <w:tabs>
                <w:tab w:val="left" w:pos="1134"/>
              </w:tabs>
              <w:ind w:left="320"/>
              <w:jc w:val="both"/>
              <w:rPr>
                <w:b/>
                <w:sz w:val="28"/>
                <w:szCs w:val="28"/>
              </w:rPr>
            </w:pPr>
            <w:r w:rsidRPr="00DB0521">
              <w:rPr>
                <w:sz w:val="28"/>
                <w:szCs w:val="28"/>
              </w:rPr>
              <w:t>повна загальна середня</w:t>
            </w:r>
            <w:r w:rsidRPr="006834AA">
              <w:rPr>
                <w:sz w:val="28"/>
                <w:szCs w:val="28"/>
              </w:rPr>
              <w:t>.</w:t>
            </w:r>
          </w:p>
        </w:tc>
      </w:tr>
      <w:tr w:rsidR="00B00523" w14:paraId="6889343F" w14:textId="77777777" w:rsidTr="00570BFB">
        <w:tc>
          <w:tcPr>
            <w:tcW w:w="4106" w:type="dxa"/>
          </w:tcPr>
          <w:p w14:paraId="637DA251" w14:textId="77777777" w:rsidR="00B00523" w:rsidRPr="00AD0B4A" w:rsidRDefault="00B00523" w:rsidP="00570BFB">
            <w:pPr>
              <w:pStyle w:val="ac"/>
              <w:numPr>
                <w:ilvl w:val="0"/>
                <w:numId w:val="38"/>
              </w:numPr>
              <w:tabs>
                <w:tab w:val="left" w:pos="322"/>
                <w:tab w:val="left" w:pos="889"/>
              </w:tabs>
              <w:ind w:left="0" w:firstLine="605"/>
              <w:jc w:val="both"/>
              <w:rPr>
                <w:b/>
                <w:sz w:val="28"/>
                <w:szCs w:val="28"/>
              </w:rPr>
            </w:pPr>
            <w:r w:rsidRPr="00AD0B4A">
              <w:rPr>
                <w:sz w:val="28"/>
                <w:szCs w:val="28"/>
              </w:rPr>
              <w:t>Досвід роботи:</w:t>
            </w:r>
          </w:p>
        </w:tc>
        <w:tc>
          <w:tcPr>
            <w:tcW w:w="5528" w:type="dxa"/>
          </w:tcPr>
          <w:p w14:paraId="65C8EF17" w14:textId="77777777" w:rsidR="00B00523" w:rsidRDefault="00B00523" w:rsidP="00570BFB">
            <w:pPr>
              <w:pStyle w:val="ac"/>
              <w:tabs>
                <w:tab w:val="left" w:pos="1134"/>
              </w:tabs>
              <w:ind w:left="320"/>
              <w:jc w:val="both"/>
              <w:rPr>
                <w:b/>
                <w:sz w:val="28"/>
                <w:szCs w:val="28"/>
              </w:rPr>
            </w:pPr>
            <w:r w:rsidRPr="00E36D3A">
              <w:rPr>
                <w:sz w:val="28"/>
                <w:szCs w:val="28"/>
              </w:rPr>
              <w:t>спеціального досвід</w:t>
            </w:r>
            <w:r>
              <w:rPr>
                <w:sz w:val="28"/>
                <w:szCs w:val="28"/>
              </w:rPr>
              <w:t>у</w:t>
            </w:r>
            <w:r w:rsidRPr="00E36D3A">
              <w:rPr>
                <w:sz w:val="28"/>
                <w:szCs w:val="28"/>
              </w:rPr>
              <w:t xml:space="preserve"> робот</w:t>
            </w:r>
            <w:r>
              <w:rPr>
                <w:sz w:val="28"/>
                <w:szCs w:val="28"/>
              </w:rPr>
              <w:t xml:space="preserve">и </w:t>
            </w:r>
            <w:r w:rsidRPr="00E36D3A">
              <w:rPr>
                <w:sz w:val="28"/>
                <w:szCs w:val="28"/>
              </w:rPr>
              <w:t>не потребує</w:t>
            </w:r>
            <w:r>
              <w:rPr>
                <w:i/>
                <w:sz w:val="26"/>
                <w:szCs w:val="26"/>
              </w:rPr>
              <w:t>.</w:t>
            </w:r>
          </w:p>
        </w:tc>
      </w:tr>
      <w:tr w:rsidR="00B00523" w14:paraId="2E33F0B5" w14:textId="77777777" w:rsidTr="00570BFB">
        <w:tc>
          <w:tcPr>
            <w:tcW w:w="4106" w:type="dxa"/>
          </w:tcPr>
          <w:p w14:paraId="72A64E7E" w14:textId="77777777" w:rsidR="00B00523" w:rsidRPr="00AD0B4A" w:rsidRDefault="00B00523" w:rsidP="00570BFB">
            <w:pPr>
              <w:pStyle w:val="ac"/>
              <w:numPr>
                <w:ilvl w:val="0"/>
                <w:numId w:val="38"/>
              </w:numPr>
              <w:tabs>
                <w:tab w:val="left" w:pos="322"/>
                <w:tab w:val="left" w:pos="889"/>
                <w:tab w:val="left" w:pos="1106"/>
              </w:tabs>
              <w:ind w:left="0" w:firstLine="605"/>
              <w:jc w:val="both"/>
              <w:rPr>
                <w:b/>
                <w:sz w:val="28"/>
                <w:szCs w:val="28"/>
              </w:rPr>
            </w:pPr>
            <w:r>
              <w:rPr>
                <w:sz w:val="28"/>
                <w:szCs w:val="28"/>
              </w:rPr>
              <w:t>В</w:t>
            </w:r>
            <w:r w:rsidRPr="00AD0B4A">
              <w:rPr>
                <w:sz w:val="28"/>
                <w:szCs w:val="28"/>
              </w:rPr>
              <w:t>олодіння державною мовою:</w:t>
            </w:r>
          </w:p>
        </w:tc>
        <w:tc>
          <w:tcPr>
            <w:tcW w:w="5528" w:type="dxa"/>
          </w:tcPr>
          <w:p w14:paraId="711E3068" w14:textId="77777777" w:rsidR="00B00523" w:rsidRPr="00AD0B4A" w:rsidRDefault="00B00523" w:rsidP="00570BFB">
            <w:pPr>
              <w:ind w:left="320"/>
              <w:jc w:val="both"/>
              <w:rPr>
                <w:b/>
                <w:sz w:val="28"/>
                <w:szCs w:val="28"/>
              </w:rPr>
            </w:pPr>
            <w:r w:rsidRPr="00AD0B4A">
              <w:rPr>
                <w:sz w:val="28"/>
                <w:szCs w:val="28"/>
              </w:rPr>
              <w:t>вільне володіння державною мовою відповідно до вимог Закону України «Про забезпечення функціонування української мови як державної»*.</w:t>
            </w:r>
          </w:p>
        </w:tc>
      </w:tr>
      <w:bookmarkEnd w:id="3"/>
    </w:tbl>
    <w:tbl>
      <w:tblPr>
        <w:tblW w:w="9921" w:type="dxa"/>
        <w:tblInd w:w="-142" w:type="dxa"/>
        <w:tblLook w:val="04A0" w:firstRow="1" w:lastRow="0" w:firstColumn="1" w:lastColumn="0" w:noHBand="0" w:noVBand="1"/>
      </w:tblPr>
      <w:tblGrid>
        <w:gridCol w:w="3403"/>
        <w:gridCol w:w="33"/>
        <w:gridCol w:w="5512"/>
        <w:gridCol w:w="358"/>
        <w:gridCol w:w="473"/>
        <w:gridCol w:w="142"/>
      </w:tblGrid>
      <w:tr w:rsidR="00B00523" w:rsidRPr="000D199B" w14:paraId="662FA9D3" w14:textId="77777777" w:rsidTr="00570BFB">
        <w:trPr>
          <w:gridAfter w:val="3"/>
          <w:wAfter w:w="973" w:type="dxa"/>
          <w:trHeight w:val="409"/>
        </w:trPr>
        <w:tc>
          <w:tcPr>
            <w:tcW w:w="8948" w:type="dxa"/>
            <w:gridSpan w:val="3"/>
          </w:tcPr>
          <w:p w14:paraId="19A60B06" w14:textId="77777777" w:rsidR="00B00523" w:rsidRPr="00B02342" w:rsidRDefault="00B00523" w:rsidP="00570BFB">
            <w:pPr>
              <w:spacing w:line="256" w:lineRule="auto"/>
              <w:jc w:val="center"/>
              <w:rPr>
                <w:b/>
                <w:sz w:val="28"/>
                <w:szCs w:val="28"/>
              </w:rPr>
            </w:pPr>
          </w:p>
          <w:p w14:paraId="1201B2A9" w14:textId="77777777" w:rsidR="00B00523" w:rsidRPr="000D199B" w:rsidRDefault="00B00523" w:rsidP="00570BFB">
            <w:pPr>
              <w:spacing w:line="256" w:lineRule="auto"/>
              <w:jc w:val="center"/>
              <w:rPr>
                <w:b/>
                <w:sz w:val="28"/>
                <w:szCs w:val="28"/>
              </w:rPr>
            </w:pPr>
            <w:r w:rsidRPr="000D199B">
              <w:rPr>
                <w:b/>
                <w:sz w:val="28"/>
                <w:szCs w:val="28"/>
              </w:rPr>
              <w:t>Вимоги до компетентності</w:t>
            </w:r>
          </w:p>
        </w:tc>
      </w:tr>
      <w:tr w:rsidR="00B00523" w:rsidRPr="000D199B" w14:paraId="3E6BE640" w14:textId="77777777" w:rsidTr="00570BFB">
        <w:tblPrEx>
          <w:tblLook w:val="0000" w:firstRow="0" w:lastRow="0" w:firstColumn="0" w:lastColumn="0" w:noHBand="0" w:noVBand="0"/>
        </w:tblPrEx>
        <w:trPr>
          <w:trHeight w:val="408"/>
        </w:trPr>
        <w:tc>
          <w:tcPr>
            <w:tcW w:w="3436" w:type="dxa"/>
            <w:gridSpan w:val="2"/>
          </w:tcPr>
          <w:p w14:paraId="4D92F8D7" w14:textId="77777777" w:rsidR="00B00523" w:rsidRPr="000D199B" w:rsidRDefault="00B00523" w:rsidP="00570BFB">
            <w:pPr>
              <w:spacing w:line="257" w:lineRule="auto"/>
              <w:rPr>
                <w:sz w:val="28"/>
                <w:szCs w:val="28"/>
              </w:rPr>
            </w:pPr>
            <w:r w:rsidRPr="000D199B">
              <w:rPr>
                <w:sz w:val="28"/>
                <w:szCs w:val="28"/>
              </w:rPr>
              <w:t xml:space="preserve">1. </w:t>
            </w:r>
            <w:r w:rsidRPr="000D199B">
              <w:rPr>
                <w:sz w:val="28"/>
                <w:szCs w:val="28"/>
                <w:shd w:val="clear" w:color="auto" w:fill="FFFFFF"/>
              </w:rPr>
              <w:t>Досягнення результатів</w:t>
            </w:r>
          </w:p>
        </w:tc>
        <w:tc>
          <w:tcPr>
            <w:tcW w:w="6485" w:type="dxa"/>
            <w:gridSpan w:val="4"/>
          </w:tcPr>
          <w:p w14:paraId="1A612D3E"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здатність до чіткого бачення результату діяльності;</w:t>
            </w:r>
          </w:p>
          <w:p w14:paraId="1D1174E6"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вміння фокусувати зусилля для досягнення результату діяльності;</w:t>
            </w:r>
          </w:p>
          <w:p w14:paraId="41BE5912" w14:textId="77777777" w:rsidR="00B00523" w:rsidRPr="000D199B" w:rsidRDefault="00B00523" w:rsidP="00570BFB">
            <w:pPr>
              <w:spacing w:line="257" w:lineRule="auto"/>
              <w:jc w:val="both"/>
              <w:rPr>
                <w:sz w:val="28"/>
                <w:szCs w:val="28"/>
              </w:rPr>
            </w:pPr>
            <w:r w:rsidRPr="000D199B">
              <w:rPr>
                <w:sz w:val="28"/>
                <w:szCs w:val="28"/>
                <w:shd w:val="clear" w:color="auto" w:fill="FFFFFF"/>
              </w:rPr>
              <w:t>вміння запобігати та ефективно долати перешкоди</w:t>
            </w:r>
            <w:r>
              <w:rPr>
                <w:sz w:val="28"/>
                <w:szCs w:val="28"/>
                <w:shd w:val="clear" w:color="auto" w:fill="FFFFFF"/>
              </w:rPr>
              <w:t>.</w:t>
            </w:r>
          </w:p>
        </w:tc>
      </w:tr>
      <w:tr w:rsidR="00B00523" w:rsidRPr="000D199B" w14:paraId="13A3D4BA" w14:textId="77777777" w:rsidTr="00570BFB">
        <w:tblPrEx>
          <w:tblLook w:val="0000" w:firstRow="0" w:lastRow="0" w:firstColumn="0" w:lastColumn="0" w:noHBand="0" w:noVBand="0"/>
        </w:tblPrEx>
        <w:trPr>
          <w:trHeight w:val="408"/>
        </w:trPr>
        <w:tc>
          <w:tcPr>
            <w:tcW w:w="3436" w:type="dxa"/>
            <w:gridSpan w:val="2"/>
          </w:tcPr>
          <w:p w14:paraId="4C6CEF81" w14:textId="77777777" w:rsidR="00B00523" w:rsidRPr="000D199B" w:rsidRDefault="00B00523" w:rsidP="00570BFB">
            <w:pPr>
              <w:spacing w:line="257" w:lineRule="auto"/>
              <w:rPr>
                <w:sz w:val="28"/>
                <w:szCs w:val="28"/>
              </w:rPr>
            </w:pPr>
            <w:r w:rsidRPr="000D199B">
              <w:rPr>
                <w:sz w:val="28"/>
                <w:szCs w:val="28"/>
              </w:rPr>
              <w:t xml:space="preserve">2. </w:t>
            </w:r>
            <w:r w:rsidRPr="000D199B">
              <w:rPr>
                <w:sz w:val="28"/>
                <w:szCs w:val="28"/>
                <w:shd w:val="clear" w:color="auto" w:fill="FFFFFF"/>
              </w:rPr>
              <w:t>Відповідальність</w:t>
            </w:r>
          </w:p>
        </w:tc>
        <w:tc>
          <w:tcPr>
            <w:tcW w:w="6485" w:type="dxa"/>
            <w:gridSpan w:val="4"/>
          </w:tcPr>
          <w:p w14:paraId="0A2D01EE"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усвідомлення важливості якісного виконання своїх функціональних обов’язків з дотриманням норм діючого законодавства;</w:t>
            </w:r>
          </w:p>
          <w:p w14:paraId="7BAFC7AC"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218C04E0" w14:textId="77777777" w:rsidR="00B00523" w:rsidRPr="000D199B" w:rsidRDefault="00B00523" w:rsidP="00570BFB">
            <w:pPr>
              <w:spacing w:line="257" w:lineRule="auto"/>
              <w:jc w:val="both"/>
              <w:rPr>
                <w:sz w:val="28"/>
                <w:szCs w:val="28"/>
              </w:rPr>
            </w:pPr>
            <w:r w:rsidRPr="000D199B">
              <w:rPr>
                <w:sz w:val="28"/>
                <w:szCs w:val="28"/>
                <w:shd w:val="clear" w:color="auto" w:fill="FFFFFF"/>
              </w:rPr>
              <w:t>здатність брати на себе зобов’язання, чітко їх дотримуватись і виконувати</w:t>
            </w:r>
            <w:r>
              <w:rPr>
                <w:sz w:val="28"/>
                <w:szCs w:val="28"/>
                <w:shd w:val="clear" w:color="auto" w:fill="FFFFFF"/>
              </w:rPr>
              <w:t>.</w:t>
            </w:r>
          </w:p>
        </w:tc>
      </w:tr>
      <w:tr w:rsidR="00B00523" w:rsidRPr="000D199B" w14:paraId="386D4EDD" w14:textId="77777777" w:rsidTr="00570BFB">
        <w:tblPrEx>
          <w:tblLook w:val="0000" w:firstRow="0" w:lastRow="0" w:firstColumn="0" w:lastColumn="0" w:noHBand="0" w:noVBand="0"/>
        </w:tblPrEx>
        <w:trPr>
          <w:trHeight w:val="408"/>
        </w:trPr>
        <w:tc>
          <w:tcPr>
            <w:tcW w:w="3436" w:type="dxa"/>
            <w:gridSpan w:val="2"/>
          </w:tcPr>
          <w:p w14:paraId="0F24A4C3" w14:textId="77777777" w:rsidR="00B00523" w:rsidRPr="000D199B" w:rsidRDefault="00B00523" w:rsidP="00570BFB">
            <w:pPr>
              <w:spacing w:line="257" w:lineRule="auto"/>
              <w:rPr>
                <w:sz w:val="28"/>
                <w:szCs w:val="28"/>
              </w:rPr>
            </w:pPr>
            <w:r w:rsidRPr="000D199B">
              <w:rPr>
                <w:sz w:val="28"/>
                <w:szCs w:val="28"/>
              </w:rPr>
              <w:t xml:space="preserve">3. </w:t>
            </w:r>
            <w:r w:rsidRPr="000D199B">
              <w:rPr>
                <w:sz w:val="28"/>
                <w:szCs w:val="28"/>
                <w:shd w:val="clear" w:color="auto" w:fill="FFFFFF"/>
              </w:rPr>
              <w:t>Виконавські компетентності</w:t>
            </w:r>
          </w:p>
        </w:tc>
        <w:tc>
          <w:tcPr>
            <w:tcW w:w="6485" w:type="dxa"/>
            <w:gridSpan w:val="4"/>
          </w:tcPr>
          <w:p w14:paraId="0BD1815E"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якісне виконання поставлених завдань;</w:t>
            </w:r>
          </w:p>
          <w:p w14:paraId="7F5CB349"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уміння самостійно організовувати свою діяльність та час;</w:t>
            </w:r>
          </w:p>
          <w:p w14:paraId="2256E3F1" w14:textId="77777777" w:rsidR="00B00523" w:rsidRPr="000D199B" w:rsidRDefault="00B00523" w:rsidP="00570BFB">
            <w:pPr>
              <w:spacing w:line="257" w:lineRule="auto"/>
              <w:jc w:val="both"/>
              <w:rPr>
                <w:sz w:val="28"/>
                <w:szCs w:val="28"/>
                <w:shd w:val="clear" w:color="auto" w:fill="FFFFFF"/>
              </w:rPr>
            </w:pPr>
            <w:r w:rsidRPr="000D199B">
              <w:rPr>
                <w:sz w:val="28"/>
                <w:szCs w:val="28"/>
                <w:shd w:val="clear" w:color="auto" w:fill="FFFFFF"/>
              </w:rPr>
              <w:t>самоорганізація та самостійність в роботі;</w:t>
            </w:r>
          </w:p>
          <w:p w14:paraId="7A736818" w14:textId="77777777" w:rsidR="00B00523" w:rsidRPr="000D199B" w:rsidRDefault="00B00523" w:rsidP="00570BFB">
            <w:pPr>
              <w:spacing w:line="257" w:lineRule="auto"/>
              <w:jc w:val="both"/>
              <w:rPr>
                <w:sz w:val="28"/>
                <w:szCs w:val="28"/>
              </w:rPr>
            </w:pPr>
            <w:r w:rsidRPr="000D199B">
              <w:rPr>
                <w:sz w:val="28"/>
                <w:szCs w:val="28"/>
                <w:shd w:val="clear" w:color="auto" w:fill="FFFFFF"/>
              </w:rPr>
              <w:t xml:space="preserve">здатність до </w:t>
            </w:r>
            <w:proofErr w:type="spellStart"/>
            <w:r w:rsidRPr="000D199B">
              <w:rPr>
                <w:sz w:val="28"/>
                <w:szCs w:val="28"/>
                <w:shd w:val="clear" w:color="auto" w:fill="FFFFFF"/>
              </w:rPr>
              <w:t>самомотивації</w:t>
            </w:r>
            <w:proofErr w:type="spellEnd"/>
            <w:r w:rsidRPr="000D199B">
              <w:rPr>
                <w:sz w:val="28"/>
                <w:szCs w:val="28"/>
                <w:shd w:val="clear" w:color="auto" w:fill="FFFFFF"/>
              </w:rPr>
              <w:t xml:space="preserve"> (самоуправління).</w:t>
            </w:r>
          </w:p>
        </w:tc>
      </w:tr>
      <w:tr w:rsidR="00B00523" w:rsidRPr="000D199B" w14:paraId="2C2CC04B" w14:textId="77777777" w:rsidTr="00570BFB">
        <w:tblPrEx>
          <w:tblLook w:val="0000" w:firstRow="0" w:lastRow="0" w:firstColumn="0" w:lastColumn="0" w:noHBand="0" w:noVBand="0"/>
        </w:tblPrEx>
        <w:trPr>
          <w:trHeight w:val="408"/>
        </w:trPr>
        <w:tc>
          <w:tcPr>
            <w:tcW w:w="3436" w:type="dxa"/>
            <w:gridSpan w:val="2"/>
          </w:tcPr>
          <w:p w14:paraId="54774EB9" w14:textId="77777777" w:rsidR="00B00523" w:rsidRPr="000D199B" w:rsidRDefault="00B00523" w:rsidP="00570BFB">
            <w:pPr>
              <w:spacing w:line="257" w:lineRule="auto"/>
              <w:rPr>
                <w:sz w:val="28"/>
                <w:szCs w:val="28"/>
              </w:rPr>
            </w:pPr>
            <w:r w:rsidRPr="000D199B">
              <w:rPr>
                <w:sz w:val="28"/>
                <w:szCs w:val="28"/>
              </w:rPr>
              <w:t>4. Особистісні компетенції</w:t>
            </w:r>
          </w:p>
        </w:tc>
        <w:tc>
          <w:tcPr>
            <w:tcW w:w="6485" w:type="dxa"/>
            <w:gridSpan w:val="4"/>
          </w:tcPr>
          <w:p w14:paraId="0013F244" w14:textId="77777777" w:rsidR="00B00523" w:rsidRPr="000D199B" w:rsidRDefault="00B00523" w:rsidP="00570BFB">
            <w:pPr>
              <w:spacing w:line="257" w:lineRule="auto"/>
              <w:jc w:val="both"/>
              <w:rPr>
                <w:sz w:val="28"/>
                <w:szCs w:val="28"/>
              </w:rPr>
            </w:pPr>
            <w:r w:rsidRPr="000D199B">
              <w:rPr>
                <w:sz w:val="28"/>
                <w:szCs w:val="28"/>
              </w:rPr>
              <w:t>принциповість, рішучість і вимогливість під час прийняття рішень;</w:t>
            </w:r>
          </w:p>
          <w:p w14:paraId="1841D320" w14:textId="77777777" w:rsidR="00B00523" w:rsidRPr="000D199B" w:rsidRDefault="00B00523" w:rsidP="00570BFB">
            <w:pPr>
              <w:spacing w:line="257" w:lineRule="auto"/>
              <w:jc w:val="both"/>
              <w:rPr>
                <w:sz w:val="28"/>
                <w:szCs w:val="28"/>
              </w:rPr>
            </w:pPr>
            <w:r w:rsidRPr="000D199B">
              <w:rPr>
                <w:sz w:val="28"/>
                <w:szCs w:val="28"/>
              </w:rPr>
              <w:t>системність;</w:t>
            </w:r>
          </w:p>
          <w:p w14:paraId="304D43DA" w14:textId="77777777" w:rsidR="00B00523" w:rsidRPr="000D199B" w:rsidRDefault="00B00523" w:rsidP="00570BFB">
            <w:pPr>
              <w:spacing w:line="257" w:lineRule="auto"/>
              <w:jc w:val="both"/>
              <w:rPr>
                <w:sz w:val="28"/>
                <w:szCs w:val="28"/>
              </w:rPr>
            </w:pPr>
            <w:r w:rsidRPr="000D199B">
              <w:rPr>
                <w:sz w:val="28"/>
                <w:szCs w:val="28"/>
              </w:rPr>
              <w:t>самоорганізація та саморозвиток;</w:t>
            </w:r>
          </w:p>
          <w:p w14:paraId="1F30BF6F" w14:textId="77777777" w:rsidR="00B00523" w:rsidRPr="000D199B" w:rsidRDefault="00B00523" w:rsidP="00570BFB">
            <w:pPr>
              <w:spacing w:line="257" w:lineRule="auto"/>
              <w:jc w:val="both"/>
              <w:rPr>
                <w:sz w:val="28"/>
                <w:szCs w:val="28"/>
              </w:rPr>
            </w:pPr>
            <w:r w:rsidRPr="000D199B">
              <w:rPr>
                <w:sz w:val="28"/>
                <w:szCs w:val="28"/>
              </w:rPr>
              <w:t>політична нейтральність.</w:t>
            </w:r>
          </w:p>
        </w:tc>
      </w:tr>
      <w:tr w:rsidR="00B00523" w:rsidRPr="000D199B" w14:paraId="7E25C9F5" w14:textId="77777777" w:rsidTr="00570BFB">
        <w:tblPrEx>
          <w:tblLook w:val="0000" w:firstRow="0" w:lastRow="0" w:firstColumn="0" w:lastColumn="0" w:noHBand="0" w:noVBand="0"/>
        </w:tblPrEx>
        <w:trPr>
          <w:trHeight w:val="408"/>
        </w:trPr>
        <w:tc>
          <w:tcPr>
            <w:tcW w:w="3436" w:type="dxa"/>
            <w:gridSpan w:val="2"/>
          </w:tcPr>
          <w:p w14:paraId="4BD9D536" w14:textId="77777777" w:rsidR="00B00523" w:rsidRPr="000D199B" w:rsidRDefault="00B00523" w:rsidP="00570BFB">
            <w:pPr>
              <w:spacing w:line="257" w:lineRule="auto"/>
              <w:rPr>
                <w:sz w:val="28"/>
                <w:szCs w:val="28"/>
              </w:rPr>
            </w:pPr>
            <w:r w:rsidRPr="000D199B">
              <w:rPr>
                <w:sz w:val="28"/>
                <w:szCs w:val="28"/>
              </w:rPr>
              <w:t>5. Забезпечення охорони об’єктів системи правосуддя</w:t>
            </w:r>
          </w:p>
        </w:tc>
        <w:tc>
          <w:tcPr>
            <w:tcW w:w="6485" w:type="dxa"/>
            <w:gridSpan w:val="4"/>
          </w:tcPr>
          <w:p w14:paraId="7ED55BE5" w14:textId="77777777" w:rsidR="00B00523" w:rsidRPr="000D199B" w:rsidRDefault="00B00523" w:rsidP="00570BFB">
            <w:pPr>
              <w:spacing w:line="257" w:lineRule="auto"/>
              <w:jc w:val="both"/>
              <w:rPr>
                <w:sz w:val="28"/>
                <w:szCs w:val="28"/>
              </w:rPr>
            </w:pPr>
            <w:r w:rsidRPr="000D199B">
              <w:rPr>
                <w:sz w:val="28"/>
                <w:szCs w:val="28"/>
              </w:rPr>
              <w:t>знання законодавства, яке регулює діяльність судових та правоохоронних органів;</w:t>
            </w:r>
          </w:p>
          <w:p w14:paraId="5A3353E1" w14:textId="77777777" w:rsidR="00B00523" w:rsidRPr="000D199B" w:rsidRDefault="00B00523" w:rsidP="00570BFB">
            <w:pPr>
              <w:spacing w:line="257" w:lineRule="auto"/>
              <w:jc w:val="both"/>
              <w:rPr>
                <w:sz w:val="28"/>
                <w:szCs w:val="28"/>
              </w:rPr>
            </w:pPr>
            <w:r w:rsidRPr="000D199B">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B00523" w:rsidRPr="000D199B" w14:paraId="65338CEA" w14:textId="77777777" w:rsidTr="00570BFB">
        <w:tblPrEx>
          <w:tblLook w:val="0000" w:firstRow="0" w:lastRow="0" w:firstColumn="0" w:lastColumn="0" w:noHBand="0" w:noVBand="0"/>
        </w:tblPrEx>
        <w:trPr>
          <w:trHeight w:val="408"/>
        </w:trPr>
        <w:tc>
          <w:tcPr>
            <w:tcW w:w="3436" w:type="dxa"/>
            <w:gridSpan w:val="2"/>
          </w:tcPr>
          <w:p w14:paraId="0AC1B970" w14:textId="77777777" w:rsidR="00B00523" w:rsidRPr="000D199B" w:rsidRDefault="00B00523" w:rsidP="00570BFB">
            <w:pPr>
              <w:spacing w:line="257" w:lineRule="auto"/>
              <w:rPr>
                <w:sz w:val="28"/>
                <w:szCs w:val="28"/>
              </w:rPr>
            </w:pPr>
            <w:r w:rsidRPr="000D199B">
              <w:rPr>
                <w:sz w:val="28"/>
                <w:szCs w:val="28"/>
              </w:rPr>
              <w:t xml:space="preserve">6. Знання спеціального законодавства </w:t>
            </w:r>
          </w:p>
        </w:tc>
        <w:tc>
          <w:tcPr>
            <w:tcW w:w="6485" w:type="dxa"/>
            <w:gridSpan w:val="4"/>
          </w:tcPr>
          <w:p w14:paraId="44F3B3DC" w14:textId="77777777" w:rsidR="00B00523" w:rsidRDefault="00B00523" w:rsidP="00570BFB">
            <w:pPr>
              <w:spacing w:line="257" w:lineRule="auto"/>
              <w:jc w:val="both"/>
              <w:rPr>
                <w:sz w:val="28"/>
                <w:szCs w:val="28"/>
              </w:rPr>
            </w:pPr>
            <w:r w:rsidRPr="000D199B">
              <w:rPr>
                <w:sz w:val="28"/>
                <w:szCs w:val="28"/>
              </w:rPr>
              <w:t>знання основ законодавства пов’язаного з завданням та змістом роботи.</w:t>
            </w:r>
          </w:p>
          <w:p w14:paraId="17C7A93C" w14:textId="77777777" w:rsidR="00B00523" w:rsidRDefault="00B00523" w:rsidP="00570BFB">
            <w:pPr>
              <w:spacing w:line="257" w:lineRule="auto"/>
              <w:jc w:val="both"/>
              <w:rPr>
                <w:sz w:val="28"/>
                <w:szCs w:val="28"/>
              </w:rPr>
            </w:pPr>
          </w:p>
          <w:p w14:paraId="58D7DE49" w14:textId="77777777" w:rsidR="00B00523" w:rsidRDefault="00B00523" w:rsidP="00570BFB">
            <w:pPr>
              <w:spacing w:line="257" w:lineRule="auto"/>
              <w:jc w:val="both"/>
              <w:rPr>
                <w:sz w:val="28"/>
                <w:szCs w:val="28"/>
              </w:rPr>
            </w:pPr>
          </w:p>
          <w:p w14:paraId="5447E546" w14:textId="61B43165" w:rsidR="00B00523" w:rsidRPr="00B02342" w:rsidRDefault="00B00523" w:rsidP="00570BFB">
            <w:pPr>
              <w:spacing w:line="257" w:lineRule="auto"/>
              <w:jc w:val="both"/>
              <w:rPr>
                <w:sz w:val="28"/>
                <w:szCs w:val="28"/>
              </w:rPr>
            </w:pPr>
          </w:p>
        </w:tc>
      </w:tr>
      <w:tr w:rsidR="00B00523" w:rsidRPr="005F1121" w14:paraId="106E2146" w14:textId="77777777" w:rsidTr="00570BFB">
        <w:tblPrEx>
          <w:tblLook w:val="0000" w:firstRow="0" w:lastRow="0" w:firstColumn="0" w:lastColumn="0" w:noHBand="0" w:noVBand="0"/>
        </w:tblPrEx>
        <w:trPr>
          <w:gridAfter w:val="2"/>
          <w:wAfter w:w="615" w:type="dxa"/>
          <w:trHeight w:val="408"/>
        </w:trPr>
        <w:tc>
          <w:tcPr>
            <w:tcW w:w="9306" w:type="dxa"/>
            <w:gridSpan w:val="4"/>
          </w:tcPr>
          <w:p w14:paraId="05B1C8B9" w14:textId="77777777" w:rsidR="00B00523" w:rsidRPr="005F1121" w:rsidRDefault="00B00523" w:rsidP="00570BFB">
            <w:pPr>
              <w:jc w:val="center"/>
              <w:rPr>
                <w:b/>
                <w:sz w:val="28"/>
                <w:szCs w:val="28"/>
              </w:rPr>
            </w:pPr>
            <w:r w:rsidRPr="00267AA7">
              <w:rPr>
                <w:b/>
                <w:sz w:val="28"/>
                <w:szCs w:val="28"/>
              </w:rPr>
              <w:t>Професійні знання.</w:t>
            </w:r>
          </w:p>
        </w:tc>
      </w:tr>
      <w:tr w:rsidR="00B00523" w:rsidRPr="005F1121" w14:paraId="12CDFD29" w14:textId="77777777" w:rsidTr="00570BFB">
        <w:tblPrEx>
          <w:tblLook w:val="0000" w:firstRow="0" w:lastRow="0" w:firstColumn="0" w:lastColumn="0" w:noHBand="0" w:noVBand="0"/>
        </w:tblPrEx>
        <w:trPr>
          <w:gridAfter w:val="1"/>
          <w:wAfter w:w="142" w:type="dxa"/>
          <w:trHeight w:val="408"/>
        </w:trPr>
        <w:tc>
          <w:tcPr>
            <w:tcW w:w="3403" w:type="dxa"/>
          </w:tcPr>
          <w:p w14:paraId="6BFF3984" w14:textId="77777777" w:rsidR="00B00523" w:rsidRPr="005F1121" w:rsidRDefault="00B00523" w:rsidP="00570BFB">
            <w:pPr>
              <w:spacing w:line="257" w:lineRule="auto"/>
              <w:rPr>
                <w:sz w:val="28"/>
                <w:szCs w:val="28"/>
              </w:rPr>
            </w:pPr>
            <w:r w:rsidRPr="005F1121">
              <w:rPr>
                <w:sz w:val="28"/>
                <w:szCs w:val="28"/>
              </w:rPr>
              <w:t>1. Знання законодавства</w:t>
            </w:r>
          </w:p>
        </w:tc>
        <w:tc>
          <w:tcPr>
            <w:tcW w:w="6376" w:type="dxa"/>
            <w:gridSpan w:val="4"/>
          </w:tcPr>
          <w:p w14:paraId="394E7AE9" w14:textId="77777777" w:rsidR="00B00523" w:rsidRPr="005F1121" w:rsidRDefault="00B00523" w:rsidP="00570BFB">
            <w:pPr>
              <w:spacing w:line="257" w:lineRule="auto"/>
              <w:ind w:left="32"/>
              <w:jc w:val="both"/>
              <w:rPr>
                <w:sz w:val="28"/>
                <w:szCs w:val="28"/>
              </w:rPr>
            </w:pPr>
            <w:r w:rsidRPr="005F1121">
              <w:rPr>
                <w:sz w:val="28"/>
                <w:szCs w:val="28"/>
              </w:rPr>
              <w:t>знання Конституції України, законів України «Про судоустрій і статус суддів», «Про Національну поліцію», «Про запобігання корупції».</w:t>
            </w:r>
          </w:p>
        </w:tc>
      </w:tr>
      <w:tr w:rsidR="00B00523" w:rsidRPr="005F1121" w14:paraId="7D15F991" w14:textId="77777777" w:rsidTr="00570BFB">
        <w:tblPrEx>
          <w:tblLook w:val="0000" w:firstRow="0" w:lastRow="0" w:firstColumn="0" w:lastColumn="0" w:noHBand="0" w:noVBand="0"/>
        </w:tblPrEx>
        <w:trPr>
          <w:gridAfter w:val="1"/>
          <w:wAfter w:w="142" w:type="dxa"/>
          <w:trHeight w:val="408"/>
        </w:trPr>
        <w:tc>
          <w:tcPr>
            <w:tcW w:w="3403" w:type="dxa"/>
          </w:tcPr>
          <w:p w14:paraId="0375D06F" w14:textId="77777777" w:rsidR="00B00523" w:rsidRPr="005F1121" w:rsidRDefault="00B00523" w:rsidP="00570BFB">
            <w:pPr>
              <w:spacing w:line="257" w:lineRule="auto"/>
              <w:rPr>
                <w:sz w:val="28"/>
                <w:szCs w:val="28"/>
              </w:rPr>
            </w:pPr>
            <w:r w:rsidRPr="005F1121">
              <w:rPr>
                <w:sz w:val="28"/>
                <w:szCs w:val="28"/>
              </w:rPr>
              <w:t xml:space="preserve">2. Знання спеціального законодавства </w:t>
            </w:r>
          </w:p>
        </w:tc>
        <w:tc>
          <w:tcPr>
            <w:tcW w:w="6376" w:type="dxa"/>
            <w:gridSpan w:val="4"/>
          </w:tcPr>
          <w:p w14:paraId="59C9F130" w14:textId="77777777" w:rsidR="00B00523" w:rsidRPr="005F1121" w:rsidRDefault="00B00523" w:rsidP="00570BFB">
            <w:pPr>
              <w:pStyle w:val="msonormalcxspmiddle"/>
              <w:spacing w:before="0" w:beforeAutospacing="0" w:after="0" w:afterAutospacing="0" w:line="257" w:lineRule="auto"/>
              <w:ind w:left="32"/>
              <w:contextualSpacing/>
              <w:jc w:val="both"/>
              <w:rPr>
                <w:sz w:val="28"/>
                <w:szCs w:val="28"/>
                <w:lang w:val="uk-UA"/>
              </w:rPr>
            </w:pPr>
            <w:r w:rsidRPr="005F1121">
              <w:rPr>
                <w:sz w:val="28"/>
                <w:szCs w:val="28"/>
                <w:lang w:val="uk-UA"/>
              </w:rPr>
              <w:t>знання:</w:t>
            </w:r>
          </w:p>
          <w:p w14:paraId="3336A77D" w14:textId="77777777" w:rsidR="00B00523" w:rsidRPr="005F1121" w:rsidRDefault="00B00523" w:rsidP="00570BFB">
            <w:pPr>
              <w:pStyle w:val="msonormalcxspmiddle"/>
              <w:spacing w:before="0" w:beforeAutospacing="0" w:after="0" w:afterAutospacing="0" w:line="257" w:lineRule="auto"/>
              <w:ind w:left="32"/>
              <w:contextualSpacing/>
              <w:jc w:val="both"/>
              <w:rPr>
                <w:sz w:val="28"/>
                <w:szCs w:val="28"/>
                <w:lang w:val="uk-UA"/>
              </w:rPr>
            </w:pPr>
            <w:r w:rsidRPr="005F1121">
              <w:rPr>
                <w:sz w:val="28"/>
                <w:szCs w:val="28"/>
                <w:lang w:val="uk-UA"/>
              </w:rPr>
              <w:lastRenderedPageBreak/>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52C43336" w14:textId="77777777" w:rsidR="00B00523" w:rsidRPr="005F1121" w:rsidRDefault="00B00523" w:rsidP="00570BFB">
            <w:pPr>
              <w:pStyle w:val="msonormalcxspmiddle"/>
              <w:spacing w:before="0" w:beforeAutospacing="0" w:after="0" w:afterAutospacing="0" w:line="257" w:lineRule="auto"/>
              <w:ind w:left="32"/>
              <w:contextualSpacing/>
              <w:jc w:val="both"/>
              <w:rPr>
                <w:rFonts w:cs="Calibri"/>
                <w:sz w:val="28"/>
                <w:szCs w:val="28"/>
                <w:lang w:val="uk-UA" w:eastAsia="en-US"/>
              </w:rPr>
            </w:pPr>
            <w:r w:rsidRPr="005F1121">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14:paraId="4BED7F6D" w14:textId="77777777" w:rsidR="00B00523" w:rsidRDefault="00B00523" w:rsidP="00570BFB">
            <w:pPr>
              <w:pStyle w:val="msonormalcxspmiddle"/>
              <w:spacing w:before="0" w:beforeAutospacing="0" w:after="0" w:afterAutospacing="0" w:line="257" w:lineRule="auto"/>
              <w:ind w:left="32"/>
              <w:contextualSpacing/>
              <w:jc w:val="both"/>
              <w:rPr>
                <w:rFonts w:cs="Calibri"/>
                <w:sz w:val="28"/>
                <w:szCs w:val="28"/>
                <w:lang w:val="uk-UA" w:eastAsia="en-US"/>
              </w:rPr>
            </w:pPr>
            <w:r w:rsidRPr="005F1121">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14:paraId="713E4625" w14:textId="77777777" w:rsidR="00B00523" w:rsidRPr="00B02342" w:rsidRDefault="00B00523" w:rsidP="00570BFB">
            <w:pPr>
              <w:pStyle w:val="msonormalcxspmiddle"/>
              <w:spacing w:before="0" w:beforeAutospacing="0" w:after="0" w:afterAutospacing="0" w:line="257" w:lineRule="auto"/>
              <w:ind w:left="32"/>
              <w:contextualSpacing/>
              <w:jc w:val="both"/>
              <w:rPr>
                <w:rFonts w:cs="Calibri"/>
                <w:sz w:val="28"/>
                <w:szCs w:val="28"/>
                <w:lang w:val="uk-UA" w:eastAsia="en-US"/>
              </w:rPr>
            </w:pPr>
          </w:p>
        </w:tc>
      </w:tr>
    </w:tbl>
    <w:p w14:paraId="4F1420E4" w14:textId="77777777" w:rsidR="00B00523" w:rsidRDefault="00B00523" w:rsidP="00B00523">
      <w:pPr>
        <w:pStyle w:val="ac"/>
        <w:ind w:left="0" w:firstLine="720"/>
        <w:jc w:val="both"/>
        <w:rPr>
          <w:sz w:val="26"/>
          <w:szCs w:val="26"/>
        </w:rPr>
      </w:pPr>
      <w:r w:rsidRPr="00A133FE">
        <w:rPr>
          <w:sz w:val="26"/>
          <w:szCs w:val="26"/>
        </w:rPr>
        <w:lastRenderedPageBreak/>
        <w:t>*</w:t>
      </w:r>
      <w:r>
        <w:rPr>
          <w:sz w:val="26"/>
          <w:szCs w:val="26"/>
        </w:rPr>
        <w:t> </w:t>
      </w:r>
      <w:r w:rsidRPr="00A133FE">
        <w:rPr>
          <w:sz w:val="26"/>
          <w:szCs w:val="26"/>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14:paraId="23BF6953" w14:textId="77777777" w:rsidR="00B00523" w:rsidRPr="00B02342" w:rsidRDefault="00B00523" w:rsidP="003B31CA">
      <w:pPr>
        <w:jc w:val="center"/>
        <w:rPr>
          <w:b/>
          <w:sz w:val="28"/>
          <w:szCs w:val="28"/>
          <w:lang w:eastAsia="en-US"/>
        </w:rPr>
      </w:pPr>
    </w:p>
    <w:p w14:paraId="6E39B4B2" w14:textId="77777777" w:rsidR="00C079BC" w:rsidRPr="00B02342" w:rsidRDefault="00C079BC" w:rsidP="003B31CA">
      <w:pPr>
        <w:jc w:val="center"/>
        <w:rPr>
          <w:b/>
          <w:sz w:val="28"/>
          <w:szCs w:val="28"/>
          <w:lang w:eastAsia="en-US"/>
        </w:rPr>
      </w:pPr>
    </w:p>
    <w:sectPr w:rsidR="00C079BC" w:rsidRPr="00B02342" w:rsidSect="00B0052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17F59" w14:textId="77777777" w:rsidR="00C50043" w:rsidRDefault="00C50043" w:rsidP="004F7BD6">
      <w:r>
        <w:separator/>
      </w:r>
    </w:p>
  </w:endnote>
  <w:endnote w:type="continuationSeparator" w:id="0">
    <w:p w14:paraId="08CD8B60" w14:textId="77777777" w:rsidR="00C50043" w:rsidRDefault="00C50043" w:rsidP="004F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8C975" w14:textId="77777777" w:rsidR="00C50043" w:rsidRDefault="00C50043" w:rsidP="004F7BD6">
      <w:r>
        <w:separator/>
      </w:r>
    </w:p>
  </w:footnote>
  <w:footnote w:type="continuationSeparator" w:id="0">
    <w:p w14:paraId="1809EE19" w14:textId="77777777" w:rsidR="00C50043" w:rsidRDefault="00C50043" w:rsidP="004F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754571"/>
      <w:docPartObj>
        <w:docPartGallery w:val="Page Numbers (Top of Page)"/>
        <w:docPartUnique/>
      </w:docPartObj>
    </w:sdtPr>
    <w:sdtEndPr>
      <w:rPr>
        <w:sz w:val="24"/>
        <w:szCs w:val="24"/>
      </w:rPr>
    </w:sdtEndPr>
    <w:sdtContent>
      <w:p w14:paraId="20E1D678" w14:textId="4C358C35" w:rsidR="00E87E68" w:rsidRPr="00BC4EA9" w:rsidRDefault="00E87E68">
        <w:pPr>
          <w:pStyle w:val="afd"/>
          <w:jc w:val="center"/>
          <w:rPr>
            <w:sz w:val="24"/>
            <w:szCs w:val="24"/>
          </w:rPr>
        </w:pPr>
        <w:r w:rsidRPr="00BC4EA9">
          <w:rPr>
            <w:sz w:val="24"/>
            <w:szCs w:val="24"/>
          </w:rPr>
          <w:fldChar w:fldCharType="begin"/>
        </w:r>
        <w:r w:rsidRPr="00BC4EA9">
          <w:rPr>
            <w:sz w:val="24"/>
            <w:szCs w:val="24"/>
          </w:rPr>
          <w:instrText>PAGE   \* MERGEFORMAT</w:instrText>
        </w:r>
        <w:r w:rsidRPr="00BC4EA9">
          <w:rPr>
            <w:sz w:val="24"/>
            <w:szCs w:val="24"/>
          </w:rPr>
          <w:fldChar w:fldCharType="separate"/>
        </w:r>
        <w:r w:rsidRPr="00BC4EA9">
          <w:rPr>
            <w:noProof/>
            <w:sz w:val="24"/>
            <w:szCs w:val="24"/>
            <w:lang w:val="ru-RU"/>
          </w:rPr>
          <w:t>5</w:t>
        </w:r>
        <w:r w:rsidRPr="00BC4EA9">
          <w:rPr>
            <w:noProof/>
            <w:sz w:val="24"/>
            <w:szCs w:val="24"/>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B22"/>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1" w15:restartNumberingAfterBreak="0">
    <w:nsid w:val="01071163"/>
    <w:multiLevelType w:val="hybridMultilevel"/>
    <w:tmpl w:val="F11A07D2"/>
    <w:lvl w:ilvl="0" w:tplc="40FC7DA6">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 w15:restartNumberingAfterBreak="0">
    <w:nsid w:val="059961D2"/>
    <w:multiLevelType w:val="hybridMultilevel"/>
    <w:tmpl w:val="275C42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9B4E4C"/>
    <w:multiLevelType w:val="hybridMultilevel"/>
    <w:tmpl w:val="07C8075E"/>
    <w:lvl w:ilvl="0" w:tplc="5838BA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A6C718B"/>
    <w:multiLevelType w:val="hybridMultilevel"/>
    <w:tmpl w:val="7AB86CC2"/>
    <w:lvl w:ilvl="0" w:tplc="EC16D0B8">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100D78"/>
    <w:multiLevelType w:val="hybridMultilevel"/>
    <w:tmpl w:val="D9A2DAC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2667C38"/>
    <w:multiLevelType w:val="hybridMultilevel"/>
    <w:tmpl w:val="A99C5DC8"/>
    <w:lvl w:ilvl="0" w:tplc="4000957E">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7" w15:restartNumberingAfterBreak="0">
    <w:nsid w:val="12CC3F2E"/>
    <w:multiLevelType w:val="hybridMultilevel"/>
    <w:tmpl w:val="D6340FD8"/>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6404C4"/>
    <w:multiLevelType w:val="hybridMultilevel"/>
    <w:tmpl w:val="C30888A8"/>
    <w:lvl w:ilvl="0" w:tplc="0ADAC44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145E1E6E"/>
    <w:multiLevelType w:val="hybridMultilevel"/>
    <w:tmpl w:val="326EECF6"/>
    <w:lvl w:ilvl="0" w:tplc="523C2BBC">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10" w15:restartNumberingAfterBreak="0">
    <w:nsid w:val="16E2231A"/>
    <w:multiLevelType w:val="hybridMultilevel"/>
    <w:tmpl w:val="2A962072"/>
    <w:lvl w:ilvl="0" w:tplc="F6F25376">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9F21D63"/>
    <w:multiLevelType w:val="hybridMultilevel"/>
    <w:tmpl w:val="CB46E7E2"/>
    <w:lvl w:ilvl="0" w:tplc="2C9A7F08">
      <w:start w:val="10"/>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B4A20FC"/>
    <w:multiLevelType w:val="hybridMultilevel"/>
    <w:tmpl w:val="5456EDCC"/>
    <w:lvl w:ilvl="0" w:tplc="29F4EEB6">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13" w15:restartNumberingAfterBreak="0">
    <w:nsid w:val="21AC7319"/>
    <w:multiLevelType w:val="hybridMultilevel"/>
    <w:tmpl w:val="95A42198"/>
    <w:lvl w:ilvl="0" w:tplc="EAB23A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0AA314B"/>
    <w:multiLevelType w:val="hybridMultilevel"/>
    <w:tmpl w:val="6108FE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52D332F"/>
    <w:multiLevelType w:val="hybridMultilevel"/>
    <w:tmpl w:val="51CC648C"/>
    <w:lvl w:ilvl="0" w:tplc="DA3CBD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90B2D36"/>
    <w:multiLevelType w:val="hybridMultilevel"/>
    <w:tmpl w:val="6062F086"/>
    <w:lvl w:ilvl="0" w:tplc="D9808A48">
      <w:start w:val="1"/>
      <w:numFmt w:val="decimal"/>
      <w:lvlText w:val="%1)"/>
      <w:lvlJc w:val="left"/>
      <w:pPr>
        <w:ind w:left="1429" w:hanging="360"/>
      </w:pPr>
      <w:rPr>
        <w:rFonts w:ascii="Times New Roman" w:eastAsiaTheme="minorHAnsi" w:hAnsi="Times New Roman" w:cs="Times New Roman"/>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45970221"/>
    <w:multiLevelType w:val="hybridMultilevel"/>
    <w:tmpl w:val="EF24E436"/>
    <w:lvl w:ilvl="0" w:tplc="06986E60">
      <w:start w:val="1"/>
      <w:numFmt w:val="decimal"/>
      <w:lvlText w:val="%1."/>
      <w:lvlJc w:val="left"/>
      <w:pPr>
        <w:ind w:left="8027" w:hanging="1080"/>
      </w:pPr>
      <w:rPr>
        <w:rFonts w:hint="default"/>
        <w:sz w:val="28"/>
      </w:rPr>
    </w:lvl>
    <w:lvl w:ilvl="1" w:tplc="04190019">
      <w:start w:val="1"/>
      <w:numFmt w:val="lowerLetter"/>
      <w:lvlText w:val="%2."/>
      <w:lvlJc w:val="left"/>
      <w:pPr>
        <w:ind w:left="8038" w:hanging="360"/>
      </w:pPr>
    </w:lvl>
    <w:lvl w:ilvl="2" w:tplc="0419001B" w:tentative="1">
      <w:start w:val="1"/>
      <w:numFmt w:val="lowerRoman"/>
      <w:lvlText w:val="%3."/>
      <w:lvlJc w:val="right"/>
      <w:pPr>
        <w:ind w:left="8758" w:hanging="180"/>
      </w:pPr>
    </w:lvl>
    <w:lvl w:ilvl="3" w:tplc="0419000F" w:tentative="1">
      <w:start w:val="1"/>
      <w:numFmt w:val="decimal"/>
      <w:lvlText w:val="%4."/>
      <w:lvlJc w:val="left"/>
      <w:pPr>
        <w:ind w:left="9478" w:hanging="360"/>
      </w:pPr>
    </w:lvl>
    <w:lvl w:ilvl="4" w:tplc="04190019" w:tentative="1">
      <w:start w:val="1"/>
      <w:numFmt w:val="lowerLetter"/>
      <w:lvlText w:val="%5."/>
      <w:lvlJc w:val="left"/>
      <w:pPr>
        <w:ind w:left="10198" w:hanging="360"/>
      </w:pPr>
    </w:lvl>
    <w:lvl w:ilvl="5" w:tplc="0419001B" w:tentative="1">
      <w:start w:val="1"/>
      <w:numFmt w:val="lowerRoman"/>
      <w:lvlText w:val="%6."/>
      <w:lvlJc w:val="right"/>
      <w:pPr>
        <w:ind w:left="10918" w:hanging="180"/>
      </w:pPr>
    </w:lvl>
    <w:lvl w:ilvl="6" w:tplc="0419000F" w:tentative="1">
      <w:start w:val="1"/>
      <w:numFmt w:val="decimal"/>
      <w:lvlText w:val="%7."/>
      <w:lvlJc w:val="left"/>
      <w:pPr>
        <w:ind w:left="11638" w:hanging="360"/>
      </w:pPr>
    </w:lvl>
    <w:lvl w:ilvl="7" w:tplc="04190019" w:tentative="1">
      <w:start w:val="1"/>
      <w:numFmt w:val="lowerLetter"/>
      <w:lvlText w:val="%8."/>
      <w:lvlJc w:val="left"/>
      <w:pPr>
        <w:ind w:left="12358" w:hanging="360"/>
      </w:pPr>
    </w:lvl>
    <w:lvl w:ilvl="8" w:tplc="0419001B" w:tentative="1">
      <w:start w:val="1"/>
      <w:numFmt w:val="lowerRoman"/>
      <w:lvlText w:val="%9."/>
      <w:lvlJc w:val="right"/>
      <w:pPr>
        <w:ind w:left="13078" w:hanging="180"/>
      </w:pPr>
    </w:lvl>
  </w:abstractNum>
  <w:abstractNum w:abstractNumId="18" w15:restartNumberingAfterBreak="0">
    <w:nsid w:val="479B42B5"/>
    <w:multiLevelType w:val="hybridMultilevel"/>
    <w:tmpl w:val="D15C357C"/>
    <w:lvl w:ilvl="0" w:tplc="04220001">
      <w:numFmt w:val="bullet"/>
      <w:lvlText w:val=""/>
      <w:lvlJc w:val="left"/>
      <w:pPr>
        <w:ind w:left="720" w:hanging="360"/>
      </w:pPr>
      <w:rPr>
        <w:rFonts w:ascii="Symbol" w:eastAsia="Times New Roman" w:hAnsi="Symbol" w:cs="Times New Roman" w:hint="default"/>
        <w:b w:val="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AA30646"/>
    <w:multiLevelType w:val="hybridMultilevel"/>
    <w:tmpl w:val="57689410"/>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4D4B0D1C"/>
    <w:multiLevelType w:val="hybridMultilevel"/>
    <w:tmpl w:val="BA74A97E"/>
    <w:lvl w:ilvl="0" w:tplc="CF94FFA0">
      <w:start w:val="2"/>
      <w:numFmt w:val="decimal"/>
      <w:lvlText w:val="%1."/>
      <w:lvlJc w:val="left"/>
      <w:pPr>
        <w:ind w:left="1106" w:hanging="360"/>
      </w:pPr>
      <w:rPr>
        <w:rFonts w:hint="default"/>
        <w:b/>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1" w15:restartNumberingAfterBreak="0">
    <w:nsid w:val="4F733536"/>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2" w15:restartNumberingAfterBreak="0">
    <w:nsid w:val="4FC0505E"/>
    <w:multiLevelType w:val="hybridMultilevel"/>
    <w:tmpl w:val="D9CCF266"/>
    <w:lvl w:ilvl="0" w:tplc="F9FCD5FC">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1B2572F"/>
    <w:multiLevelType w:val="hybridMultilevel"/>
    <w:tmpl w:val="24843E86"/>
    <w:lvl w:ilvl="0" w:tplc="1DCA525C">
      <w:start w:val="1"/>
      <w:numFmt w:val="decimal"/>
      <w:lvlText w:val="%1)"/>
      <w:lvlJc w:val="left"/>
      <w:pPr>
        <w:ind w:left="1069" w:hanging="360"/>
      </w:pPr>
      <w:rPr>
        <w:rFonts w:ascii="Times New Roman" w:eastAsia="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54464D8D"/>
    <w:multiLevelType w:val="hybridMultilevel"/>
    <w:tmpl w:val="7B96C714"/>
    <w:lvl w:ilvl="0" w:tplc="C6AEA09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9247972"/>
    <w:multiLevelType w:val="hybridMultilevel"/>
    <w:tmpl w:val="B77E00F6"/>
    <w:lvl w:ilvl="0" w:tplc="163691D2">
      <w:start w:val="1"/>
      <w:numFmt w:val="decimal"/>
      <w:lvlText w:val="%1."/>
      <w:lvlJc w:val="left"/>
      <w:pPr>
        <w:ind w:left="1106" w:hanging="360"/>
      </w:pPr>
      <w:rPr>
        <w:rFonts w:eastAsia="Times New Roman"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6" w15:restartNumberingAfterBreak="0">
    <w:nsid w:val="5DEF6389"/>
    <w:multiLevelType w:val="hybridMultilevel"/>
    <w:tmpl w:val="0C02208A"/>
    <w:lvl w:ilvl="0" w:tplc="AB1AB75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E814778"/>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8" w15:restartNumberingAfterBreak="0">
    <w:nsid w:val="62EA0023"/>
    <w:multiLevelType w:val="hybridMultilevel"/>
    <w:tmpl w:val="3B6E76A8"/>
    <w:lvl w:ilvl="0" w:tplc="77E288DA">
      <w:start w:val="1"/>
      <w:numFmt w:val="decimal"/>
      <w:lvlText w:val="%1)"/>
      <w:lvlJc w:val="left"/>
      <w:pPr>
        <w:ind w:left="1099" w:hanging="39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5873C4A"/>
    <w:multiLevelType w:val="hybridMultilevel"/>
    <w:tmpl w:val="AFA497F6"/>
    <w:lvl w:ilvl="0" w:tplc="17162C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84E4421"/>
    <w:multiLevelType w:val="hybridMultilevel"/>
    <w:tmpl w:val="47B43CD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AEB0D5C"/>
    <w:multiLevelType w:val="hybridMultilevel"/>
    <w:tmpl w:val="1F6864CE"/>
    <w:lvl w:ilvl="0" w:tplc="C2DAC402">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D900A61"/>
    <w:multiLevelType w:val="hybridMultilevel"/>
    <w:tmpl w:val="EBB65F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DB335E5"/>
    <w:multiLevelType w:val="hybridMultilevel"/>
    <w:tmpl w:val="8F7C2A9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E2422B8"/>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5" w15:restartNumberingAfterBreak="0">
    <w:nsid w:val="704E358D"/>
    <w:multiLevelType w:val="hybridMultilevel"/>
    <w:tmpl w:val="A1B62E72"/>
    <w:lvl w:ilvl="0" w:tplc="4D5ADA9E">
      <w:start w:val="3"/>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6" w15:restartNumberingAfterBreak="0">
    <w:nsid w:val="727F41C4"/>
    <w:multiLevelType w:val="hybridMultilevel"/>
    <w:tmpl w:val="747ADC1A"/>
    <w:lvl w:ilvl="0" w:tplc="943E92E2">
      <w:start w:val="1"/>
      <w:numFmt w:val="decimal"/>
      <w:lvlText w:val="%1)"/>
      <w:lvlJc w:val="left"/>
      <w:pPr>
        <w:ind w:left="1103" w:hanging="360"/>
      </w:pPr>
      <w:rPr>
        <w:rFonts w:hint="default"/>
      </w:rPr>
    </w:lvl>
    <w:lvl w:ilvl="1" w:tplc="04220019" w:tentative="1">
      <w:start w:val="1"/>
      <w:numFmt w:val="lowerLetter"/>
      <w:lvlText w:val="%2."/>
      <w:lvlJc w:val="left"/>
      <w:pPr>
        <w:ind w:left="1823" w:hanging="360"/>
      </w:pPr>
    </w:lvl>
    <w:lvl w:ilvl="2" w:tplc="0422001B" w:tentative="1">
      <w:start w:val="1"/>
      <w:numFmt w:val="lowerRoman"/>
      <w:lvlText w:val="%3."/>
      <w:lvlJc w:val="right"/>
      <w:pPr>
        <w:ind w:left="2543" w:hanging="180"/>
      </w:pPr>
    </w:lvl>
    <w:lvl w:ilvl="3" w:tplc="0422000F" w:tentative="1">
      <w:start w:val="1"/>
      <w:numFmt w:val="decimal"/>
      <w:lvlText w:val="%4."/>
      <w:lvlJc w:val="left"/>
      <w:pPr>
        <w:ind w:left="3263" w:hanging="360"/>
      </w:pPr>
    </w:lvl>
    <w:lvl w:ilvl="4" w:tplc="04220019" w:tentative="1">
      <w:start w:val="1"/>
      <w:numFmt w:val="lowerLetter"/>
      <w:lvlText w:val="%5."/>
      <w:lvlJc w:val="left"/>
      <w:pPr>
        <w:ind w:left="3983" w:hanging="360"/>
      </w:pPr>
    </w:lvl>
    <w:lvl w:ilvl="5" w:tplc="0422001B" w:tentative="1">
      <w:start w:val="1"/>
      <w:numFmt w:val="lowerRoman"/>
      <w:lvlText w:val="%6."/>
      <w:lvlJc w:val="right"/>
      <w:pPr>
        <w:ind w:left="4703" w:hanging="180"/>
      </w:pPr>
    </w:lvl>
    <w:lvl w:ilvl="6" w:tplc="0422000F" w:tentative="1">
      <w:start w:val="1"/>
      <w:numFmt w:val="decimal"/>
      <w:lvlText w:val="%7."/>
      <w:lvlJc w:val="left"/>
      <w:pPr>
        <w:ind w:left="5423" w:hanging="360"/>
      </w:pPr>
    </w:lvl>
    <w:lvl w:ilvl="7" w:tplc="04220019" w:tentative="1">
      <w:start w:val="1"/>
      <w:numFmt w:val="lowerLetter"/>
      <w:lvlText w:val="%8."/>
      <w:lvlJc w:val="left"/>
      <w:pPr>
        <w:ind w:left="6143" w:hanging="360"/>
      </w:pPr>
    </w:lvl>
    <w:lvl w:ilvl="8" w:tplc="0422001B" w:tentative="1">
      <w:start w:val="1"/>
      <w:numFmt w:val="lowerRoman"/>
      <w:lvlText w:val="%9."/>
      <w:lvlJc w:val="right"/>
      <w:pPr>
        <w:ind w:left="6863" w:hanging="180"/>
      </w:pPr>
    </w:lvl>
  </w:abstractNum>
  <w:abstractNum w:abstractNumId="37" w15:restartNumberingAfterBreak="0">
    <w:nsid w:val="751F73D0"/>
    <w:multiLevelType w:val="hybridMultilevel"/>
    <w:tmpl w:val="203E368E"/>
    <w:lvl w:ilvl="0" w:tplc="29F05B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7A87607F"/>
    <w:multiLevelType w:val="hybridMultilevel"/>
    <w:tmpl w:val="A70C03F0"/>
    <w:lvl w:ilvl="0" w:tplc="87D2F6E0">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DE479FB"/>
    <w:multiLevelType w:val="hybridMultilevel"/>
    <w:tmpl w:val="7742BAC4"/>
    <w:lvl w:ilvl="0" w:tplc="AE520EDC">
      <w:start w:val="19"/>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cs="Wingdings" w:hint="default"/>
      </w:rPr>
    </w:lvl>
    <w:lvl w:ilvl="3" w:tplc="04220001" w:tentative="1">
      <w:start w:val="1"/>
      <w:numFmt w:val="bullet"/>
      <w:lvlText w:val=""/>
      <w:lvlJc w:val="left"/>
      <w:pPr>
        <w:ind w:left="3371" w:hanging="360"/>
      </w:pPr>
      <w:rPr>
        <w:rFonts w:ascii="Symbol" w:hAnsi="Symbol" w:cs="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cs="Wingdings" w:hint="default"/>
      </w:rPr>
    </w:lvl>
    <w:lvl w:ilvl="6" w:tplc="04220001" w:tentative="1">
      <w:start w:val="1"/>
      <w:numFmt w:val="bullet"/>
      <w:lvlText w:val=""/>
      <w:lvlJc w:val="left"/>
      <w:pPr>
        <w:ind w:left="5531" w:hanging="360"/>
      </w:pPr>
      <w:rPr>
        <w:rFonts w:ascii="Symbol" w:hAnsi="Symbol" w:cs="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cs="Wingdings" w:hint="default"/>
      </w:rPr>
    </w:lvl>
  </w:abstractNum>
  <w:abstractNum w:abstractNumId="40" w15:restartNumberingAfterBreak="0">
    <w:nsid w:val="7ECB7967"/>
    <w:multiLevelType w:val="hybridMultilevel"/>
    <w:tmpl w:val="05283832"/>
    <w:lvl w:ilvl="0" w:tplc="D004BE60">
      <w:start w:val="4"/>
      <w:numFmt w:val="decimal"/>
      <w:lvlText w:val="%1."/>
      <w:lvlJc w:val="left"/>
      <w:pPr>
        <w:ind w:left="254" w:hanging="360"/>
      </w:pPr>
      <w:rPr>
        <w:rFonts w:hint="default"/>
      </w:rPr>
    </w:lvl>
    <w:lvl w:ilvl="1" w:tplc="04220019" w:tentative="1">
      <w:start w:val="1"/>
      <w:numFmt w:val="lowerLetter"/>
      <w:lvlText w:val="%2."/>
      <w:lvlJc w:val="left"/>
      <w:pPr>
        <w:ind w:left="974" w:hanging="360"/>
      </w:pPr>
    </w:lvl>
    <w:lvl w:ilvl="2" w:tplc="0422001B" w:tentative="1">
      <w:start w:val="1"/>
      <w:numFmt w:val="lowerRoman"/>
      <w:lvlText w:val="%3."/>
      <w:lvlJc w:val="right"/>
      <w:pPr>
        <w:ind w:left="1694" w:hanging="180"/>
      </w:pPr>
    </w:lvl>
    <w:lvl w:ilvl="3" w:tplc="0422000F" w:tentative="1">
      <w:start w:val="1"/>
      <w:numFmt w:val="decimal"/>
      <w:lvlText w:val="%4."/>
      <w:lvlJc w:val="left"/>
      <w:pPr>
        <w:ind w:left="2414" w:hanging="360"/>
      </w:pPr>
    </w:lvl>
    <w:lvl w:ilvl="4" w:tplc="04220019" w:tentative="1">
      <w:start w:val="1"/>
      <w:numFmt w:val="lowerLetter"/>
      <w:lvlText w:val="%5."/>
      <w:lvlJc w:val="left"/>
      <w:pPr>
        <w:ind w:left="3134" w:hanging="360"/>
      </w:pPr>
    </w:lvl>
    <w:lvl w:ilvl="5" w:tplc="0422001B" w:tentative="1">
      <w:start w:val="1"/>
      <w:numFmt w:val="lowerRoman"/>
      <w:lvlText w:val="%6."/>
      <w:lvlJc w:val="right"/>
      <w:pPr>
        <w:ind w:left="3854" w:hanging="180"/>
      </w:pPr>
    </w:lvl>
    <w:lvl w:ilvl="6" w:tplc="0422000F" w:tentative="1">
      <w:start w:val="1"/>
      <w:numFmt w:val="decimal"/>
      <w:lvlText w:val="%7."/>
      <w:lvlJc w:val="left"/>
      <w:pPr>
        <w:ind w:left="4574" w:hanging="360"/>
      </w:pPr>
    </w:lvl>
    <w:lvl w:ilvl="7" w:tplc="04220019" w:tentative="1">
      <w:start w:val="1"/>
      <w:numFmt w:val="lowerLetter"/>
      <w:lvlText w:val="%8."/>
      <w:lvlJc w:val="left"/>
      <w:pPr>
        <w:ind w:left="5294" w:hanging="360"/>
      </w:pPr>
    </w:lvl>
    <w:lvl w:ilvl="8" w:tplc="0422001B" w:tentative="1">
      <w:start w:val="1"/>
      <w:numFmt w:val="lowerRoman"/>
      <w:lvlText w:val="%9."/>
      <w:lvlJc w:val="right"/>
      <w:pPr>
        <w:ind w:left="6014" w:hanging="180"/>
      </w:pPr>
    </w:lvl>
  </w:abstractNum>
  <w:num w:numId="1">
    <w:abstractNumId w:val="17"/>
  </w:num>
  <w:num w:numId="2">
    <w:abstractNumId w:val="38"/>
  </w:num>
  <w:num w:numId="3">
    <w:abstractNumId w:val="19"/>
  </w:num>
  <w:num w:numId="4">
    <w:abstractNumId w:val="39"/>
  </w:num>
  <w:num w:numId="5">
    <w:abstractNumId w:val="31"/>
  </w:num>
  <w:num w:numId="6">
    <w:abstractNumId w:val="40"/>
  </w:num>
  <w:num w:numId="7">
    <w:abstractNumId w:val="25"/>
  </w:num>
  <w:num w:numId="8">
    <w:abstractNumId w:val="4"/>
  </w:num>
  <w:num w:numId="9">
    <w:abstractNumId w:val="1"/>
  </w:num>
  <w:num w:numId="10">
    <w:abstractNumId w:val="2"/>
  </w:num>
  <w:num w:numId="11">
    <w:abstractNumId w:val="37"/>
  </w:num>
  <w:num w:numId="12">
    <w:abstractNumId w:val="5"/>
  </w:num>
  <w:num w:numId="13">
    <w:abstractNumId w:val="28"/>
  </w:num>
  <w:num w:numId="14">
    <w:abstractNumId w:val="23"/>
  </w:num>
  <w:num w:numId="15">
    <w:abstractNumId w:val="9"/>
  </w:num>
  <w:num w:numId="16">
    <w:abstractNumId w:val="34"/>
  </w:num>
  <w:num w:numId="17">
    <w:abstractNumId w:val="35"/>
  </w:num>
  <w:num w:numId="18">
    <w:abstractNumId w:val="26"/>
  </w:num>
  <w:num w:numId="19">
    <w:abstractNumId w:val="27"/>
  </w:num>
  <w:num w:numId="20">
    <w:abstractNumId w:val="16"/>
  </w:num>
  <w:num w:numId="21">
    <w:abstractNumId w:val="6"/>
  </w:num>
  <w:num w:numId="22">
    <w:abstractNumId w:val="12"/>
  </w:num>
  <w:num w:numId="23">
    <w:abstractNumId w:val="8"/>
  </w:num>
  <w:num w:numId="24">
    <w:abstractNumId w:val="20"/>
  </w:num>
  <w:num w:numId="25">
    <w:abstractNumId w:val="21"/>
  </w:num>
  <w:num w:numId="26">
    <w:abstractNumId w:val="0"/>
  </w:num>
  <w:num w:numId="27">
    <w:abstractNumId w:val="13"/>
  </w:num>
  <w:num w:numId="28">
    <w:abstractNumId w:val="22"/>
  </w:num>
  <w:num w:numId="29">
    <w:abstractNumId w:val="15"/>
  </w:num>
  <w:num w:numId="30">
    <w:abstractNumId w:val="29"/>
  </w:num>
  <w:num w:numId="31">
    <w:abstractNumId w:val="36"/>
  </w:num>
  <w:num w:numId="32">
    <w:abstractNumId w:val="24"/>
  </w:num>
  <w:num w:numId="33">
    <w:abstractNumId w:val="10"/>
  </w:num>
  <w:num w:numId="34">
    <w:abstractNumId w:val="3"/>
  </w:num>
  <w:num w:numId="35">
    <w:abstractNumId w:val="32"/>
  </w:num>
  <w:num w:numId="36">
    <w:abstractNumId w:val="14"/>
  </w:num>
  <w:num w:numId="37">
    <w:abstractNumId w:val="18"/>
  </w:num>
  <w:num w:numId="38">
    <w:abstractNumId w:val="30"/>
  </w:num>
  <w:num w:numId="39">
    <w:abstractNumId w:val="33"/>
  </w:num>
  <w:num w:numId="40">
    <w:abstractNumId w:val="11"/>
  </w:num>
  <w:num w:numId="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D1"/>
    <w:rsid w:val="00000CA8"/>
    <w:rsid w:val="00003D59"/>
    <w:rsid w:val="0000505C"/>
    <w:rsid w:val="00005BBC"/>
    <w:rsid w:val="00010768"/>
    <w:rsid w:val="00012013"/>
    <w:rsid w:val="00012652"/>
    <w:rsid w:val="000141C9"/>
    <w:rsid w:val="000144E4"/>
    <w:rsid w:val="0001555A"/>
    <w:rsid w:val="00017386"/>
    <w:rsid w:val="00020839"/>
    <w:rsid w:val="00023AFC"/>
    <w:rsid w:val="00030124"/>
    <w:rsid w:val="00031073"/>
    <w:rsid w:val="000330B8"/>
    <w:rsid w:val="00034245"/>
    <w:rsid w:val="000367B1"/>
    <w:rsid w:val="000424E6"/>
    <w:rsid w:val="00045C70"/>
    <w:rsid w:val="0004697F"/>
    <w:rsid w:val="00050821"/>
    <w:rsid w:val="0005163D"/>
    <w:rsid w:val="00053031"/>
    <w:rsid w:val="000533C8"/>
    <w:rsid w:val="00054D07"/>
    <w:rsid w:val="00057C5B"/>
    <w:rsid w:val="00063688"/>
    <w:rsid w:val="00063C95"/>
    <w:rsid w:val="00065BCE"/>
    <w:rsid w:val="0006798E"/>
    <w:rsid w:val="00073338"/>
    <w:rsid w:val="0008070E"/>
    <w:rsid w:val="000810B5"/>
    <w:rsid w:val="00082EB1"/>
    <w:rsid w:val="00083A2D"/>
    <w:rsid w:val="00087401"/>
    <w:rsid w:val="000909A2"/>
    <w:rsid w:val="0009288D"/>
    <w:rsid w:val="00092FBB"/>
    <w:rsid w:val="00096239"/>
    <w:rsid w:val="000A28E9"/>
    <w:rsid w:val="000A3300"/>
    <w:rsid w:val="000A4567"/>
    <w:rsid w:val="000A56B7"/>
    <w:rsid w:val="000B0EC2"/>
    <w:rsid w:val="000B21D7"/>
    <w:rsid w:val="000B380B"/>
    <w:rsid w:val="000B4DBE"/>
    <w:rsid w:val="000B5AF2"/>
    <w:rsid w:val="000C10D6"/>
    <w:rsid w:val="000C473D"/>
    <w:rsid w:val="000C48F1"/>
    <w:rsid w:val="000C7F25"/>
    <w:rsid w:val="000E3CD0"/>
    <w:rsid w:val="000E7DEC"/>
    <w:rsid w:val="000F3169"/>
    <w:rsid w:val="000F33EF"/>
    <w:rsid w:val="000F3D74"/>
    <w:rsid w:val="000F3D85"/>
    <w:rsid w:val="000F7121"/>
    <w:rsid w:val="000F7331"/>
    <w:rsid w:val="000F73F1"/>
    <w:rsid w:val="001009A1"/>
    <w:rsid w:val="00100CF9"/>
    <w:rsid w:val="001013AC"/>
    <w:rsid w:val="00106202"/>
    <w:rsid w:val="0010657D"/>
    <w:rsid w:val="00106B0C"/>
    <w:rsid w:val="00107531"/>
    <w:rsid w:val="00113026"/>
    <w:rsid w:val="00113D39"/>
    <w:rsid w:val="00113FD1"/>
    <w:rsid w:val="00117B74"/>
    <w:rsid w:val="00122378"/>
    <w:rsid w:val="001225E0"/>
    <w:rsid w:val="00123171"/>
    <w:rsid w:val="0012615E"/>
    <w:rsid w:val="001275A0"/>
    <w:rsid w:val="00130A10"/>
    <w:rsid w:val="0013119A"/>
    <w:rsid w:val="00132493"/>
    <w:rsid w:val="00134866"/>
    <w:rsid w:val="001349F9"/>
    <w:rsid w:val="00134EBD"/>
    <w:rsid w:val="00135316"/>
    <w:rsid w:val="00135A90"/>
    <w:rsid w:val="001368E4"/>
    <w:rsid w:val="001379D9"/>
    <w:rsid w:val="00142A91"/>
    <w:rsid w:val="00146495"/>
    <w:rsid w:val="00147346"/>
    <w:rsid w:val="00150EAF"/>
    <w:rsid w:val="001523B8"/>
    <w:rsid w:val="0015285E"/>
    <w:rsid w:val="00152E78"/>
    <w:rsid w:val="00162F0B"/>
    <w:rsid w:val="0016306D"/>
    <w:rsid w:val="00164DCC"/>
    <w:rsid w:val="00171019"/>
    <w:rsid w:val="00172100"/>
    <w:rsid w:val="0017715A"/>
    <w:rsid w:val="00177EB4"/>
    <w:rsid w:val="00177F71"/>
    <w:rsid w:val="001808D4"/>
    <w:rsid w:val="00184033"/>
    <w:rsid w:val="00186D1A"/>
    <w:rsid w:val="001872B4"/>
    <w:rsid w:val="00187DB2"/>
    <w:rsid w:val="00191744"/>
    <w:rsid w:val="00192C17"/>
    <w:rsid w:val="00192ED2"/>
    <w:rsid w:val="00194FEB"/>
    <w:rsid w:val="00196A09"/>
    <w:rsid w:val="001A7EAC"/>
    <w:rsid w:val="001B2B55"/>
    <w:rsid w:val="001B3A79"/>
    <w:rsid w:val="001B49F3"/>
    <w:rsid w:val="001B7F2B"/>
    <w:rsid w:val="001C1289"/>
    <w:rsid w:val="001C2D14"/>
    <w:rsid w:val="001C3B1D"/>
    <w:rsid w:val="001C4D61"/>
    <w:rsid w:val="001C73F6"/>
    <w:rsid w:val="001D0CA4"/>
    <w:rsid w:val="001D43F3"/>
    <w:rsid w:val="001D5CE1"/>
    <w:rsid w:val="001D75CB"/>
    <w:rsid w:val="001E1A27"/>
    <w:rsid w:val="001E3090"/>
    <w:rsid w:val="001E74D3"/>
    <w:rsid w:val="001E7FE7"/>
    <w:rsid w:val="001F702B"/>
    <w:rsid w:val="002011B1"/>
    <w:rsid w:val="00201434"/>
    <w:rsid w:val="0020260F"/>
    <w:rsid w:val="00204E3D"/>
    <w:rsid w:val="00210C5F"/>
    <w:rsid w:val="00212632"/>
    <w:rsid w:val="002200AC"/>
    <w:rsid w:val="00222A3D"/>
    <w:rsid w:val="002231EC"/>
    <w:rsid w:val="00223F22"/>
    <w:rsid w:val="002240B1"/>
    <w:rsid w:val="002243B4"/>
    <w:rsid w:val="002253C6"/>
    <w:rsid w:val="00234F66"/>
    <w:rsid w:val="002414F8"/>
    <w:rsid w:val="00242ADC"/>
    <w:rsid w:val="00242C2D"/>
    <w:rsid w:val="00242F8C"/>
    <w:rsid w:val="00242FC7"/>
    <w:rsid w:val="00246AF8"/>
    <w:rsid w:val="00250720"/>
    <w:rsid w:val="00250934"/>
    <w:rsid w:val="00250C42"/>
    <w:rsid w:val="002511A5"/>
    <w:rsid w:val="00251756"/>
    <w:rsid w:val="00253DEC"/>
    <w:rsid w:val="0026238B"/>
    <w:rsid w:val="002637BC"/>
    <w:rsid w:val="002673B6"/>
    <w:rsid w:val="00267522"/>
    <w:rsid w:val="00267AA7"/>
    <w:rsid w:val="002775A2"/>
    <w:rsid w:val="0027763F"/>
    <w:rsid w:val="00277657"/>
    <w:rsid w:val="0028078A"/>
    <w:rsid w:val="00284BC0"/>
    <w:rsid w:val="00285252"/>
    <w:rsid w:val="00285E17"/>
    <w:rsid w:val="00287588"/>
    <w:rsid w:val="002942A9"/>
    <w:rsid w:val="00297ED3"/>
    <w:rsid w:val="002A4C65"/>
    <w:rsid w:val="002A4D4B"/>
    <w:rsid w:val="002A4FF2"/>
    <w:rsid w:val="002A71C3"/>
    <w:rsid w:val="002B1179"/>
    <w:rsid w:val="002B204F"/>
    <w:rsid w:val="002B2CC9"/>
    <w:rsid w:val="002B3946"/>
    <w:rsid w:val="002C3C7E"/>
    <w:rsid w:val="002C3DE4"/>
    <w:rsid w:val="002C5155"/>
    <w:rsid w:val="002C6180"/>
    <w:rsid w:val="002C6510"/>
    <w:rsid w:val="002C6E61"/>
    <w:rsid w:val="002C70CD"/>
    <w:rsid w:val="002C76D0"/>
    <w:rsid w:val="002D6BEF"/>
    <w:rsid w:val="002D7FCF"/>
    <w:rsid w:val="002E0925"/>
    <w:rsid w:val="002E5ED6"/>
    <w:rsid w:val="002E5FA0"/>
    <w:rsid w:val="002E7802"/>
    <w:rsid w:val="002F35AC"/>
    <w:rsid w:val="002F5138"/>
    <w:rsid w:val="002F7859"/>
    <w:rsid w:val="003007A5"/>
    <w:rsid w:val="00303065"/>
    <w:rsid w:val="003030AF"/>
    <w:rsid w:val="0030451F"/>
    <w:rsid w:val="003059BF"/>
    <w:rsid w:val="00306117"/>
    <w:rsid w:val="0030760A"/>
    <w:rsid w:val="00310ADC"/>
    <w:rsid w:val="00310BE9"/>
    <w:rsid w:val="00314836"/>
    <w:rsid w:val="003157E9"/>
    <w:rsid w:val="00315E71"/>
    <w:rsid w:val="00320FFD"/>
    <w:rsid w:val="00324805"/>
    <w:rsid w:val="003272C8"/>
    <w:rsid w:val="003320A7"/>
    <w:rsid w:val="003427E0"/>
    <w:rsid w:val="00343197"/>
    <w:rsid w:val="003467BD"/>
    <w:rsid w:val="00346BF6"/>
    <w:rsid w:val="00350237"/>
    <w:rsid w:val="0035221B"/>
    <w:rsid w:val="00356CEF"/>
    <w:rsid w:val="0035757D"/>
    <w:rsid w:val="003614BD"/>
    <w:rsid w:val="003627F9"/>
    <w:rsid w:val="00362DD6"/>
    <w:rsid w:val="0036394B"/>
    <w:rsid w:val="00365930"/>
    <w:rsid w:val="0036603C"/>
    <w:rsid w:val="00367FA9"/>
    <w:rsid w:val="003719E1"/>
    <w:rsid w:val="00372DAB"/>
    <w:rsid w:val="003751DB"/>
    <w:rsid w:val="003763A9"/>
    <w:rsid w:val="00376B03"/>
    <w:rsid w:val="00381EF3"/>
    <w:rsid w:val="003829C9"/>
    <w:rsid w:val="00383B85"/>
    <w:rsid w:val="003844E2"/>
    <w:rsid w:val="00385A1D"/>
    <w:rsid w:val="00385A72"/>
    <w:rsid w:val="00391574"/>
    <w:rsid w:val="003917A6"/>
    <w:rsid w:val="00391B46"/>
    <w:rsid w:val="003938F8"/>
    <w:rsid w:val="00394267"/>
    <w:rsid w:val="003A585B"/>
    <w:rsid w:val="003A6D0B"/>
    <w:rsid w:val="003B31CA"/>
    <w:rsid w:val="003B4651"/>
    <w:rsid w:val="003C27FA"/>
    <w:rsid w:val="003C61DB"/>
    <w:rsid w:val="003C6A52"/>
    <w:rsid w:val="003C6E8A"/>
    <w:rsid w:val="003C7616"/>
    <w:rsid w:val="003D077B"/>
    <w:rsid w:val="003D09CB"/>
    <w:rsid w:val="003D11FE"/>
    <w:rsid w:val="003D4BDD"/>
    <w:rsid w:val="003E22B5"/>
    <w:rsid w:val="003E2660"/>
    <w:rsid w:val="003E2AB1"/>
    <w:rsid w:val="003E3AB5"/>
    <w:rsid w:val="003E3E7C"/>
    <w:rsid w:val="003E4461"/>
    <w:rsid w:val="003E45B6"/>
    <w:rsid w:val="003E4ABB"/>
    <w:rsid w:val="003E599F"/>
    <w:rsid w:val="003E5E18"/>
    <w:rsid w:val="003E6999"/>
    <w:rsid w:val="003E7111"/>
    <w:rsid w:val="003F1C22"/>
    <w:rsid w:val="003F49E6"/>
    <w:rsid w:val="003F59F1"/>
    <w:rsid w:val="003F7034"/>
    <w:rsid w:val="003F7416"/>
    <w:rsid w:val="003F7D14"/>
    <w:rsid w:val="004046DC"/>
    <w:rsid w:val="0040624D"/>
    <w:rsid w:val="0041390B"/>
    <w:rsid w:val="004208E6"/>
    <w:rsid w:val="00420E7B"/>
    <w:rsid w:val="00426CD2"/>
    <w:rsid w:val="004277C2"/>
    <w:rsid w:val="00427E49"/>
    <w:rsid w:val="0043179E"/>
    <w:rsid w:val="00431BC4"/>
    <w:rsid w:val="004339E5"/>
    <w:rsid w:val="004350ED"/>
    <w:rsid w:val="00435AB9"/>
    <w:rsid w:val="004363BE"/>
    <w:rsid w:val="00436461"/>
    <w:rsid w:val="0044167F"/>
    <w:rsid w:val="00442A30"/>
    <w:rsid w:val="00443EE7"/>
    <w:rsid w:val="00444EE4"/>
    <w:rsid w:val="00446826"/>
    <w:rsid w:val="00450405"/>
    <w:rsid w:val="0045566B"/>
    <w:rsid w:val="0045621C"/>
    <w:rsid w:val="00456257"/>
    <w:rsid w:val="00456F7A"/>
    <w:rsid w:val="00460030"/>
    <w:rsid w:val="00460931"/>
    <w:rsid w:val="0046112A"/>
    <w:rsid w:val="00465460"/>
    <w:rsid w:val="004654E4"/>
    <w:rsid w:val="004662FE"/>
    <w:rsid w:val="0047075C"/>
    <w:rsid w:val="004708D3"/>
    <w:rsid w:val="00471B2A"/>
    <w:rsid w:val="00472030"/>
    <w:rsid w:val="00474A50"/>
    <w:rsid w:val="00482071"/>
    <w:rsid w:val="00483570"/>
    <w:rsid w:val="004863AC"/>
    <w:rsid w:val="00490190"/>
    <w:rsid w:val="00494440"/>
    <w:rsid w:val="00494D14"/>
    <w:rsid w:val="0049554F"/>
    <w:rsid w:val="004A1D62"/>
    <w:rsid w:val="004A2840"/>
    <w:rsid w:val="004B0442"/>
    <w:rsid w:val="004B0570"/>
    <w:rsid w:val="004B1BF8"/>
    <w:rsid w:val="004B2BA8"/>
    <w:rsid w:val="004B35B8"/>
    <w:rsid w:val="004B3996"/>
    <w:rsid w:val="004B615E"/>
    <w:rsid w:val="004B69D7"/>
    <w:rsid w:val="004C2BB6"/>
    <w:rsid w:val="004C3790"/>
    <w:rsid w:val="004C4571"/>
    <w:rsid w:val="004C5391"/>
    <w:rsid w:val="004C71E3"/>
    <w:rsid w:val="004D000F"/>
    <w:rsid w:val="004D743D"/>
    <w:rsid w:val="004E08CE"/>
    <w:rsid w:val="004E0BDE"/>
    <w:rsid w:val="004E0F6B"/>
    <w:rsid w:val="004E271A"/>
    <w:rsid w:val="004E2E12"/>
    <w:rsid w:val="004E7566"/>
    <w:rsid w:val="004E7A59"/>
    <w:rsid w:val="004E7DB3"/>
    <w:rsid w:val="004F1521"/>
    <w:rsid w:val="004F2CFD"/>
    <w:rsid w:val="004F6288"/>
    <w:rsid w:val="004F63A4"/>
    <w:rsid w:val="004F7BD6"/>
    <w:rsid w:val="00500C31"/>
    <w:rsid w:val="00503952"/>
    <w:rsid w:val="00503D20"/>
    <w:rsid w:val="005045B9"/>
    <w:rsid w:val="00511341"/>
    <w:rsid w:val="00511FEE"/>
    <w:rsid w:val="00514C25"/>
    <w:rsid w:val="0051538E"/>
    <w:rsid w:val="00516143"/>
    <w:rsid w:val="00522046"/>
    <w:rsid w:val="00522AA8"/>
    <w:rsid w:val="00523F0E"/>
    <w:rsid w:val="00524C80"/>
    <w:rsid w:val="005270AF"/>
    <w:rsid w:val="00536EA4"/>
    <w:rsid w:val="0053736E"/>
    <w:rsid w:val="00545F9A"/>
    <w:rsid w:val="00550DD6"/>
    <w:rsid w:val="0055520B"/>
    <w:rsid w:val="00557A40"/>
    <w:rsid w:val="00557DCE"/>
    <w:rsid w:val="00560F9A"/>
    <w:rsid w:val="005654AA"/>
    <w:rsid w:val="00565C3D"/>
    <w:rsid w:val="00570780"/>
    <w:rsid w:val="005717A3"/>
    <w:rsid w:val="0057242C"/>
    <w:rsid w:val="00573096"/>
    <w:rsid w:val="00573546"/>
    <w:rsid w:val="00574251"/>
    <w:rsid w:val="00577667"/>
    <w:rsid w:val="005808DA"/>
    <w:rsid w:val="005826E8"/>
    <w:rsid w:val="00584EA0"/>
    <w:rsid w:val="005900F6"/>
    <w:rsid w:val="005908BB"/>
    <w:rsid w:val="005959C2"/>
    <w:rsid w:val="005A14D6"/>
    <w:rsid w:val="005A4237"/>
    <w:rsid w:val="005A4C27"/>
    <w:rsid w:val="005A5827"/>
    <w:rsid w:val="005A5A6B"/>
    <w:rsid w:val="005A64EA"/>
    <w:rsid w:val="005A6F34"/>
    <w:rsid w:val="005A778E"/>
    <w:rsid w:val="005B0A20"/>
    <w:rsid w:val="005B3FC8"/>
    <w:rsid w:val="005B4FDF"/>
    <w:rsid w:val="005B5847"/>
    <w:rsid w:val="005C223E"/>
    <w:rsid w:val="005C3764"/>
    <w:rsid w:val="005C398B"/>
    <w:rsid w:val="005C463D"/>
    <w:rsid w:val="005C5239"/>
    <w:rsid w:val="005C5410"/>
    <w:rsid w:val="005C6C0F"/>
    <w:rsid w:val="005C6F27"/>
    <w:rsid w:val="005D02F4"/>
    <w:rsid w:val="005D26BC"/>
    <w:rsid w:val="005D37CE"/>
    <w:rsid w:val="005D7BD6"/>
    <w:rsid w:val="005E25AA"/>
    <w:rsid w:val="005E2852"/>
    <w:rsid w:val="005E5930"/>
    <w:rsid w:val="005E6A78"/>
    <w:rsid w:val="005F0591"/>
    <w:rsid w:val="005F13C9"/>
    <w:rsid w:val="005F1A3B"/>
    <w:rsid w:val="005F3807"/>
    <w:rsid w:val="005F3AAD"/>
    <w:rsid w:val="005F410A"/>
    <w:rsid w:val="005F4AFF"/>
    <w:rsid w:val="005F6940"/>
    <w:rsid w:val="005F7A45"/>
    <w:rsid w:val="005F7DE4"/>
    <w:rsid w:val="00602B4D"/>
    <w:rsid w:val="00610005"/>
    <w:rsid w:val="00612F5E"/>
    <w:rsid w:val="00612F87"/>
    <w:rsid w:val="006147F5"/>
    <w:rsid w:val="00615F22"/>
    <w:rsid w:val="006162A4"/>
    <w:rsid w:val="006170D0"/>
    <w:rsid w:val="00623445"/>
    <w:rsid w:val="00625D25"/>
    <w:rsid w:val="00627369"/>
    <w:rsid w:val="006303B8"/>
    <w:rsid w:val="00633A4C"/>
    <w:rsid w:val="00633D7E"/>
    <w:rsid w:val="00635C93"/>
    <w:rsid w:val="00635D43"/>
    <w:rsid w:val="00635EB7"/>
    <w:rsid w:val="00636175"/>
    <w:rsid w:val="00637C7C"/>
    <w:rsid w:val="00641653"/>
    <w:rsid w:val="006447D2"/>
    <w:rsid w:val="00647723"/>
    <w:rsid w:val="00647B6F"/>
    <w:rsid w:val="00652133"/>
    <w:rsid w:val="00652FAD"/>
    <w:rsid w:val="006538B3"/>
    <w:rsid w:val="00662977"/>
    <w:rsid w:val="00671AD9"/>
    <w:rsid w:val="00672CE7"/>
    <w:rsid w:val="00677CA9"/>
    <w:rsid w:val="006803F3"/>
    <w:rsid w:val="0068170B"/>
    <w:rsid w:val="006834AA"/>
    <w:rsid w:val="00684AB6"/>
    <w:rsid w:val="00685BB8"/>
    <w:rsid w:val="00685BF2"/>
    <w:rsid w:val="006944ED"/>
    <w:rsid w:val="006945D7"/>
    <w:rsid w:val="00696B6D"/>
    <w:rsid w:val="00696C84"/>
    <w:rsid w:val="006A08A5"/>
    <w:rsid w:val="006A08E3"/>
    <w:rsid w:val="006A52B5"/>
    <w:rsid w:val="006A5F96"/>
    <w:rsid w:val="006B1838"/>
    <w:rsid w:val="006B352A"/>
    <w:rsid w:val="006B48D0"/>
    <w:rsid w:val="006B5C56"/>
    <w:rsid w:val="006B6A54"/>
    <w:rsid w:val="006B7463"/>
    <w:rsid w:val="006C091F"/>
    <w:rsid w:val="006C1636"/>
    <w:rsid w:val="006C25AB"/>
    <w:rsid w:val="006C48F6"/>
    <w:rsid w:val="006C7271"/>
    <w:rsid w:val="006D04B2"/>
    <w:rsid w:val="006D0970"/>
    <w:rsid w:val="006D4387"/>
    <w:rsid w:val="006E052E"/>
    <w:rsid w:val="006E05C6"/>
    <w:rsid w:val="006E2359"/>
    <w:rsid w:val="006E3FC3"/>
    <w:rsid w:val="006E4F07"/>
    <w:rsid w:val="006E5B34"/>
    <w:rsid w:val="006E7E64"/>
    <w:rsid w:val="006F164E"/>
    <w:rsid w:val="006F1F57"/>
    <w:rsid w:val="006F2011"/>
    <w:rsid w:val="006F4E5F"/>
    <w:rsid w:val="006F5EE7"/>
    <w:rsid w:val="006F7D1E"/>
    <w:rsid w:val="00702E2E"/>
    <w:rsid w:val="0070462C"/>
    <w:rsid w:val="007053C2"/>
    <w:rsid w:val="00705763"/>
    <w:rsid w:val="00707081"/>
    <w:rsid w:val="00707916"/>
    <w:rsid w:val="007113A2"/>
    <w:rsid w:val="00713ECA"/>
    <w:rsid w:val="00714B15"/>
    <w:rsid w:val="00716C5B"/>
    <w:rsid w:val="00720017"/>
    <w:rsid w:val="00720326"/>
    <w:rsid w:val="00722A88"/>
    <w:rsid w:val="0072445B"/>
    <w:rsid w:val="007267C0"/>
    <w:rsid w:val="007267D5"/>
    <w:rsid w:val="00726F3F"/>
    <w:rsid w:val="007336A1"/>
    <w:rsid w:val="007367D7"/>
    <w:rsid w:val="00740C95"/>
    <w:rsid w:val="00742796"/>
    <w:rsid w:val="00743656"/>
    <w:rsid w:val="00744C09"/>
    <w:rsid w:val="007459B1"/>
    <w:rsid w:val="00747E31"/>
    <w:rsid w:val="00750068"/>
    <w:rsid w:val="00750F28"/>
    <w:rsid w:val="00751E86"/>
    <w:rsid w:val="0075252F"/>
    <w:rsid w:val="00755D8D"/>
    <w:rsid w:val="0076289D"/>
    <w:rsid w:val="00764288"/>
    <w:rsid w:val="0076682D"/>
    <w:rsid w:val="00766F80"/>
    <w:rsid w:val="00770240"/>
    <w:rsid w:val="007703A3"/>
    <w:rsid w:val="007749D8"/>
    <w:rsid w:val="00774D11"/>
    <w:rsid w:val="007756B7"/>
    <w:rsid w:val="00777C68"/>
    <w:rsid w:val="0078245E"/>
    <w:rsid w:val="007839BC"/>
    <w:rsid w:val="00784D1F"/>
    <w:rsid w:val="0078585B"/>
    <w:rsid w:val="00786415"/>
    <w:rsid w:val="007871D7"/>
    <w:rsid w:val="00787BF8"/>
    <w:rsid w:val="00792A57"/>
    <w:rsid w:val="00794579"/>
    <w:rsid w:val="00794912"/>
    <w:rsid w:val="00796E73"/>
    <w:rsid w:val="00797DB3"/>
    <w:rsid w:val="007A31B6"/>
    <w:rsid w:val="007A3AD2"/>
    <w:rsid w:val="007A4268"/>
    <w:rsid w:val="007B06CE"/>
    <w:rsid w:val="007B2175"/>
    <w:rsid w:val="007B3BEE"/>
    <w:rsid w:val="007B4B3A"/>
    <w:rsid w:val="007B7D7A"/>
    <w:rsid w:val="007C3663"/>
    <w:rsid w:val="007C6101"/>
    <w:rsid w:val="007C7475"/>
    <w:rsid w:val="007D049B"/>
    <w:rsid w:val="007D32C4"/>
    <w:rsid w:val="007D49B5"/>
    <w:rsid w:val="007D5DF1"/>
    <w:rsid w:val="007D5E5B"/>
    <w:rsid w:val="007D6F16"/>
    <w:rsid w:val="007D6F34"/>
    <w:rsid w:val="007E16B3"/>
    <w:rsid w:val="007E1E23"/>
    <w:rsid w:val="007E36A6"/>
    <w:rsid w:val="007E3B6D"/>
    <w:rsid w:val="007E53AB"/>
    <w:rsid w:val="007E5887"/>
    <w:rsid w:val="007E77AA"/>
    <w:rsid w:val="007E7D22"/>
    <w:rsid w:val="007F0D8D"/>
    <w:rsid w:val="007F26B7"/>
    <w:rsid w:val="007F2F27"/>
    <w:rsid w:val="007F4B4E"/>
    <w:rsid w:val="007F7372"/>
    <w:rsid w:val="007F7703"/>
    <w:rsid w:val="0080014F"/>
    <w:rsid w:val="00802101"/>
    <w:rsid w:val="00803445"/>
    <w:rsid w:val="0080410E"/>
    <w:rsid w:val="00804987"/>
    <w:rsid w:val="0080606C"/>
    <w:rsid w:val="0081195A"/>
    <w:rsid w:val="00813045"/>
    <w:rsid w:val="00814751"/>
    <w:rsid w:val="0081578C"/>
    <w:rsid w:val="00816526"/>
    <w:rsid w:val="00823B42"/>
    <w:rsid w:val="00825132"/>
    <w:rsid w:val="00826EF5"/>
    <w:rsid w:val="00830882"/>
    <w:rsid w:val="00833215"/>
    <w:rsid w:val="008344F0"/>
    <w:rsid w:val="00834B30"/>
    <w:rsid w:val="008370F8"/>
    <w:rsid w:val="00837119"/>
    <w:rsid w:val="00837922"/>
    <w:rsid w:val="0084062A"/>
    <w:rsid w:val="0084162E"/>
    <w:rsid w:val="008441EF"/>
    <w:rsid w:val="00846CD8"/>
    <w:rsid w:val="00852028"/>
    <w:rsid w:val="008531D7"/>
    <w:rsid w:val="00861AF7"/>
    <w:rsid w:val="00863412"/>
    <w:rsid w:val="008644AA"/>
    <w:rsid w:val="008659F6"/>
    <w:rsid w:val="0086711F"/>
    <w:rsid w:val="008672EB"/>
    <w:rsid w:val="008719DA"/>
    <w:rsid w:val="0087210E"/>
    <w:rsid w:val="0087725E"/>
    <w:rsid w:val="00882096"/>
    <w:rsid w:val="008830E5"/>
    <w:rsid w:val="00884BD6"/>
    <w:rsid w:val="00884CF8"/>
    <w:rsid w:val="00887864"/>
    <w:rsid w:val="00887AFA"/>
    <w:rsid w:val="00891507"/>
    <w:rsid w:val="00892907"/>
    <w:rsid w:val="00892B43"/>
    <w:rsid w:val="00893C70"/>
    <w:rsid w:val="0089400D"/>
    <w:rsid w:val="00894586"/>
    <w:rsid w:val="00894A4C"/>
    <w:rsid w:val="00896646"/>
    <w:rsid w:val="00896B08"/>
    <w:rsid w:val="008A1D69"/>
    <w:rsid w:val="008A2AAF"/>
    <w:rsid w:val="008A47AC"/>
    <w:rsid w:val="008A7FBB"/>
    <w:rsid w:val="008B1C6B"/>
    <w:rsid w:val="008B4D52"/>
    <w:rsid w:val="008C3437"/>
    <w:rsid w:val="008C34EA"/>
    <w:rsid w:val="008C4328"/>
    <w:rsid w:val="008C590A"/>
    <w:rsid w:val="008D2C97"/>
    <w:rsid w:val="008D2DEF"/>
    <w:rsid w:val="008D3159"/>
    <w:rsid w:val="008D607F"/>
    <w:rsid w:val="008E16D1"/>
    <w:rsid w:val="008E2382"/>
    <w:rsid w:val="008E2404"/>
    <w:rsid w:val="008E322D"/>
    <w:rsid w:val="008F004C"/>
    <w:rsid w:val="008F6225"/>
    <w:rsid w:val="009005CE"/>
    <w:rsid w:val="00900854"/>
    <w:rsid w:val="0090272D"/>
    <w:rsid w:val="00902C5E"/>
    <w:rsid w:val="00902F15"/>
    <w:rsid w:val="009034E5"/>
    <w:rsid w:val="009036C2"/>
    <w:rsid w:val="00904CC7"/>
    <w:rsid w:val="0090663E"/>
    <w:rsid w:val="00915A0B"/>
    <w:rsid w:val="0091766C"/>
    <w:rsid w:val="009230B9"/>
    <w:rsid w:val="009235C4"/>
    <w:rsid w:val="00927AA3"/>
    <w:rsid w:val="00930DE2"/>
    <w:rsid w:val="009427A0"/>
    <w:rsid w:val="00944490"/>
    <w:rsid w:val="00944769"/>
    <w:rsid w:val="00950264"/>
    <w:rsid w:val="0095059B"/>
    <w:rsid w:val="0095257C"/>
    <w:rsid w:val="00953080"/>
    <w:rsid w:val="009534C9"/>
    <w:rsid w:val="00954CE7"/>
    <w:rsid w:val="009556FE"/>
    <w:rsid w:val="00957756"/>
    <w:rsid w:val="009610AB"/>
    <w:rsid w:val="009662C1"/>
    <w:rsid w:val="00966E70"/>
    <w:rsid w:val="0097390C"/>
    <w:rsid w:val="0097429D"/>
    <w:rsid w:val="00974D82"/>
    <w:rsid w:val="009777F8"/>
    <w:rsid w:val="0097793F"/>
    <w:rsid w:val="0098048D"/>
    <w:rsid w:val="00982CE5"/>
    <w:rsid w:val="009853D5"/>
    <w:rsid w:val="00985460"/>
    <w:rsid w:val="009909DA"/>
    <w:rsid w:val="0099103C"/>
    <w:rsid w:val="009917BF"/>
    <w:rsid w:val="00994163"/>
    <w:rsid w:val="00995FC2"/>
    <w:rsid w:val="009A1A82"/>
    <w:rsid w:val="009A34E7"/>
    <w:rsid w:val="009A3A99"/>
    <w:rsid w:val="009A4E61"/>
    <w:rsid w:val="009A5224"/>
    <w:rsid w:val="009A57C6"/>
    <w:rsid w:val="009A7104"/>
    <w:rsid w:val="009A7C1D"/>
    <w:rsid w:val="009B0234"/>
    <w:rsid w:val="009B157B"/>
    <w:rsid w:val="009B2285"/>
    <w:rsid w:val="009B24E0"/>
    <w:rsid w:val="009B4BE4"/>
    <w:rsid w:val="009B6BFE"/>
    <w:rsid w:val="009C0469"/>
    <w:rsid w:val="009C17A4"/>
    <w:rsid w:val="009C7369"/>
    <w:rsid w:val="009D0646"/>
    <w:rsid w:val="009D1358"/>
    <w:rsid w:val="009D25FA"/>
    <w:rsid w:val="009D35D2"/>
    <w:rsid w:val="009D3604"/>
    <w:rsid w:val="009D5671"/>
    <w:rsid w:val="009E2FF1"/>
    <w:rsid w:val="009E3CBA"/>
    <w:rsid w:val="009E6C3D"/>
    <w:rsid w:val="009F3256"/>
    <w:rsid w:val="009F36E2"/>
    <w:rsid w:val="009F52F4"/>
    <w:rsid w:val="009F5CFF"/>
    <w:rsid w:val="00A02A6E"/>
    <w:rsid w:val="00A02B24"/>
    <w:rsid w:val="00A02F89"/>
    <w:rsid w:val="00A03EE0"/>
    <w:rsid w:val="00A04F52"/>
    <w:rsid w:val="00A07016"/>
    <w:rsid w:val="00A10534"/>
    <w:rsid w:val="00A1063C"/>
    <w:rsid w:val="00A10781"/>
    <w:rsid w:val="00A1177A"/>
    <w:rsid w:val="00A128A2"/>
    <w:rsid w:val="00A133FE"/>
    <w:rsid w:val="00A14E09"/>
    <w:rsid w:val="00A14E44"/>
    <w:rsid w:val="00A15EC2"/>
    <w:rsid w:val="00A21468"/>
    <w:rsid w:val="00A2222B"/>
    <w:rsid w:val="00A2400E"/>
    <w:rsid w:val="00A25DED"/>
    <w:rsid w:val="00A2785E"/>
    <w:rsid w:val="00A27F9F"/>
    <w:rsid w:val="00A31307"/>
    <w:rsid w:val="00A34346"/>
    <w:rsid w:val="00A36C8E"/>
    <w:rsid w:val="00A40E02"/>
    <w:rsid w:val="00A41F35"/>
    <w:rsid w:val="00A41F8C"/>
    <w:rsid w:val="00A45276"/>
    <w:rsid w:val="00A45C96"/>
    <w:rsid w:val="00A54424"/>
    <w:rsid w:val="00A66B3E"/>
    <w:rsid w:val="00A70646"/>
    <w:rsid w:val="00A70ACA"/>
    <w:rsid w:val="00A70F91"/>
    <w:rsid w:val="00A71695"/>
    <w:rsid w:val="00A717E1"/>
    <w:rsid w:val="00A719E9"/>
    <w:rsid w:val="00A743E9"/>
    <w:rsid w:val="00A76759"/>
    <w:rsid w:val="00A77B40"/>
    <w:rsid w:val="00A8162B"/>
    <w:rsid w:val="00A83BF6"/>
    <w:rsid w:val="00A852C2"/>
    <w:rsid w:val="00A85FF7"/>
    <w:rsid w:val="00A873AA"/>
    <w:rsid w:val="00A92E2F"/>
    <w:rsid w:val="00A942BE"/>
    <w:rsid w:val="00A94975"/>
    <w:rsid w:val="00A94AD1"/>
    <w:rsid w:val="00A95FC4"/>
    <w:rsid w:val="00A96C9A"/>
    <w:rsid w:val="00AA0B0B"/>
    <w:rsid w:val="00AA1441"/>
    <w:rsid w:val="00AA5E2E"/>
    <w:rsid w:val="00AB026F"/>
    <w:rsid w:val="00AB0504"/>
    <w:rsid w:val="00AB152B"/>
    <w:rsid w:val="00AB2849"/>
    <w:rsid w:val="00AB3766"/>
    <w:rsid w:val="00AB3B5E"/>
    <w:rsid w:val="00AB4881"/>
    <w:rsid w:val="00AB7960"/>
    <w:rsid w:val="00AC0496"/>
    <w:rsid w:val="00AC0BA5"/>
    <w:rsid w:val="00AC2056"/>
    <w:rsid w:val="00AC3000"/>
    <w:rsid w:val="00AC3D1F"/>
    <w:rsid w:val="00AC5018"/>
    <w:rsid w:val="00AC5B75"/>
    <w:rsid w:val="00AC5DDD"/>
    <w:rsid w:val="00AC7437"/>
    <w:rsid w:val="00AD00F5"/>
    <w:rsid w:val="00AD0B4A"/>
    <w:rsid w:val="00AD1777"/>
    <w:rsid w:val="00AD2392"/>
    <w:rsid w:val="00AD3995"/>
    <w:rsid w:val="00AD5E96"/>
    <w:rsid w:val="00AE0350"/>
    <w:rsid w:val="00AE0A8B"/>
    <w:rsid w:val="00AE1E20"/>
    <w:rsid w:val="00AE35F2"/>
    <w:rsid w:val="00AE4141"/>
    <w:rsid w:val="00AE5AF4"/>
    <w:rsid w:val="00AF09FB"/>
    <w:rsid w:val="00AF184B"/>
    <w:rsid w:val="00AF26CC"/>
    <w:rsid w:val="00AF4831"/>
    <w:rsid w:val="00AF56C5"/>
    <w:rsid w:val="00AF5910"/>
    <w:rsid w:val="00AF6052"/>
    <w:rsid w:val="00AF63A1"/>
    <w:rsid w:val="00AF779B"/>
    <w:rsid w:val="00B00523"/>
    <w:rsid w:val="00B00F37"/>
    <w:rsid w:val="00B02342"/>
    <w:rsid w:val="00B02770"/>
    <w:rsid w:val="00B0371C"/>
    <w:rsid w:val="00B03FD7"/>
    <w:rsid w:val="00B05412"/>
    <w:rsid w:val="00B05982"/>
    <w:rsid w:val="00B05ECE"/>
    <w:rsid w:val="00B062D4"/>
    <w:rsid w:val="00B11285"/>
    <w:rsid w:val="00B122FA"/>
    <w:rsid w:val="00B151FD"/>
    <w:rsid w:val="00B15A15"/>
    <w:rsid w:val="00B219FF"/>
    <w:rsid w:val="00B237C1"/>
    <w:rsid w:val="00B23972"/>
    <w:rsid w:val="00B25D6D"/>
    <w:rsid w:val="00B3116C"/>
    <w:rsid w:val="00B34452"/>
    <w:rsid w:val="00B34FF7"/>
    <w:rsid w:val="00B36770"/>
    <w:rsid w:val="00B36D24"/>
    <w:rsid w:val="00B37765"/>
    <w:rsid w:val="00B377EB"/>
    <w:rsid w:val="00B40ECF"/>
    <w:rsid w:val="00B434FA"/>
    <w:rsid w:val="00B439D6"/>
    <w:rsid w:val="00B46550"/>
    <w:rsid w:val="00B53C94"/>
    <w:rsid w:val="00B53E95"/>
    <w:rsid w:val="00B540A8"/>
    <w:rsid w:val="00B54AF0"/>
    <w:rsid w:val="00B54B53"/>
    <w:rsid w:val="00B55945"/>
    <w:rsid w:val="00B55D4A"/>
    <w:rsid w:val="00B56B00"/>
    <w:rsid w:val="00B56FDF"/>
    <w:rsid w:val="00B574DE"/>
    <w:rsid w:val="00B5788F"/>
    <w:rsid w:val="00B57CD3"/>
    <w:rsid w:val="00B61509"/>
    <w:rsid w:val="00B6164F"/>
    <w:rsid w:val="00B61E07"/>
    <w:rsid w:val="00B6289C"/>
    <w:rsid w:val="00B647B4"/>
    <w:rsid w:val="00B6486B"/>
    <w:rsid w:val="00B64CD2"/>
    <w:rsid w:val="00B65960"/>
    <w:rsid w:val="00B66C7C"/>
    <w:rsid w:val="00B671CF"/>
    <w:rsid w:val="00B763AC"/>
    <w:rsid w:val="00B76A6C"/>
    <w:rsid w:val="00B773EA"/>
    <w:rsid w:val="00B8102A"/>
    <w:rsid w:val="00B831D4"/>
    <w:rsid w:val="00B85D9F"/>
    <w:rsid w:val="00B865BE"/>
    <w:rsid w:val="00B86ED2"/>
    <w:rsid w:val="00B8741C"/>
    <w:rsid w:val="00B905E4"/>
    <w:rsid w:val="00B907FD"/>
    <w:rsid w:val="00B96AE0"/>
    <w:rsid w:val="00B97635"/>
    <w:rsid w:val="00B97C08"/>
    <w:rsid w:val="00BA2C6F"/>
    <w:rsid w:val="00BA5CCC"/>
    <w:rsid w:val="00BA62A7"/>
    <w:rsid w:val="00BB0310"/>
    <w:rsid w:val="00BB12DC"/>
    <w:rsid w:val="00BB30C9"/>
    <w:rsid w:val="00BB5ABA"/>
    <w:rsid w:val="00BC3407"/>
    <w:rsid w:val="00BC3FCC"/>
    <w:rsid w:val="00BC485C"/>
    <w:rsid w:val="00BC4EA9"/>
    <w:rsid w:val="00BC59A3"/>
    <w:rsid w:val="00BD08FD"/>
    <w:rsid w:val="00BD100D"/>
    <w:rsid w:val="00BD10CE"/>
    <w:rsid w:val="00BD3767"/>
    <w:rsid w:val="00BD5569"/>
    <w:rsid w:val="00BD5B8A"/>
    <w:rsid w:val="00BE00B4"/>
    <w:rsid w:val="00BE41E2"/>
    <w:rsid w:val="00BE477D"/>
    <w:rsid w:val="00BE6116"/>
    <w:rsid w:val="00BE68B4"/>
    <w:rsid w:val="00BF51C7"/>
    <w:rsid w:val="00BF7259"/>
    <w:rsid w:val="00BF7C48"/>
    <w:rsid w:val="00C01353"/>
    <w:rsid w:val="00C02B6C"/>
    <w:rsid w:val="00C04EF1"/>
    <w:rsid w:val="00C058B0"/>
    <w:rsid w:val="00C05DE1"/>
    <w:rsid w:val="00C079BC"/>
    <w:rsid w:val="00C1168F"/>
    <w:rsid w:val="00C13954"/>
    <w:rsid w:val="00C143EA"/>
    <w:rsid w:val="00C14F5A"/>
    <w:rsid w:val="00C176F3"/>
    <w:rsid w:val="00C20951"/>
    <w:rsid w:val="00C2286F"/>
    <w:rsid w:val="00C2296D"/>
    <w:rsid w:val="00C23928"/>
    <w:rsid w:val="00C26984"/>
    <w:rsid w:val="00C306EF"/>
    <w:rsid w:val="00C30B74"/>
    <w:rsid w:val="00C33EE8"/>
    <w:rsid w:val="00C3666A"/>
    <w:rsid w:val="00C3788B"/>
    <w:rsid w:val="00C404FC"/>
    <w:rsid w:val="00C40D53"/>
    <w:rsid w:val="00C40FB1"/>
    <w:rsid w:val="00C43B2F"/>
    <w:rsid w:val="00C456CD"/>
    <w:rsid w:val="00C50043"/>
    <w:rsid w:val="00C5095C"/>
    <w:rsid w:val="00C50A8C"/>
    <w:rsid w:val="00C52139"/>
    <w:rsid w:val="00C53DE0"/>
    <w:rsid w:val="00C547D5"/>
    <w:rsid w:val="00C56B11"/>
    <w:rsid w:val="00C56E19"/>
    <w:rsid w:val="00C56F9B"/>
    <w:rsid w:val="00C60C64"/>
    <w:rsid w:val="00C61136"/>
    <w:rsid w:val="00C62D16"/>
    <w:rsid w:val="00C645B1"/>
    <w:rsid w:val="00C66243"/>
    <w:rsid w:val="00C7424E"/>
    <w:rsid w:val="00C747D0"/>
    <w:rsid w:val="00C75D15"/>
    <w:rsid w:val="00C8197C"/>
    <w:rsid w:val="00C820B3"/>
    <w:rsid w:val="00C84FA7"/>
    <w:rsid w:val="00C864AB"/>
    <w:rsid w:val="00C87513"/>
    <w:rsid w:val="00C87816"/>
    <w:rsid w:val="00C91C44"/>
    <w:rsid w:val="00C96EC4"/>
    <w:rsid w:val="00CA3153"/>
    <w:rsid w:val="00CA4352"/>
    <w:rsid w:val="00CA490D"/>
    <w:rsid w:val="00CA5737"/>
    <w:rsid w:val="00CA5E76"/>
    <w:rsid w:val="00CA5ED4"/>
    <w:rsid w:val="00CA6621"/>
    <w:rsid w:val="00CA6CEE"/>
    <w:rsid w:val="00CB2A69"/>
    <w:rsid w:val="00CC0AC7"/>
    <w:rsid w:val="00CC1827"/>
    <w:rsid w:val="00CC4B2B"/>
    <w:rsid w:val="00CC74DF"/>
    <w:rsid w:val="00CD0CBB"/>
    <w:rsid w:val="00CD1CF0"/>
    <w:rsid w:val="00CD37EF"/>
    <w:rsid w:val="00CD4DA7"/>
    <w:rsid w:val="00CD610A"/>
    <w:rsid w:val="00CE0ECE"/>
    <w:rsid w:val="00CE1F27"/>
    <w:rsid w:val="00CE2115"/>
    <w:rsid w:val="00CE2D4A"/>
    <w:rsid w:val="00CE2F01"/>
    <w:rsid w:val="00CE3C49"/>
    <w:rsid w:val="00CE52C6"/>
    <w:rsid w:val="00CE6BDD"/>
    <w:rsid w:val="00CE77F1"/>
    <w:rsid w:val="00CE78EE"/>
    <w:rsid w:val="00CF3720"/>
    <w:rsid w:val="00CF4A00"/>
    <w:rsid w:val="00CF56E7"/>
    <w:rsid w:val="00CF5EDA"/>
    <w:rsid w:val="00CF648E"/>
    <w:rsid w:val="00D01743"/>
    <w:rsid w:val="00D02001"/>
    <w:rsid w:val="00D02DBA"/>
    <w:rsid w:val="00D02F65"/>
    <w:rsid w:val="00D03F0D"/>
    <w:rsid w:val="00D04334"/>
    <w:rsid w:val="00D04E5F"/>
    <w:rsid w:val="00D07998"/>
    <w:rsid w:val="00D10FAB"/>
    <w:rsid w:val="00D11323"/>
    <w:rsid w:val="00D145AC"/>
    <w:rsid w:val="00D2179F"/>
    <w:rsid w:val="00D23D14"/>
    <w:rsid w:val="00D24117"/>
    <w:rsid w:val="00D250DB"/>
    <w:rsid w:val="00D266B6"/>
    <w:rsid w:val="00D27435"/>
    <w:rsid w:val="00D31BC8"/>
    <w:rsid w:val="00D32858"/>
    <w:rsid w:val="00D40EB0"/>
    <w:rsid w:val="00D41489"/>
    <w:rsid w:val="00D42A0D"/>
    <w:rsid w:val="00D438D7"/>
    <w:rsid w:val="00D44074"/>
    <w:rsid w:val="00D46F2F"/>
    <w:rsid w:val="00D51815"/>
    <w:rsid w:val="00D5181E"/>
    <w:rsid w:val="00D52221"/>
    <w:rsid w:val="00D524E3"/>
    <w:rsid w:val="00D604FC"/>
    <w:rsid w:val="00D60943"/>
    <w:rsid w:val="00D60EB1"/>
    <w:rsid w:val="00D6138B"/>
    <w:rsid w:val="00D6161D"/>
    <w:rsid w:val="00D6228E"/>
    <w:rsid w:val="00D630B4"/>
    <w:rsid w:val="00D726EF"/>
    <w:rsid w:val="00D727BA"/>
    <w:rsid w:val="00D72DAA"/>
    <w:rsid w:val="00D7563F"/>
    <w:rsid w:val="00D758FC"/>
    <w:rsid w:val="00D77A15"/>
    <w:rsid w:val="00D80846"/>
    <w:rsid w:val="00D83197"/>
    <w:rsid w:val="00D8376E"/>
    <w:rsid w:val="00D85AEA"/>
    <w:rsid w:val="00D863BC"/>
    <w:rsid w:val="00D86BD7"/>
    <w:rsid w:val="00D87A54"/>
    <w:rsid w:val="00D87ECD"/>
    <w:rsid w:val="00D9174C"/>
    <w:rsid w:val="00D93731"/>
    <w:rsid w:val="00D95FC0"/>
    <w:rsid w:val="00D968D4"/>
    <w:rsid w:val="00DA059A"/>
    <w:rsid w:val="00DA0B4E"/>
    <w:rsid w:val="00DA1A40"/>
    <w:rsid w:val="00DA39BB"/>
    <w:rsid w:val="00DA4089"/>
    <w:rsid w:val="00DA50BE"/>
    <w:rsid w:val="00DA6277"/>
    <w:rsid w:val="00DB1892"/>
    <w:rsid w:val="00DB2136"/>
    <w:rsid w:val="00DB49D5"/>
    <w:rsid w:val="00DB50C3"/>
    <w:rsid w:val="00DB727C"/>
    <w:rsid w:val="00DC1380"/>
    <w:rsid w:val="00DC43B2"/>
    <w:rsid w:val="00DC542A"/>
    <w:rsid w:val="00DD2B74"/>
    <w:rsid w:val="00DD3E9D"/>
    <w:rsid w:val="00DD5236"/>
    <w:rsid w:val="00DD5F71"/>
    <w:rsid w:val="00DD654E"/>
    <w:rsid w:val="00DD7BA5"/>
    <w:rsid w:val="00DE142D"/>
    <w:rsid w:val="00DE2F48"/>
    <w:rsid w:val="00DE33D7"/>
    <w:rsid w:val="00DE6321"/>
    <w:rsid w:val="00DF09DB"/>
    <w:rsid w:val="00DF2C12"/>
    <w:rsid w:val="00DF3C87"/>
    <w:rsid w:val="00DF43B2"/>
    <w:rsid w:val="00DF64E7"/>
    <w:rsid w:val="00DF6BA8"/>
    <w:rsid w:val="00DF72BB"/>
    <w:rsid w:val="00E0106C"/>
    <w:rsid w:val="00E01730"/>
    <w:rsid w:val="00E02BB4"/>
    <w:rsid w:val="00E02C84"/>
    <w:rsid w:val="00E02DBD"/>
    <w:rsid w:val="00E030B5"/>
    <w:rsid w:val="00E046A2"/>
    <w:rsid w:val="00E04F71"/>
    <w:rsid w:val="00E055BA"/>
    <w:rsid w:val="00E05A69"/>
    <w:rsid w:val="00E060AB"/>
    <w:rsid w:val="00E06512"/>
    <w:rsid w:val="00E06F25"/>
    <w:rsid w:val="00E0792E"/>
    <w:rsid w:val="00E07C0D"/>
    <w:rsid w:val="00E12FD0"/>
    <w:rsid w:val="00E1532E"/>
    <w:rsid w:val="00E161D3"/>
    <w:rsid w:val="00E21ED0"/>
    <w:rsid w:val="00E31483"/>
    <w:rsid w:val="00E33858"/>
    <w:rsid w:val="00E34DB9"/>
    <w:rsid w:val="00E3505B"/>
    <w:rsid w:val="00E36D3A"/>
    <w:rsid w:val="00E42029"/>
    <w:rsid w:val="00E422EF"/>
    <w:rsid w:val="00E43C60"/>
    <w:rsid w:val="00E510C1"/>
    <w:rsid w:val="00E522BA"/>
    <w:rsid w:val="00E52F7A"/>
    <w:rsid w:val="00E56018"/>
    <w:rsid w:val="00E56A7D"/>
    <w:rsid w:val="00E5718A"/>
    <w:rsid w:val="00E6021B"/>
    <w:rsid w:val="00E63A2C"/>
    <w:rsid w:val="00E64599"/>
    <w:rsid w:val="00E64E64"/>
    <w:rsid w:val="00E65112"/>
    <w:rsid w:val="00E65CAC"/>
    <w:rsid w:val="00E6651C"/>
    <w:rsid w:val="00E66FA8"/>
    <w:rsid w:val="00E71153"/>
    <w:rsid w:val="00E71B4F"/>
    <w:rsid w:val="00E74129"/>
    <w:rsid w:val="00E76E32"/>
    <w:rsid w:val="00E77277"/>
    <w:rsid w:val="00E778AF"/>
    <w:rsid w:val="00E77BAC"/>
    <w:rsid w:val="00E81DBB"/>
    <w:rsid w:val="00E83DBB"/>
    <w:rsid w:val="00E8582A"/>
    <w:rsid w:val="00E860E5"/>
    <w:rsid w:val="00E87E46"/>
    <w:rsid w:val="00E87E68"/>
    <w:rsid w:val="00E90A26"/>
    <w:rsid w:val="00E91654"/>
    <w:rsid w:val="00E95B3A"/>
    <w:rsid w:val="00E96A77"/>
    <w:rsid w:val="00EA16B9"/>
    <w:rsid w:val="00EA1A85"/>
    <w:rsid w:val="00EA1CE6"/>
    <w:rsid w:val="00EA3807"/>
    <w:rsid w:val="00EB11A7"/>
    <w:rsid w:val="00EB177E"/>
    <w:rsid w:val="00EB317E"/>
    <w:rsid w:val="00EB4C53"/>
    <w:rsid w:val="00EC21FD"/>
    <w:rsid w:val="00EC381B"/>
    <w:rsid w:val="00EC3CE2"/>
    <w:rsid w:val="00EC4981"/>
    <w:rsid w:val="00EC4FF9"/>
    <w:rsid w:val="00EC5024"/>
    <w:rsid w:val="00EC653A"/>
    <w:rsid w:val="00ED423C"/>
    <w:rsid w:val="00ED57BE"/>
    <w:rsid w:val="00EE017C"/>
    <w:rsid w:val="00EE367B"/>
    <w:rsid w:val="00EE626C"/>
    <w:rsid w:val="00EE63C5"/>
    <w:rsid w:val="00EE677F"/>
    <w:rsid w:val="00EF0E4B"/>
    <w:rsid w:val="00EF3DB0"/>
    <w:rsid w:val="00EF74E2"/>
    <w:rsid w:val="00F00C84"/>
    <w:rsid w:val="00F01C2D"/>
    <w:rsid w:val="00F02BE2"/>
    <w:rsid w:val="00F03518"/>
    <w:rsid w:val="00F03566"/>
    <w:rsid w:val="00F03F7B"/>
    <w:rsid w:val="00F05738"/>
    <w:rsid w:val="00F06740"/>
    <w:rsid w:val="00F06D73"/>
    <w:rsid w:val="00F0739D"/>
    <w:rsid w:val="00F0741E"/>
    <w:rsid w:val="00F07565"/>
    <w:rsid w:val="00F167D0"/>
    <w:rsid w:val="00F2000B"/>
    <w:rsid w:val="00F242F9"/>
    <w:rsid w:val="00F2788B"/>
    <w:rsid w:val="00F3069B"/>
    <w:rsid w:val="00F31F96"/>
    <w:rsid w:val="00F370AD"/>
    <w:rsid w:val="00F403B4"/>
    <w:rsid w:val="00F413D8"/>
    <w:rsid w:val="00F41CBC"/>
    <w:rsid w:val="00F469C1"/>
    <w:rsid w:val="00F507C6"/>
    <w:rsid w:val="00F53215"/>
    <w:rsid w:val="00F53903"/>
    <w:rsid w:val="00F54BAD"/>
    <w:rsid w:val="00F55150"/>
    <w:rsid w:val="00F55B01"/>
    <w:rsid w:val="00F57408"/>
    <w:rsid w:val="00F61548"/>
    <w:rsid w:val="00F636B4"/>
    <w:rsid w:val="00F6470B"/>
    <w:rsid w:val="00F678FC"/>
    <w:rsid w:val="00F739CF"/>
    <w:rsid w:val="00F8254C"/>
    <w:rsid w:val="00F83418"/>
    <w:rsid w:val="00F8363B"/>
    <w:rsid w:val="00F84923"/>
    <w:rsid w:val="00F85554"/>
    <w:rsid w:val="00F85B06"/>
    <w:rsid w:val="00F86323"/>
    <w:rsid w:val="00F928AE"/>
    <w:rsid w:val="00F94653"/>
    <w:rsid w:val="00F96113"/>
    <w:rsid w:val="00F97087"/>
    <w:rsid w:val="00F97222"/>
    <w:rsid w:val="00FA05DA"/>
    <w:rsid w:val="00FA6BDE"/>
    <w:rsid w:val="00FB0445"/>
    <w:rsid w:val="00FB4D94"/>
    <w:rsid w:val="00FB7605"/>
    <w:rsid w:val="00FC20F4"/>
    <w:rsid w:val="00FC22F0"/>
    <w:rsid w:val="00FC240B"/>
    <w:rsid w:val="00FC33E5"/>
    <w:rsid w:val="00FC47DF"/>
    <w:rsid w:val="00FC7108"/>
    <w:rsid w:val="00FD5004"/>
    <w:rsid w:val="00FD535E"/>
    <w:rsid w:val="00FD5EB5"/>
    <w:rsid w:val="00FD7955"/>
    <w:rsid w:val="00FE4BB6"/>
    <w:rsid w:val="00FF2B09"/>
    <w:rsid w:val="00FF695A"/>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8049"/>
  <w15:docId w15:val="{B1EB1C81-5FBE-4DBA-B9A9-0DE6884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85B"/>
    <w:pPr>
      <w:ind w:firstLine="0"/>
    </w:pPr>
    <w:rPr>
      <w:rFonts w:ascii="Times New Roman" w:eastAsia="Times New Roman" w:hAnsi="Times New Roman" w:cs="Times New Roman"/>
      <w:sz w:val="20"/>
      <w:szCs w:val="20"/>
      <w:lang w:val="uk-UA" w:eastAsia="ru-RU" w:bidi="ar-SA"/>
    </w:rPr>
  </w:style>
  <w:style w:type="paragraph" w:styleId="1">
    <w:name w:val="heading 1"/>
    <w:basedOn w:val="a"/>
    <w:next w:val="a"/>
    <w:link w:val="10"/>
    <w:uiPriority w:val="9"/>
    <w:qFormat/>
    <w:rsid w:val="0006798E"/>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6798E"/>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6798E"/>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6798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6798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6798E"/>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6798E"/>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06798E"/>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06798E"/>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98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6798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6798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6798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6798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6798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6798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6798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6798E"/>
    <w:rPr>
      <w:rFonts w:asciiTheme="majorHAnsi" w:eastAsiaTheme="majorEastAsia" w:hAnsiTheme="majorHAnsi" w:cstheme="majorBidi"/>
      <w:i/>
      <w:iCs/>
      <w:color w:val="9BBB59" w:themeColor="accent3"/>
      <w:sz w:val="20"/>
      <w:szCs w:val="20"/>
    </w:rPr>
  </w:style>
  <w:style w:type="paragraph" w:styleId="a3">
    <w:name w:val="caption"/>
    <w:basedOn w:val="a"/>
    <w:next w:val="a"/>
    <w:unhideWhenUsed/>
    <w:qFormat/>
    <w:rsid w:val="0006798E"/>
    <w:rPr>
      <w:b/>
      <w:bCs/>
      <w:sz w:val="18"/>
      <w:szCs w:val="18"/>
    </w:rPr>
  </w:style>
  <w:style w:type="paragraph" w:styleId="a4">
    <w:name w:val="Title"/>
    <w:basedOn w:val="a"/>
    <w:next w:val="a"/>
    <w:link w:val="a5"/>
    <w:uiPriority w:val="10"/>
    <w:qFormat/>
    <w:rsid w:val="0006798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 Знак"/>
    <w:basedOn w:val="a0"/>
    <w:link w:val="a4"/>
    <w:uiPriority w:val="10"/>
    <w:rsid w:val="0006798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6798E"/>
    <w:pPr>
      <w:spacing w:before="200" w:after="900"/>
      <w:jc w:val="right"/>
    </w:pPr>
    <w:rPr>
      <w:i/>
      <w:iCs/>
      <w:sz w:val="24"/>
      <w:szCs w:val="24"/>
    </w:rPr>
  </w:style>
  <w:style w:type="character" w:customStyle="1" w:styleId="a7">
    <w:name w:val="Підзаголовок Знак"/>
    <w:basedOn w:val="a0"/>
    <w:link w:val="a6"/>
    <w:uiPriority w:val="11"/>
    <w:rsid w:val="0006798E"/>
    <w:rPr>
      <w:rFonts w:asciiTheme="minorHAnsi"/>
      <w:i/>
      <w:iCs/>
      <w:sz w:val="24"/>
      <w:szCs w:val="24"/>
    </w:rPr>
  </w:style>
  <w:style w:type="character" w:styleId="a8">
    <w:name w:val="Strong"/>
    <w:basedOn w:val="a0"/>
    <w:uiPriority w:val="22"/>
    <w:qFormat/>
    <w:rsid w:val="0006798E"/>
    <w:rPr>
      <w:b/>
      <w:bCs/>
      <w:spacing w:val="0"/>
    </w:rPr>
  </w:style>
  <w:style w:type="character" w:styleId="a9">
    <w:name w:val="Emphasis"/>
    <w:uiPriority w:val="20"/>
    <w:qFormat/>
    <w:rsid w:val="0006798E"/>
    <w:rPr>
      <w:b/>
      <w:bCs/>
      <w:i/>
      <w:iCs/>
      <w:color w:val="5A5A5A" w:themeColor="text1" w:themeTint="A5"/>
    </w:rPr>
  </w:style>
  <w:style w:type="paragraph" w:styleId="aa">
    <w:name w:val="No Spacing"/>
    <w:basedOn w:val="a"/>
    <w:link w:val="ab"/>
    <w:uiPriority w:val="1"/>
    <w:qFormat/>
    <w:rsid w:val="0006798E"/>
  </w:style>
  <w:style w:type="character" w:customStyle="1" w:styleId="ab">
    <w:name w:val="Без інтервалів Знак"/>
    <w:basedOn w:val="a0"/>
    <w:link w:val="aa"/>
    <w:uiPriority w:val="1"/>
    <w:rsid w:val="0006798E"/>
  </w:style>
  <w:style w:type="paragraph" w:styleId="ac">
    <w:name w:val="List Paragraph"/>
    <w:basedOn w:val="a"/>
    <w:link w:val="ad"/>
    <w:uiPriority w:val="34"/>
    <w:qFormat/>
    <w:rsid w:val="0006798E"/>
    <w:pPr>
      <w:ind w:left="720"/>
      <w:contextualSpacing/>
    </w:pPr>
  </w:style>
  <w:style w:type="paragraph" w:styleId="ae">
    <w:name w:val="Quote"/>
    <w:basedOn w:val="a"/>
    <w:next w:val="a"/>
    <w:link w:val="af"/>
    <w:uiPriority w:val="29"/>
    <w:qFormat/>
    <w:rsid w:val="0006798E"/>
    <w:rPr>
      <w:rFonts w:asciiTheme="majorHAnsi" w:eastAsiaTheme="majorEastAsia" w:hAnsiTheme="majorHAnsi" w:cstheme="majorBidi"/>
      <w:i/>
      <w:iCs/>
      <w:color w:val="5A5A5A" w:themeColor="text1" w:themeTint="A5"/>
    </w:rPr>
  </w:style>
  <w:style w:type="character" w:customStyle="1" w:styleId="af">
    <w:name w:val="Цитата Знак"/>
    <w:basedOn w:val="a0"/>
    <w:link w:val="ae"/>
    <w:uiPriority w:val="29"/>
    <w:rsid w:val="0006798E"/>
    <w:rPr>
      <w:rFonts w:asciiTheme="majorHAnsi" w:eastAsiaTheme="majorEastAsia" w:hAnsiTheme="majorHAnsi" w:cstheme="majorBidi"/>
      <w:i/>
      <w:iCs/>
      <w:color w:val="5A5A5A" w:themeColor="text1" w:themeTint="A5"/>
    </w:rPr>
  </w:style>
  <w:style w:type="paragraph" w:styleId="af0">
    <w:name w:val="Intense Quote"/>
    <w:basedOn w:val="a"/>
    <w:next w:val="a"/>
    <w:link w:val="af1"/>
    <w:uiPriority w:val="30"/>
    <w:qFormat/>
    <w:rsid w:val="0006798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1">
    <w:name w:val="Насичена цитата Знак"/>
    <w:basedOn w:val="a0"/>
    <w:link w:val="af0"/>
    <w:uiPriority w:val="30"/>
    <w:rsid w:val="0006798E"/>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Subtle Emphasis"/>
    <w:uiPriority w:val="19"/>
    <w:qFormat/>
    <w:rsid w:val="0006798E"/>
    <w:rPr>
      <w:i/>
      <w:iCs/>
      <w:color w:val="5A5A5A" w:themeColor="text1" w:themeTint="A5"/>
    </w:rPr>
  </w:style>
  <w:style w:type="character" w:styleId="af3">
    <w:name w:val="Intense Emphasis"/>
    <w:uiPriority w:val="21"/>
    <w:qFormat/>
    <w:rsid w:val="0006798E"/>
    <w:rPr>
      <w:b/>
      <w:bCs/>
      <w:i/>
      <w:iCs/>
      <w:color w:val="4F81BD" w:themeColor="accent1"/>
      <w:sz w:val="22"/>
      <w:szCs w:val="22"/>
    </w:rPr>
  </w:style>
  <w:style w:type="character" w:styleId="af4">
    <w:name w:val="Subtle Reference"/>
    <w:uiPriority w:val="31"/>
    <w:qFormat/>
    <w:rsid w:val="0006798E"/>
    <w:rPr>
      <w:color w:val="auto"/>
      <w:u w:val="single" w:color="9BBB59" w:themeColor="accent3"/>
    </w:rPr>
  </w:style>
  <w:style w:type="character" w:styleId="af5">
    <w:name w:val="Intense Reference"/>
    <w:basedOn w:val="a0"/>
    <w:uiPriority w:val="32"/>
    <w:qFormat/>
    <w:rsid w:val="0006798E"/>
    <w:rPr>
      <w:b/>
      <w:bCs/>
      <w:color w:val="76923C" w:themeColor="accent3" w:themeShade="BF"/>
      <w:u w:val="single" w:color="9BBB59" w:themeColor="accent3"/>
    </w:rPr>
  </w:style>
  <w:style w:type="character" w:styleId="af6">
    <w:name w:val="Book Title"/>
    <w:basedOn w:val="a0"/>
    <w:uiPriority w:val="33"/>
    <w:qFormat/>
    <w:rsid w:val="0006798E"/>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06798E"/>
    <w:pPr>
      <w:outlineLvl w:val="9"/>
    </w:pPr>
  </w:style>
  <w:style w:type="paragraph" w:styleId="21">
    <w:name w:val="Body Text Indent 2"/>
    <w:basedOn w:val="a"/>
    <w:link w:val="22"/>
    <w:rsid w:val="00747E31"/>
    <w:pPr>
      <w:ind w:firstLine="720"/>
      <w:jc w:val="both"/>
    </w:pPr>
    <w:rPr>
      <w:sz w:val="28"/>
    </w:rPr>
  </w:style>
  <w:style w:type="character" w:customStyle="1" w:styleId="22">
    <w:name w:val="Основний текст з відступом 2 Знак"/>
    <w:basedOn w:val="a0"/>
    <w:link w:val="21"/>
    <w:rsid w:val="00747E31"/>
    <w:rPr>
      <w:rFonts w:ascii="Times New Roman" w:eastAsia="Times New Roman" w:hAnsi="Times New Roman" w:cs="Times New Roman"/>
      <w:sz w:val="28"/>
      <w:szCs w:val="20"/>
      <w:lang w:val="uk-UA" w:eastAsia="ru-RU" w:bidi="ar-SA"/>
    </w:rPr>
  </w:style>
  <w:style w:type="paragraph" w:styleId="af8">
    <w:name w:val="Body Text"/>
    <w:basedOn w:val="a"/>
    <w:link w:val="af9"/>
    <w:uiPriority w:val="99"/>
    <w:semiHidden/>
    <w:unhideWhenUsed/>
    <w:rsid w:val="00747E31"/>
    <w:pPr>
      <w:spacing w:after="120"/>
    </w:pPr>
  </w:style>
  <w:style w:type="character" w:customStyle="1" w:styleId="af9">
    <w:name w:val="Основний текст Знак"/>
    <w:basedOn w:val="a0"/>
    <w:link w:val="af8"/>
    <w:uiPriority w:val="99"/>
    <w:semiHidden/>
    <w:rsid w:val="00747E31"/>
    <w:rPr>
      <w:rFonts w:ascii="Times New Roman" w:eastAsia="Times New Roman" w:hAnsi="Times New Roman" w:cs="Times New Roman"/>
      <w:sz w:val="20"/>
      <w:szCs w:val="20"/>
      <w:lang w:val="uk-UA" w:eastAsia="ru-RU" w:bidi="ar-SA"/>
    </w:rPr>
  </w:style>
  <w:style w:type="character" w:customStyle="1" w:styleId="apple-converted-space">
    <w:name w:val="apple-converted-space"/>
    <w:basedOn w:val="a0"/>
    <w:rsid w:val="00747E31"/>
  </w:style>
  <w:style w:type="paragraph" w:styleId="afa">
    <w:name w:val="Balloon Text"/>
    <w:basedOn w:val="a"/>
    <w:link w:val="afb"/>
    <w:uiPriority w:val="99"/>
    <w:semiHidden/>
    <w:unhideWhenUsed/>
    <w:rsid w:val="00747E31"/>
    <w:rPr>
      <w:rFonts w:ascii="Tahoma" w:hAnsi="Tahoma" w:cs="Tahoma"/>
      <w:sz w:val="16"/>
      <w:szCs w:val="16"/>
    </w:rPr>
  </w:style>
  <w:style w:type="character" w:customStyle="1" w:styleId="afb">
    <w:name w:val="Текст у виносці Знак"/>
    <w:basedOn w:val="a0"/>
    <w:link w:val="afa"/>
    <w:uiPriority w:val="99"/>
    <w:semiHidden/>
    <w:rsid w:val="00747E31"/>
    <w:rPr>
      <w:rFonts w:ascii="Tahoma" w:eastAsia="Times New Roman" w:hAnsi="Tahoma" w:cs="Tahoma"/>
      <w:sz w:val="16"/>
      <w:szCs w:val="16"/>
      <w:lang w:val="uk-UA" w:eastAsia="ru-RU" w:bidi="ar-SA"/>
    </w:rPr>
  </w:style>
  <w:style w:type="paragraph" w:customStyle="1" w:styleId="rvps6">
    <w:name w:val="rvps6"/>
    <w:basedOn w:val="a"/>
    <w:rsid w:val="00B3116C"/>
    <w:pPr>
      <w:spacing w:before="100" w:beforeAutospacing="1" w:after="100" w:afterAutospacing="1"/>
    </w:pPr>
    <w:rPr>
      <w:sz w:val="24"/>
      <w:szCs w:val="24"/>
      <w:lang w:val="ru-RU"/>
    </w:rPr>
  </w:style>
  <w:style w:type="character" w:customStyle="1" w:styleId="rvts23">
    <w:name w:val="rvts23"/>
    <w:basedOn w:val="a0"/>
    <w:rsid w:val="00B3116C"/>
  </w:style>
  <w:style w:type="paragraph" w:customStyle="1" w:styleId="rvps12">
    <w:name w:val="rvps12"/>
    <w:basedOn w:val="a"/>
    <w:rsid w:val="00B3116C"/>
    <w:pPr>
      <w:spacing w:before="100" w:beforeAutospacing="1" w:after="100" w:afterAutospacing="1"/>
    </w:pPr>
    <w:rPr>
      <w:sz w:val="24"/>
      <w:szCs w:val="24"/>
      <w:lang w:val="ru-RU"/>
    </w:rPr>
  </w:style>
  <w:style w:type="paragraph" w:customStyle="1" w:styleId="rvps14">
    <w:name w:val="rvps14"/>
    <w:basedOn w:val="a"/>
    <w:rsid w:val="00B3116C"/>
    <w:pPr>
      <w:spacing w:before="100" w:beforeAutospacing="1" w:after="100" w:afterAutospacing="1"/>
    </w:pPr>
    <w:rPr>
      <w:sz w:val="24"/>
      <w:szCs w:val="24"/>
      <w:lang w:val="ru-RU"/>
    </w:rPr>
  </w:style>
  <w:style w:type="table" w:styleId="afc">
    <w:name w:val="Table Grid"/>
    <w:basedOn w:val="a1"/>
    <w:uiPriority w:val="59"/>
    <w:rsid w:val="00AD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4F7BD6"/>
    <w:pPr>
      <w:tabs>
        <w:tab w:val="center" w:pos="4844"/>
        <w:tab w:val="right" w:pos="9689"/>
      </w:tabs>
    </w:pPr>
  </w:style>
  <w:style w:type="character" w:customStyle="1" w:styleId="afe">
    <w:name w:val="Верхній колонтитул Знак"/>
    <w:basedOn w:val="a0"/>
    <w:link w:val="afd"/>
    <w:uiPriority w:val="99"/>
    <w:rsid w:val="004F7BD6"/>
    <w:rPr>
      <w:rFonts w:ascii="Times New Roman" w:eastAsia="Times New Roman" w:hAnsi="Times New Roman" w:cs="Times New Roman"/>
      <w:sz w:val="20"/>
      <w:szCs w:val="20"/>
      <w:lang w:val="uk-UA" w:eastAsia="ru-RU" w:bidi="ar-SA"/>
    </w:rPr>
  </w:style>
  <w:style w:type="paragraph" w:styleId="aff">
    <w:name w:val="footer"/>
    <w:basedOn w:val="a"/>
    <w:link w:val="aff0"/>
    <w:uiPriority w:val="99"/>
    <w:unhideWhenUsed/>
    <w:rsid w:val="004F7BD6"/>
    <w:pPr>
      <w:tabs>
        <w:tab w:val="center" w:pos="4844"/>
        <w:tab w:val="right" w:pos="9689"/>
      </w:tabs>
    </w:pPr>
  </w:style>
  <w:style w:type="character" w:customStyle="1" w:styleId="aff0">
    <w:name w:val="Нижній колонтитул Знак"/>
    <w:basedOn w:val="a0"/>
    <w:link w:val="aff"/>
    <w:uiPriority w:val="99"/>
    <w:rsid w:val="004F7BD6"/>
    <w:rPr>
      <w:rFonts w:ascii="Times New Roman" w:eastAsia="Times New Roman" w:hAnsi="Times New Roman" w:cs="Times New Roman"/>
      <w:sz w:val="20"/>
      <w:szCs w:val="20"/>
      <w:lang w:val="uk-UA" w:eastAsia="ru-RU" w:bidi="ar-SA"/>
    </w:rPr>
  </w:style>
  <w:style w:type="paragraph" w:customStyle="1" w:styleId="rvps2">
    <w:name w:val="rvps2"/>
    <w:basedOn w:val="a"/>
    <w:rsid w:val="00E6021B"/>
    <w:pPr>
      <w:spacing w:before="100" w:beforeAutospacing="1" w:after="100" w:afterAutospacing="1"/>
    </w:pPr>
    <w:rPr>
      <w:sz w:val="24"/>
      <w:szCs w:val="24"/>
      <w:lang w:val="ru-RU"/>
    </w:rPr>
  </w:style>
  <w:style w:type="paragraph" w:customStyle="1" w:styleId="11">
    <w:name w:val="Основний текст1"/>
    <w:basedOn w:val="a"/>
    <w:rsid w:val="00E6021B"/>
    <w:pPr>
      <w:widowControl w:val="0"/>
      <w:snapToGrid w:val="0"/>
    </w:pPr>
    <w:rPr>
      <w:color w:val="000000"/>
      <w:sz w:val="24"/>
      <w:lang w:val="ru-RU"/>
    </w:rPr>
  </w:style>
  <w:style w:type="paragraph" w:customStyle="1" w:styleId="Default">
    <w:name w:val="Default"/>
    <w:rsid w:val="00E6021B"/>
    <w:pPr>
      <w:autoSpaceDE w:val="0"/>
      <w:autoSpaceDN w:val="0"/>
      <w:adjustRightInd w:val="0"/>
      <w:ind w:firstLine="0"/>
    </w:pPr>
    <w:rPr>
      <w:rFonts w:ascii="Times New Roman" w:hAnsi="Times New Roman" w:cs="Times New Roman"/>
      <w:color w:val="000000"/>
      <w:sz w:val="24"/>
      <w:szCs w:val="24"/>
      <w:lang w:bidi="ar-SA"/>
    </w:rPr>
  </w:style>
  <w:style w:type="character" w:styleId="aff1">
    <w:name w:val="Hyperlink"/>
    <w:basedOn w:val="a0"/>
    <w:uiPriority w:val="99"/>
    <w:unhideWhenUsed/>
    <w:rsid w:val="00E6021B"/>
    <w:rPr>
      <w:color w:val="0000FF" w:themeColor="hyperlink"/>
      <w:u w:val="single"/>
    </w:rPr>
  </w:style>
  <w:style w:type="paragraph" w:customStyle="1" w:styleId="msonormalcxspmiddle">
    <w:name w:val="msonormalcxspmiddle"/>
    <w:basedOn w:val="a"/>
    <w:rsid w:val="00E6021B"/>
    <w:pPr>
      <w:spacing w:before="100" w:beforeAutospacing="1" w:after="100" w:afterAutospacing="1"/>
    </w:pPr>
    <w:rPr>
      <w:sz w:val="24"/>
      <w:szCs w:val="24"/>
      <w:lang w:val="ru-RU"/>
    </w:rPr>
  </w:style>
  <w:style w:type="character" w:customStyle="1" w:styleId="aff2">
    <w:name w:val="Основной текст_"/>
    <w:basedOn w:val="a0"/>
    <w:link w:val="12"/>
    <w:locked/>
    <w:rsid w:val="00E6021B"/>
    <w:rPr>
      <w:sz w:val="26"/>
      <w:szCs w:val="26"/>
      <w:shd w:val="clear" w:color="auto" w:fill="FFFFFF"/>
    </w:rPr>
  </w:style>
  <w:style w:type="paragraph" w:customStyle="1" w:styleId="12">
    <w:name w:val="Основной текст1"/>
    <w:basedOn w:val="a"/>
    <w:link w:val="aff2"/>
    <w:rsid w:val="00E6021B"/>
    <w:pPr>
      <w:widowControl w:val="0"/>
      <w:shd w:val="clear" w:color="auto" w:fill="FFFFFF"/>
      <w:ind w:firstLine="400"/>
    </w:pPr>
    <w:rPr>
      <w:rFonts w:asciiTheme="minorHAnsi" w:eastAsiaTheme="minorHAnsi" w:hAnsiTheme="minorHAnsi" w:cstheme="minorBidi"/>
      <w:sz w:val="26"/>
      <w:szCs w:val="26"/>
      <w:lang w:val="en-US" w:eastAsia="en-US" w:bidi="en-US"/>
    </w:rPr>
  </w:style>
  <w:style w:type="paragraph" w:styleId="aff3">
    <w:name w:val="Normal (Web)"/>
    <w:basedOn w:val="a"/>
    <w:uiPriority w:val="99"/>
    <w:unhideWhenUsed/>
    <w:rsid w:val="00F61548"/>
    <w:pPr>
      <w:spacing w:before="100" w:beforeAutospacing="1" w:after="100" w:afterAutospacing="1"/>
    </w:pPr>
    <w:rPr>
      <w:sz w:val="24"/>
      <w:szCs w:val="24"/>
      <w:lang w:val="ru-RU"/>
    </w:rPr>
  </w:style>
  <w:style w:type="paragraph" w:customStyle="1" w:styleId="text">
    <w:name w:val="text"/>
    <w:basedOn w:val="a"/>
    <w:rsid w:val="003C6A52"/>
    <w:pPr>
      <w:spacing w:before="100" w:beforeAutospacing="1" w:after="120"/>
    </w:pPr>
    <w:rPr>
      <w:sz w:val="24"/>
      <w:szCs w:val="24"/>
      <w:lang w:eastAsia="uk-UA"/>
    </w:rPr>
  </w:style>
  <w:style w:type="character" w:customStyle="1" w:styleId="FontStyle11">
    <w:name w:val="Font Style11"/>
    <w:uiPriority w:val="99"/>
    <w:rsid w:val="00AB026F"/>
    <w:rPr>
      <w:rFonts w:ascii="Times New Roman" w:hAnsi="Times New Roman" w:cs="Times New Roman"/>
      <w:sz w:val="26"/>
      <w:szCs w:val="26"/>
    </w:rPr>
  </w:style>
  <w:style w:type="character" w:customStyle="1" w:styleId="FontStyle12">
    <w:name w:val="Font Style12"/>
    <w:rsid w:val="00AB026F"/>
    <w:rPr>
      <w:rFonts w:ascii="Times New Roman" w:hAnsi="Times New Roman" w:cs="Times New Roman"/>
      <w:b/>
      <w:bCs/>
      <w:sz w:val="26"/>
      <w:szCs w:val="26"/>
    </w:rPr>
  </w:style>
  <w:style w:type="character" w:customStyle="1" w:styleId="ad">
    <w:name w:val="Абзац списку Знак"/>
    <w:link w:val="ac"/>
    <w:uiPriority w:val="34"/>
    <w:rsid w:val="00250934"/>
    <w:rPr>
      <w:rFonts w:ascii="Times New Roman" w:eastAsia="Times New Roman" w:hAnsi="Times New Roman" w:cs="Times New Roman"/>
      <w:sz w:val="20"/>
      <w:szCs w:val="20"/>
      <w:lang w:val="uk-UA" w:eastAsia="ru-RU" w:bidi="ar-SA"/>
    </w:rPr>
  </w:style>
  <w:style w:type="paragraph" w:customStyle="1" w:styleId="FR1">
    <w:name w:val="FR1"/>
    <w:qFormat/>
    <w:rsid w:val="00625D25"/>
    <w:pPr>
      <w:widowControl w:val="0"/>
      <w:spacing w:line="300" w:lineRule="auto"/>
      <w:ind w:left="280" w:right="200" w:firstLine="0"/>
      <w:jc w:val="center"/>
    </w:pPr>
    <w:rPr>
      <w:rFonts w:ascii="Times New Roman" w:eastAsia="Times New Roman" w:hAnsi="Times New Roman" w:cs="Times New Roman"/>
      <w:b/>
      <w:snapToGrid w:val="0"/>
      <w:sz w:val="32"/>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7228">
      <w:bodyDiv w:val="1"/>
      <w:marLeft w:val="0"/>
      <w:marRight w:val="0"/>
      <w:marTop w:val="0"/>
      <w:marBottom w:val="0"/>
      <w:divBdr>
        <w:top w:val="none" w:sz="0" w:space="0" w:color="auto"/>
        <w:left w:val="none" w:sz="0" w:space="0" w:color="auto"/>
        <w:bottom w:val="none" w:sz="0" w:space="0" w:color="auto"/>
        <w:right w:val="none" w:sz="0" w:space="0" w:color="auto"/>
      </w:divBdr>
    </w:div>
    <w:div w:id="142475481">
      <w:bodyDiv w:val="1"/>
      <w:marLeft w:val="0"/>
      <w:marRight w:val="0"/>
      <w:marTop w:val="0"/>
      <w:marBottom w:val="0"/>
      <w:divBdr>
        <w:top w:val="none" w:sz="0" w:space="0" w:color="auto"/>
        <w:left w:val="none" w:sz="0" w:space="0" w:color="auto"/>
        <w:bottom w:val="none" w:sz="0" w:space="0" w:color="auto"/>
        <w:right w:val="none" w:sz="0" w:space="0" w:color="auto"/>
      </w:divBdr>
    </w:div>
    <w:div w:id="150759791">
      <w:bodyDiv w:val="1"/>
      <w:marLeft w:val="0"/>
      <w:marRight w:val="0"/>
      <w:marTop w:val="0"/>
      <w:marBottom w:val="0"/>
      <w:divBdr>
        <w:top w:val="none" w:sz="0" w:space="0" w:color="auto"/>
        <w:left w:val="none" w:sz="0" w:space="0" w:color="auto"/>
        <w:bottom w:val="none" w:sz="0" w:space="0" w:color="auto"/>
        <w:right w:val="none" w:sz="0" w:space="0" w:color="auto"/>
      </w:divBdr>
    </w:div>
    <w:div w:id="151607074">
      <w:bodyDiv w:val="1"/>
      <w:marLeft w:val="0"/>
      <w:marRight w:val="0"/>
      <w:marTop w:val="0"/>
      <w:marBottom w:val="0"/>
      <w:divBdr>
        <w:top w:val="none" w:sz="0" w:space="0" w:color="auto"/>
        <w:left w:val="none" w:sz="0" w:space="0" w:color="auto"/>
        <w:bottom w:val="none" w:sz="0" w:space="0" w:color="auto"/>
        <w:right w:val="none" w:sz="0" w:space="0" w:color="auto"/>
      </w:divBdr>
    </w:div>
    <w:div w:id="158153876">
      <w:bodyDiv w:val="1"/>
      <w:marLeft w:val="0"/>
      <w:marRight w:val="0"/>
      <w:marTop w:val="0"/>
      <w:marBottom w:val="0"/>
      <w:divBdr>
        <w:top w:val="none" w:sz="0" w:space="0" w:color="auto"/>
        <w:left w:val="none" w:sz="0" w:space="0" w:color="auto"/>
        <w:bottom w:val="none" w:sz="0" w:space="0" w:color="auto"/>
        <w:right w:val="none" w:sz="0" w:space="0" w:color="auto"/>
      </w:divBdr>
    </w:div>
    <w:div w:id="170217176">
      <w:bodyDiv w:val="1"/>
      <w:marLeft w:val="0"/>
      <w:marRight w:val="0"/>
      <w:marTop w:val="0"/>
      <w:marBottom w:val="0"/>
      <w:divBdr>
        <w:top w:val="none" w:sz="0" w:space="0" w:color="auto"/>
        <w:left w:val="none" w:sz="0" w:space="0" w:color="auto"/>
        <w:bottom w:val="none" w:sz="0" w:space="0" w:color="auto"/>
        <w:right w:val="none" w:sz="0" w:space="0" w:color="auto"/>
      </w:divBdr>
    </w:div>
    <w:div w:id="194345888">
      <w:bodyDiv w:val="1"/>
      <w:marLeft w:val="0"/>
      <w:marRight w:val="0"/>
      <w:marTop w:val="0"/>
      <w:marBottom w:val="0"/>
      <w:divBdr>
        <w:top w:val="none" w:sz="0" w:space="0" w:color="auto"/>
        <w:left w:val="none" w:sz="0" w:space="0" w:color="auto"/>
        <w:bottom w:val="none" w:sz="0" w:space="0" w:color="auto"/>
        <w:right w:val="none" w:sz="0" w:space="0" w:color="auto"/>
      </w:divBdr>
    </w:div>
    <w:div w:id="269630905">
      <w:bodyDiv w:val="1"/>
      <w:marLeft w:val="0"/>
      <w:marRight w:val="0"/>
      <w:marTop w:val="0"/>
      <w:marBottom w:val="0"/>
      <w:divBdr>
        <w:top w:val="none" w:sz="0" w:space="0" w:color="auto"/>
        <w:left w:val="none" w:sz="0" w:space="0" w:color="auto"/>
        <w:bottom w:val="none" w:sz="0" w:space="0" w:color="auto"/>
        <w:right w:val="none" w:sz="0" w:space="0" w:color="auto"/>
      </w:divBdr>
    </w:div>
    <w:div w:id="272565105">
      <w:bodyDiv w:val="1"/>
      <w:marLeft w:val="0"/>
      <w:marRight w:val="0"/>
      <w:marTop w:val="0"/>
      <w:marBottom w:val="0"/>
      <w:divBdr>
        <w:top w:val="none" w:sz="0" w:space="0" w:color="auto"/>
        <w:left w:val="none" w:sz="0" w:space="0" w:color="auto"/>
        <w:bottom w:val="none" w:sz="0" w:space="0" w:color="auto"/>
        <w:right w:val="none" w:sz="0" w:space="0" w:color="auto"/>
      </w:divBdr>
    </w:div>
    <w:div w:id="286200213">
      <w:bodyDiv w:val="1"/>
      <w:marLeft w:val="0"/>
      <w:marRight w:val="0"/>
      <w:marTop w:val="0"/>
      <w:marBottom w:val="0"/>
      <w:divBdr>
        <w:top w:val="none" w:sz="0" w:space="0" w:color="auto"/>
        <w:left w:val="none" w:sz="0" w:space="0" w:color="auto"/>
        <w:bottom w:val="none" w:sz="0" w:space="0" w:color="auto"/>
        <w:right w:val="none" w:sz="0" w:space="0" w:color="auto"/>
      </w:divBdr>
    </w:div>
    <w:div w:id="302586032">
      <w:bodyDiv w:val="1"/>
      <w:marLeft w:val="0"/>
      <w:marRight w:val="0"/>
      <w:marTop w:val="0"/>
      <w:marBottom w:val="0"/>
      <w:divBdr>
        <w:top w:val="none" w:sz="0" w:space="0" w:color="auto"/>
        <w:left w:val="none" w:sz="0" w:space="0" w:color="auto"/>
        <w:bottom w:val="none" w:sz="0" w:space="0" w:color="auto"/>
        <w:right w:val="none" w:sz="0" w:space="0" w:color="auto"/>
      </w:divBdr>
    </w:div>
    <w:div w:id="327252559">
      <w:bodyDiv w:val="1"/>
      <w:marLeft w:val="0"/>
      <w:marRight w:val="0"/>
      <w:marTop w:val="0"/>
      <w:marBottom w:val="0"/>
      <w:divBdr>
        <w:top w:val="none" w:sz="0" w:space="0" w:color="auto"/>
        <w:left w:val="none" w:sz="0" w:space="0" w:color="auto"/>
        <w:bottom w:val="none" w:sz="0" w:space="0" w:color="auto"/>
        <w:right w:val="none" w:sz="0" w:space="0" w:color="auto"/>
      </w:divBdr>
    </w:div>
    <w:div w:id="371930249">
      <w:bodyDiv w:val="1"/>
      <w:marLeft w:val="0"/>
      <w:marRight w:val="0"/>
      <w:marTop w:val="0"/>
      <w:marBottom w:val="0"/>
      <w:divBdr>
        <w:top w:val="none" w:sz="0" w:space="0" w:color="auto"/>
        <w:left w:val="none" w:sz="0" w:space="0" w:color="auto"/>
        <w:bottom w:val="none" w:sz="0" w:space="0" w:color="auto"/>
        <w:right w:val="none" w:sz="0" w:space="0" w:color="auto"/>
      </w:divBdr>
    </w:div>
    <w:div w:id="437144179">
      <w:bodyDiv w:val="1"/>
      <w:marLeft w:val="0"/>
      <w:marRight w:val="0"/>
      <w:marTop w:val="0"/>
      <w:marBottom w:val="0"/>
      <w:divBdr>
        <w:top w:val="none" w:sz="0" w:space="0" w:color="auto"/>
        <w:left w:val="none" w:sz="0" w:space="0" w:color="auto"/>
        <w:bottom w:val="none" w:sz="0" w:space="0" w:color="auto"/>
        <w:right w:val="none" w:sz="0" w:space="0" w:color="auto"/>
      </w:divBdr>
    </w:div>
    <w:div w:id="480464043">
      <w:bodyDiv w:val="1"/>
      <w:marLeft w:val="0"/>
      <w:marRight w:val="0"/>
      <w:marTop w:val="0"/>
      <w:marBottom w:val="0"/>
      <w:divBdr>
        <w:top w:val="none" w:sz="0" w:space="0" w:color="auto"/>
        <w:left w:val="none" w:sz="0" w:space="0" w:color="auto"/>
        <w:bottom w:val="none" w:sz="0" w:space="0" w:color="auto"/>
        <w:right w:val="none" w:sz="0" w:space="0" w:color="auto"/>
      </w:divBdr>
    </w:div>
    <w:div w:id="501315951">
      <w:bodyDiv w:val="1"/>
      <w:marLeft w:val="0"/>
      <w:marRight w:val="0"/>
      <w:marTop w:val="0"/>
      <w:marBottom w:val="0"/>
      <w:divBdr>
        <w:top w:val="none" w:sz="0" w:space="0" w:color="auto"/>
        <w:left w:val="none" w:sz="0" w:space="0" w:color="auto"/>
        <w:bottom w:val="none" w:sz="0" w:space="0" w:color="auto"/>
        <w:right w:val="none" w:sz="0" w:space="0" w:color="auto"/>
      </w:divBdr>
    </w:div>
    <w:div w:id="519202351">
      <w:bodyDiv w:val="1"/>
      <w:marLeft w:val="0"/>
      <w:marRight w:val="0"/>
      <w:marTop w:val="0"/>
      <w:marBottom w:val="0"/>
      <w:divBdr>
        <w:top w:val="none" w:sz="0" w:space="0" w:color="auto"/>
        <w:left w:val="none" w:sz="0" w:space="0" w:color="auto"/>
        <w:bottom w:val="none" w:sz="0" w:space="0" w:color="auto"/>
        <w:right w:val="none" w:sz="0" w:space="0" w:color="auto"/>
      </w:divBdr>
    </w:div>
    <w:div w:id="557788268">
      <w:bodyDiv w:val="1"/>
      <w:marLeft w:val="0"/>
      <w:marRight w:val="0"/>
      <w:marTop w:val="0"/>
      <w:marBottom w:val="0"/>
      <w:divBdr>
        <w:top w:val="none" w:sz="0" w:space="0" w:color="auto"/>
        <w:left w:val="none" w:sz="0" w:space="0" w:color="auto"/>
        <w:bottom w:val="none" w:sz="0" w:space="0" w:color="auto"/>
        <w:right w:val="none" w:sz="0" w:space="0" w:color="auto"/>
      </w:divBdr>
    </w:div>
    <w:div w:id="708534381">
      <w:bodyDiv w:val="1"/>
      <w:marLeft w:val="0"/>
      <w:marRight w:val="0"/>
      <w:marTop w:val="0"/>
      <w:marBottom w:val="0"/>
      <w:divBdr>
        <w:top w:val="none" w:sz="0" w:space="0" w:color="auto"/>
        <w:left w:val="none" w:sz="0" w:space="0" w:color="auto"/>
        <w:bottom w:val="none" w:sz="0" w:space="0" w:color="auto"/>
        <w:right w:val="none" w:sz="0" w:space="0" w:color="auto"/>
      </w:divBdr>
      <w:divsChild>
        <w:div w:id="1578780992">
          <w:marLeft w:val="0"/>
          <w:marRight w:val="0"/>
          <w:marTop w:val="0"/>
          <w:marBottom w:val="0"/>
          <w:divBdr>
            <w:top w:val="none" w:sz="0" w:space="0" w:color="auto"/>
            <w:left w:val="none" w:sz="0" w:space="0" w:color="auto"/>
            <w:bottom w:val="none" w:sz="0" w:space="0" w:color="auto"/>
            <w:right w:val="none" w:sz="0" w:space="0" w:color="auto"/>
          </w:divBdr>
        </w:div>
      </w:divsChild>
    </w:div>
    <w:div w:id="732196819">
      <w:bodyDiv w:val="1"/>
      <w:marLeft w:val="0"/>
      <w:marRight w:val="0"/>
      <w:marTop w:val="0"/>
      <w:marBottom w:val="0"/>
      <w:divBdr>
        <w:top w:val="none" w:sz="0" w:space="0" w:color="auto"/>
        <w:left w:val="none" w:sz="0" w:space="0" w:color="auto"/>
        <w:bottom w:val="none" w:sz="0" w:space="0" w:color="auto"/>
        <w:right w:val="none" w:sz="0" w:space="0" w:color="auto"/>
      </w:divBdr>
    </w:div>
    <w:div w:id="737751052">
      <w:bodyDiv w:val="1"/>
      <w:marLeft w:val="0"/>
      <w:marRight w:val="0"/>
      <w:marTop w:val="0"/>
      <w:marBottom w:val="0"/>
      <w:divBdr>
        <w:top w:val="none" w:sz="0" w:space="0" w:color="auto"/>
        <w:left w:val="none" w:sz="0" w:space="0" w:color="auto"/>
        <w:bottom w:val="none" w:sz="0" w:space="0" w:color="auto"/>
        <w:right w:val="none" w:sz="0" w:space="0" w:color="auto"/>
      </w:divBdr>
    </w:div>
    <w:div w:id="783303175">
      <w:bodyDiv w:val="1"/>
      <w:marLeft w:val="0"/>
      <w:marRight w:val="0"/>
      <w:marTop w:val="0"/>
      <w:marBottom w:val="0"/>
      <w:divBdr>
        <w:top w:val="none" w:sz="0" w:space="0" w:color="auto"/>
        <w:left w:val="none" w:sz="0" w:space="0" w:color="auto"/>
        <w:bottom w:val="none" w:sz="0" w:space="0" w:color="auto"/>
        <w:right w:val="none" w:sz="0" w:space="0" w:color="auto"/>
      </w:divBdr>
    </w:div>
    <w:div w:id="805241742">
      <w:bodyDiv w:val="1"/>
      <w:marLeft w:val="0"/>
      <w:marRight w:val="0"/>
      <w:marTop w:val="0"/>
      <w:marBottom w:val="0"/>
      <w:divBdr>
        <w:top w:val="none" w:sz="0" w:space="0" w:color="auto"/>
        <w:left w:val="none" w:sz="0" w:space="0" w:color="auto"/>
        <w:bottom w:val="none" w:sz="0" w:space="0" w:color="auto"/>
        <w:right w:val="none" w:sz="0" w:space="0" w:color="auto"/>
      </w:divBdr>
    </w:div>
    <w:div w:id="916864141">
      <w:bodyDiv w:val="1"/>
      <w:marLeft w:val="0"/>
      <w:marRight w:val="0"/>
      <w:marTop w:val="0"/>
      <w:marBottom w:val="0"/>
      <w:divBdr>
        <w:top w:val="none" w:sz="0" w:space="0" w:color="auto"/>
        <w:left w:val="none" w:sz="0" w:space="0" w:color="auto"/>
        <w:bottom w:val="none" w:sz="0" w:space="0" w:color="auto"/>
        <w:right w:val="none" w:sz="0" w:space="0" w:color="auto"/>
      </w:divBdr>
    </w:div>
    <w:div w:id="958804984">
      <w:bodyDiv w:val="1"/>
      <w:marLeft w:val="0"/>
      <w:marRight w:val="0"/>
      <w:marTop w:val="0"/>
      <w:marBottom w:val="0"/>
      <w:divBdr>
        <w:top w:val="none" w:sz="0" w:space="0" w:color="auto"/>
        <w:left w:val="none" w:sz="0" w:space="0" w:color="auto"/>
        <w:bottom w:val="none" w:sz="0" w:space="0" w:color="auto"/>
        <w:right w:val="none" w:sz="0" w:space="0" w:color="auto"/>
      </w:divBdr>
    </w:div>
    <w:div w:id="976572893">
      <w:bodyDiv w:val="1"/>
      <w:marLeft w:val="0"/>
      <w:marRight w:val="0"/>
      <w:marTop w:val="0"/>
      <w:marBottom w:val="0"/>
      <w:divBdr>
        <w:top w:val="none" w:sz="0" w:space="0" w:color="auto"/>
        <w:left w:val="none" w:sz="0" w:space="0" w:color="auto"/>
        <w:bottom w:val="none" w:sz="0" w:space="0" w:color="auto"/>
        <w:right w:val="none" w:sz="0" w:space="0" w:color="auto"/>
      </w:divBdr>
    </w:div>
    <w:div w:id="979074311">
      <w:bodyDiv w:val="1"/>
      <w:marLeft w:val="0"/>
      <w:marRight w:val="0"/>
      <w:marTop w:val="0"/>
      <w:marBottom w:val="0"/>
      <w:divBdr>
        <w:top w:val="none" w:sz="0" w:space="0" w:color="auto"/>
        <w:left w:val="none" w:sz="0" w:space="0" w:color="auto"/>
        <w:bottom w:val="none" w:sz="0" w:space="0" w:color="auto"/>
        <w:right w:val="none" w:sz="0" w:space="0" w:color="auto"/>
      </w:divBdr>
    </w:div>
    <w:div w:id="1057969914">
      <w:bodyDiv w:val="1"/>
      <w:marLeft w:val="0"/>
      <w:marRight w:val="0"/>
      <w:marTop w:val="0"/>
      <w:marBottom w:val="0"/>
      <w:divBdr>
        <w:top w:val="none" w:sz="0" w:space="0" w:color="auto"/>
        <w:left w:val="none" w:sz="0" w:space="0" w:color="auto"/>
        <w:bottom w:val="none" w:sz="0" w:space="0" w:color="auto"/>
        <w:right w:val="none" w:sz="0" w:space="0" w:color="auto"/>
      </w:divBdr>
    </w:div>
    <w:div w:id="1219316344">
      <w:bodyDiv w:val="1"/>
      <w:marLeft w:val="0"/>
      <w:marRight w:val="0"/>
      <w:marTop w:val="0"/>
      <w:marBottom w:val="0"/>
      <w:divBdr>
        <w:top w:val="none" w:sz="0" w:space="0" w:color="auto"/>
        <w:left w:val="none" w:sz="0" w:space="0" w:color="auto"/>
        <w:bottom w:val="none" w:sz="0" w:space="0" w:color="auto"/>
        <w:right w:val="none" w:sz="0" w:space="0" w:color="auto"/>
      </w:divBdr>
    </w:div>
    <w:div w:id="1242523368">
      <w:bodyDiv w:val="1"/>
      <w:marLeft w:val="0"/>
      <w:marRight w:val="0"/>
      <w:marTop w:val="0"/>
      <w:marBottom w:val="0"/>
      <w:divBdr>
        <w:top w:val="none" w:sz="0" w:space="0" w:color="auto"/>
        <w:left w:val="none" w:sz="0" w:space="0" w:color="auto"/>
        <w:bottom w:val="none" w:sz="0" w:space="0" w:color="auto"/>
        <w:right w:val="none" w:sz="0" w:space="0" w:color="auto"/>
      </w:divBdr>
    </w:div>
    <w:div w:id="1274630217">
      <w:bodyDiv w:val="1"/>
      <w:marLeft w:val="0"/>
      <w:marRight w:val="0"/>
      <w:marTop w:val="0"/>
      <w:marBottom w:val="0"/>
      <w:divBdr>
        <w:top w:val="none" w:sz="0" w:space="0" w:color="auto"/>
        <w:left w:val="none" w:sz="0" w:space="0" w:color="auto"/>
        <w:bottom w:val="none" w:sz="0" w:space="0" w:color="auto"/>
        <w:right w:val="none" w:sz="0" w:space="0" w:color="auto"/>
      </w:divBdr>
    </w:div>
    <w:div w:id="1295792380">
      <w:bodyDiv w:val="1"/>
      <w:marLeft w:val="0"/>
      <w:marRight w:val="0"/>
      <w:marTop w:val="0"/>
      <w:marBottom w:val="0"/>
      <w:divBdr>
        <w:top w:val="none" w:sz="0" w:space="0" w:color="auto"/>
        <w:left w:val="none" w:sz="0" w:space="0" w:color="auto"/>
        <w:bottom w:val="none" w:sz="0" w:space="0" w:color="auto"/>
        <w:right w:val="none" w:sz="0" w:space="0" w:color="auto"/>
      </w:divBdr>
    </w:div>
    <w:div w:id="1313942545">
      <w:bodyDiv w:val="1"/>
      <w:marLeft w:val="0"/>
      <w:marRight w:val="0"/>
      <w:marTop w:val="0"/>
      <w:marBottom w:val="0"/>
      <w:divBdr>
        <w:top w:val="none" w:sz="0" w:space="0" w:color="auto"/>
        <w:left w:val="none" w:sz="0" w:space="0" w:color="auto"/>
        <w:bottom w:val="none" w:sz="0" w:space="0" w:color="auto"/>
        <w:right w:val="none" w:sz="0" w:space="0" w:color="auto"/>
      </w:divBdr>
    </w:div>
    <w:div w:id="1322661561">
      <w:bodyDiv w:val="1"/>
      <w:marLeft w:val="0"/>
      <w:marRight w:val="0"/>
      <w:marTop w:val="0"/>
      <w:marBottom w:val="0"/>
      <w:divBdr>
        <w:top w:val="none" w:sz="0" w:space="0" w:color="auto"/>
        <w:left w:val="none" w:sz="0" w:space="0" w:color="auto"/>
        <w:bottom w:val="none" w:sz="0" w:space="0" w:color="auto"/>
        <w:right w:val="none" w:sz="0" w:space="0" w:color="auto"/>
      </w:divBdr>
    </w:div>
    <w:div w:id="1334529156">
      <w:bodyDiv w:val="1"/>
      <w:marLeft w:val="0"/>
      <w:marRight w:val="0"/>
      <w:marTop w:val="0"/>
      <w:marBottom w:val="0"/>
      <w:divBdr>
        <w:top w:val="none" w:sz="0" w:space="0" w:color="auto"/>
        <w:left w:val="none" w:sz="0" w:space="0" w:color="auto"/>
        <w:bottom w:val="none" w:sz="0" w:space="0" w:color="auto"/>
        <w:right w:val="none" w:sz="0" w:space="0" w:color="auto"/>
      </w:divBdr>
    </w:div>
    <w:div w:id="1370956653">
      <w:bodyDiv w:val="1"/>
      <w:marLeft w:val="0"/>
      <w:marRight w:val="0"/>
      <w:marTop w:val="0"/>
      <w:marBottom w:val="0"/>
      <w:divBdr>
        <w:top w:val="none" w:sz="0" w:space="0" w:color="auto"/>
        <w:left w:val="none" w:sz="0" w:space="0" w:color="auto"/>
        <w:bottom w:val="none" w:sz="0" w:space="0" w:color="auto"/>
        <w:right w:val="none" w:sz="0" w:space="0" w:color="auto"/>
      </w:divBdr>
    </w:div>
    <w:div w:id="1435205469">
      <w:bodyDiv w:val="1"/>
      <w:marLeft w:val="0"/>
      <w:marRight w:val="0"/>
      <w:marTop w:val="0"/>
      <w:marBottom w:val="0"/>
      <w:divBdr>
        <w:top w:val="none" w:sz="0" w:space="0" w:color="auto"/>
        <w:left w:val="none" w:sz="0" w:space="0" w:color="auto"/>
        <w:bottom w:val="none" w:sz="0" w:space="0" w:color="auto"/>
        <w:right w:val="none" w:sz="0" w:space="0" w:color="auto"/>
      </w:divBdr>
    </w:div>
    <w:div w:id="1487549801">
      <w:bodyDiv w:val="1"/>
      <w:marLeft w:val="0"/>
      <w:marRight w:val="0"/>
      <w:marTop w:val="0"/>
      <w:marBottom w:val="0"/>
      <w:divBdr>
        <w:top w:val="none" w:sz="0" w:space="0" w:color="auto"/>
        <w:left w:val="none" w:sz="0" w:space="0" w:color="auto"/>
        <w:bottom w:val="none" w:sz="0" w:space="0" w:color="auto"/>
        <w:right w:val="none" w:sz="0" w:space="0" w:color="auto"/>
      </w:divBdr>
    </w:div>
    <w:div w:id="1502548648">
      <w:bodyDiv w:val="1"/>
      <w:marLeft w:val="0"/>
      <w:marRight w:val="0"/>
      <w:marTop w:val="0"/>
      <w:marBottom w:val="0"/>
      <w:divBdr>
        <w:top w:val="none" w:sz="0" w:space="0" w:color="auto"/>
        <w:left w:val="none" w:sz="0" w:space="0" w:color="auto"/>
        <w:bottom w:val="none" w:sz="0" w:space="0" w:color="auto"/>
        <w:right w:val="none" w:sz="0" w:space="0" w:color="auto"/>
      </w:divBdr>
    </w:div>
    <w:div w:id="1554347398">
      <w:bodyDiv w:val="1"/>
      <w:marLeft w:val="0"/>
      <w:marRight w:val="0"/>
      <w:marTop w:val="0"/>
      <w:marBottom w:val="0"/>
      <w:divBdr>
        <w:top w:val="none" w:sz="0" w:space="0" w:color="auto"/>
        <w:left w:val="none" w:sz="0" w:space="0" w:color="auto"/>
        <w:bottom w:val="none" w:sz="0" w:space="0" w:color="auto"/>
        <w:right w:val="none" w:sz="0" w:space="0" w:color="auto"/>
      </w:divBdr>
    </w:div>
    <w:div w:id="1556693498">
      <w:bodyDiv w:val="1"/>
      <w:marLeft w:val="0"/>
      <w:marRight w:val="0"/>
      <w:marTop w:val="0"/>
      <w:marBottom w:val="0"/>
      <w:divBdr>
        <w:top w:val="none" w:sz="0" w:space="0" w:color="auto"/>
        <w:left w:val="none" w:sz="0" w:space="0" w:color="auto"/>
        <w:bottom w:val="none" w:sz="0" w:space="0" w:color="auto"/>
        <w:right w:val="none" w:sz="0" w:space="0" w:color="auto"/>
      </w:divBdr>
    </w:div>
    <w:div w:id="1570656095">
      <w:bodyDiv w:val="1"/>
      <w:marLeft w:val="0"/>
      <w:marRight w:val="0"/>
      <w:marTop w:val="0"/>
      <w:marBottom w:val="0"/>
      <w:divBdr>
        <w:top w:val="none" w:sz="0" w:space="0" w:color="auto"/>
        <w:left w:val="none" w:sz="0" w:space="0" w:color="auto"/>
        <w:bottom w:val="none" w:sz="0" w:space="0" w:color="auto"/>
        <w:right w:val="none" w:sz="0" w:space="0" w:color="auto"/>
      </w:divBdr>
    </w:div>
    <w:div w:id="1596013387">
      <w:bodyDiv w:val="1"/>
      <w:marLeft w:val="0"/>
      <w:marRight w:val="0"/>
      <w:marTop w:val="0"/>
      <w:marBottom w:val="0"/>
      <w:divBdr>
        <w:top w:val="none" w:sz="0" w:space="0" w:color="auto"/>
        <w:left w:val="none" w:sz="0" w:space="0" w:color="auto"/>
        <w:bottom w:val="none" w:sz="0" w:space="0" w:color="auto"/>
        <w:right w:val="none" w:sz="0" w:space="0" w:color="auto"/>
      </w:divBdr>
    </w:div>
    <w:div w:id="1598371221">
      <w:bodyDiv w:val="1"/>
      <w:marLeft w:val="0"/>
      <w:marRight w:val="0"/>
      <w:marTop w:val="0"/>
      <w:marBottom w:val="0"/>
      <w:divBdr>
        <w:top w:val="none" w:sz="0" w:space="0" w:color="auto"/>
        <w:left w:val="none" w:sz="0" w:space="0" w:color="auto"/>
        <w:bottom w:val="none" w:sz="0" w:space="0" w:color="auto"/>
        <w:right w:val="none" w:sz="0" w:space="0" w:color="auto"/>
      </w:divBdr>
    </w:div>
    <w:div w:id="1644308768">
      <w:bodyDiv w:val="1"/>
      <w:marLeft w:val="0"/>
      <w:marRight w:val="0"/>
      <w:marTop w:val="0"/>
      <w:marBottom w:val="0"/>
      <w:divBdr>
        <w:top w:val="none" w:sz="0" w:space="0" w:color="auto"/>
        <w:left w:val="none" w:sz="0" w:space="0" w:color="auto"/>
        <w:bottom w:val="none" w:sz="0" w:space="0" w:color="auto"/>
        <w:right w:val="none" w:sz="0" w:space="0" w:color="auto"/>
      </w:divBdr>
    </w:div>
    <w:div w:id="1655721295">
      <w:bodyDiv w:val="1"/>
      <w:marLeft w:val="0"/>
      <w:marRight w:val="0"/>
      <w:marTop w:val="0"/>
      <w:marBottom w:val="0"/>
      <w:divBdr>
        <w:top w:val="none" w:sz="0" w:space="0" w:color="auto"/>
        <w:left w:val="none" w:sz="0" w:space="0" w:color="auto"/>
        <w:bottom w:val="none" w:sz="0" w:space="0" w:color="auto"/>
        <w:right w:val="none" w:sz="0" w:space="0" w:color="auto"/>
      </w:divBdr>
    </w:div>
    <w:div w:id="1677029081">
      <w:bodyDiv w:val="1"/>
      <w:marLeft w:val="0"/>
      <w:marRight w:val="0"/>
      <w:marTop w:val="0"/>
      <w:marBottom w:val="0"/>
      <w:divBdr>
        <w:top w:val="none" w:sz="0" w:space="0" w:color="auto"/>
        <w:left w:val="none" w:sz="0" w:space="0" w:color="auto"/>
        <w:bottom w:val="none" w:sz="0" w:space="0" w:color="auto"/>
        <w:right w:val="none" w:sz="0" w:space="0" w:color="auto"/>
      </w:divBdr>
    </w:div>
    <w:div w:id="1716002675">
      <w:bodyDiv w:val="1"/>
      <w:marLeft w:val="0"/>
      <w:marRight w:val="0"/>
      <w:marTop w:val="0"/>
      <w:marBottom w:val="0"/>
      <w:divBdr>
        <w:top w:val="none" w:sz="0" w:space="0" w:color="auto"/>
        <w:left w:val="none" w:sz="0" w:space="0" w:color="auto"/>
        <w:bottom w:val="none" w:sz="0" w:space="0" w:color="auto"/>
        <w:right w:val="none" w:sz="0" w:space="0" w:color="auto"/>
      </w:divBdr>
    </w:div>
    <w:div w:id="1742949755">
      <w:bodyDiv w:val="1"/>
      <w:marLeft w:val="0"/>
      <w:marRight w:val="0"/>
      <w:marTop w:val="0"/>
      <w:marBottom w:val="0"/>
      <w:divBdr>
        <w:top w:val="none" w:sz="0" w:space="0" w:color="auto"/>
        <w:left w:val="none" w:sz="0" w:space="0" w:color="auto"/>
        <w:bottom w:val="none" w:sz="0" w:space="0" w:color="auto"/>
        <w:right w:val="none" w:sz="0" w:space="0" w:color="auto"/>
      </w:divBdr>
    </w:div>
    <w:div w:id="1815216691">
      <w:bodyDiv w:val="1"/>
      <w:marLeft w:val="0"/>
      <w:marRight w:val="0"/>
      <w:marTop w:val="0"/>
      <w:marBottom w:val="0"/>
      <w:divBdr>
        <w:top w:val="none" w:sz="0" w:space="0" w:color="auto"/>
        <w:left w:val="none" w:sz="0" w:space="0" w:color="auto"/>
        <w:bottom w:val="none" w:sz="0" w:space="0" w:color="auto"/>
        <w:right w:val="none" w:sz="0" w:space="0" w:color="auto"/>
      </w:divBdr>
    </w:div>
    <w:div w:id="1816408119">
      <w:bodyDiv w:val="1"/>
      <w:marLeft w:val="0"/>
      <w:marRight w:val="0"/>
      <w:marTop w:val="0"/>
      <w:marBottom w:val="0"/>
      <w:divBdr>
        <w:top w:val="none" w:sz="0" w:space="0" w:color="auto"/>
        <w:left w:val="none" w:sz="0" w:space="0" w:color="auto"/>
        <w:bottom w:val="none" w:sz="0" w:space="0" w:color="auto"/>
        <w:right w:val="none" w:sz="0" w:space="0" w:color="auto"/>
      </w:divBdr>
    </w:div>
    <w:div w:id="1834101985">
      <w:bodyDiv w:val="1"/>
      <w:marLeft w:val="0"/>
      <w:marRight w:val="0"/>
      <w:marTop w:val="0"/>
      <w:marBottom w:val="0"/>
      <w:divBdr>
        <w:top w:val="none" w:sz="0" w:space="0" w:color="auto"/>
        <w:left w:val="none" w:sz="0" w:space="0" w:color="auto"/>
        <w:bottom w:val="none" w:sz="0" w:space="0" w:color="auto"/>
        <w:right w:val="none" w:sz="0" w:space="0" w:color="auto"/>
      </w:divBdr>
    </w:div>
    <w:div w:id="1840660830">
      <w:bodyDiv w:val="1"/>
      <w:marLeft w:val="0"/>
      <w:marRight w:val="0"/>
      <w:marTop w:val="0"/>
      <w:marBottom w:val="0"/>
      <w:divBdr>
        <w:top w:val="none" w:sz="0" w:space="0" w:color="auto"/>
        <w:left w:val="none" w:sz="0" w:space="0" w:color="auto"/>
        <w:bottom w:val="none" w:sz="0" w:space="0" w:color="auto"/>
        <w:right w:val="none" w:sz="0" w:space="0" w:color="auto"/>
      </w:divBdr>
    </w:div>
    <w:div w:id="1895195719">
      <w:bodyDiv w:val="1"/>
      <w:marLeft w:val="0"/>
      <w:marRight w:val="0"/>
      <w:marTop w:val="0"/>
      <w:marBottom w:val="0"/>
      <w:divBdr>
        <w:top w:val="none" w:sz="0" w:space="0" w:color="auto"/>
        <w:left w:val="none" w:sz="0" w:space="0" w:color="auto"/>
        <w:bottom w:val="none" w:sz="0" w:space="0" w:color="auto"/>
        <w:right w:val="none" w:sz="0" w:space="0" w:color="auto"/>
      </w:divBdr>
    </w:div>
    <w:div w:id="1952396986">
      <w:bodyDiv w:val="1"/>
      <w:marLeft w:val="0"/>
      <w:marRight w:val="0"/>
      <w:marTop w:val="0"/>
      <w:marBottom w:val="0"/>
      <w:divBdr>
        <w:top w:val="none" w:sz="0" w:space="0" w:color="auto"/>
        <w:left w:val="none" w:sz="0" w:space="0" w:color="auto"/>
        <w:bottom w:val="none" w:sz="0" w:space="0" w:color="auto"/>
        <w:right w:val="none" w:sz="0" w:space="0" w:color="auto"/>
      </w:divBdr>
      <w:divsChild>
        <w:div w:id="612321345">
          <w:marLeft w:val="0"/>
          <w:marRight w:val="0"/>
          <w:marTop w:val="0"/>
          <w:marBottom w:val="0"/>
          <w:divBdr>
            <w:top w:val="none" w:sz="0" w:space="0" w:color="auto"/>
            <w:left w:val="none" w:sz="0" w:space="0" w:color="auto"/>
            <w:bottom w:val="none" w:sz="0" w:space="0" w:color="auto"/>
            <w:right w:val="none" w:sz="0" w:space="0" w:color="auto"/>
          </w:divBdr>
          <w:divsChild>
            <w:div w:id="660544338">
              <w:marLeft w:val="0"/>
              <w:marRight w:val="0"/>
              <w:marTop w:val="0"/>
              <w:marBottom w:val="0"/>
              <w:divBdr>
                <w:top w:val="none" w:sz="0" w:space="0" w:color="auto"/>
                <w:left w:val="none" w:sz="0" w:space="0" w:color="auto"/>
                <w:bottom w:val="none" w:sz="0" w:space="0" w:color="auto"/>
                <w:right w:val="none" w:sz="0" w:space="0" w:color="auto"/>
              </w:divBdr>
              <w:divsChild>
                <w:div w:id="471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5-12\Documents\&#1050;&#1054;&#1053;&#1050;&#1059;&#1056;&#1057;&#1048;\&#1050;&#1054;&#1053;&#1050;&#1059;&#1056;&#1057;%20&#1062;&#1054;&#1059;%20&#1090;&#1072;%20&#1058;&#1059;%202\&#1053;&#1072;&#1082;&#1072;&#1079;%20&#1050;&#1086;&#1085;&#1082;&#1091;&#1088;&#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F750F-DD7C-4A5C-B76F-78AD36FE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Наказ Конкурс</Template>
  <TotalTime>11</TotalTime>
  <Pages>5</Pages>
  <Words>6066</Words>
  <Characters>3458</Characters>
  <Application>Microsoft Office Word</Application>
  <DocSecurity>0</DocSecurity>
  <Lines>28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16.5-12</dc:creator>
  <cp:lastModifiedBy>Катерина Фурман</cp:lastModifiedBy>
  <cp:revision>6</cp:revision>
  <cp:lastPrinted>2024-01-16T06:16:00Z</cp:lastPrinted>
  <dcterms:created xsi:type="dcterms:W3CDTF">2024-01-15T09:45:00Z</dcterms:created>
  <dcterms:modified xsi:type="dcterms:W3CDTF">2024-01-16T09:53:00Z</dcterms:modified>
</cp:coreProperties>
</file>