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DC5CB6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61047282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AC41D8" w:rsidRDefault="00777A08" w:rsidP="00777A08">
      <w:pPr>
        <w:pStyle w:val="a6"/>
        <w:spacing w:after="0"/>
        <w:contextualSpacing/>
        <w:jc w:val="center"/>
        <w:rPr>
          <w:b/>
          <w:bCs/>
          <w:sz w:val="28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ED4229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09.</w:t>
      </w:r>
      <w:r w:rsidR="00AB6D23">
        <w:rPr>
          <w:szCs w:val="28"/>
          <w:lang w:val="ru-RU"/>
        </w:rPr>
        <w:t>11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273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 xml:space="preserve">Про </w:t>
      </w:r>
      <w:r w:rsidR="003313C3">
        <w:rPr>
          <w:bCs/>
          <w:sz w:val="24"/>
          <w:szCs w:val="24"/>
        </w:rPr>
        <w:t xml:space="preserve">внесення змін до наказу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  <w:r w:rsidR="003313C3">
        <w:rPr>
          <w:bCs/>
          <w:sz w:val="24"/>
          <w:szCs w:val="24"/>
        </w:rPr>
        <w:t xml:space="preserve"> від </w:t>
      </w:r>
      <w:r w:rsidR="00AB6D23">
        <w:rPr>
          <w:bCs/>
          <w:sz w:val="24"/>
          <w:szCs w:val="24"/>
        </w:rPr>
        <w:t>31</w:t>
      </w:r>
      <w:r w:rsidR="003313C3">
        <w:rPr>
          <w:bCs/>
          <w:sz w:val="24"/>
          <w:szCs w:val="24"/>
        </w:rPr>
        <w:t>.</w:t>
      </w:r>
      <w:r w:rsidR="00AB6D23">
        <w:rPr>
          <w:bCs/>
          <w:sz w:val="24"/>
          <w:szCs w:val="24"/>
        </w:rPr>
        <w:t>10</w:t>
      </w:r>
      <w:r w:rsidR="003313C3">
        <w:rPr>
          <w:bCs/>
          <w:sz w:val="24"/>
          <w:szCs w:val="24"/>
        </w:rPr>
        <w:t xml:space="preserve">.2023 № </w:t>
      </w:r>
      <w:r w:rsidR="00AB6D23">
        <w:rPr>
          <w:bCs/>
          <w:sz w:val="24"/>
          <w:szCs w:val="24"/>
        </w:rPr>
        <w:t>260</w:t>
      </w:r>
      <w:r w:rsidR="002B32F1">
        <w:rPr>
          <w:bCs/>
          <w:sz w:val="24"/>
          <w:szCs w:val="24"/>
        </w:rPr>
        <w:t xml:space="preserve"> 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AB6D23" w:rsidRPr="006F5987" w:rsidRDefault="00AB6D23" w:rsidP="00AB6D23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>наказу Служби судової охорони від 01.05.2023 № 101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0A2A13" w:rsidRPr="000A2A13" w:rsidRDefault="000A2A13" w:rsidP="000A2A13">
      <w:pPr>
        <w:pStyle w:val="a4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0A2A13">
        <w:rPr>
          <w:rFonts w:eastAsiaTheme="minorHAnsi"/>
          <w:sz w:val="28"/>
          <w:szCs w:val="28"/>
          <w:lang w:eastAsia="en-US" w:bidi="en-US"/>
        </w:rPr>
        <w:t>УНЕСТИ ЗМІНИ:</w:t>
      </w:r>
    </w:p>
    <w:p w:rsidR="000A2A13" w:rsidRDefault="000A2A13" w:rsidP="000A2A13">
      <w:pPr>
        <w:pStyle w:val="a4"/>
        <w:ind w:left="709"/>
        <w:jc w:val="both"/>
        <w:rPr>
          <w:rFonts w:eastAsiaTheme="minorHAnsi"/>
          <w:sz w:val="28"/>
          <w:szCs w:val="28"/>
          <w:lang w:eastAsia="en-US" w:bidi="en-US"/>
        </w:rPr>
      </w:pPr>
    </w:p>
    <w:p w:rsidR="000A2A13" w:rsidRDefault="000A2A13" w:rsidP="000A2A13">
      <w:pPr>
        <w:pStyle w:val="a4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До пункту 1 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наказу територіального управління Служби судової охорони у Хмельницькій області від </w:t>
      </w:r>
      <w:r>
        <w:rPr>
          <w:rFonts w:eastAsiaTheme="minorHAnsi"/>
          <w:sz w:val="28"/>
          <w:szCs w:val="28"/>
          <w:lang w:eastAsia="en-US" w:bidi="en-US"/>
        </w:rPr>
        <w:t>31</w:t>
      </w:r>
      <w:r w:rsidRPr="005D1414">
        <w:rPr>
          <w:rFonts w:eastAsiaTheme="minorHAnsi"/>
          <w:sz w:val="28"/>
          <w:szCs w:val="28"/>
          <w:lang w:eastAsia="en-US" w:bidi="en-US"/>
        </w:rPr>
        <w:t>.</w:t>
      </w:r>
      <w:r>
        <w:rPr>
          <w:rFonts w:eastAsiaTheme="minorHAnsi"/>
          <w:sz w:val="28"/>
          <w:szCs w:val="28"/>
          <w:lang w:eastAsia="en-US" w:bidi="en-US"/>
        </w:rPr>
        <w:t>10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.2023 № </w:t>
      </w:r>
      <w:r>
        <w:rPr>
          <w:rFonts w:eastAsiaTheme="minorHAnsi"/>
          <w:sz w:val="28"/>
          <w:szCs w:val="28"/>
          <w:lang w:eastAsia="en-US" w:bidi="en-US"/>
        </w:rPr>
        <w:t>260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 «Про оголошення конкурсу на зайняття вакантних 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>»:</w:t>
      </w:r>
    </w:p>
    <w:p w:rsidR="000A2A13" w:rsidRDefault="000A2A13" w:rsidP="000A2A13">
      <w:pPr>
        <w:pStyle w:val="a4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о</w:t>
      </w:r>
      <w:r w:rsidRPr="00145BBA">
        <w:rPr>
          <w:rFonts w:eastAsiaTheme="minorHAnsi"/>
          <w:sz w:val="28"/>
          <w:szCs w:val="28"/>
          <w:lang w:eastAsia="en-US" w:bidi="en-US"/>
        </w:rPr>
        <w:t xml:space="preserve">голосити конкурс на зайняття вакантних посад територіального управління Служби судової охорони у Хмельницькій області (далі – Конкурс), який провести </w:t>
      </w:r>
      <w:r w:rsidRPr="00145BBA">
        <w:rPr>
          <w:rFonts w:eastAsiaTheme="minorHAnsi"/>
          <w:sz w:val="28"/>
          <w:szCs w:val="28"/>
          <w:lang w:val="en-US" w:eastAsia="en-US" w:bidi="en-US"/>
        </w:rPr>
        <w:t xml:space="preserve">14 </w:t>
      </w:r>
      <w:r w:rsidRPr="00145BBA">
        <w:rPr>
          <w:rFonts w:eastAsiaTheme="minorHAnsi"/>
          <w:sz w:val="28"/>
          <w:szCs w:val="28"/>
          <w:lang w:eastAsia="en-US" w:bidi="en-US"/>
        </w:rPr>
        <w:t>листопада</w:t>
      </w:r>
      <w:r w:rsidRPr="00145BBA">
        <w:rPr>
          <w:sz w:val="28"/>
          <w:szCs w:val="28"/>
        </w:rPr>
        <w:t xml:space="preserve"> </w:t>
      </w:r>
      <w:r w:rsidRPr="00145BBA">
        <w:rPr>
          <w:rFonts w:eastAsiaTheme="minorHAnsi"/>
          <w:sz w:val="28"/>
          <w:szCs w:val="28"/>
          <w:lang w:eastAsia="en-US" w:bidi="en-US"/>
        </w:rPr>
        <w:t>2023 року.</w:t>
      </w:r>
    </w:p>
    <w:p w:rsidR="000A2A13" w:rsidRDefault="000A2A13" w:rsidP="000A2A13">
      <w:pPr>
        <w:pStyle w:val="a4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До пункту 3 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наказу територіального управління Служби судової охорони у Хмельницькій області від </w:t>
      </w:r>
      <w:r>
        <w:rPr>
          <w:rFonts w:eastAsiaTheme="minorHAnsi"/>
          <w:sz w:val="28"/>
          <w:szCs w:val="28"/>
          <w:lang w:eastAsia="en-US" w:bidi="en-US"/>
        </w:rPr>
        <w:t>31</w:t>
      </w:r>
      <w:r w:rsidRPr="005D1414">
        <w:rPr>
          <w:rFonts w:eastAsiaTheme="minorHAnsi"/>
          <w:sz w:val="28"/>
          <w:szCs w:val="28"/>
          <w:lang w:eastAsia="en-US" w:bidi="en-US"/>
        </w:rPr>
        <w:t>.</w:t>
      </w:r>
      <w:r>
        <w:rPr>
          <w:rFonts w:eastAsiaTheme="minorHAnsi"/>
          <w:sz w:val="28"/>
          <w:szCs w:val="28"/>
          <w:lang w:eastAsia="en-US" w:bidi="en-US"/>
        </w:rPr>
        <w:t>10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.2023 № </w:t>
      </w:r>
      <w:r>
        <w:rPr>
          <w:rFonts w:eastAsiaTheme="minorHAnsi"/>
          <w:sz w:val="28"/>
          <w:szCs w:val="28"/>
          <w:lang w:eastAsia="en-US" w:bidi="en-US"/>
        </w:rPr>
        <w:t>260</w:t>
      </w:r>
      <w:r w:rsidRPr="005D1414">
        <w:rPr>
          <w:rFonts w:eastAsiaTheme="minorHAnsi"/>
          <w:sz w:val="28"/>
          <w:szCs w:val="28"/>
          <w:lang w:eastAsia="en-US" w:bidi="en-US"/>
        </w:rPr>
        <w:t xml:space="preserve"> «Про оголошення конкурсу на зайняття вакантних 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>»:</w:t>
      </w:r>
    </w:p>
    <w:p w:rsidR="00777A08" w:rsidRPr="005666AF" w:rsidRDefault="00437D05" w:rsidP="005666AF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і</w:t>
      </w:r>
      <w:r w:rsidR="00145BBA" w:rsidRPr="000A2A13">
        <w:rPr>
          <w:rFonts w:eastAsiaTheme="minorHAnsi"/>
          <w:sz w:val="28"/>
          <w:szCs w:val="28"/>
          <w:lang w:eastAsia="en-US" w:bidi="en-US"/>
        </w:rPr>
        <w:t xml:space="preserve">нформацію щодо проведення конкурсу на зайняття вакантних посад співробітників територіального управління Служби судової охорони у Хмельницькій області розмістити на офіційному веб-сайті територіального управління Державної судової адміністрації України в Хмельницькій області та </w:t>
      </w:r>
      <w:r w:rsidR="00145BBA" w:rsidRPr="000A2A13">
        <w:rPr>
          <w:rFonts w:eastAsiaTheme="minorHAnsi"/>
          <w:sz w:val="28"/>
          <w:szCs w:val="28"/>
          <w:lang w:eastAsia="en-US" w:bidi="en-US"/>
        </w:rPr>
        <w:lastRenderedPageBreak/>
        <w:t>на веб-сайті Служби судової охорони (відповідальний – старший лейтенант Служби судової охорони Фурман К.О., провідний спеціаліст відділу по роботі з персоналом територіального управління Служби судової охорони у Хмельницькій області).</w:t>
      </w:r>
      <w:bookmarkEnd w:id="0"/>
      <w:bookmarkEnd w:id="1"/>
      <w:bookmarkEnd w:id="2"/>
    </w:p>
    <w:p w:rsidR="00777A08" w:rsidRDefault="00777A08" w:rsidP="005D1414">
      <w:pPr>
        <w:pStyle w:val="2"/>
        <w:ind w:firstLine="0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225B07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Pr="00B411B8">
        <w:rPr>
          <w:i/>
          <w:sz w:val="28"/>
          <w:szCs w:val="28"/>
        </w:rPr>
        <w:t xml:space="preserve">               </w:t>
      </w:r>
      <w:r w:rsidRPr="00B411B8">
        <w:rPr>
          <w:bCs/>
          <w:i/>
          <w:sz w:val="28"/>
          <w:szCs w:val="28"/>
        </w:rPr>
        <w:t xml:space="preserve"> </w:t>
      </w:r>
      <w:r w:rsidR="005A61C7" w:rsidRPr="00B411B8">
        <w:rPr>
          <w:bCs/>
          <w:i/>
          <w:sz w:val="28"/>
          <w:szCs w:val="28"/>
        </w:rPr>
        <w:t xml:space="preserve">    </w:t>
      </w:r>
      <w:r w:rsidR="005A61C7" w:rsidRPr="00352DE1">
        <w:rPr>
          <w:b/>
          <w:sz w:val="28"/>
          <w:szCs w:val="28"/>
        </w:rPr>
        <w:t xml:space="preserve"> </w:t>
      </w:r>
      <w:r w:rsidR="00ED4229">
        <w:rPr>
          <w:b/>
          <w:sz w:val="28"/>
          <w:szCs w:val="28"/>
        </w:rPr>
        <w:t>о/п</w:t>
      </w:r>
      <w:bookmarkStart w:id="3" w:name="_GoBack"/>
      <w:bookmarkEnd w:id="3"/>
      <w:r w:rsidR="003313C3">
        <w:rPr>
          <w:b/>
          <w:sz w:val="28"/>
          <w:szCs w:val="28"/>
        </w:rPr>
        <w:t xml:space="preserve"> </w:t>
      </w:r>
      <w:r w:rsidRPr="00352DE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Сергій МЕЛЬНИК</w:t>
      </w:r>
    </w:p>
    <w:sectPr w:rsidR="008A3C71" w:rsidSect="00AC41D8">
      <w:headerReference w:type="default" r:id="rId9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B6" w:rsidRDefault="00DC5CB6">
      <w:r>
        <w:separator/>
      </w:r>
    </w:p>
  </w:endnote>
  <w:endnote w:type="continuationSeparator" w:id="0">
    <w:p w:rsidR="00DC5CB6" w:rsidRDefault="00D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B6" w:rsidRDefault="00DC5CB6">
      <w:r>
        <w:separator/>
      </w:r>
    </w:p>
  </w:footnote>
  <w:footnote w:type="continuationSeparator" w:id="0">
    <w:p w:rsidR="00DC5CB6" w:rsidRDefault="00DC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C73"/>
    <w:multiLevelType w:val="hybridMultilevel"/>
    <w:tmpl w:val="7C6CCC32"/>
    <w:lvl w:ilvl="0" w:tplc="D0EA5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E7594"/>
    <w:multiLevelType w:val="hybridMultilevel"/>
    <w:tmpl w:val="3E1AEBE8"/>
    <w:lvl w:ilvl="0" w:tplc="428A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3" w15:restartNumberingAfterBreak="0">
    <w:nsid w:val="4EDB6FD6"/>
    <w:multiLevelType w:val="multilevel"/>
    <w:tmpl w:val="5652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5AA70A1"/>
    <w:multiLevelType w:val="hybridMultilevel"/>
    <w:tmpl w:val="899823C4"/>
    <w:lvl w:ilvl="0" w:tplc="9A7C36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64F2E"/>
    <w:rsid w:val="00082620"/>
    <w:rsid w:val="00095EF9"/>
    <w:rsid w:val="000A2A13"/>
    <w:rsid w:val="00131AA9"/>
    <w:rsid w:val="00133285"/>
    <w:rsid w:val="00145BBA"/>
    <w:rsid w:val="00225B07"/>
    <w:rsid w:val="00237352"/>
    <w:rsid w:val="002533D0"/>
    <w:rsid w:val="0028732F"/>
    <w:rsid w:val="002B32F1"/>
    <w:rsid w:val="002D494E"/>
    <w:rsid w:val="002E560A"/>
    <w:rsid w:val="003313C3"/>
    <w:rsid w:val="00352DE1"/>
    <w:rsid w:val="003908C2"/>
    <w:rsid w:val="003E6BEB"/>
    <w:rsid w:val="00417B6B"/>
    <w:rsid w:val="004226E8"/>
    <w:rsid w:val="00437D05"/>
    <w:rsid w:val="00445EBD"/>
    <w:rsid w:val="00450BEF"/>
    <w:rsid w:val="00491C23"/>
    <w:rsid w:val="005076C5"/>
    <w:rsid w:val="005666AF"/>
    <w:rsid w:val="0056673D"/>
    <w:rsid w:val="005A61C7"/>
    <w:rsid w:val="005C1B98"/>
    <w:rsid w:val="005D1414"/>
    <w:rsid w:val="00601539"/>
    <w:rsid w:val="00615923"/>
    <w:rsid w:val="00631E58"/>
    <w:rsid w:val="00653E32"/>
    <w:rsid w:val="006A7BD6"/>
    <w:rsid w:val="006E603B"/>
    <w:rsid w:val="00731FC2"/>
    <w:rsid w:val="00777A08"/>
    <w:rsid w:val="00795DE2"/>
    <w:rsid w:val="007F36BD"/>
    <w:rsid w:val="00871721"/>
    <w:rsid w:val="008A3C71"/>
    <w:rsid w:val="008B67FB"/>
    <w:rsid w:val="008F42E6"/>
    <w:rsid w:val="00981665"/>
    <w:rsid w:val="009D2CCA"/>
    <w:rsid w:val="009E5456"/>
    <w:rsid w:val="009F7463"/>
    <w:rsid w:val="00A4080D"/>
    <w:rsid w:val="00A60DF6"/>
    <w:rsid w:val="00AB6D23"/>
    <w:rsid w:val="00AC41D8"/>
    <w:rsid w:val="00AE72E7"/>
    <w:rsid w:val="00B313A5"/>
    <w:rsid w:val="00B31996"/>
    <w:rsid w:val="00B411B8"/>
    <w:rsid w:val="00BC04DE"/>
    <w:rsid w:val="00C213C8"/>
    <w:rsid w:val="00C76C1E"/>
    <w:rsid w:val="00CC3150"/>
    <w:rsid w:val="00D041B7"/>
    <w:rsid w:val="00D27910"/>
    <w:rsid w:val="00DC419D"/>
    <w:rsid w:val="00DC5CB6"/>
    <w:rsid w:val="00E23475"/>
    <w:rsid w:val="00EA354F"/>
    <w:rsid w:val="00EC6D75"/>
    <w:rsid w:val="00ED4229"/>
    <w:rsid w:val="00EF18CD"/>
    <w:rsid w:val="00F5423F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ABF62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5</cp:revision>
  <cp:lastPrinted>2023-07-04T07:15:00Z</cp:lastPrinted>
  <dcterms:created xsi:type="dcterms:W3CDTF">2023-11-09T06:16:00Z</dcterms:created>
  <dcterms:modified xsi:type="dcterms:W3CDTF">2023-11-09T13:02:00Z</dcterms:modified>
</cp:coreProperties>
</file>