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1F5501B2"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8D3159">
        <w:rPr>
          <w:sz w:val="24"/>
          <w:szCs w:val="24"/>
        </w:rPr>
        <w:t>16</w:t>
      </w:r>
      <w:r w:rsidR="00F00C84">
        <w:rPr>
          <w:sz w:val="24"/>
          <w:szCs w:val="24"/>
        </w:rPr>
        <w:t xml:space="preserve"> </w:t>
      </w:r>
      <w:r w:rsidR="00EE626C">
        <w:rPr>
          <w:sz w:val="24"/>
          <w:szCs w:val="24"/>
        </w:rPr>
        <w:t>листопада</w:t>
      </w:r>
      <w:r w:rsidR="00F00C84">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00EE626C">
        <w:rPr>
          <w:sz w:val="24"/>
          <w:szCs w:val="24"/>
        </w:rPr>
        <w:t xml:space="preserve">           </w:t>
      </w:r>
      <w:r w:rsidRPr="00A03EE0">
        <w:rPr>
          <w:sz w:val="24"/>
          <w:szCs w:val="24"/>
        </w:rPr>
        <w:t>№</w:t>
      </w:r>
      <w:r w:rsidR="00CA5E76" w:rsidRPr="00A03EE0">
        <w:rPr>
          <w:sz w:val="24"/>
          <w:szCs w:val="24"/>
          <w:lang w:val="ru-RU"/>
        </w:rPr>
        <w:t xml:space="preserve"> </w:t>
      </w:r>
      <w:r w:rsidR="008D3159">
        <w:rPr>
          <w:sz w:val="24"/>
          <w:szCs w:val="24"/>
          <w:lang w:val="ru-RU"/>
        </w:rPr>
        <w:t>277</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42317AC8"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EE626C">
        <w:rPr>
          <w:sz w:val="28"/>
          <w:szCs w:val="28"/>
        </w:rPr>
        <w:t>17</w:t>
      </w:r>
      <w:r w:rsidR="00647B6F" w:rsidRPr="00E43C60">
        <w:rPr>
          <w:sz w:val="28"/>
          <w:szCs w:val="28"/>
        </w:rPr>
        <w:t> </w:t>
      </w:r>
      <w:r w:rsidR="001F702B">
        <w:rPr>
          <w:sz w:val="28"/>
          <w:szCs w:val="28"/>
        </w:rPr>
        <w:t>листопада</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EE626C">
        <w:rPr>
          <w:sz w:val="28"/>
          <w:szCs w:val="28"/>
        </w:rPr>
        <w:t>17</w:t>
      </w:r>
      <w:r w:rsidR="00647B6F" w:rsidRPr="00E43C60">
        <w:rPr>
          <w:sz w:val="28"/>
          <w:szCs w:val="28"/>
        </w:rPr>
        <w:t> </w:t>
      </w:r>
      <w:r w:rsidR="00196A09" w:rsidRPr="00E43C60">
        <w:rPr>
          <w:sz w:val="28"/>
          <w:szCs w:val="28"/>
        </w:rPr>
        <w:t>год</w:t>
      </w:r>
      <w:r w:rsidR="00647B6F" w:rsidRPr="00E43C60">
        <w:rPr>
          <w:sz w:val="28"/>
          <w:szCs w:val="28"/>
        </w:rPr>
        <w:t>. </w:t>
      </w:r>
      <w:r w:rsidR="00EE626C">
        <w:rPr>
          <w:sz w:val="28"/>
          <w:szCs w:val="28"/>
        </w:rPr>
        <w:t>00</w:t>
      </w:r>
      <w:r w:rsidR="00647B6F" w:rsidRPr="00E43C60">
        <w:rPr>
          <w:sz w:val="28"/>
          <w:szCs w:val="28"/>
        </w:rPr>
        <w:t xml:space="preserve"> хв. </w:t>
      </w:r>
      <w:r w:rsidR="00EE626C">
        <w:rPr>
          <w:sz w:val="28"/>
          <w:szCs w:val="28"/>
        </w:rPr>
        <w:t>27</w:t>
      </w:r>
      <w:r w:rsidR="00647B6F" w:rsidRPr="00E43C60">
        <w:rPr>
          <w:sz w:val="28"/>
          <w:szCs w:val="28"/>
        </w:rPr>
        <w:t> </w:t>
      </w:r>
      <w:r w:rsidR="004D743D">
        <w:rPr>
          <w:sz w:val="28"/>
          <w:szCs w:val="28"/>
        </w:rPr>
        <w:t>листопада</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6D45205E"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EE626C">
        <w:rPr>
          <w:sz w:val="28"/>
          <w:szCs w:val="28"/>
        </w:rPr>
        <w:t>29</w:t>
      </w:r>
      <w:r w:rsidR="00267522">
        <w:rPr>
          <w:sz w:val="28"/>
          <w:szCs w:val="28"/>
        </w:rPr>
        <w:t xml:space="preserve"> </w:t>
      </w:r>
      <w:r w:rsidR="004D743D">
        <w:rPr>
          <w:sz w:val="28"/>
          <w:szCs w:val="28"/>
        </w:rPr>
        <w:t>листопада</w:t>
      </w:r>
      <w:r w:rsidR="004D743D" w:rsidRPr="00E43C60">
        <w:rPr>
          <w:sz w:val="28"/>
          <w:szCs w:val="28"/>
        </w:rPr>
        <w:t> </w:t>
      </w:r>
      <w:r w:rsidR="004D743D" w:rsidRP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033FE5C5" w14:textId="61234992" w:rsidR="004D743D" w:rsidRDefault="00A2222B" w:rsidP="00A2222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sidR="00EE626C">
        <w:rPr>
          <w:sz w:val="28"/>
          <w:szCs w:val="28"/>
        </w:rPr>
        <w:t>29</w:t>
      </w:r>
      <w:r>
        <w:rPr>
          <w:sz w:val="28"/>
          <w:szCs w:val="28"/>
        </w:rPr>
        <w:t xml:space="preserve"> </w:t>
      </w:r>
      <w:r w:rsidR="004D743D">
        <w:rPr>
          <w:sz w:val="28"/>
          <w:szCs w:val="28"/>
        </w:rPr>
        <w:t xml:space="preserve">листопада </w:t>
      </w:r>
    </w:p>
    <w:p w14:paraId="79BCD07A" w14:textId="23515BEA" w:rsidR="00045C70" w:rsidRDefault="00E02C84" w:rsidP="004D743D">
      <w:pPr>
        <w:tabs>
          <w:tab w:val="left" w:pos="1134"/>
          <w:tab w:val="left" w:pos="1418"/>
        </w:tabs>
        <w:jc w:val="both"/>
        <w:rPr>
          <w:sz w:val="28"/>
          <w:szCs w:val="28"/>
        </w:rPr>
      </w:pPr>
      <w:r w:rsidRPr="008531D7">
        <w:rPr>
          <w:sz w:val="28"/>
          <w:szCs w:val="28"/>
        </w:rPr>
        <w:t>202</w:t>
      </w:r>
      <w:r>
        <w:rPr>
          <w:sz w:val="28"/>
          <w:szCs w:val="28"/>
        </w:rPr>
        <w:t>3</w:t>
      </w:r>
      <w:r w:rsidRPr="008531D7">
        <w:rPr>
          <w:sz w:val="28"/>
          <w:szCs w:val="28"/>
        </w:rPr>
        <w:t xml:space="preserve"> року</w:t>
      </w:r>
      <w:r>
        <w:rPr>
          <w:sz w:val="28"/>
          <w:szCs w:val="28"/>
        </w:rPr>
        <w:t xml:space="preserve"> </w:t>
      </w:r>
      <w:r w:rsidRPr="008531D7">
        <w:rPr>
          <w:sz w:val="28"/>
          <w:szCs w:val="28"/>
        </w:rPr>
        <w:t xml:space="preserve">за </w:t>
      </w:r>
      <w:proofErr w:type="spellStart"/>
      <w:r w:rsidRPr="008531D7">
        <w:rPr>
          <w:sz w:val="28"/>
          <w:szCs w:val="28"/>
        </w:rPr>
        <w:t>адресою</w:t>
      </w:r>
      <w:proofErr w:type="spellEnd"/>
      <w:r w:rsidRPr="008531D7">
        <w:rPr>
          <w:sz w:val="28"/>
          <w:szCs w:val="28"/>
        </w:rPr>
        <w:t>: м.</w:t>
      </w:r>
      <w:r>
        <w:rPr>
          <w:sz w:val="28"/>
          <w:szCs w:val="28"/>
        </w:rPr>
        <w:t> </w:t>
      </w:r>
      <w:r w:rsidRPr="008531D7">
        <w:rPr>
          <w:sz w:val="28"/>
          <w:szCs w:val="28"/>
        </w:rPr>
        <w:t>Хмельницький, вул. Свободи, 36</w:t>
      </w:r>
      <w:r>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6532E25" w:rsidR="00755D8D" w:rsidRDefault="00EE626C"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Провідний спеціаліст відділу по роботі з персоналом </w:t>
      </w:r>
      <w:r>
        <w:rPr>
          <w:sz w:val="28"/>
          <w:szCs w:val="28"/>
          <w:lang w:eastAsia="en-US"/>
        </w:rPr>
        <w:t>т</w:t>
      </w:r>
      <w:r w:rsidRPr="00F61548">
        <w:rPr>
          <w:sz w:val="28"/>
          <w:szCs w:val="28"/>
          <w:lang w:eastAsia="en-US"/>
        </w:rPr>
        <w:t>ериторіального управління Служби</w:t>
      </w:r>
      <w:r>
        <w:rPr>
          <w:sz w:val="28"/>
          <w:szCs w:val="28"/>
          <w:lang w:eastAsia="en-US"/>
        </w:rPr>
        <w:t xml:space="preserve"> </w:t>
      </w:r>
      <w:r w:rsidRPr="00F61548">
        <w:rPr>
          <w:sz w:val="28"/>
          <w:szCs w:val="28"/>
          <w:lang w:eastAsia="en-US"/>
        </w:rPr>
        <w:t>судової охорони</w:t>
      </w:r>
      <w:r>
        <w:rPr>
          <w:rFonts w:eastAsiaTheme="minorHAnsi"/>
          <w:sz w:val="28"/>
          <w:szCs w:val="28"/>
          <w:lang w:eastAsia="en-US" w:bidi="en-US"/>
        </w:rPr>
        <w:t xml:space="preserve"> у Хмельницькій області старший лейтенант</w:t>
      </w:r>
      <w:r w:rsidRPr="00442A30">
        <w:rPr>
          <w:rFonts w:eastAsiaTheme="minorHAnsi"/>
          <w:sz w:val="28"/>
          <w:szCs w:val="28"/>
          <w:lang w:eastAsia="en-US" w:bidi="en-US"/>
        </w:rPr>
        <w:t xml:space="preserve"> Служби судової охорони </w:t>
      </w:r>
      <w:r>
        <w:rPr>
          <w:rFonts w:eastAsiaTheme="minorHAnsi"/>
          <w:sz w:val="28"/>
          <w:szCs w:val="28"/>
          <w:lang w:eastAsia="en-US" w:bidi="en-US"/>
        </w:rPr>
        <w:t>Фурман Катерина Олександрівна</w:t>
      </w:r>
      <w:r w:rsidRPr="00442A30">
        <w:rPr>
          <w:rFonts w:eastAsiaTheme="minorHAnsi"/>
          <w:sz w:val="28"/>
          <w:szCs w:val="28"/>
          <w:lang w:eastAsia="en-US" w:bidi="en-US"/>
        </w:rPr>
        <w:t xml:space="preserve"> </w:t>
      </w:r>
      <w:r>
        <w:rPr>
          <w:rFonts w:eastAsiaTheme="minorHAnsi"/>
          <w:sz w:val="28"/>
          <w:szCs w:val="28"/>
          <w:lang w:eastAsia="en-US" w:bidi="en-US"/>
        </w:rPr>
        <w:t xml:space="preserve">– </w:t>
      </w:r>
      <w:r>
        <w:rPr>
          <w:bCs/>
          <w:sz w:val="28"/>
          <w:szCs w:val="28"/>
        </w:rPr>
        <w:t>097 4160027</w:t>
      </w:r>
      <w:r w:rsidR="00904CC7" w:rsidRPr="00442A30">
        <w:rPr>
          <w:rFonts w:eastAsiaTheme="majorEastAsia"/>
          <w:sz w:val="28"/>
          <w:szCs w:val="28"/>
        </w:rPr>
        <w:t>.</w:t>
      </w:r>
      <w:bookmarkEnd w:id="0"/>
    </w:p>
    <w:p w14:paraId="59D38C60" w14:textId="1C4FBF0A" w:rsidR="00A133FE" w:rsidRPr="00B02342" w:rsidRDefault="00A133FE" w:rsidP="00A2222B">
      <w:pPr>
        <w:rPr>
          <w:b/>
          <w:sz w:val="28"/>
          <w:szCs w:val="28"/>
          <w:lang w:eastAsia="en-US"/>
        </w:rPr>
      </w:pPr>
    </w:p>
    <w:p w14:paraId="3A609D3A" w14:textId="77777777" w:rsidR="00A04F52" w:rsidRPr="00B02342" w:rsidRDefault="00A04F52" w:rsidP="003B31CA">
      <w:pPr>
        <w:jc w:val="center"/>
        <w:rPr>
          <w:b/>
          <w:sz w:val="28"/>
          <w:szCs w:val="28"/>
          <w:lang w:eastAsia="en-US"/>
        </w:rPr>
      </w:pPr>
    </w:p>
    <w:p w14:paraId="6C53D736" w14:textId="4E1369ED" w:rsidR="003C7616" w:rsidRDefault="003C7616" w:rsidP="003B31CA">
      <w:pPr>
        <w:jc w:val="center"/>
        <w:rPr>
          <w:b/>
          <w:sz w:val="28"/>
          <w:szCs w:val="28"/>
          <w:lang w:eastAsia="en-US"/>
        </w:rPr>
      </w:pPr>
      <w:r>
        <w:rPr>
          <w:b/>
          <w:sz w:val="28"/>
          <w:szCs w:val="28"/>
          <w:lang w:eastAsia="en-US"/>
        </w:rPr>
        <w:t>УМОВИ</w:t>
      </w:r>
    </w:p>
    <w:p w14:paraId="4343E568" w14:textId="430BB049" w:rsidR="003C7616" w:rsidRPr="005E7AFF" w:rsidRDefault="003C7616" w:rsidP="003C7616">
      <w:pPr>
        <w:jc w:val="center"/>
        <w:rPr>
          <w:b/>
          <w:sz w:val="28"/>
          <w:szCs w:val="28"/>
          <w:lang w:eastAsia="en-US"/>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 xml:space="preserve">контролера І категорії </w:t>
      </w:r>
      <w:r w:rsidR="004D743D">
        <w:rPr>
          <w:b/>
          <w:sz w:val="28"/>
          <w:szCs w:val="28"/>
        </w:rPr>
        <w:t xml:space="preserve">(заступника командира відділення) </w:t>
      </w:r>
      <w:r w:rsidRPr="005E7AFF">
        <w:rPr>
          <w:b/>
          <w:sz w:val="28"/>
          <w:szCs w:val="28"/>
        </w:rPr>
        <w:t xml:space="preserve">взводу охорони </w:t>
      </w:r>
      <w:r w:rsidRPr="005E7AFF">
        <w:rPr>
          <w:b/>
          <w:sz w:val="28"/>
          <w:szCs w:val="28"/>
          <w:lang w:bidi="en-US"/>
        </w:rPr>
        <w:t xml:space="preserve">підрозділу охорони </w:t>
      </w:r>
      <w:r w:rsidRPr="005E7AFF">
        <w:rPr>
          <w:b/>
          <w:sz w:val="28"/>
          <w:szCs w:val="28"/>
          <w:lang w:eastAsia="en-US"/>
        </w:rPr>
        <w:t>територіального управління Служби судової охорони у Хмельницькій області</w:t>
      </w:r>
    </w:p>
    <w:p w14:paraId="1EC4B1DB" w14:textId="77777777" w:rsidR="003C7616" w:rsidRPr="00B02342" w:rsidRDefault="003C7616" w:rsidP="003C7616">
      <w:pPr>
        <w:jc w:val="center"/>
        <w:rPr>
          <w:b/>
          <w:sz w:val="28"/>
          <w:szCs w:val="28"/>
        </w:rPr>
      </w:pPr>
    </w:p>
    <w:p w14:paraId="7AE7E7AF" w14:textId="277C958F" w:rsidR="003C7616" w:rsidRDefault="003C7616" w:rsidP="003C7616">
      <w:pPr>
        <w:contextualSpacing/>
        <w:jc w:val="center"/>
        <w:rPr>
          <w:b/>
          <w:sz w:val="28"/>
          <w:szCs w:val="28"/>
        </w:rPr>
      </w:pPr>
      <w:r w:rsidRPr="00DD3E9D">
        <w:rPr>
          <w:b/>
          <w:sz w:val="28"/>
          <w:szCs w:val="28"/>
        </w:rPr>
        <w:t>Загальні умови</w:t>
      </w:r>
    </w:p>
    <w:p w14:paraId="71826078" w14:textId="77777777" w:rsidR="00A04F52" w:rsidRPr="00B02342" w:rsidRDefault="00A04F52" w:rsidP="003C7616">
      <w:pPr>
        <w:contextualSpacing/>
        <w:jc w:val="center"/>
        <w:rPr>
          <w:b/>
          <w:sz w:val="28"/>
          <w:szCs w:val="28"/>
        </w:rPr>
      </w:pPr>
    </w:p>
    <w:p w14:paraId="2DB02F91" w14:textId="16D92012" w:rsidR="003C7616" w:rsidRPr="00DD3E9D" w:rsidRDefault="00D51815" w:rsidP="004B2BA8">
      <w:pPr>
        <w:ind w:firstLine="709"/>
        <w:contextualSpacing/>
        <w:jc w:val="both"/>
        <w:rPr>
          <w:b/>
          <w:sz w:val="28"/>
          <w:szCs w:val="28"/>
        </w:rPr>
      </w:pPr>
      <w:r>
        <w:rPr>
          <w:b/>
          <w:sz w:val="28"/>
          <w:szCs w:val="28"/>
        </w:rPr>
        <w:t xml:space="preserve">1. </w:t>
      </w:r>
      <w:r w:rsidR="003C7616" w:rsidRPr="00DD3E9D">
        <w:rPr>
          <w:b/>
          <w:sz w:val="28"/>
          <w:szCs w:val="28"/>
        </w:rPr>
        <w:t>Основні повноваження контролера І категорії</w:t>
      </w:r>
      <w:r w:rsidR="003C7616">
        <w:rPr>
          <w:b/>
          <w:sz w:val="28"/>
          <w:szCs w:val="28"/>
        </w:rPr>
        <w:t xml:space="preserve"> </w:t>
      </w:r>
      <w:r w:rsidR="004D743D">
        <w:rPr>
          <w:b/>
          <w:sz w:val="28"/>
          <w:szCs w:val="28"/>
        </w:rPr>
        <w:t xml:space="preserve">(заступника командира відділення) </w:t>
      </w:r>
      <w:r w:rsidR="003C7616" w:rsidRPr="00DD3E9D">
        <w:rPr>
          <w:b/>
          <w:sz w:val="28"/>
          <w:szCs w:val="28"/>
        </w:rPr>
        <w:t>взводу охорони</w:t>
      </w:r>
      <w:r w:rsidR="004D743D">
        <w:rPr>
          <w:b/>
          <w:sz w:val="28"/>
          <w:szCs w:val="28"/>
        </w:rPr>
        <w:t xml:space="preserve"> </w:t>
      </w:r>
      <w:r w:rsidR="003C7616" w:rsidRPr="00DD3E9D">
        <w:rPr>
          <w:b/>
          <w:sz w:val="28"/>
          <w:szCs w:val="28"/>
        </w:rPr>
        <w:t>підрозділу охорони</w:t>
      </w:r>
      <w:r w:rsidR="003C7616">
        <w:rPr>
          <w:b/>
          <w:sz w:val="28"/>
          <w:szCs w:val="28"/>
        </w:rPr>
        <w:t xml:space="preserve"> т</w:t>
      </w:r>
      <w:r w:rsidR="003C7616" w:rsidRPr="00DD3E9D">
        <w:rPr>
          <w:b/>
          <w:sz w:val="28"/>
          <w:szCs w:val="28"/>
        </w:rPr>
        <w:t xml:space="preserve">ериторіального управління Служби судової охорони у </w:t>
      </w:r>
      <w:r w:rsidR="003C7616" w:rsidRPr="00DD3E9D">
        <w:rPr>
          <w:b/>
          <w:iCs/>
          <w:sz w:val="28"/>
          <w:szCs w:val="28"/>
        </w:rPr>
        <w:t>Хмельницькій</w:t>
      </w:r>
      <w:r w:rsidR="003C7616" w:rsidRPr="00DD3E9D">
        <w:rPr>
          <w:b/>
          <w:sz w:val="28"/>
          <w:szCs w:val="28"/>
        </w:rPr>
        <w:t xml:space="preserve"> області:</w:t>
      </w:r>
    </w:p>
    <w:p w14:paraId="5B1DA56A" w14:textId="77777777" w:rsidR="003C7616" w:rsidRPr="00DD3E9D" w:rsidRDefault="003C7616" w:rsidP="003C7616">
      <w:pPr>
        <w:tabs>
          <w:tab w:val="left" w:pos="993"/>
        </w:tabs>
        <w:ind w:firstLine="709"/>
        <w:jc w:val="both"/>
        <w:rPr>
          <w:sz w:val="28"/>
          <w:szCs w:val="28"/>
        </w:rPr>
      </w:pPr>
      <w:r w:rsidRPr="00DD3E9D">
        <w:rPr>
          <w:sz w:val="28"/>
          <w:szCs w:val="28"/>
        </w:rPr>
        <w:t xml:space="preserve">1) </w:t>
      </w:r>
      <w:r w:rsidRPr="00DD3E9D">
        <w:rPr>
          <w:sz w:val="28"/>
          <w:szCs w:val="28"/>
          <w:shd w:val="clear" w:color="auto" w:fill="FFFFFF"/>
        </w:rPr>
        <w:t>здійснює завдання по забезпеченню охорони судів, органів та установ системи правосуддя</w:t>
      </w:r>
      <w:r w:rsidRPr="00DD3E9D">
        <w:rPr>
          <w:sz w:val="28"/>
          <w:szCs w:val="28"/>
        </w:rPr>
        <w:t>;</w:t>
      </w:r>
    </w:p>
    <w:p w14:paraId="1B5FC840" w14:textId="77777777" w:rsidR="003C7616" w:rsidRPr="00DD3E9D" w:rsidRDefault="003C7616" w:rsidP="003C7616">
      <w:pPr>
        <w:shd w:val="clear" w:color="auto" w:fill="FFFFFF"/>
        <w:tabs>
          <w:tab w:val="left" w:pos="993"/>
        </w:tabs>
        <w:ind w:firstLine="709"/>
        <w:jc w:val="both"/>
        <w:rPr>
          <w:sz w:val="28"/>
          <w:szCs w:val="28"/>
        </w:rPr>
      </w:pPr>
      <w:r w:rsidRPr="00DD3E9D">
        <w:rPr>
          <w:sz w:val="28"/>
          <w:szCs w:val="28"/>
        </w:rPr>
        <w:t>2) забезпечує пропуск осіб до будинків (приміщень) судів, органів та установ системи правосуддя та на їх територію транспортних засобів;</w:t>
      </w:r>
    </w:p>
    <w:p w14:paraId="4491F293" w14:textId="77777777" w:rsidR="003C7616" w:rsidRPr="00DD3E9D" w:rsidRDefault="003C7616" w:rsidP="003C7616">
      <w:pPr>
        <w:shd w:val="clear" w:color="auto" w:fill="FFFFFF"/>
        <w:tabs>
          <w:tab w:val="left" w:pos="993"/>
        </w:tabs>
        <w:ind w:firstLine="709"/>
        <w:jc w:val="both"/>
        <w:rPr>
          <w:sz w:val="28"/>
          <w:szCs w:val="28"/>
        </w:rPr>
      </w:pPr>
      <w:bookmarkStart w:id="2" w:name="n1897"/>
      <w:bookmarkEnd w:id="2"/>
      <w:r w:rsidRPr="00DD3E9D">
        <w:rPr>
          <w:sz w:val="28"/>
          <w:szCs w:val="28"/>
        </w:rPr>
        <w:lastRenderedPageBreak/>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2E13DB81" w14:textId="77777777" w:rsidR="003C7616" w:rsidRPr="00DD3E9D" w:rsidRDefault="003C7616" w:rsidP="003C7616">
      <w:pPr>
        <w:tabs>
          <w:tab w:val="left" w:pos="993"/>
        </w:tabs>
        <w:ind w:firstLine="709"/>
        <w:jc w:val="both"/>
        <w:rPr>
          <w:sz w:val="28"/>
          <w:szCs w:val="28"/>
        </w:rPr>
      </w:pPr>
      <w:bookmarkStart w:id="3" w:name="n1898"/>
      <w:bookmarkEnd w:id="3"/>
      <w:r w:rsidRPr="00DD3E9D">
        <w:rPr>
          <w:sz w:val="28"/>
          <w:szCs w:val="28"/>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4AD89F22" w14:textId="6CCCD4C8" w:rsidR="003C7616" w:rsidRPr="00DD3E9D" w:rsidRDefault="003C7616" w:rsidP="003C7616">
      <w:pPr>
        <w:tabs>
          <w:tab w:val="left" w:pos="993"/>
        </w:tabs>
        <w:ind w:firstLine="709"/>
        <w:jc w:val="both"/>
        <w:rPr>
          <w:noProof/>
          <w:sz w:val="28"/>
          <w:szCs w:val="28"/>
        </w:rPr>
      </w:pPr>
      <w:r w:rsidRPr="00DD3E9D">
        <w:rPr>
          <w:sz w:val="28"/>
          <w:szCs w:val="28"/>
        </w:rPr>
        <w:t>5) інформує старшого наряду про зміни в несенні служби, що можуть призвести до ускладнення обстановки з охорони об</w:t>
      </w:r>
      <w:r w:rsidR="00944769">
        <w:rPr>
          <w:sz w:val="28"/>
          <w:szCs w:val="28"/>
        </w:rPr>
        <w:t>’</w:t>
      </w:r>
      <w:r w:rsidRPr="00DD3E9D">
        <w:rPr>
          <w:sz w:val="28"/>
          <w:szCs w:val="28"/>
        </w:rPr>
        <w:t>єкта</w:t>
      </w:r>
      <w:r w:rsidRPr="00DD3E9D">
        <w:rPr>
          <w:noProof/>
          <w:sz w:val="28"/>
          <w:szCs w:val="28"/>
        </w:rPr>
        <w:t xml:space="preserve"> приміщень суду, органу й установи системи правосуддя.</w:t>
      </w:r>
    </w:p>
    <w:tbl>
      <w:tblPr>
        <w:tblW w:w="9768" w:type="dxa"/>
        <w:tblLook w:val="0000" w:firstRow="0" w:lastRow="0" w:firstColumn="0" w:lastColumn="0" w:noHBand="0" w:noVBand="0"/>
      </w:tblPr>
      <w:tblGrid>
        <w:gridCol w:w="9768"/>
      </w:tblGrid>
      <w:tr w:rsidR="003C7616" w:rsidRPr="005F1121" w14:paraId="2A59BD77" w14:textId="77777777" w:rsidTr="001A7EF1">
        <w:trPr>
          <w:trHeight w:val="408"/>
        </w:trPr>
        <w:tc>
          <w:tcPr>
            <w:tcW w:w="9768" w:type="dxa"/>
          </w:tcPr>
          <w:p w14:paraId="75E03B84" w14:textId="77777777" w:rsidR="00B02342" w:rsidRPr="00B02342" w:rsidRDefault="00B02342" w:rsidP="00B02342">
            <w:pPr>
              <w:jc w:val="both"/>
              <w:rPr>
                <w:b/>
                <w:sz w:val="28"/>
                <w:szCs w:val="28"/>
              </w:rPr>
            </w:pPr>
          </w:p>
          <w:p w14:paraId="6B229FCF" w14:textId="77777777" w:rsidR="003C7616" w:rsidRPr="00DD3E9D" w:rsidRDefault="003C7616" w:rsidP="001A7EF1">
            <w:pPr>
              <w:pStyle w:val="ac"/>
              <w:numPr>
                <w:ilvl w:val="0"/>
                <w:numId w:val="26"/>
              </w:numPr>
              <w:tabs>
                <w:tab w:val="left" w:pos="864"/>
              </w:tabs>
              <w:ind w:left="-104" w:firstLine="605"/>
              <w:jc w:val="both"/>
              <w:rPr>
                <w:b/>
                <w:sz w:val="28"/>
                <w:szCs w:val="28"/>
              </w:rPr>
            </w:pPr>
            <w:r w:rsidRPr="00DD3E9D">
              <w:rPr>
                <w:b/>
                <w:sz w:val="28"/>
                <w:szCs w:val="28"/>
              </w:rPr>
              <w:t>Умови оплати праці:</w:t>
            </w:r>
          </w:p>
        </w:tc>
      </w:tr>
      <w:tr w:rsidR="003C7616" w:rsidRPr="005F1121" w14:paraId="02FA6C95" w14:textId="77777777" w:rsidTr="001A7EF1">
        <w:trPr>
          <w:trHeight w:val="408"/>
        </w:trPr>
        <w:tc>
          <w:tcPr>
            <w:tcW w:w="9768" w:type="dxa"/>
          </w:tcPr>
          <w:p w14:paraId="4FC63C0C" w14:textId="77777777" w:rsidR="003C7616" w:rsidRPr="005F1121" w:rsidRDefault="003C7616" w:rsidP="00A10534">
            <w:pPr>
              <w:ind w:firstLine="463"/>
              <w:jc w:val="both"/>
              <w:rPr>
                <w:sz w:val="28"/>
                <w:szCs w:val="28"/>
              </w:rPr>
            </w:pPr>
            <w:r w:rsidRPr="005F1121">
              <w:rPr>
                <w:sz w:val="28"/>
                <w:szCs w:val="28"/>
              </w:rPr>
              <w:t xml:space="preserve">1) посадовий оклад – </w:t>
            </w:r>
            <w:r w:rsidRPr="005F1121">
              <w:rPr>
                <w:noProof/>
                <w:sz w:val="28"/>
                <w:szCs w:val="28"/>
              </w:rPr>
              <w:t>3260 гривень відповідно до постанови Кабінету Міністрів України від 03 квітня 2019 року</w:t>
            </w:r>
            <w:r w:rsidRPr="005F1121">
              <w:rPr>
                <w:sz w:val="28"/>
                <w:szCs w:val="28"/>
              </w:rPr>
              <w:t xml:space="preserve"> № 289 «Про грошове забезпечення співробітників Служби судової охорони» </w:t>
            </w:r>
            <w:r w:rsidRPr="005F1121">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C7616" w:rsidRPr="005F1121" w14:paraId="510081E4" w14:textId="77777777" w:rsidTr="001A7EF1">
        <w:trPr>
          <w:trHeight w:val="408"/>
        </w:trPr>
        <w:tc>
          <w:tcPr>
            <w:tcW w:w="9768" w:type="dxa"/>
          </w:tcPr>
          <w:p w14:paraId="5C2449E6" w14:textId="77777777" w:rsidR="003C7616" w:rsidRDefault="003C7616" w:rsidP="00A10534">
            <w:pPr>
              <w:ind w:firstLine="463"/>
              <w:jc w:val="both"/>
              <w:rPr>
                <w:sz w:val="28"/>
                <w:szCs w:val="28"/>
              </w:rPr>
            </w:pPr>
            <w:r w:rsidRPr="005F112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7733D81E" w14:textId="77777777" w:rsidR="003C7616" w:rsidRPr="00B02342" w:rsidRDefault="003C7616" w:rsidP="00A10534">
            <w:pPr>
              <w:ind w:firstLine="463"/>
              <w:jc w:val="both"/>
              <w:rPr>
                <w:sz w:val="28"/>
                <w:szCs w:val="28"/>
              </w:rPr>
            </w:pPr>
          </w:p>
          <w:p w14:paraId="1AF6E665" w14:textId="77777777" w:rsidR="003C7616" w:rsidRPr="006F5EE7" w:rsidRDefault="003C7616" w:rsidP="00A10534">
            <w:pPr>
              <w:ind w:firstLine="463"/>
              <w:jc w:val="both"/>
              <w:rPr>
                <w:sz w:val="28"/>
                <w:szCs w:val="28"/>
              </w:rPr>
            </w:pPr>
            <w:r w:rsidRPr="006F5EE7">
              <w:rPr>
                <w:b/>
                <w:sz w:val="28"/>
                <w:szCs w:val="28"/>
              </w:rPr>
              <w:t>3. Інформація про строковість чи безстроковість призначення на посаду:</w:t>
            </w:r>
          </w:p>
          <w:p w14:paraId="0CF16EF6" w14:textId="77777777" w:rsidR="003C7616" w:rsidRPr="006F5EE7" w:rsidRDefault="003C7616" w:rsidP="00A10534">
            <w:pPr>
              <w:ind w:firstLine="463"/>
              <w:jc w:val="both"/>
              <w:rPr>
                <w:sz w:val="28"/>
                <w:szCs w:val="28"/>
              </w:rPr>
            </w:pPr>
            <w:r w:rsidRPr="006F5EE7">
              <w:rPr>
                <w:sz w:val="28"/>
                <w:szCs w:val="28"/>
              </w:rPr>
              <w:t>безстроково.</w:t>
            </w:r>
          </w:p>
          <w:p w14:paraId="2BF8914E" w14:textId="77777777" w:rsidR="00B151FD" w:rsidRPr="00B02342" w:rsidRDefault="00B151FD" w:rsidP="00A10534">
            <w:pPr>
              <w:pStyle w:val="ac"/>
              <w:spacing w:line="244" w:lineRule="auto"/>
              <w:ind w:left="0" w:firstLine="463"/>
              <w:jc w:val="both"/>
              <w:rPr>
                <w:sz w:val="28"/>
                <w:szCs w:val="28"/>
              </w:rPr>
            </w:pPr>
          </w:p>
          <w:p w14:paraId="73F1A65A" w14:textId="1887C761" w:rsidR="00B151FD" w:rsidRPr="0020260F" w:rsidRDefault="00B151FD" w:rsidP="00A10534">
            <w:pPr>
              <w:pStyle w:val="ac"/>
              <w:spacing w:line="244" w:lineRule="auto"/>
              <w:ind w:left="0" w:firstLine="463"/>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53A84AC" w14:textId="77777777" w:rsidR="003C7616" w:rsidRPr="00B02342" w:rsidRDefault="003C7616" w:rsidP="00A10534">
            <w:pPr>
              <w:ind w:firstLine="463"/>
              <w:jc w:val="both"/>
              <w:rPr>
                <w:sz w:val="28"/>
                <w:szCs w:val="28"/>
              </w:rPr>
            </w:pPr>
          </w:p>
        </w:tc>
      </w:tr>
    </w:tbl>
    <w:p w14:paraId="51181141" w14:textId="77777777" w:rsidR="00B151FD" w:rsidRDefault="00B151FD" w:rsidP="00B151FD">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151FD" w14:paraId="7789FC7B" w14:textId="77777777" w:rsidTr="001A7EF1">
        <w:tc>
          <w:tcPr>
            <w:tcW w:w="4106" w:type="dxa"/>
          </w:tcPr>
          <w:p w14:paraId="235AC85A" w14:textId="7C052CB9" w:rsidR="00B151FD" w:rsidRPr="00B151FD" w:rsidRDefault="00B151FD" w:rsidP="00B151FD">
            <w:pPr>
              <w:pStyle w:val="ac"/>
              <w:numPr>
                <w:ilvl w:val="0"/>
                <w:numId w:val="35"/>
              </w:numPr>
              <w:tabs>
                <w:tab w:val="left" w:pos="322"/>
                <w:tab w:val="left" w:pos="889"/>
              </w:tabs>
              <w:ind w:left="0" w:firstLine="463"/>
              <w:jc w:val="both"/>
              <w:rPr>
                <w:b/>
                <w:sz w:val="28"/>
                <w:szCs w:val="28"/>
              </w:rPr>
            </w:pPr>
            <w:r w:rsidRPr="00B151FD">
              <w:rPr>
                <w:sz w:val="28"/>
                <w:szCs w:val="28"/>
              </w:rPr>
              <w:t>Загальні вимоги:</w:t>
            </w:r>
          </w:p>
        </w:tc>
        <w:tc>
          <w:tcPr>
            <w:tcW w:w="5528" w:type="dxa"/>
          </w:tcPr>
          <w:p w14:paraId="57FBF244" w14:textId="1A0BDD4A" w:rsidR="00B151FD" w:rsidRDefault="00B151FD" w:rsidP="00D266B6">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151FD" w14:paraId="56D20E4A" w14:textId="77777777" w:rsidTr="001A7EF1">
        <w:tc>
          <w:tcPr>
            <w:tcW w:w="4106" w:type="dxa"/>
          </w:tcPr>
          <w:p w14:paraId="03A7FC77" w14:textId="1D040B01" w:rsidR="00B151FD" w:rsidRPr="00B151FD" w:rsidRDefault="00B151FD" w:rsidP="00B151FD">
            <w:pPr>
              <w:pStyle w:val="ac"/>
              <w:numPr>
                <w:ilvl w:val="0"/>
                <w:numId w:val="35"/>
              </w:numPr>
              <w:tabs>
                <w:tab w:val="left" w:pos="368"/>
                <w:tab w:val="left" w:pos="889"/>
              </w:tabs>
              <w:ind w:left="0" w:firstLine="463"/>
              <w:jc w:val="both"/>
              <w:rPr>
                <w:b/>
                <w:sz w:val="28"/>
                <w:szCs w:val="28"/>
              </w:rPr>
            </w:pPr>
            <w:r w:rsidRPr="00B151FD">
              <w:rPr>
                <w:sz w:val="28"/>
                <w:szCs w:val="28"/>
              </w:rPr>
              <w:t>Освіта:</w:t>
            </w:r>
          </w:p>
        </w:tc>
        <w:tc>
          <w:tcPr>
            <w:tcW w:w="5528" w:type="dxa"/>
          </w:tcPr>
          <w:p w14:paraId="6315CFCE" w14:textId="543518AD" w:rsidR="00B151FD" w:rsidRDefault="00B151FD" w:rsidP="00D266B6">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151FD" w14:paraId="71ECFE69" w14:textId="77777777" w:rsidTr="001A7EF1">
        <w:tc>
          <w:tcPr>
            <w:tcW w:w="4106" w:type="dxa"/>
          </w:tcPr>
          <w:p w14:paraId="537B21C5" w14:textId="77777777" w:rsidR="00B151FD" w:rsidRPr="00AD0B4A" w:rsidRDefault="00B151FD" w:rsidP="00B151FD">
            <w:pPr>
              <w:pStyle w:val="ac"/>
              <w:numPr>
                <w:ilvl w:val="0"/>
                <w:numId w:val="35"/>
              </w:numPr>
              <w:tabs>
                <w:tab w:val="left" w:pos="322"/>
                <w:tab w:val="left" w:pos="889"/>
              </w:tabs>
              <w:ind w:left="0" w:firstLine="463"/>
              <w:jc w:val="both"/>
              <w:rPr>
                <w:b/>
                <w:sz w:val="28"/>
                <w:szCs w:val="28"/>
              </w:rPr>
            </w:pPr>
            <w:r w:rsidRPr="00AD0B4A">
              <w:rPr>
                <w:sz w:val="28"/>
                <w:szCs w:val="28"/>
              </w:rPr>
              <w:t>Досвід роботи:</w:t>
            </w:r>
          </w:p>
        </w:tc>
        <w:tc>
          <w:tcPr>
            <w:tcW w:w="5528" w:type="dxa"/>
          </w:tcPr>
          <w:p w14:paraId="57B5BBA8" w14:textId="3B93E671" w:rsidR="00B151FD" w:rsidRDefault="00B00523" w:rsidP="00D266B6">
            <w:pPr>
              <w:pStyle w:val="ac"/>
              <w:tabs>
                <w:tab w:val="left" w:pos="1134"/>
              </w:tabs>
              <w:ind w:left="320"/>
              <w:jc w:val="both"/>
              <w:rPr>
                <w:b/>
                <w:sz w:val="28"/>
                <w:szCs w:val="28"/>
              </w:rPr>
            </w:pPr>
            <w:r w:rsidRPr="00DD3E9D">
              <w:rPr>
                <w:sz w:val="28"/>
                <w:szCs w:val="28"/>
              </w:rPr>
              <w:t xml:space="preserve">у державних органах влади, органах системи правосуддя, досвід проходження служби у правоохоронних органах чи </w:t>
            </w:r>
            <w:r w:rsidRPr="00DD3E9D">
              <w:rPr>
                <w:sz w:val="28"/>
                <w:szCs w:val="28"/>
              </w:rPr>
              <w:lastRenderedPageBreak/>
              <w:t>військових формуваннях – не менше ніж 1 рік</w:t>
            </w:r>
            <w:r>
              <w:rPr>
                <w:i/>
                <w:sz w:val="26"/>
                <w:szCs w:val="26"/>
              </w:rPr>
              <w:t>.</w:t>
            </w:r>
          </w:p>
        </w:tc>
      </w:tr>
      <w:tr w:rsidR="00B151FD" w14:paraId="42ACF812" w14:textId="77777777" w:rsidTr="001A7EF1">
        <w:tc>
          <w:tcPr>
            <w:tcW w:w="4106" w:type="dxa"/>
          </w:tcPr>
          <w:p w14:paraId="2BE8EEF1" w14:textId="77777777" w:rsidR="00B151FD" w:rsidRPr="00AD0B4A" w:rsidRDefault="00B151FD" w:rsidP="00B151FD">
            <w:pPr>
              <w:pStyle w:val="ac"/>
              <w:numPr>
                <w:ilvl w:val="0"/>
                <w:numId w:val="35"/>
              </w:numPr>
              <w:tabs>
                <w:tab w:val="left" w:pos="322"/>
                <w:tab w:val="left" w:pos="889"/>
                <w:tab w:val="left" w:pos="1106"/>
              </w:tabs>
              <w:ind w:left="0" w:firstLine="463"/>
              <w:jc w:val="both"/>
              <w:rPr>
                <w:b/>
                <w:sz w:val="28"/>
                <w:szCs w:val="28"/>
              </w:rPr>
            </w:pPr>
            <w:r>
              <w:rPr>
                <w:sz w:val="28"/>
                <w:szCs w:val="28"/>
              </w:rPr>
              <w:lastRenderedPageBreak/>
              <w:t>В</w:t>
            </w:r>
            <w:r w:rsidRPr="00AD0B4A">
              <w:rPr>
                <w:sz w:val="28"/>
                <w:szCs w:val="28"/>
              </w:rPr>
              <w:t>олодіння державною мовою:</w:t>
            </w:r>
          </w:p>
        </w:tc>
        <w:tc>
          <w:tcPr>
            <w:tcW w:w="5528" w:type="dxa"/>
          </w:tcPr>
          <w:p w14:paraId="22236380" w14:textId="5F8466F6" w:rsidR="00B151FD" w:rsidRPr="00AD0B4A" w:rsidRDefault="00B151FD" w:rsidP="001A7EF1">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tbl>
      <w:tblPr>
        <w:tblW w:w="20237" w:type="dxa"/>
        <w:tblInd w:w="108" w:type="dxa"/>
        <w:tblLook w:val="0000" w:firstRow="0" w:lastRow="0" w:firstColumn="0" w:lastColumn="0" w:noHBand="0" w:noVBand="0"/>
      </w:tblPr>
      <w:tblGrid>
        <w:gridCol w:w="10098"/>
        <w:gridCol w:w="10139"/>
      </w:tblGrid>
      <w:tr w:rsidR="003C7616" w:rsidRPr="005F1121" w14:paraId="3A284485" w14:textId="77777777" w:rsidTr="001A7EF1">
        <w:trPr>
          <w:trHeight w:val="408"/>
        </w:trPr>
        <w:tc>
          <w:tcPr>
            <w:tcW w:w="20237" w:type="dxa"/>
            <w:gridSpan w:val="2"/>
          </w:tcPr>
          <w:p w14:paraId="37184BFF" w14:textId="650E70CA" w:rsidR="003C7616" w:rsidRPr="00B02342" w:rsidRDefault="00B02342" w:rsidP="00B02342">
            <w:pPr>
              <w:tabs>
                <w:tab w:val="left" w:pos="4458"/>
              </w:tabs>
              <w:ind w:left="851"/>
              <w:rPr>
                <w:b/>
                <w:sz w:val="28"/>
                <w:szCs w:val="28"/>
              </w:rPr>
            </w:pPr>
            <w:r>
              <w:rPr>
                <w:b/>
                <w:sz w:val="24"/>
                <w:szCs w:val="28"/>
              </w:rPr>
              <w:tab/>
            </w:r>
          </w:p>
        </w:tc>
      </w:tr>
      <w:tr w:rsidR="003C7616" w:rsidRPr="005F1121" w14:paraId="49D4E1CD" w14:textId="77777777" w:rsidTr="001A7EF1">
        <w:trPr>
          <w:trHeight w:val="408"/>
        </w:trPr>
        <w:tc>
          <w:tcPr>
            <w:tcW w:w="10098" w:type="dxa"/>
          </w:tcPr>
          <w:p w14:paraId="35D967ED" w14:textId="77777777" w:rsidR="003C7616" w:rsidRPr="005F1121" w:rsidRDefault="003C7616" w:rsidP="001A7EF1">
            <w:pPr>
              <w:jc w:val="center"/>
              <w:rPr>
                <w:sz w:val="28"/>
                <w:szCs w:val="28"/>
              </w:rPr>
            </w:pPr>
            <w:r w:rsidRPr="00B56B21">
              <w:rPr>
                <w:b/>
                <w:sz w:val="28"/>
                <w:szCs w:val="28"/>
              </w:rPr>
              <w:t>Вимоги до компетентності</w:t>
            </w:r>
          </w:p>
        </w:tc>
        <w:tc>
          <w:tcPr>
            <w:tcW w:w="10139" w:type="dxa"/>
          </w:tcPr>
          <w:p w14:paraId="7074BF1E" w14:textId="77777777" w:rsidR="003C7616" w:rsidRPr="005F1121" w:rsidRDefault="003C7616" w:rsidP="001A7EF1">
            <w:pPr>
              <w:jc w:val="both"/>
              <w:rPr>
                <w:sz w:val="28"/>
                <w:szCs w:val="28"/>
              </w:rPr>
            </w:pPr>
            <w:r w:rsidRPr="00B56B21">
              <w:rPr>
                <w:b/>
                <w:sz w:val="28"/>
                <w:szCs w:val="28"/>
              </w:rPr>
              <w:t>Вимоги до компетентності</w:t>
            </w:r>
          </w:p>
        </w:tc>
      </w:tr>
      <w:tr w:rsidR="003C7616" w:rsidRPr="005F1121" w14:paraId="77ED1736" w14:textId="77777777" w:rsidTr="001A7EF1">
        <w:trPr>
          <w:trHeight w:val="408"/>
        </w:trPr>
        <w:tc>
          <w:tcPr>
            <w:tcW w:w="10098" w:type="dxa"/>
          </w:tcPr>
          <w:tbl>
            <w:tblPr>
              <w:tblW w:w="9420" w:type="dxa"/>
              <w:tblLook w:val="0000" w:firstRow="0" w:lastRow="0" w:firstColumn="0" w:lastColumn="0" w:noHBand="0" w:noVBand="0"/>
            </w:tblPr>
            <w:tblGrid>
              <w:gridCol w:w="3436"/>
              <w:gridCol w:w="108"/>
              <w:gridCol w:w="5876"/>
            </w:tblGrid>
            <w:tr w:rsidR="003C7616" w:rsidRPr="00B56B21" w14:paraId="532DE8F7" w14:textId="77777777" w:rsidTr="001A7EF1">
              <w:trPr>
                <w:trHeight w:val="408"/>
              </w:trPr>
              <w:tc>
                <w:tcPr>
                  <w:tcW w:w="3436" w:type="dxa"/>
                </w:tcPr>
                <w:p w14:paraId="06E751B7" w14:textId="77777777" w:rsidR="003C7616" w:rsidRPr="00B56B21" w:rsidRDefault="003C7616" w:rsidP="001A7EF1">
                  <w:pPr>
                    <w:spacing w:line="257" w:lineRule="auto"/>
                    <w:rPr>
                      <w:sz w:val="28"/>
                      <w:szCs w:val="28"/>
                    </w:rPr>
                  </w:pPr>
                  <w:r w:rsidRPr="00B56B21">
                    <w:rPr>
                      <w:sz w:val="28"/>
                      <w:szCs w:val="28"/>
                    </w:rPr>
                    <w:t xml:space="preserve">1. </w:t>
                  </w:r>
                  <w:r w:rsidRPr="00B56B21">
                    <w:rPr>
                      <w:sz w:val="28"/>
                      <w:szCs w:val="28"/>
                      <w:shd w:val="clear" w:color="auto" w:fill="FFFFFF"/>
                    </w:rPr>
                    <w:t>Досягнення результатів</w:t>
                  </w:r>
                </w:p>
              </w:tc>
              <w:tc>
                <w:tcPr>
                  <w:tcW w:w="5984" w:type="dxa"/>
                  <w:gridSpan w:val="2"/>
                </w:tcPr>
                <w:p w14:paraId="73367D98"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0C7D1F3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A330AB1" w14:textId="75F70A58" w:rsidR="003C7616" w:rsidRPr="00B56B21" w:rsidRDefault="003C7616" w:rsidP="00D266B6">
                  <w:pPr>
                    <w:spacing w:line="257" w:lineRule="auto"/>
                    <w:jc w:val="both"/>
                    <w:rPr>
                      <w:sz w:val="16"/>
                      <w:szCs w:val="16"/>
                    </w:rPr>
                  </w:pPr>
                  <w:r w:rsidRPr="00B56B21">
                    <w:rPr>
                      <w:sz w:val="28"/>
                      <w:szCs w:val="28"/>
                      <w:shd w:val="clear" w:color="auto" w:fill="FFFFFF"/>
                    </w:rPr>
                    <w:t>вміння запобігати та ефективно долати перешкоди.</w:t>
                  </w:r>
                </w:p>
              </w:tc>
            </w:tr>
            <w:tr w:rsidR="003C7616" w:rsidRPr="00B56B21" w14:paraId="6E8649DC" w14:textId="77777777" w:rsidTr="001A7EF1">
              <w:trPr>
                <w:trHeight w:val="408"/>
              </w:trPr>
              <w:tc>
                <w:tcPr>
                  <w:tcW w:w="3436" w:type="dxa"/>
                </w:tcPr>
                <w:p w14:paraId="234F1C35"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5984" w:type="dxa"/>
                  <w:gridSpan w:val="2"/>
                </w:tcPr>
                <w:p w14:paraId="2CF9D3E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0742222D"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AC68FC5" w14:textId="2154BACC" w:rsidR="003C7616" w:rsidRPr="00B56B21" w:rsidRDefault="003C7616" w:rsidP="00D266B6">
                  <w:pPr>
                    <w:spacing w:line="257" w:lineRule="auto"/>
                    <w:jc w:val="both"/>
                    <w:rPr>
                      <w:sz w:val="16"/>
                      <w:szCs w:val="16"/>
                    </w:rPr>
                  </w:pPr>
                  <w:r w:rsidRPr="00B56B21">
                    <w:rPr>
                      <w:sz w:val="28"/>
                      <w:szCs w:val="28"/>
                      <w:shd w:val="clear" w:color="auto" w:fill="FFFFFF"/>
                    </w:rPr>
                    <w:t>здатність брати на себе зобов’язання, чітко їх дотримуватись і виконувати.</w:t>
                  </w:r>
                </w:p>
              </w:tc>
            </w:tr>
            <w:tr w:rsidR="003C7616" w:rsidRPr="00B56B21" w14:paraId="4D6806B4" w14:textId="77777777" w:rsidTr="001A7EF1">
              <w:trPr>
                <w:trHeight w:val="408"/>
              </w:trPr>
              <w:tc>
                <w:tcPr>
                  <w:tcW w:w="3436" w:type="dxa"/>
                </w:tcPr>
                <w:p w14:paraId="30CC8033"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5984" w:type="dxa"/>
                  <w:gridSpan w:val="2"/>
                </w:tcPr>
                <w:p w14:paraId="305EE0F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2EA608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3485858A"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7AB002CA" w14:textId="4A8EDC15" w:rsidR="003C7616" w:rsidRPr="00B56B21" w:rsidRDefault="003C7616" w:rsidP="00D266B6">
                  <w:pPr>
                    <w:spacing w:line="257" w:lineRule="auto"/>
                    <w:jc w:val="both"/>
                    <w:rPr>
                      <w:sz w:val="16"/>
                      <w:szCs w:val="16"/>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tc>
            </w:tr>
            <w:tr w:rsidR="003C7616" w:rsidRPr="00B56B21" w14:paraId="3410D60D" w14:textId="77777777" w:rsidTr="001A7EF1">
              <w:trPr>
                <w:trHeight w:val="408"/>
              </w:trPr>
              <w:tc>
                <w:tcPr>
                  <w:tcW w:w="3436" w:type="dxa"/>
                </w:tcPr>
                <w:p w14:paraId="2AD60E6B"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5984" w:type="dxa"/>
                  <w:gridSpan w:val="2"/>
                </w:tcPr>
                <w:p w14:paraId="70F3EF57"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5931DFF4" w14:textId="77777777" w:rsidR="003C7616" w:rsidRPr="00B56B21" w:rsidRDefault="003C7616" w:rsidP="001A7EF1">
                  <w:pPr>
                    <w:spacing w:line="257" w:lineRule="auto"/>
                    <w:jc w:val="both"/>
                    <w:rPr>
                      <w:sz w:val="28"/>
                      <w:szCs w:val="28"/>
                    </w:rPr>
                  </w:pPr>
                  <w:r w:rsidRPr="00B56B21">
                    <w:rPr>
                      <w:sz w:val="28"/>
                      <w:szCs w:val="28"/>
                    </w:rPr>
                    <w:t>системність;</w:t>
                  </w:r>
                </w:p>
                <w:p w14:paraId="69697D83"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0F00FDAF" w14:textId="77777777" w:rsidR="003C7616" w:rsidRPr="00B56B21" w:rsidRDefault="003C7616" w:rsidP="001A7EF1">
                  <w:pPr>
                    <w:spacing w:line="257" w:lineRule="auto"/>
                    <w:jc w:val="both"/>
                    <w:rPr>
                      <w:sz w:val="16"/>
                      <w:szCs w:val="16"/>
                    </w:rPr>
                  </w:pPr>
                  <w:r w:rsidRPr="00B56B21">
                    <w:rPr>
                      <w:sz w:val="28"/>
                      <w:szCs w:val="28"/>
                    </w:rPr>
                    <w:t>політична нейтральність.</w:t>
                  </w:r>
                </w:p>
              </w:tc>
            </w:tr>
            <w:tr w:rsidR="003C7616" w:rsidRPr="00B56B21" w14:paraId="68524A4F" w14:textId="77777777" w:rsidTr="001A7EF1">
              <w:trPr>
                <w:trHeight w:val="408"/>
              </w:trPr>
              <w:tc>
                <w:tcPr>
                  <w:tcW w:w="3436" w:type="dxa"/>
                </w:tcPr>
                <w:p w14:paraId="04F08266"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5984" w:type="dxa"/>
                  <w:gridSpan w:val="2"/>
                </w:tcPr>
                <w:p w14:paraId="19C73615"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0A7291DC"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5EC15A9A" w14:textId="77777777" w:rsidTr="001A7EF1">
              <w:trPr>
                <w:trHeight w:val="408"/>
              </w:trPr>
              <w:tc>
                <w:tcPr>
                  <w:tcW w:w="3436" w:type="dxa"/>
                </w:tcPr>
                <w:p w14:paraId="37F9AB0A"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5984" w:type="dxa"/>
                  <w:gridSpan w:val="2"/>
                </w:tcPr>
                <w:p w14:paraId="00237F85"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DD970AE" w14:textId="77777777" w:rsidR="00882096" w:rsidRDefault="00882096" w:rsidP="001A7EF1">
                  <w:pPr>
                    <w:spacing w:line="257" w:lineRule="auto"/>
                    <w:jc w:val="both"/>
                    <w:rPr>
                      <w:sz w:val="28"/>
                      <w:szCs w:val="24"/>
                    </w:rPr>
                  </w:pPr>
                </w:p>
                <w:p w14:paraId="6CDFBF78" w14:textId="346EE87A" w:rsidR="00882096" w:rsidRPr="00B02342" w:rsidRDefault="00882096" w:rsidP="001A7EF1">
                  <w:pPr>
                    <w:spacing w:line="257" w:lineRule="auto"/>
                    <w:jc w:val="both"/>
                    <w:rPr>
                      <w:sz w:val="28"/>
                      <w:szCs w:val="24"/>
                    </w:rPr>
                  </w:pPr>
                </w:p>
              </w:tc>
            </w:tr>
            <w:tr w:rsidR="003C7616" w:rsidRPr="00B56B21" w14:paraId="179C3436"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20" w:type="dxa"/>
                  <w:gridSpan w:val="3"/>
                  <w:tcBorders>
                    <w:top w:val="nil"/>
                    <w:left w:val="nil"/>
                    <w:bottom w:val="nil"/>
                    <w:right w:val="nil"/>
                  </w:tcBorders>
                </w:tcPr>
                <w:p w14:paraId="3ABD9F7C" w14:textId="77777777" w:rsidR="003C7616" w:rsidRPr="00B56B21" w:rsidRDefault="003C7616" w:rsidP="001A7EF1">
                  <w:pPr>
                    <w:jc w:val="center"/>
                    <w:rPr>
                      <w:b/>
                      <w:sz w:val="28"/>
                      <w:szCs w:val="28"/>
                    </w:rPr>
                  </w:pPr>
                  <w:r w:rsidRPr="00B56B21">
                    <w:rPr>
                      <w:b/>
                      <w:sz w:val="28"/>
                      <w:szCs w:val="28"/>
                    </w:rPr>
                    <w:lastRenderedPageBreak/>
                    <w:t>Професійні знання</w:t>
                  </w:r>
                </w:p>
              </w:tc>
            </w:tr>
            <w:tr w:rsidR="003C7616" w:rsidRPr="00B56B21" w14:paraId="02457277"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5E8BBF20" w14:textId="77777777" w:rsidR="003C7616" w:rsidRPr="00B56B21" w:rsidRDefault="003C7616" w:rsidP="001A7EF1">
                  <w:pPr>
                    <w:rPr>
                      <w:sz w:val="28"/>
                      <w:szCs w:val="28"/>
                    </w:rPr>
                  </w:pPr>
                  <w:r w:rsidRPr="00B56B21">
                    <w:rPr>
                      <w:sz w:val="28"/>
                      <w:szCs w:val="28"/>
                    </w:rPr>
                    <w:t>1. Знання законодавства</w:t>
                  </w:r>
                </w:p>
              </w:tc>
              <w:tc>
                <w:tcPr>
                  <w:tcW w:w="5876" w:type="dxa"/>
                  <w:tcBorders>
                    <w:top w:val="nil"/>
                    <w:left w:val="nil"/>
                    <w:bottom w:val="nil"/>
                    <w:right w:val="nil"/>
                  </w:tcBorders>
                </w:tcPr>
                <w:p w14:paraId="7B8A4351" w14:textId="659DDF67" w:rsidR="003C7616" w:rsidRPr="00B56B21" w:rsidRDefault="003C7616" w:rsidP="00D266B6">
                  <w:pPr>
                    <w:ind w:left="-105"/>
                    <w:jc w:val="both"/>
                    <w:rPr>
                      <w:sz w:val="16"/>
                      <w:szCs w:val="16"/>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tc>
            </w:tr>
            <w:tr w:rsidR="003C7616" w:rsidRPr="00B56B21" w14:paraId="3052E66D"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D44F268"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5876" w:type="dxa"/>
                  <w:tcBorders>
                    <w:top w:val="nil"/>
                    <w:left w:val="nil"/>
                    <w:bottom w:val="nil"/>
                    <w:right w:val="nil"/>
                  </w:tcBorders>
                </w:tcPr>
                <w:p w14:paraId="19145BF3"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3D182D6E"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34F639A6" w14:textId="77777777" w:rsidR="003C7616"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r>
                    <w:rPr>
                      <w:rFonts w:cs="Calibri"/>
                      <w:sz w:val="28"/>
                      <w:szCs w:val="28"/>
                      <w:lang w:val="uk-UA" w:eastAsia="en-US"/>
                    </w:rPr>
                    <w:t>.</w:t>
                  </w:r>
                </w:p>
                <w:p w14:paraId="6393989F" w14:textId="1473AE66" w:rsidR="00B02342" w:rsidRPr="00B56B21" w:rsidRDefault="00B02342" w:rsidP="001A7EF1">
                  <w:pPr>
                    <w:pStyle w:val="msonormalcxspmiddle"/>
                    <w:spacing w:before="0" w:beforeAutospacing="0" w:after="0" w:afterAutospacing="0"/>
                    <w:ind w:left="-105" w:hanging="13"/>
                    <w:contextualSpacing/>
                    <w:jc w:val="both"/>
                    <w:rPr>
                      <w:rFonts w:cs="Calibri"/>
                      <w:sz w:val="28"/>
                      <w:szCs w:val="28"/>
                      <w:lang w:val="uk-UA" w:eastAsia="en-US"/>
                    </w:rPr>
                  </w:pPr>
                </w:p>
              </w:tc>
            </w:tr>
          </w:tbl>
          <w:p w14:paraId="775EB531" w14:textId="77777777" w:rsidR="003C7616" w:rsidRPr="005F1121" w:rsidRDefault="003C7616" w:rsidP="00B02342">
            <w:pPr>
              <w:rPr>
                <w:sz w:val="28"/>
                <w:szCs w:val="28"/>
              </w:rPr>
            </w:pPr>
          </w:p>
        </w:tc>
        <w:tc>
          <w:tcPr>
            <w:tcW w:w="10139" w:type="dxa"/>
          </w:tcPr>
          <w:tbl>
            <w:tblPr>
              <w:tblW w:w="9923" w:type="dxa"/>
              <w:tblLook w:val="0000" w:firstRow="0" w:lastRow="0" w:firstColumn="0" w:lastColumn="0" w:noHBand="0" w:noVBand="0"/>
            </w:tblPr>
            <w:tblGrid>
              <w:gridCol w:w="3436"/>
              <w:gridCol w:w="108"/>
              <w:gridCol w:w="6379"/>
            </w:tblGrid>
            <w:tr w:rsidR="003C7616" w:rsidRPr="00B56B21" w14:paraId="1643F732" w14:textId="77777777" w:rsidTr="001A7EF1">
              <w:trPr>
                <w:trHeight w:val="408"/>
              </w:trPr>
              <w:tc>
                <w:tcPr>
                  <w:tcW w:w="3436" w:type="dxa"/>
                </w:tcPr>
                <w:p w14:paraId="075A1197" w14:textId="77777777" w:rsidR="003C7616" w:rsidRPr="00B56B21" w:rsidRDefault="003C7616" w:rsidP="001A7EF1">
                  <w:pPr>
                    <w:spacing w:line="257" w:lineRule="auto"/>
                    <w:rPr>
                      <w:sz w:val="28"/>
                      <w:szCs w:val="28"/>
                    </w:rPr>
                  </w:pPr>
                  <w:r w:rsidRPr="00B56B21">
                    <w:rPr>
                      <w:sz w:val="28"/>
                      <w:szCs w:val="28"/>
                    </w:rPr>
                    <w:lastRenderedPageBreak/>
                    <w:t xml:space="preserve">1. </w:t>
                  </w:r>
                  <w:r w:rsidRPr="00B56B21">
                    <w:rPr>
                      <w:sz w:val="28"/>
                      <w:szCs w:val="28"/>
                      <w:shd w:val="clear" w:color="auto" w:fill="FFFFFF"/>
                    </w:rPr>
                    <w:t>Досягнення результатів</w:t>
                  </w:r>
                </w:p>
              </w:tc>
              <w:tc>
                <w:tcPr>
                  <w:tcW w:w="6487" w:type="dxa"/>
                  <w:gridSpan w:val="2"/>
                </w:tcPr>
                <w:p w14:paraId="256179D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278BF87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FC87C8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запобігати та ефективно долати перешкоди.</w:t>
                  </w:r>
                </w:p>
                <w:p w14:paraId="095ED5FD" w14:textId="77777777" w:rsidR="003C7616" w:rsidRPr="00B56B21" w:rsidRDefault="003C7616" w:rsidP="001A7EF1">
                  <w:pPr>
                    <w:spacing w:line="257" w:lineRule="auto"/>
                    <w:jc w:val="both"/>
                    <w:rPr>
                      <w:sz w:val="16"/>
                      <w:szCs w:val="16"/>
                    </w:rPr>
                  </w:pPr>
                </w:p>
              </w:tc>
            </w:tr>
            <w:tr w:rsidR="003C7616" w:rsidRPr="00B56B21" w14:paraId="7CD12107" w14:textId="77777777" w:rsidTr="001A7EF1">
              <w:trPr>
                <w:trHeight w:val="408"/>
              </w:trPr>
              <w:tc>
                <w:tcPr>
                  <w:tcW w:w="3436" w:type="dxa"/>
                </w:tcPr>
                <w:p w14:paraId="486EFA0D"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6487" w:type="dxa"/>
                  <w:gridSpan w:val="2"/>
                </w:tcPr>
                <w:p w14:paraId="647BAA19"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739781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2C00F18" w14:textId="77777777" w:rsidR="003C7616" w:rsidRPr="00B56B21" w:rsidRDefault="003C7616" w:rsidP="001A7EF1">
                  <w:pPr>
                    <w:spacing w:line="257" w:lineRule="auto"/>
                    <w:jc w:val="both"/>
                    <w:rPr>
                      <w:sz w:val="28"/>
                      <w:szCs w:val="28"/>
                    </w:rPr>
                  </w:pPr>
                  <w:r w:rsidRPr="00B56B21">
                    <w:rPr>
                      <w:sz w:val="28"/>
                      <w:szCs w:val="28"/>
                      <w:shd w:val="clear" w:color="auto" w:fill="FFFFFF"/>
                    </w:rPr>
                    <w:t>здатність брати на себе зобов’язання, чітко їх дотримуватись і виконувати.</w:t>
                  </w:r>
                </w:p>
                <w:p w14:paraId="4D1013B7" w14:textId="77777777" w:rsidR="003C7616" w:rsidRPr="00B56B21" w:rsidRDefault="003C7616" w:rsidP="001A7EF1">
                  <w:pPr>
                    <w:spacing w:line="257" w:lineRule="auto"/>
                    <w:jc w:val="both"/>
                    <w:rPr>
                      <w:sz w:val="16"/>
                      <w:szCs w:val="16"/>
                    </w:rPr>
                  </w:pPr>
                </w:p>
              </w:tc>
            </w:tr>
            <w:tr w:rsidR="003C7616" w:rsidRPr="00B56B21" w14:paraId="7077C8EC" w14:textId="77777777" w:rsidTr="001A7EF1">
              <w:trPr>
                <w:trHeight w:val="408"/>
              </w:trPr>
              <w:tc>
                <w:tcPr>
                  <w:tcW w:w="3436" w:type="dxa"/>
                </w:tcPr>
                <w:p w14:paraId="7DED09AB"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6487" w:type="dxa"/>
                  <w:gridSpan w:val="2"/>
                </w:tcPr>
                <w:p w14:paraId="0998D65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7638CC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511C07C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3B634F8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p w14:paraId="6BEFFADC" w14:textId="77777777" w:rsidR="003C7616" w:rsidRPr="00B56B21" w:rsidRDefault="003C7616" w:rsidP="001A7EF1">
                  <w:pPr>
                    <w:spacing w:line="257" w:lineRule="auto"/>
                    <w:jc w:val="both"/>
                    <w:rPr>
                      <w:sz w:val="16"/>
                      <w:szCs w:val="16"/>
                    </w:rPr>
                  </w:pPr>
                </w:p>
              </w:tc>
            </w:tr>
            <w:tr w:rsidR="003C7616" w:rsidRPr="00B56B21" w14:paraId="3BED2029" w14:textId="77777777" w:rsidTr="001A7EF1">
              <w:trPr>
                <w:trHeight w:val="408"/>
              </w:trPr>
              <w:tc>
                <w:tcPr>
                  <w:tcW w:w="3436" w:type="dxa"/>
                </w:tcPr>
                <w:p w14:paraId="3E640171"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6487" w:type="dxa"/>
                  <w:gridSpan w:val="2"/>
                </w:tcPr>
                <w:p w14:paraId="1D9821B2"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705174BD" w14:textId="77777777" w:rsidR="003C7616" w:rsidRPr="00B56B21" w:rsidRDefault="003C7616" w:rsidP="001A7EF1">
                  <w:pPr>
                    <w:spacing w:line="257" w:lineRule="auto"/>
                    <w:jc w:val="both"/>
                    <w:rPr>
                      <w:sz w:val="28"/>
                      <w:szCs w:val="28"/>
                    </w:rPr>
                  </w:pPr>
                  <w:r w:rsidRPr="00B56B21">
                    <w:rPr>
                      <w:sz w:val="28"/>
                      <w:szCs w:val="28"/>
                    </w:rPr>
                    <w:t>системність;</w:t>
                  </w:r>
                </w:p>
                <w:p w14:paraId="7FF87702"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79FA8DC5" w14:textId="77777777" w:rsidR="003C7616" w:rsidRPr="00B56B21" w:rsidRDefault="003C7616" w:rsidP="001A7EF1">
                  <w:pPr>
                    <w:spacing w:line="257" w:lineRule="auto"/>
                    <w:jc w:val="both"/>
                    <w:rPr>
                      <w:sz w:val="28"/>
                      <w:szCs w:val="28"/>
                    </w:rPr>
                  </w:pPr>
                  <w:r w:rsidRPr="00B56B21">
                    <w:rPr>
                      <w:sz w:val="28"/>
                      <w:szCs w:val="28"/>
                    </w:rPr>
                    <w:t>політична нейтральність.</w:t>
                  </w:r>
                </w:p>
                <w:p w14:paraId="1C1DBD1F" w14:textId="77777777" w:rsidR="003C7616" w:rsidRPr="00B56B21" w:rsidRDefault="003C7616" w:rsidP="001A7EF1">
                  <w:pPr>
                    <w:spacing w:line="257" w:lineRule="auto"/>
                    <w:jc w:val="both"/>
                    <w:rPr>
                      <w:sz w:val="16"/>
                      <w:szCs w:val="16"/>
                    </w:rPr>
                  </w:pPr>
                </w:p>
              </w:tc>
            </w:tr>
            <w:tr w:rsidR="003C7616" w:rsidRPr="00B56B21" w14:paraId="39BB54D0" w14:textId="77777777" w:rsidTr="001A7EF1">
              <w:trPr>
                <w:trHeight w:val="408"/>
              </w:trPr>
              <w:tc>
                <w:tcPr>
                  <w:tcW w:w="3436" w:type="dxa"/>
                </w:tcPr>
                <w:p w14:paraId="12F78CD4"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6487" w:type="dxa"/>
                  <w:gridSpan w:val="2"/>
                </w:tcPr>
                <w:p w14:paraId="3DE262E1"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30F81E9E"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3899C635" w14:textId="77777777" w:rsidTr="001A7EF1">
              <w:trPr>
                <w:trHeight w:val="408"/>
              </w:trPr>
              <w:tc>
                <w:tcPr>
                  <w:tcW w:w="3436" w:type="dxa"/>
                </w:tcPr>
                <w:p w14:paraId="62B178FE"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6487" w:type="dxa"/>
                  <w:gridSpan w:val="2"/>
                </w:tcPr>
                <w:p w14:paraId="4D7B8269"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646E3B1" w14:textId="77777777" w:rsidR="003C7616" w:rsidRPr="00B56B21" w:rsidRDefault="003C7616" w:rsidP="001A7EF1">
                  <w:pPr>
                    <w:spacing w:line="257" w:lineRule="auto"/>
                    <w:jc w:val="both"/>
                    <w:rPr>
                      <w:sz w:val="24"/>
                      <w:szCs w:val="24"/>
                    </w:rPr>
                  </w:pPr>
                </w:p>
              </w:tc>
            </w:tr>
            <w:tr w:rsidR="003C7616" w:rsidRPr="00B56B21" w14:paraId="382690DA"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923" w:type="dxa"/>
                  <w:gridSpan w:val="3"/>
                  <w:tcBorders>
                    <w:top w:val="nil"/>
                    <w:left w:val="nil"/>
                    <w:bottom w:val="nil"/>
                    <w:right w:val="nil"/>
                  </w:tcBorders>
                </w:tcPr>
                <w:p w14:paraId="7E55AEF9" w14:textId="77777777" w:rsidR="003C7616" w:rsidRPr="00B56B21" w:rsidRDefault="003C7616" w:rsidP="001A7EF1">
                  <w:pPr>
                    <w:jc w:val="center"/>
                    <w:rPr>
                      <w:b/>
                      <w:sz w:val="28"/>
                      <w:szCs w:val="28"/>
                    </w:rPr>
                  </w:pPr>
                  <w:r w:rsidRPr="00B56B21">
                    <w:rPr>
                      <w:b/>
                      <w:sz w:val="28"/>
                      <w:szCs w:val="28"/>
                    </w:rPr>
                    <w:lastRenderedPageBreak/>
                    <w:t>Професійні знання</w:t>
                  </w:r>
                </w:p>
              </w:tc>
            </w:tr>
            <w:tr w:rsidR="003C7616" w:rsidRPr="00B56B21" w14:paraId="0254F810"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A8FC18E" w14:textId="77777777" w:rsidR="003C7616" w:rsidRPr="00B56B21" w:rsidRDefault="003C7616" w:rsidP="001A7EF1">
                  <w:pPr>
                    <w:rPr>
                      <w:sz w:val="28"/>
                      <w:szCs w:val="28"/>
                    </w:rPr>
                  </w:pPr>
                  <w:r w:rsidRPr="00B56B21">
                    <w:rPr>
                      <w:sz w:val="28"/>
                      <w:szCs w:val="28"/>
                    </w:rPr>
                    <w:t>1. Знання законодавства</w:t>
                  </w:r>
                </w:p>
              </w:tc>
              <w:tc>
                <w:tcPr>
                  <w:tcW w:w="6379" w:type="dxa"/>
                  <w:tcBorders>
                    <w:top w:val="nil"/>
                    <w:left w:val="nil"/>
                    <w:bottom w:val="nil"/>
                    <w:right w:val="nil"/>
                  </w:tcBorders>
                </w:tcPr>
                <w:p w14:paraId="38012D91" w14:textId="77777777" w:rsidR="003C7616" w:rsidRPr="00B56B21" w:rsidRDefault="003C7616" w:rsidP="001A7EF1">
                  <w:pPr>
                    <w:ind w:left="-105"/>
                    <w:jc w:val="both"/>
                    <w:rPr>
                      <w:sz w:val="28"/>
                      <w:szCs w:val="28"/>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203DEA5F" w14:textId="77777777" w:rsidR="003C7616" w:rsidRPr="00B56B21" w:rsidRDefault="003C7616" w:rsidP="001A7EF1">
                  <w:pPr>
                    <w:ind w:left="-105"/>
                    <w:jc w:val="both"/>
                    <w:rPr>
                      <w:sz w:val="16"/>
                      <w:szCs w:val="16"/>
                    </w:rPr>
                  </w:pPr>
                </w:p>
              </w:tc>
            </w:tr>
            <w:tr w:rsidR="003C7616" w:rsidRPr="00B56B21" w14:paraId="4577F015"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10BD1E1C"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6379" w:type="dxa"/>
                  <w:tcBorders>
                    <w:top w:val="nil"/>
                    <w:left w:val="nil"/>
                    <w:bottom w:val="nil"/>
                    <w:right w:val="nil"/>
                  </w:tcBorders>
                </w:tcPr>
                <w:p w14:paraId="4238D6AA"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199014F9"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781466F"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254234B7" w14:textId="77777777" w:rsidR="003C7616" w:rsidRPr="005F1121" w:rsidRDefault="003C7616" w:rsidP="001A7EF1">
            <w:pPr>
              <w:jc w:val="both"/>
              <w:rPr>
                <w:sz w:val="28"/>
                <w:szCs w:val="28"/>
              </w:rPr>
            </w:pPr>
          </w:p>
        </w:tc>
      </w:tr>
    </w:tbl>
    <w:p w14:paraId="50E6D9A6" w14:textId="77777777" w:rsidR="00C079BC" w:rsidRPr="00A133FE" w:rsidRDefault="00C079BC" w:rsidP="00C079BC">
      <w:pPr>
        <w:pStyle w:val="ac"/>
        <w:ind w:left="0" w:firstLine="720"/>
        <w:jc w:val="both"/>
        <w:rPr>
          <w:b/>
          <w:sz w:val="26"/>
          <w:szCs w:val="26"/>
          <w:lang w:eastAsia="en-US"/>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3FA54B3B" w14:textId="0414B456" w:rsidR="003C7616" w:rsidRDefault="003C7616" w:rsidP="003B31CA">
      <w:pPr>
        <w:jc w:val="center"/>
        <w:rPr>
          <w:b/>
          <w:sz w:val="28"/>
          <w:szCs w:val="28"/>
          <w:lang w:eastAsia="en-US"/>
        </w:rPr>
      </w:pPr>
    </w:p>
    <w:p w14:paraId="2956FACB" w14:textId="77777777" w:rsidR="00B00523" w:rsidRDefault="00B00523" w:rsidP="003B31CA">
      <w:pPr>
        <w:jc w:val="center"/>
        <w:rPr>
          <w:b/>
          <w:sz w:val="28"/>
          <w:szCs w:val="28"/>
          <w:lang w:eastAsia="en-US"/>
        </w:rPr>
      </w:pPr>
    </w:p>
    <w:p w14:paraId="0138681A" w14:textId="77777777" w:rsidR="00B00523" w:rsidRPr="00F538F2" w:rsidRDefault="00B00523" w:rsidP="00B00523">
      <w:pPr>
        <w:jc w:val="center"/>
        <w:rPr>
          <w:b/>
          <w:sz w:val="28"/>
          <w:szCs w:val="28"/>
          <w:lang w:eastAsia="en-US"/>
        </w:rPr>
      </w:pPr>
      <w:r w:rsidRPr="00F538F2">
        <w:rPr>
          <w:b/>
          <w:sz w:val="28"/>
          <w:szCs w:val="28"/>
          <w:lang w:eastAsia="en-US"/>
        </w:rPr>
        <w:t>УМОВИ</w:t>
      </w:r>
    </w:p>
    <w:p w14:paraId="6BFE63D7" w14:textId="77777777" w:rsidR="00B00523" w:rsidRDefault="00B00523" w:rsidP="00B00523">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19492A5E" w14:textId="69DD88CA" w:rsidR="00B00523" w:rsidRPr="005E7AFF" w:rsidRDefault="00B00523" w:rsidP="00B00523">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w:t>
      </w:r>
      <w:bookmarkStart w:id="4" w:name="_Hlk63689820"/>
      <w:r>
        <w:rPr>
          <w:b/>
          <w:sz w:val="28"/>
          <w:szCs w:val="28"/>
        </w:rPr>
        <w:t xml:space="preserve"> </w:t>
      </w:r>
      <w:r w:rsidRPr="005E7AFF">
        <w:rPr>
          <w:b/>
          <w:sz w:val="28"/>
          <w:szCs w:val="28"/>
        </w:rPr>
        <w:t xml:space="preserve">взводу охорони </w:t>
      </w:r>
      <w:r w:rsidRPr="005E7AFF">
        <w:rPr>
          <w:b/>
          <w:sz w:val="28"/>
          <w:szCs w:val="28"/>
          <w:lang w:bidi="en-US"/>
        </w:rPr>
        <w:t>підрозділу охорони</w:t>
      </w:r>
      <w:bookmarkEnd w:id="4"/>
      <w:r>
        <w:rPr>
          <w:b/>
          <w:sz w:val="28"/>
          <w:szCs w:val="28"/>
          <w:lang w:bidi="en-US"/>
        </w:rPr>
        <w:t xml:space="preserve"> </w:t>
      </w:r>
      <w:r w:rsidRPr="005E7AFF">
        <w:rPr>
          <w:b/>
          <w:sz w:val="28"/>
          <w:szCs w:val="28"/>
          <w:lang w:eastAsia="en-US"/>
        </w:rPr>
        <w:t>територіального управління Служби судової охорони у Хмельницькій області</w:t>
      </w:r>
    </w:p>
    <w:p w14:paraId="26EB0F86" w14:textId="101E088D" w:rsidR="00B00523" w:rsidRDefault="00B00523" w:rsidP="00B00523">
      <w:pPr>
        <w:jc w:val="center"/>
        <w:rPr>
          <w:b/>
          <w:sz w:val="28"/>
          <w:szCs w:val="28"/>
        </w:rPr>
      </w:pPr>
    </w:p>
    <w:p w14:paraId="6B3ACB28" w14:textId="4990B7BD" w:rsidR="00EE626C" w:rsidRDefault="00EE626C" w:rsidP="00B00523">
      <w:pPr>
        <w:jc w:val="center"/>
        <w:rPr>
          <w:b/>
          <w:sz w:val="28"/>
          <w:szCs w:val="28"/>
        </w:rPr>
      </w:pPr>
    </w:p>
    <w:p w14:paraId="4FE5B164" w14:textId="39D31A1A" w:rsidR="00EE626C" w:rsidRDefault="00EE626C" w:rsidP="00B00523">
      <w:pPr>
        <w:jc w:val="center"/>
        <w:rPr>
          <w:b/>
          <w:sz w:val="28"/>
          <w:szCs w:val="28"/>
        </w:rPr>
      </w:pPr>
    </w:p>
    <w:p w14:paraId="729D29F0" w14:textId="125EDBDE" w:rsidR="00EE626C" w:rsidRDefault="00EE626C" w:rsidP="00B00523">
      <w:pPr>
        <w:jc w:val="center"/>
        <w:rPr>
          <w:b/>
          <w:sz w:val="28"/>
          <w:szCs w:val="28"/>
        </w:rPr>
      </w:pPr>
    </w:p>
    <w:p w14:paraId="5C259AE7" w14:textId="77777777" w:rsidR="00EE626C" w:rsidRPr="00B02342" w:rsidRDefault="00EE626C" w:rsidP="00B00523">
      <w:pPr>
        <w:jc w:val="center"/>
        <w:rPr>
          <w:b/>
          <w:sz w:val="28"/>
          <w:szCs w:val="28"/>
        </w:rPr>
      </w:pPr>
    </w:p>
    <w:p w14:paraId="22BF4413" w14:textId="77777777" w:rsidR="00B00523" w:rsidRDefault="00B00523" w:rsidP="00B00523">
      <w:pPr>
        <w:ind w:left="6" w:hanging="6"/>
        <w:contextualSpacing/>
        <w:jc w:val="center"/>
        <w:rPr>
          <w:b/>
          <w:sz w:val="28"/>
          <w:szCs w:val="28"/>
        </w:rPr>
      </w:pPr>
      <w:r w:rsidRPr="005E7AFF">
        <w:rPr>
          <w:b/>
          <w:sz w:val="28"/>
          <w:szCs w:val="28"/>
        </w:rPr>
        <w:lastRenderedPageBreak/>
        <w:t>Загальні умови</w:t>
      </w:r>
    </w:p>
    <w:p w14:paraId="1EA34FD1" w14:textId="77777777" w:rsidR="00B00523" w:rsidRPr="00B02342" w:rsidRDefault="00B00523" w:rsidP="00B00523">
      <w:pPr>
        <w:ind w:left="6" w:hanging="6"/>
        <w:contextualSpacing/>
        <w:jc w:val="center"/>
        <w:rPr>
          <w:b/>
          <w:sz w:val="28"/>
          <w:szCs w:val="28"/>
        </w:rPr>
      </w:pPr>
    </w:p>
    <w:p w14:paraId="7A39C044" w14:textId="77777777" w:rsidR="00B00523" w:rsidRPr="00E36D3A" w:rsidRDefault="00B00523" w:rsidP="00B00523">
      <w:pPr>
        <w:ind w:left="6" w:firstLine="702"/>
        <w:contextualSpacing/>
        <w:jc w:val="both"/>
        <w:rPr>
          <w:b/>
          <w:sz w:val="28"/>
          <w:szCs w:val="28"/>
        </w:rPr>
      </w:pPr>
      <w:r>
        <w:rPr>
          <w:b/>
          <w:sz w:val="28"/>
          <w:szCs w:val="28"/>
        </w:rPr>
        <w:t xml:space="preserve">1. </w:t>
      </w:r>
      <w:r w:rsidRPr="005E7AFF">
        <w:rPr>
          <w:b/>
          <w:sz w:val="28"/>
          <w:szCs w:val="28"/>
        </w:rPr>
        <w:t>Основні повноваження контролера І</w:t>
      </w:r>
      <w:r>
        <w:rPr>
          <w:b/>
          <w:sz w:val="28"/>
          <w:szCs w:val="28"/>
        </w:rPr>
        <w:t>І</w:t>
      </w:r>
      <w:r w:rsidRPr="005E7AFF">
        <w:rPr>
          <w:b/>
          <w:sz w:val="28"/>
          <w:szCs w:val="28"/>
        </w:rPr>
        <w:t xml:space="preserve"> категорії взводу охорони </w:t>
      </w:r>
      <w:r w:rsidRPr="005E7AFF">
        <w:rPr>
          <w:b/>
          <w:sz w:val="28"/>
          <w:szCs w:val="28"/>
          <w:lang w:bidi="en-US"/>
        </w:rPr>
        <w:t xml:space="preserve">підрозділу охорони </w:t>
      </w:r>
      <w:r w:rsidRPr="005E7AFF">
        <w:rPr>
          <w:b/>
          <w:sz w:val="28"/>
          <w:szCs w:val="28"/>
        </w:rPr>
        <w:t>територіального управління Служби судової</w:t>
      </w:r>
      <w:r w:rsidRPr="00DD3E9D">
        <w:rPr>
          <w:b/>
          <w:sz w:val="28"/>
          <w:szCs w:val="28"/>
        </w:rPr>
        <w:t xml:space="preserve"> охорони у </w:t>
      </w:r>
      <w:r w:rsidRPr="00DD3E9D">
        <w:rPr>
          <w:b/>
          <w:iCs/>
          <w:sz w:val="28"/>
          <w:szCs w:val="28"/>
        </w:rPr>
        <w:t>Хмельницькій</w:t>
      </w:r>
      <w:r w:rsidRPr="00DD3E9D">
        <w:rPr>
          <w:b/>
          <w:sz w:val="28"/>
          <w:szCs w:val="28"/>
        </w:rPr>
        <w:t xml:space="preserve"> області:</w:t>
      </w:r>
    </w:p>
    <w:p w14:paraId="1491EB83" w14:textId="77777777" w:rsidR="00B00523" w:rsidRPr="00E36D3A" w:rsidRDefault="00B00523" w:rsidP="00B00523">
      <w:pPr>
        <w:ind w:firstLine="709"/>
        <w:jc w:val="both"/>
        <w:rPr>
          <w:sz w:val="28"/>
          <w:szCs w:val="28"/>
        </w:rPr>
      </w:pPr>
      <w:r w:rsidRPr="00E36D3A">
        <w:rPr>
          <w:sz w:val="28"/>
          <w:szCs w:val="28"/>
        </w:rPr>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D04CF57" w14:textId="77777777" w:rsidR="00B00523" w:rsidRPr="00E36D3A" w:rsidRDefault="00B00523" w:rsidP="00B00523">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7C9312C5" w14:textId="77777777" w:rsidR="00B00523" w:rsidRPr="00E36D3A" w:rsidRDefault="00B00523" w:rsidP="00B00523">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31440B6D" w14:textId="77777777" w:rsidR="00B00523" w:rsidRPr="00E36D3A" w:rsidRDefault="00B00523" w:rsidP="00B00523">
      <w:pPr>
        <w:ind w:firstLine="709"/>
        <w:jc w:val="both"/>
        <w:rPr>
          <w:sz w:val="28"/>
          <w:szCs w:val="28"/>
        </w:rPr>
      </w:pPr>
      <w:r w:rsidRPr="00E36D3A">
        <w:rPr>
          <w:sz w:val="28"/>
          <w:szCs w:val="28"/>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1A7711D1" w14:textId="77777777" w:rsidR="00B00523" w:rsidRPr="00E36D3A" w:rsidRDefault="00B00523" w:rsidP="00B00523">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64F341C3" w14:textId="77777777" w:rsidR="00B00523" w:rsidRPr="00B02342" w:rsidRDefault="00B00523" w:rsidP="00B00523">
      <w:pPr>
        <w:ind w:firstLine="709"/>
        <w:jc w:val="both"/>
        <w:rPr>
          <w:b/>
          <w:sz w:val="28"/>
          <w:szCs w:val="28"/>
        </w:rPr>
      </w:pPr>
      <w:bookmarkStart w:id="5" w:name="_Hlk135824127"/>
    </w:p>
    <w:p w14:paraId="632EB094" w14:textId="77777777" w:rsidR="00B00523" w:rsidRPr="00D266B6" w:rsidRDefault="00B00523" w:rsidP="00B00523">
      <w:pPr>
        <w:pStyle w:val="ac"/>
        <w:numPr>
          <w:ilvl w:val="0"/>
          <w:numId w:val="36"/>
        </w:numPr>
        <w:tabs>
          <w:tab w:val="left" w:pos="1134"/>
        </w:tabs>
        <w:ind w:hanging="11"/>
        <w:jc w:val="both"/>
        <w:rPr>
          <w:b/>
          <w:sz w:val="28"/>
          <w:szCs w:val="28"/>
        </w:rPr>
      </w:pPr>
      <w:r w:rsidRPr="00D266B6">
        <w:rPr>
          <w:b/>
          <w:sz w:val="28"/>
          <w:szCs w:val="28"/>
        </w:rPr>
        <w:t>Умови оплати праці:</w:t>
      </w:r>
    </w:p>
    <w:p w14:paraId="1138F656" w14:textId="77777777" w:rsidR="00B00523" w:rsidRPr="00144504" w:rsidRDefault="00B00523" w:rsidP="00B00523">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514EE92E" w14:textId="77777777" w:rsidR="00B00523" w:rsidRDefault="00B00523" w:rsidP="00B00523">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B545C6E" w14:textId="77777777" w:rsidR="00B00523" w:rsidRPr="00B02342" w:rsidRDefault="00B00523" w:rsidP="00B00523">
      <w:pPr>
        <w:jc w:val="both"/>
        <w:rPr>
          <w:b/>
          <w:sz w:val="28"/>
          <w:szCs w:val="28"/>
        </w:rPr>
      </w:pPr>
    </w:p>
    <w:p w14:paraId="4E6AD62E" w14:textId="77777777" w:rsidR="00B00523" w:rsidRPr="00B151FD" w:rsidRDefault="00B00523" w:rsidP="00B00523">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73A783F7" w14:textId="77777777" w:rsidR="00B00523" w:rsidRPr="00B151FD" w:rsidRDefault="00B00523" w:rsidP="00B00523">
      <w:pPr>
        <w:jc w:val="both"/>
        <w:rPr>
          <w:sz w:val="28"/>
          <w:szCs w:val="28"/>
        </w:rPr>
      </w:pPr>
      <w:r w:rsidRPr="00B151FD">
        <w:rPr>
          <w:sz w:val="28"/>
          <w:szCs w:val="28"/>
        </w:rPr>
        <w:t>безстроково.</w:t>
      </w:r>
    </w:p>
    <w:p w14:paraId="7C7E9216" w14:textId="77777777" w:rsidR="00B00523" w:rsidRPr="00B02342" w:rsidRDefault="00B00523" w:rsidP="00B00523">
      <w:pPr>
        <w:pStyle w:val="ac"/>
        <w:tabs>
          <w:tab w:val="left" w:pos="1134"/>
        </w:tabs>
        <w:ind w:left="709"/>
        <w:jc w:val="both"/>
        <w:rPr>
          <w:sz w:val="28"/>
          <w:szCs w:val="28"/>
        </w:rPr>
      </w:pPr>
    </w:p>
    <w:p w14:paraId="1EB763D5" w14:textId="77777777" w:rsidR="00B00523" w:rsidRPr="0020260F" w:rsidRDefault="00B00523" w:rsidP="00B00523">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7DB65F" w14:textId="77777777" w:rsidR="00B00523" w:rsidRPr="00B02342" w:rsidRDefault="00B00523" w:rsidP="00B00523">
      <w:pPr>
        <w:pStyle w:val="ac"/>
        <w:tabs>
          <w:tab w:val="left" w:pos="1134"/>
        </w:tabs>
        <w:ind w:left="709"/>
        <w:jc w:val="both"/>
        <w:rPr>
          <w:sz w:val="28"/>
          <w:szCs w:val="28"/>
        </w:rPr>
      </w:pPr>
    </w:p>
    <w:p w14:paraId="7DCA4C19" w14:textId="77777777" w:rsidR="00B00523" w:rsidRDefault="00B00523" w:rsidP="00B00523">
      <w:pPr>
        <w:jc w:val="center"/>
        <w:rPr>
          <w:b/>
          <w:sz w:val="28"/>
          <w:szCs w:val="28"/>
        </w:rPr>
      </w:pPr>
      <w:r w:rsidRPr="008531D7">
        <w:rPr>
          <w:b/>
          <w:sz w:val="28"/>
          <w:szCs w:val="28"/>
        </w:rPr>
        <w:lastRenderedPageBreak/>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00523" w14:paraId="37B6C182" w14:textId="77777777" w:rsidTr="00570BFB">
        <w:tc>
          <w:tcPr>
            <w:tcW w:w="4106" w:type="dxa"/>
          </w:tcPr>
          <w:p w14:paraId="54D6695F" w14:textId="77777777" w:rsidR="00B00523" w:rsidRPr="00D266B6" w:rsidRDefault="00B00523" w:rsidP="00570BFB">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409538F4" w14:textId="77777777" w:rsidR="00B00523" w:rsidRDefault="00B00523" w:rsidP="00570BFB">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00523" w14:paraId="19300D5F" w14:textId="77777777" w:rsidTr="00570BFB">
        <w:tc>
          <w:tcPr>
            <w:tcW w:w="4106" w:type="dxa"/>
          </w:tcPr>
          <w:p w14:paraId="792A5C09" w14:textId="77777777" w:rsidR="00B00523" w:rsidRPr="00D266B6" w:rsidRDefault="00B00523" w:rsidP="00570BFB">
            <w:pPr>
              <w:pStyle w:val="ac"/>
              <w:numPr>
                <w:ilvl w:val="0"/>
                <w:numId w:val="38"/>
              </w:numPr>
              <w:tabs>
                <w:tab w:val="left" w:pos="368"/>
                <w:tab w:val="left" w:pos="889"/>
              </w:tabs>
              <w:ind w:left="0" w:firstLine="605"/>
              <w:jc w:val="both"/>
              <w:rPr>
                <w:b/>
                <w:sz w:val="28"/>
                <w:szCs w:val="28"/>
              </w:rPr>
            </w:pPr>
            <w:r w:rsidRPr="00D266B6">
              <w:rPr>
                <w:sz w:val="28"/>
                <w:szCs w:val="28"/>
              </w:rPr>
              <w:t>Освіта:</w:t>
            </w:r>
          </w:p>
        </w:tc>
        <w:tc>
          <w:tcPr>
            <w:tcW w:w="5528" w:type="dxa"/>
          </w:tcPr>
          <w:p w14:paraId="6919ADDE" w14:textId="77777777" w:rsidR="00B00523" w:rsidRDefault="00B00523" w:rsidP="00570BFB">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00523" w14:paraId="6889343F" w14:textId="77777777" w:rsidTr="00570BFB">
        <w:tc>
          <w:tcPr>
            <w:tcW w:w="4106" w:type="dxa"/>
          </w:tcPr>
          <w:p w14:paraId="637DA251" w14:textId="77777777" w:rsidR="00B00523" w:rsidRPr="00AD0B4A" w:rsidRDefault="00B00523" w:rsidP="00570BFB">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65C8EF17" w14:textId="77777777" w:rsidR="00B00523" w:rsidRDefault="00B00523" w:rsidP="00570BFB">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B00523" w14:paraId="2E33F0B5" w14:textId="77777777" w:rsidTr="00570BFB">
        <w:tc>
          <w:tcPr>
            <w:tcW w:w="4106" w:type="dxa"/>
          </w:tcPr>
          <w:p w14:paraId="72A64E7E" w14:textId="77777777" w:rsidR="00B00523" w:rsidRPr="00AD0B4A" w:rsidRDefault="00B00523" w:rsidP="00570BFB">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711E3068" w14:textId="77777777" w:rsidR="00B00523" w:rsidRPr="00AD0B4A" w:rsidRDefault="00B00523" w:rsidP="00570BFB">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5"/>
    </w:tbl>
    <w:tbl>
      <w:tblPr>
        <w:tblW w:w="9921" w:type="dxa"/>
        <w:tblInd w:w="-142" w:type="dxa"/>
        <w:tblLook w:val="04A0" w:firstRow="1" w:lastRow="0" w:firstColumn="1" w:lastColumn="0" w:noHBand="0" w:noVBand="1"/>
      </w:tblPr>
      <w:tblGrid>
        <w:gridCol w:w="3403"/>
        <w:gridCol w:w="33"/>
        <w:gridCol w:w="5512"/>
        <w:gridCol w:w="358"/>
        <w:gridCol w:w="473"/>
        <w:gridCol w:w="142"/>
      </w:tblGrid>
      <w:tr w:rsidR="00B00523" w:rsidRPr="000D199B" w14:paraId="662FA9D3" w14:textId="77777777" w:rsidTr="00570BFB">
        <w:trPr>
          <w:gridAfter w:val="3"/>
          <w:wAfter w:w="973" w:type="dxa"/>
          <w:trHeight w:val="409"/>
        </w:trPr>
        <w:tc>
          <w:tcPr>
            <w:tcW w:w="8948" w:type="dxa"/>
            <w:gridSpan w:val="3"/>
          </w:tcPr>
          <w:p w14:paraId="19A60B06" w14:textId="77777777" w:rsidR="00B00523" w:rsidRPr="00B02342" w:rsidRDefault="00B00523" w:rsidP="00570BFB">
            <w:pPr>
              <w:spacing w:line="256" w:lineRule="auto"/>
              <w:jc w:val="center"/>
              <w:rPr>
                <w:b/>
                <w:sz w:val="28"/>
                <w:szCs w:val="28"/>
              </w:rPr>
            </w:pPr>
          </w:p>
          <w:p w14:paraId="1201B2A9" w14:textId="77777777" w:rsidR="00B00523" w:rsidRPr="000D199B" w:rsidRDefault="00B00523" w:rsidP="00570BFB">
            <w:pPr>
              <w:spacing w:line="256" w:lineRule="auto"/>
              <w:jc w:val="center"/>
              <w:rPr>
                <w:b/>
                <w:sz w:val="28"/>
                <w:szCs w:val="28"/>
              </w:rPr>
            </w:pPr>
            <w:r w:rsidRPr="000D199B">
              <w:rPr>
                <w:b/>
                <w:sz w:val="28"/>
                <w:szCs w:val="28"/>
              </w:rPr>
              <w:t>Вимоги до компетентності</w:t>
            </w:r>
          </w:p>
        </w:tc>
      </w:tr>
      <w:tr w:rsidR="00B00523" w:rsidRPr="000D199B" w14:paraId="3E6BE640" w14:textId="77777777" w:rsidTr="00570BFB">
        <w:tblPrEx>
          <w:tblLook w:val="0000" w:firstRow="0" w:lastRow="0" w:firstColumn="0" w:lastColumn="0" w:noHBand="0" w:noVBand="0"/>
        </w:tblPrEx>
        <w:trPr>
          <w:trHeight w:val="408"/>
        </w:trPr>
        <w:tc>
          <w:tcPr>
            <w:tcW w:w="3436" w:type="dxa"/>
            <w:gridSpan w:val="2"/>
          </w:tcPr>
          <w:p w14:paraId="4D92F8D7" w14:textId="77777777" w:rsidR="00B00523" w:rsidRPr="000D199B" w:rsidRDefault="00B00523" w:rsidP="00570BFB">
            <w:pPr>
              <w:spacing w:line="257" w:lineRule="auto"/>
              <w:rPr>
                <w:sz w:val="28"/>
                <w:szCs w:val="28"/>
              </w:rPr>
            </w:pPr>
            <w:r w:rsidRPr="000D199B">
              <w:rPr>
                <w:sz w:val="28"/>
                <w:szCs w:val="28"/>
              </w:rPr>
              <w:t xml:space="preserve">1. </w:t>
            </w:r>
            <w:r w:rsidRPr="000D199B">
              <w:rPr>
                <w:sz w:val="28"/>
                <w:szCs w:val="28"/>
                <w:shd w:val="clear" w:color="auto" w:fill="FFFFFF"/>
              </w:rPr>
              <w:t>Досягнення результатів</w:t>
            </w:r>
          </w:p>
        </w:tc>
        <w:tc>
          <w:tcPr>
            <w:tcW w:w="6485" w:type="dxa"/>
            <w:gridSpan w:val="4"/>
          </w:tcPr>
          <w:p w14:paraId="1A612D3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1D1174E6"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41BE5912" w14:textId="77777777" w:rsidR="00B00523" w:rsidRPr="000D199B" w:rsidRDefault="00B00523" w:rsidP="00570BFB">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tc>
      </w:tr>
      <w:tr w:rsidR="00B00523" w:rsidRPr="000D199B" w14:paraId="13A3D4BA" w14:textId="77777777" w:rsidTr="00570BFB">
        <w:tblPrEx>
          <w:tblLook w:val="0000" w:firstRow="0" w:lastRow="0" w:firstColumn="0" w:lastColumn="0" w:noHBand="0" w:noVBand="0"/>
        </w:tblPrEx>
        <w:trPr>
          <w:trHeight w:val="408"/>
        </w:trPr>
        <w:tc>
          <w:tcPr>
            <w:tcW w:w="3436" w:type="dxa"/>
            <w:gridSpan w:val="2"/>
          </w:tcPr>
          <w:p w14:paraId="4C6CEF81" w14:textId="77777777" w:rsidR="00B00523" w:rsidRPr="000D199B" w:rsidRDefault="00B00523" w:rsidP="00570BFB">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0A2D01E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BAFC7AC"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218C04E0" w14:textId="77777777" w:rsidR="00B00523" w:rsidRPr="000D199B" w:rsidRDefault="00B00523" w:rsidP="00570BFB">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tc>
      </w:tr>
      <w:tr w:rsidR="00B00523" w:rsidRPr="000D199B" w14:paraId="386D4EDD" w14:textId="77777777" w:rsidTr="00570BFB">
        <w:tblPrEx>
          <w:tblLook w:val="0000" w:firstRow="0" w:lastRow="0" w:firstColumn="0" w:lastColumn="0" w:noHBand="0" w:noVBand="0"/>
        </w:tblPrEx>
        <w:trPr>
          <w:trHeight w:val="408"/>
        </w:trPr>
        <w:tc>
          <w:tcPr>
            <w:tcW w:w="3436" w:type="dxa"/>
            <w:gridSpan w:val="2"/>
          </w:tcPr>
          <w:p w14:paraId="0F24A4C3" w14:textId="77777777" w:rsidR="00B00523" w:rsidRPr="000D199B" w:rsidRDefault="00B00523" w:rsidP="00570BFB">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0BD1815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F5CB349"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2256E3F1"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7A736818" w14:textId="77777777" w:rsidR="00B00523" w:rsidRPr="000D199B" w:rsidRDefault="00B00523" w:rsidP="00570BFB">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B00523" w:rsidRPr="000D199B" w14:paraId="2C2CC04B" w14:textId="77777777" w:rsidTr="00570BFB">
        <w:tblPrEx>
          <w:tblLook w:val="0000" w:firstRow="0" w:lastRow="0" w:firstColumn="0" w:lastColumn="0" w:noHBand="0" w:noVBand="0"/>
        </w:tblPrEx>
        <w:trPr>
          <w:trHeight w:val="408"/>
        </w:trPr>
        <w:tc>
          <w:tcPr>
            <w:tcW w:w="3436" w:type="dxa"/>
            <w:gridSpan w:val="2"/>
          </w:tcPr>
          <w:p w14:paraId="54774EB9" w14:textId="77777777" w:rsidR="00B00523" w:rsidRPr="000D199B" w:rsidRDefault="00B00523" w:rsidP="00570BFB">
            <w:pPr>
              <w:spacing w:line="257" w:lineRule="auto"/>
              <w:rPr>
                <w:sz w:val="28"/>
                <w:szCs w:val="28"/>
              </w:rPr>
            </w:pPr>
            <w:r w:rsidRPr="000D199B">
              <w:rPr>
                <w:sz w:val="28"/>
                <w:szCs w:val="28"/>
              </w:rPr>
              <w:t>4. Особистісні компетенції</w:t>
            </w:r>
          </w:p>
        </w:tc>
        <w:tc>
          <w:tcPr>
            <w:tcW w:w="6485" w:type="dxa"/>
            <w:gridSpan w:val="4"/>
          </w:tcPr>
          <w:p w14:paraId="0013F244" w14:textId="77777777" w:rsidR="00B00523" w:rsidRPr="000D199B" w:rsidRDefault="00B00523" w:rsidP="00570BFB">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1841D320" w14:textId="77777777" w:rsidR="00B00523" w:rsidRPr="000D199B" w:rsidRDefault="00B00523" w:rsidP="00570BFB">
            <w:pPr>
              <w:spacing w:line="257" w:lineRule="auto"/>
              <w:jc w:val="both"/>
              <w:rPr>
                <w:sz w:val="28"/>
                <w:szCs w:val="28"/>
              </w:rPr>
            </w:pPr>
            <w:r w:rsidRPr="000D199B">
              <w:rPr>
                <w:sz w:val="28"/>
                <w:szCs w:val="28"/>
              </w:rPr>
              <w:t>системність;</w:t>
            </w:r>
          </w:p>
          <w:p w14:paraId="304D43DA" w14:textId="77777777" w:rsidR="00B00523" w:rsidRPr="000D199B" w:rsidRDefault="00B00523" w:rsidP="00570BFB">
            <w:pPr>
              <w:spacing w:line="257" w:lineRule="auto"/>
              <w:jc w:val="both"/>
              <w:rPr>
                <w:sz w:val="28"/>
                <w:szCs w:val="28"/>
              </w:rPr>
            </w:pPr>
            <w:r w:rsidRPr="000D199B">
              <w:rPr>
                <w:sz w:val="28"/>
                <w:szCs w:val="28"/>
              </w:rPr>
              <w:t>самоорганізація та саморозвиток;</w:t>
            </w:r>
          </w:p>
          <w:p w14:paraId="1F30BF6F" w14:textId="77777777" w:rsidR="00B00523" w:rsidRPr="000D199B" w:rsidRDefault="00B00523" w:rsidP="00570BFB">
            <w:pPr>
              <w:spacing w:line="257" w:lineRule="auto"/>
              <w:jc w:val="both"/>
              <w:rPr>
                <w:sz w:val="28"/>
                <w:szCs w:val="28"/>
              </w:rPr>
            </w:pPr>
            <w:r w:rsidRPr="000D199B">
              <w:rPr>
                <w:sz w:val="28"/>
                <w:szCs w:val="28"/>
              </w:rPr>
              <w:t>політична нейтральність.</w:t>
            </w:r>
          </w:p>
        </w:tc>
      </w:tr>
      <w:tr w:rsidR="00B00523" w:rsidRPr="000D199B" w14:paraId="7E25C9F5" w14:textId="77777777" w:rsidTr="00570BFB">
        <w:tblPrEx>
          <w:tblLook w:val="0000" w:firstRow="0" w:lastRow="0" w:firstColumn="0" w:lastColumn="0" w:noHBand="0" w:noVBand="0"/>
        </w:tblPrEx>
        <w:trPr>
          <w:trHeight w:val="408"/>
        </w:trPr>
        <w:tc>
          <w:tcPr>
            <w:tcW w:w="3436" w:type="dxa"/>
            <w:gridSpan w:val="2"/>
          </w:tcPr>
          <w:p w14:paraId="4BD9D536" w14:textId="77777777" w:rsidR="00B00523" w:rsidRPr="000D199B" w:rsidRDefault="00B00523" w:rsidP="00570BFB">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7ED55BE5" w14:textId="77777777" w:rsidR="00B00523" w:rsidRPr="000D199B" w:rsidRDefault="00B00523" w:rsidP="00570BFB">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A3353E1" w14:textId="77777777" w:rsidR="00B00523" w:rsidRPr="000D199B" w:rsidRDefault="00B00523" w:rsidP="00570BFB">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B00523" w:rsidRPr="000D199B" w14:paraId="65338CEA" w14:textId="77777777" w:rsidTr="00570BFB">
        <w:tblPrEx>
          <w:tblLook w:val="0000" w:firstRow="0" w:lastRow="0" w:firstColumn="0" w:lastColumn="0" w:noHBand="0" w:noVBand="0"/>
        </w:tblPrEx>
        <w:trPr>
          <w:trHeight w:val="408"/>
        </w:trPr>
        <w:tc>
          <w:tcPr>
            <w:tcW w:w="3436" w:type="dxa"/>
            <w:gridSpan w:val="2"/>
          </w:tcPr>
          <w:p w14:paraId="0AC1B970" w14:textId="77777777" w:rsidR="00B00523" w:rsidRPr="000D199B" w:rsidRDefault="00B00523" w:rsidP="00570BFB">
            <w:pPr>
              <w:spacing w:line="257" w:lineRule="auto"/>
              <w:rPr>
                <w:sz w:val="28"/>
                <w:szCs w:val="28"/>
              </w:rPr>
            </w:pPr>
            <w:r w:rsidRPr="000D199B">
              <w:rPr>
                <w:sz w:val="28"/>
                <w:szCs w:val="28"/>
              </w:rPr>
              <w:lastRenderedPageBreak/>
              <w:t xml:space="preserve">6. Знання спеціального законодавства </w:t>
            </w:r>
          </w:p>
        </w:tc>
        <w:tc>
          <w:tcPr>
            <w:tcW w:w="6485" w:type="dxa"/>
            <w:gridSpan w:val="4"/>
          </w:tcPr>
          <w:p w14:paraId="44F3B3DC" w14:textId="77777777" w:rsidR="00B00523" w:rsidRDefault="00B00523" w:rsidP="00570BFB">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17C7A93C" w14:textId="77777777" w:rsidR="00B00523" w:rsidRDefault="00B00523" w:rsidP="00570BFB">
            <w:pPr>
              <w:spacing w:line="257" w:lineRule="auto"/>
              <w:jc w:val="both"/>
              <w:rPr>
                <w:sz w:val="28"/>
                <w:szCs w:val="28"/>
              </w:rPr>
            </w:pPr>
          </w:p>
          <w:p w14:paraId="58D7DE49" w14:textId="77777777" w:rsidR="00B00523" w:rsidRDefault="00B00523" w:rsidP="00570BFB">
            <w:pPr>
              <w:spacing w:line="257" w:lineRule="auto"/>
              <w:jc w:val="both"/>
              <w:rPr>
                <w:sz w:val="28"/>
                <w:szCs w:val="28"/>
              </w:rPr>
            </w:pPr>
          </w:p>
          <w:p w14:paraId="5447E546" w14:textId="61B43165" w:rsidR="00B00523" w:rsidRPr="00B02342" w:rsidRDefault="00B00523" w:rsidP="00570BFB">
            <w:pPr>
              <w:spacing w:line="257" w:lineRule="auto"/>
              <w:jc w:val="both"/>
              <w:rPr>
                <w:sz w:val="28"/>
                <w:szCs w:val="28"/>
              </w:rPr>
            </w:pPr>
          </w:p>
        </w:tc>
      </w:tr>
      <w:tr w:rsidR="00B00523" w:rsidRPr="005F1121" w14:paraId="106E2146" w14:textId="77777777" w:rsidTr="00570BFB">
        <w:tblPrEx>
          <w:tblLook w:val="0000" w:firstRow="0" w:lastRow="0" w:firstColumn="0" w:lastColumn="0" w:noHBand="0" w:noVBand="0"/>
        </w:tblPrEx>
        <w:trPr>
          <w:gridAfter w:val="2"/>
          <w:wAfter w:w="615" w:type="dxa"/>
          <w:trHeight w:val="408"/>
        </w:trPr>
        <w:tc>
          <w:tcPr>
            <w:tcW w:w="9306" w:type="dxa"/>
            <w:gridSpan w:val="4"/>
          </w:tcPr>
          <w:p w14:paraId="05B1C8B9" w14:textId="77777777" w:rsidR="00B00523" w:rsidRPr="005F1121" w:rsidRDefault="00B00523" w:rsidP="00570BFB">
            <w:pPr>
              <w:jc w:val="center"/>
              <w:rPr>
                <w:b/>
                <w:sz w:val="28"/>
                <w:szCs w:val="28"/>
              </w:rPr>
            </w:pPr>
            <w:r w:rsidRPr="00267AA7">
              <w:rPr>
                <w:b/>
                <w:sz w:val="28"/>
                <w:szCs w:val="28"/>
              </w:rPr>
              <w:t>Професійні знання.</w:t>
            </w:r>
          </w:p>
        </w:tc>
      </w:tr>
      <w:tr w:rsidR="00B00523" w:rsidRPr="005F1121" w14:paraId="12CDFD29" w14:textId="77777777" w:rsidTr="00570BFB">
        <w:tblPrEx>
          <w:tblLook w:val="0000" w:firstRow="0" w:lastRow="0" w:firstColumn="0" w:lastColumn="0" w:noHBand="0" w:noVBand="0"/>
        </w:tblPrEx>
        <w:trPr>
          <w:gridAfter w:val="1"/>
          <w:wAfter w:w="142" w:type="dxa"/>
          <w:trHeight w:val="408"/>
        </w:trPr>
        <w:tc>
          <w:tcPr>
            <w:tcW w:w="3403" w:type="dxa"/>
          </w:tcPr>
          <w:p w14:paraId="6BFF3984" w14:textId="77777777" w:rsidR="00B00523" w:rsidRPr="005F1121" w:rsidRDefault="00B00523" w:rsidP="00570BFB">
            <w:pPr>
              <w:spacing w:line="257" w:lineRule="auto"/>
              <w:rPr>
                <w:sz w:val="28"/>
                <w:szCs w:val="28"/>
              </w:rPr>
            </w:pPr>
            <w:r w:rsidRPr="005F1121">
              <w:rPr>
                <w:sz w:val="28"/>
                <w:szCs w:val="28"/>
              </w:rPr>
              <w:t>1. Знання законодавства</w:t>
            </w:r>
          </w:p>
        </w:tc>
        <w:tc>
          <w:tcPr>
            <w:tcW w:w="6376" w:type="dxa"/>
            <w:gridSpan w:val="4"/>
          </w:tcPr>
          <w:p w14:paraId="394E7AE9" w14:textId="77777777" w:rsidR="00B00523" w:rsidRPr="005F1121" w:rsidRDefault="00B00523" w:rsidP="00570BFB">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B00523" w:rsidRPr="005F1121" w14:paraId="7D15F991" w14:textId="77777777" w:rsidTr="00570BFB">
        <w:tblPrEx>
          <w:tblLook w:val="0000" w:firstRow="0" w:lastRow="0" w:firstColumn="0" w:lastColumn="0" w:noHBand="0" w:noVBand="0"/>
        </w:tblPrEx>
        <w:trPr>
          <w:gridAfter w:val="1"/>
          <w:wAfter w:w="142" w:type="dxa"/>
          <w:trHeight w:val="408"/>
        </w:trPr>
        <w:tc>
          <w:tcPr>
            <w:tcW w:w="3403" w:type="dxa"/>
          </w:tcPr>
          <w:p w14:paraId="0375D06F" w14:textId="77777777" w:rsidR="00B00523" w:rsidRPr="005F1121" w:rsidRDefault="00B00523" w:rsidP="00570BFB">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9C9F130"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3336A77D"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52C43336" w14:textId="77777777" w:rsidR="00B00523" w:rsidRPr="005F1121"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BED7F6D" w14:textId="77777777" w:rsidR="00B00523"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13E4625" w14:textId="77777777" w:rsidR="00B00523" w:rsidRPr="00B02342"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4F1420E4" w14:textId="77777777" w:rsidR="00B00523" w:rsidRDefault="00B00523" w:rsidP="00B00523">
      <w:pPr>
        <w:pStyle w:val="ac"/>
        <w:ind w:left="0" w:firstLine="720"/>
        <w:jc w:val="both"/>
        <w:rPr>
          <w:sz w:val="26"/>
          <w:szCs w:val="26"/>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23BF6953" w14:textId="77777777" w:rsidR="00B00523" w:rsidRPr="00B02342" w:rsidRDefault="00B00523"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B005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4BB0" w14:textId="77777777" w:rsidR="006E2359" w:rsidRDefault="006E2359" w:rsidP="004F7BD6">
      <w:r>
        <w:separator/>
      </w:r>
    </w:p>
  </w:endnote>
  <w:endnote w:type="continuationSeparator" w:id="0">
    <w:p w14:paraId="22751083" w14:textId="77777777" w:rsidR="006E2359" w:rsidRDefault="006E2359"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598B" w14:textId="77777777" w:rsidR="006E2359" w:rsidRDefault="006E2359" w:rsidP="004F7BD6">
      <w:r>
        <w:separator/>
      </w:r>
    </w:p>
  </w:footnote>
  <w:footnote w:type="continuationSeparator" w:id="0">
    <w:p w14:paraId="60CA4215" w14:textId="77777777" w:rsidR="006E2359" w:rsidRDefault="006E2359"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73D"/>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1F702B"/>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7F9"/>
    <w:rsid w:val="00362DD6"/>
    <w:rsid w:val="0036394B"/>
    <w:rsid w:val="00365930"/>
    <w:rsid w:val="0036603C"/>
    <w:rsid w:val="00367FA9"/>
    <w:rsid w:val="003719E1"/>
    <w:rsid w:val="003751DB"/>
    <w:rsid w:val="003763A9"/>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59F1"/>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D743D"/>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2359"/>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2096"/>
    <w:rsid w:val="008830E5"/>
    <w:rsid w:val="00884BD6"/>
    <w:rsid w:val="00884CF8"/>
    <w:rsid w:val="00887864"/>
    <w:rsid w:val="00887AFA"/>
    <w:rsid w:val="00891507"/>
    <w:rsid w:val="00892907"/>
    <w:rsid w:val="00892B43"/>
    <w:rsid w:val="00893C70"/>
    <w:rsid w:val="0089400D"/>
    <w:rsid w:val="00894586"/>
    <w:rsid w:val="00894A4C"/>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3159"/>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03C"/>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523"/>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452"/>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671CF"/>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26C"/>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215"/>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19474-E5E4-43EC-86FB-ACAF494F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4</TotalTime>
  <Pages>8</Pages>
  <Words>11379</Words>
  <Characters>6487</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4</cp:revision>
  <cp:lastPrinted>2023-10-31T13:32:00Z</cp:lastPrinted>
  <dcterms:created xsi:type="dcterms:W3CDTF">2023-11-16T08:32:00Z</dcterms:created>
  <dcterms:modified xsi:type="dcterms:W3CDTF">2023-11-16T14:31:00Z</dcterms:modified>
</cp:coreProperties>
</file>