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2449611A"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A912EE">
        <w:rPr>
          <w:sz w:val="24"/>
          <w:szCs w:val="24"/>
        </w:rPr>
        <w:t>11</w:t>
      </w:r>
      <w:r w:rsidR="00F00C84">
        <w:rPr>
          <w:sz w:val="24"/>
          <w:szCs w:val="24"/>
        </w:rPr>
        <w:t xml:space="preserve"> </w:t>
      </w:r>
      <w:r w:rsidR="00824EE5">
        <w:rPr>
          <w:sz w:val="24"/>
          <w:szCs w:val="24"/>
        </w:rPr>
        <w:t>грудня</w:t>
      </w:r>
      <w:r w:rsidR="00F00C84">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A912EE">
        <w:rPr>
          <w:sz w:val="24"/>
          <w:szCs w:val="24"/>
          <w:lang w:val="ru-RU"/>
        </w:rPr>
        <w:t>304</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7DE0B88"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636175">
        <w:rPr>
          <w:b/>
          <w:sz w:val="28"/>
          <w:szCs w:val="28"/>
          <w:lang w:eastAsia="en-US"/>
        </w:rPr>
        <w:t>их</w:t>
      </w:r>
      <w:r w:rsidR="00A743E9" w:rsidRPr="008531D7">
        <w:rPr>
          <w:b/>
          <w:sz w:val="28"/>
          <w:szCs w:val="28"/>
          <w:lang w:eastAsia="en-US"/>
        </w:rPr>
        <w:t xml:space="preserve"> </w:t>
      </w:r>
      <w:r w:rsidRPr="008531D7">
        <w:rPr>
          <w:b/>
          <w:sz w:val="28"/>
          <w:szCs w:val="28"/>
          <w:lang w:eastAsia="en-US"/>
        </w:rPr>
        <w:t xml:space="preserve">посад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F19B366"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824EE5">
        <w:rPr>
          <w:sz w:val="28"/>
          <w:szCs w:val="28"/>
        </w:rPr>
        <w:t>9</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824EE5">
        <w:rPr>
          <w:sz w:val="28"/>
          <w:szCs w:val="28"/>
        </w:rPr>
        <w:t>11</w:t>
      </w:r>
      <w:r w:rsidR="00647B6F" w:rsidRPr="00E43C60">
        <w:rPr>
          <w:sz w:val="28"/>
          <w:szCs w:val="28"/>
        </w:rPr>
        <w:t> </w:t>
      </w:r>
      <w:r w:rsidR="00824EE5">
        <w:rPr>
          <w:sz w:val="28"/>
          <w:szCs w:val="28"/>
        </w:rPr>
        <w:t>грудня</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E43C60">
        <w:rPr>
          <w:sz w:val="28"/>
          <w:szCs w:val="28"/>
        </w:rPr>
        <w:t>1</w:t>
      </w:r>
      <w:r w:rsidR="00824EE5">
        <w:rPr>
          <w:sz w:val="28"/>
          <w:szCs w:val="28"/>
        </w:rPr>
        <w:t>6</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824EE5">
        <w:rPr>
          <w:sz w:val="28"/>
          <w:szCs w:val="28"/>
        </w:rPr>
        <w:t>15</w:t>
      </w:r>
      <w:r w:rsidR="00647B6F" w:rsidRPr="00E43C60">
        <w:rPr>
          <w:sz w:val="28"/>
          <w:szCs w:val="28"/>
        </w:rPr>
        <w:t> </w:t>
      </w:r>
      <w:r w:rsidR="00824EE5">
        <w:rPr>
          <w:sz w:val="28"/>
          <w:szCs w:val="28"/>
        </w:rPr>
        <w:t>грудня</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1F240A71"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6E5B34">
        <w:rPr>
          <w:sz w:val="28"/>
          <w:szCs w:val="28"/>
        </w:rPr>
        <w:t>их</w:t>
      </w:r>
      <w:r w:rsidR="00FF695A" w:rsidRPr="008531D7">
        <w:rPr>
          <w:sz w:val="28"/>
          <w:szCs w:val="28"/>
        </w:rPr>
        <w:t xml:space="preserve"> посад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824EE5">
        <w:rPr>
          <w:sz w:val="28"/>
          <w:szCs w:val="28"/>
        </w:rPr>
        <w:t>19</w:t>
      </w:r>
      <w:r w:rsidR="00267522">
        <w:rPr>
          <w:sz w:val="28"/>
          <w:szCs w:val="28"/>
        </w:rPr>
        <w:t xml:space="preserve"> </w:t>
      </w:r>
      <w:r w:rsidR="00824EE5">
        <w:rPr>
          <w:sz w:val="28"/>
          <w:szCs w:val="28"/>
        </w:rPr>
        <w:t>грудня</w:t>
      </w:r>
      <w:r w:rsidR="008531D7">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16613DC7" w:rsidR="00045C70" w:rsidRDefault="00824EE5" w:rsidP="00A10781">
      <w:pPr>
        <w:tabs>
          <w:tab w:val="left" w:pos="1134"/>
          <w:tab w:val="left" w:pos="1418"/>
        </w:tabs>
        <w:ind w:firstLine="709"/>
        <w:jc w:val="both"/>
        <w:rPr>
          <w:sz w:val="28"/>
          <w:szCs w:val="28"/>
        </w:rPr>
      </w:pPr>
      <w:r>
        <w:rPr>
          <w:sz w:val="28"/>
          <w:szCs w:val="28"/>
        </w:rPr>
        <w:t>П</w:t>
      </w:r>
      <w:r w:rsidR="00045C70">
        <w:rPr>
          <w:sz w:val="28"/>
          <w:szCs w:val="28"/>
        </w:rPr>
        <w:t>роведення співбесіди проводиться о 1</w:t>
      </w:r>
      <w:r w:rsidR="00E02C84">
        <w:rPr>
          <w:sz w:val="28"/>
          <w:szCs w:val="28"/>
        </w:rPr>
        <w:t>2 год. 00 хв. </w:t>
      </w:r>
      <w:r>
        <w:rPr>
          <w:sz w:val="28"/>
          <w:szCs w:val="28"/>
        </w:rPr>
        <w:t>19</w:t>
      </w:r>
      <w:r w:rsidR="00E02C84">
        <w:rPr>
          <w:sz w:val="28"/>
          <w:szCs w:val="28"/>
        </w:rPr>
        <w:t xml:space="preserve"> </w:t>
      </w:r>
      <w:r>
        <w:rPr>
          <w:sz w:val="28"/>
          <w:szCs w:val="28"/>
        </w:rPr>
        <w:t>грудня</w:t>
      </w:r>
      <w:r w:rsidR="00E02C84">
        <w:rPr>
          <w:sz w:val="28"/>
          <w:szCs w:val="28"/>
        </w:rPr>
        <w:t xml:space="preserve">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1C5B18CB"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lastRenderedPageBreak/>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у й порядок надання визначають спільно центральний орган виконавчої влади з реалізації державної політики у сфері 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10A759BE" w14:textId="090BE99B" w:rsidR="00427E49" w:rsidRDefault="00427E49" w:rsidP="00904CC7">
      <w:pPr>
        <w:pStyle w:val="ac"/>
        <w:tabs>
          <w:tab w:val="left" w:pos="993"/>
          <w:tab w:val="left" w:pos="1134"/>
          <w:tab w:val="left" w:pos="1418"/>
        </w:tabs>
        <w:ind w:left="0" w:firstLine="709"/>
        <w:jc w:val="both"/>
        <w:rPr>
          <w:sz w:val="28"/>
          <w:szCs w:val="28"/>
        </w:rPr>
      </w:pPr>
    </w:p>
    <w:p w14:paraId="290D96FB" w14:textId="77777777" w:rsidR="00944769" w:rsidRDefault="00944769" w:rsidP="00904CC7">
      <w:pPr>
        <w:pStyle w:val="ac"/>
        <w:tabs>
          <w:tab w:val="left" w:pos="993"/>
          <w:tab w:val="left" w:pos="1134"/>
          <w:tab w:val="left" w:pos="1418"/>
        </w:tabs>
        <w:ind w:left="0" w:firstLine="709"/>
        <w:jc w:val="both"/>
        <w:rPr>
          <w:sz w:val="28"/>
          <w:szCs w:val="28"/>
        </w:rPr>
      </w:pPr>
    </w:p>
    <w:p w14:paraId="236E7769" w14:textId="77777777" w:rsidR="00625D25" w:rsidRPr="008531D7" w:rsidRDefault="00625D25" w:rsidP="00625D25">
      <w:pPr>
        <w:jc w:val="center"/>
        <w:rPr>
          <w:b/>
          <w:sz w:val="28"/>
          <w:szCs w:val="28"/>
          <w:lang w:eastAsia="en-US"/>
        </w:rPr>
      </w:pPr>
      <w:r w:rsidRPr="008531D7">
        <w:rPr>
          <w:b/>
          <w:sz w:val="28"/>
          <w:szCs w:val="28"/>
          <w:lang w:eastAsia="en-US"/>
        </w:rPr>
        <w:t>УМОВИ</w:t>
      </w:r>
    </w:p>
    <w:p w14:paraId="5FE7AAC5" w14:textId="24665775" w:rsidR="00625D25" w:rsidRPr="00ED615B" w:rsidRDefault="00625D25" w:rsidP="00625D25">
      <w:pPr>
        <w:contextualSpacing/>
        <w:jc w:val="center"/>
        <w:rPr>
          <w:rFonts w:eastAsiaTheme="minorHAnsi"/>
          <w:b/>
          <w:sz w:val="28"/>
          <w:szCs w:val="28"/>
          <w:lang w:eastAsia="en-US" w:bidi="en-US"/>
        </w:rPr>
      </w:pPr>
      <w:r w:rsidRPr="00ED615B">
        <w:rPr>
          <w:b/>
          <w:sz w:val="28"/>
          <w:szCs w:val="28"/>
          <w:lang w:eastAsia="en-US"/>
        </w:rPr>
        <w:t xml:space="preserve">проведення конкурсу на зайняття вакантної посади </w:t>
      </w:r>
      <w:r w:rsidR="009D1F58" w:rsidRPr="00ED615B">
        <w:rPr>
          <w:b/>
          <w:sz w:val="28"/>
          <w:szCs w:val="28"/>
          <w:lang w:eastAsia="en-US"/>
        </w:rPr>
        <w:t>контролера ІІ</w:t>
      </w:r>
      <w:r w:rsidR="00DE3E85" w:rsidRPr="00ED615B">
        <w:rPr>
          <w:b/>
          <w:sz w:val="28"/>
          <w:szCs w:val="28"/>
          <w:lang w:eastAsia="en-US"/>
        </w:rPr>
        <w:t> </w:t>
      </w:r>
      <w:r w:rsidR="009D1F58" w:rsidRPr="00ED615B">
        <w:rPr>
          <w:b/>
          <w:sz w:val="28"/>
          <w:szCs w:val="28"/>
          <w:lang w:eastAsia="en-US"/>
        </w:rPr>
        <w:t xml:space="preserve">категорії </w:t>
      </w:r>
      <w:r w:rsidR="00DE3E85" w:rsidRPr="00ED615B">
        <w:rPr>
          <w:b/>
          <w:sz w:val="28"/>
          <w:szCs w:val="28"/>
          <w:lang w:bidi="en-US"/>
        </w:rPr>
        <w:t>3 відділення (м. Нетішин) 5 взводу охорони (м. Шепетівка) 1</w:t>
      </w:r>
      <w:r w:rsidR="00341DC8">
        <w:rPr>
          <w:b/>
          <w:sz w:val="28"/>
          <w:szCs w:val="28"/>
          <w:lang w:bidi="en-US"/>
        </w:rPr>
        <w:t> </w:t>
      </w:r>
      <w:r w:rsidR="00DE3E85" w:rsidRPr="00ED615B">
        <w:rPr>
          <w:b/>
          <w:sz w:val="28"/>
          <w:szCs w:val="28"/>
          <w:lang w:bidi="en-US"/>
        </w:rPr>
        <w:t xml:space="preserve">підрозділу охорони (м. Хмельницький) </w:t>
      </w:r>
      <w:r w:rsidRPr="00ED615B">
        <w:rPr>
          <w:b/>
          <w:sz w:val="28"/>
          <w:szCs w:val="28"/>
          <w:lang w:bidi="en-US"/>
        </w:rPr>
        <w:t>т</w:t>
      </w:r>
      <w:r w:rsidRPr="00ED615B">
        <w:rPr>
          <w:rFonts w:eastAsiaTheme="minorHAnsi"/>
          <w:b/>
          <w:sz w:val="28"/>
          <w:szCs w:val="28"/>
          <w:lang w:eastAsia="en-US" w:bidi="en-US"/>
        </w:rPr>
        <w:t>ериторіального управління Служби судової охорони у Хмельницькій області</w:t>
      </w:r>
    </w:p>
    <w:p w14:paraId="558F272D" w14:textId="77777777" w:rsidR="00625D25" w:rsidRPr="008531D7" w:rsidRDefault="00625D25" w:rsidP="00625D25">
      <w:pPr>
        <w:jc w:val="center"/>
        <w:rPr>
          <w:b/>
          <w:sz w:val="24"/>
          <w:szCs w:val="24"/>
        </w:rPr>
      </w:pPr>
    </w:p>
    <w:p w14:paraId="6FDEBA7E" w14:textId="1CDA6B9E" w:rsidR="00625D25" w:rsidRDefault="00625D25" w:rsidP="00625D25">
      <w:pPr>
        <w:contextualSpacing/>
        <w:jc w:val="center"/>
        <w:rPr>
          <w:b/>
          <w:sz w:val="28"/>
          <w:szCs w:val="28"/>
        </w:rPr>
      </w:pPr>
      <w:r w:rsidRPr="008531D7">
        <w:rPr>
          <w:b/>
          <w:sz w:val="28"/>
          <w:szCs w:val="28"/>
        </w:rPr>
        <w:t>Загальні умови</w:t>
      </w:r>
    </w:p>
    <w:p w14:paraId="4EA5691C" w14:textId="116DF40A" w:rsidR="00625D25" w:rsidRDefault="00182EF3" w:rsidP="00341DC8">
      <w:pPr>
        <w:pStyle w:val="ac"/>
        <w:tabs>
          <w:tab w:val="left" w:pos="1134"/>
        </w:tabs>
        <w:ind w:left="0" w:firstLine="709"/>
        <w:jc w:val="both"/>
        <w:rPr>
          <w:b/>
          <w:sz w:val="28"/>
          <w:szCs w:val="28"/>
        </w:rPr>
      </w:pPr>
      <w:r>
        <w:rPr>
          <w:b/>
          <w:sz w:val="28"/>
          <w:szCs w:val="28"/>
        </w:rPr>
        <w:t xml:space="preserve">1. </w:t>
      </w:r>
      <w:r w:rsidR="00625D25" w:rsidRPr="00050821">
        <w:rPr>
          <w:b/>
          <w:sz w:val="28"/>
          <w:szCs w:val="28"/>
        </w:rPr>
        <w:t xml:space="preserve">Основні повноваження </w:t>
      </w:r>
      <w:r w:rsidR="00341DC8" w:rsidRPr="00ED615B">
        <w:rPr>
          <w:b/>
          <w:sz w:val="28"/>
          <w:szCs w:val="28"/>
          <w:lang w:eastAsia="en-US"/>
        </w:rPr>
        <w:t xml:space="preserve">контролера ІІ категорії </w:t>
      </w:r>
      <w:r w:rsidR="00341DC8" w:rsidRPr="00ED615B">
        <w:rPr>
          <w:b/>
          <w:sz w:val="28"/>
          <w:szCs w:val="28"/>
          <w:lang w:bidi="en-US"/>
        </w:rPr>
        <w:t>3 відділення (м. Нетішин) 5 взводу охорони (м. Шепетівка) 1</w:t>
      </w:r>
      <w:r w:rsidR="00341DC8">
        <w:rPr>
          <w:b/>
          <w:sz w:val="28"/>
          <w:szCs w:val="28"/>
          <w:lang w:bidi="en-US"/>
        </w:rPr>
        <w:t> </w:t>
      </w:r>
      <w:r w:rsidR="00341DC8" w:rsidRPr="00ED615B">
        <w:rPr>
          <w:b/>
          <w:sz w:val="28"/>
          <w:szCs w:val="28"/>
          <w:lang w:bidi="en-US"/>
        </w:rPr>
        <w:t>підрозділу охорони (м. Хмельницький) т</w:t>
      </w:r>
      <w:r w:rsidR="00341DC8" w:rsidRPr="00ED615B">
        <w:rPr>
          <w:rFonts w:eastAsiaTheme="minorHAnsi"/>
          <w:b/>
          <w:sz w:val="28"/>
          <w:szCs w:val="28"/>
          <w:lang w:eastAsia="en-US" w:bidi="en-US"/>
        </w:rPr>
        <w:t>ериторіального управління Служби судової охорони у Хмельницькій області</w:t>
      </w:r>
      <w:r w:rsidR="00625D25" w:rsidRPr="00050821">
        <w:rPr>
          <w:b/>
          <w:sz w:val="28"/>
          <w:szCs w:val="28"/>
        </w:rPr>
        <w:t>:</w:t>
      </w:r>
    </w:p>
    <w:p w14:paraId="146F1CE4" w14:textId="0335C969" w:rsidR="00341DC8" w:rsidRPr="00A60678" w:rsidRDefault="00341DC8" w:rsidP="00341DC8">
      <w:pPr>
        <w:ind w:firstLine="709"/>
        <w:jc w:val="both"/>
        <w:rPr>
          <w:sz w:val="28"/>
          <w:szCs w:val="28"/>
        </w:rPr>
      </w:pPr>
      <w:r>
        <w:rPr>
          <w:sz w:val="28"/>
          <w:szCs w:val="28"/>
          <w:shd w:val="clear" w:color="auto" w:fill="FFFFFF"/>
        </w:rPr>
        <w:t xml:space="preserve">1) </w:t>
      </w:r>
      <w:r w:rsidRPr="00A60678">
        <w:rPr>
          <w:sz w:val="28"/>
          <w:szCs w:val="28"/>
          <w:shd w:val="clear" w:color="auto" w:fill="FFFFFF"/>
        </w:rPr>
        <w:t>здійснює завдання із забезпечення охорони судів, органів та установ системи правосуддя</w:t>
      </w:r>
      <w:r w:rsidRPr="00A60678">
        <w:rPr>
          <w:sz w:val="28"/>
          <w:szCs w:val="28"/>
        </w:rPr>
        <w:t>;</w:t>
      </w:r>
    </w:p>
    <w:p w14:paraId="05B419E5" w14:textId="77777777" w:rsidR="00341DC8" w:rsidRPr="00A60678" w:rsidRDefault="00341DC8" w:rsidP="00341DC8">
      <w:pPr>
        <w:shd w:val="clear" w:color="auto" w:fill="FFFFFF"/>
        <w:ind w:firstLine="709"/>
        <w:jc w:val="both"/>
        <w:rPr>
          <w:sz w:val="28"/>
          <w:szCs w:val="28"/>
        </w:rPr>
      </w:pPr>
      <w:r w:rsidRPr="00A60678">
        <w:rPr>
          <w:sz w:val="28"/>
          <w:szCs w:val="28"/>
        </w:rPr>
        <w:t>2) забезпечує пропуск осіб до будинків (приміщень) судів, органів й установ системи правосуддя та на їх територію транспортних засобів;</w:t>
      </w:r>
    </w:p>
    <w:p w14:paraId="6952091B" w14:textId="77777777" w:rsidR="00341DC8" w:rsidRPr="00A60678" w:rsidRDefault="00341DC8" w:rsidP="00341DC8">
      <w:pPr>
        <w:shd w:val="clear" w:color="auto" w:fill="FFFFFF"/>
        <w:ind w:firstLine="709"/>
        <w:jc w:val="both"/>
        <w:rPr>
          <w:sz w:val="28"/>
          <w:szCs w:val="28"/>
        </w:rPr>
      </w:pPr>
      <w:r w:rsidRPr="00A60678">
        <w:rPr>
          <w:sz w:val="28"/>
          <w:szCs w:val="28"/>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0B344361" w14:textId="77777777" w:rsidR="00341DC8" w:rsidRPr="00A60678" w:rsidRDefault="00341DC8" w:rsidP="00341DC8">
      <w:pPr>
        <w:ind w:firstLine="709"/>
        <w:jc w:val="both"/>
        <w:rPr>
          <w:sz w:val="28"/>
          <w:szCs w:val="28"/>
        </w:rPr>
      </w:pPr>
      <w:r w:rsidRPr="00A60678">
        <w:rPr>
          <w:sz w:val="28"/>
          <w:szCs w:val="28"/>
        </w:rPr>
        <w:lastRenderedPageBreak/>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6F09894C" w14:textId="77777777" w:rsidR="00341DC8" w:rsidRPr="00A60678" w:rsidRDefault="00341DC8" w:rsidP="00341DC8">
      <w:pPr>
        <w:ind w:firstLine="709"/>
        <w:jc w:val="both"/>
        <w:rPr>
          <w:sz w:val="28"/>
          <w:szCs w:val="28"/>
        </w:rPr>
      </w:pPr>
      <w:r w:rsidRPr="00A60678">
        <w:rPr>
          <w:sz w:val="28"/>
          <w:szCs w:val="28"/>
        </w:rPr>
        <w:t>5) інформує старшого наряду про зміни в несенні служби, що можуть призвести до ускладнення обстановки з охорони об'єкта</w:t>
      </w:r>
      <w:r w:rsidRPr="00A60678">
        <w:rPr>
          <w:noProof/>
          <w:sz w:val="28"/>
          <w:szCs w:val="28"/>
        </w:rPr>
        <w:t xml:space="preserve"> приміщень суду, органу й установи в системи правосуддя.</w:t>
      </w:r>
    </w:p>
    <w:tbl>
      <w:tblPr>
        <w:tblW w:w="9768" w:type="dxa"/>
        <w:tblLook w:val="04A0" w:firstRow="1" w:lastRow="0" w:firstColumn="1" w:lastColumn="0" w:noHBand="0" w:noVBand="1"/>
      </w:tblPr>
      <w:tblGrid>
        <w:gridCol w:w="9768"/>
      </w:tblGrid>
      <w:tr w:rsidR="00341DC8" w:rsidRPr="00C12CBA" w14:paraId="062C69DD" w14:textId="77777777" w:rsidTr="00C967C7">
        <w:trPr>
          <w:trHeight w:val="408"/>
        </w:trPr>
        <w:tc>
          <w:tcPr>
            <w:tcW w:w="9768" w:type="dxa"/>
          </w:tcPr>
          <w:p w14:paraId="5BE51721" w14:textId="77777777" w:rsidR="00341DC8" w:rsidRPr="00C12CBA" w:rsidRDefault="00341DC8" w:rsidP="00C967C7">
            <w:pPr>
              <w:ind w:left="-104" w:firstLine="605"/>
              <w:jc w:val="both"/>
              <w:rPr>
                <w:b/>
                <w:sz w:val="28"/>
                <w:szCs w:val="28"/>
                <w:lang w:bidi="en-US"/>
              </w:rPr>
            </w:pPr>
          </w:p>
          <w:p w14:paraId="7EB523D4" w14:textId="77777777" w:rsidR="00341DC8" w:rsidRPr="00C12CBA" w:rsidRDefault="00341DC8" w:rsidP="00341DC8">
            <w:pPr>
              <w:pStyle w:val="ac"/>
              <w:numPr>
                <w:ilvl w:val="0"/>
                <w:numId w:val="39"/>
              </w:numPr>
              <w:tabs>
                <w:tab w:val="left" w:pos="864"/>
              </w:tabs>
              <w:ind w:left="-104" w:firstLine="605"/>
              <w:jc w:val="both"/>
              <w:rPr>
                <w:b/>
                <w:sz w:val="28"/>
                <w:szCs w:val="28"/>
                <w:lang w:bidi="en-US"/>
              </w:rPr>
            </w:pPr>
            <w:r w:rsidRPr="00C12CBA">
              <w:rPr>
                <w:b/>
                <w:sz w:val="28"/>
                <w:szCs w:val="28"/>
                <w:lang w:bidi="en-US"/>
              </w:rPr>
              <w:t>Умови оплати праці:</w:t>
            </w:r>
          </w:p>
        </w:tc>
      </w:tr>
      <w:tr w:rsidR="00341DC8" w:rsidRPr="00C12CBA" w14:paraId="42E1D55F" w14:textId="77777777" w:rsidTr="00C967C7">
        <w:trPr>
          <w:trHeight w:val="408"/>
        </w:trPr>
        <w:tc>
          <w:tcPr>
            <w:tcW w:w="9768" w:type="dxa"/>
            <w:hideMark/>
          </w:tcPr>
          <w:p w14:paraId="70E601D9" w14:textId="77777777" w:rsidR="00341DC8" w:rsidRPr="00C12CBA" w:rsidRDefault="00341DC8" w:rsidP="00C967C7">
            <w:pPr>
              <w:ind w:left="-104" w:firstLine="605"/>
              <w:jc w:val="both"/>
              <w:rPr>
                <w:sz w:val="28"/>
                <w:szCs w:val="28"/>
                <w:lang w:bidi="en-US"/>
              </w:rPr>
            </w:pPr>
            <w:r w:rsidRPr="00C12CBA">
              <w:rPr>
                <w:sz w:val="28"/>
                <w:szCs w:val="28"/>
                <w:lang w:bidi="en-US"/>
              </w:rPr>
              <w:t xml:space="preserve">1) посадовий оклад – </w:t>
            </w:r>
            <w:r w:rsidRPr="00C12CBA">
              <w:rPr>
                <w:noProof/>
                <w:sz w:val="28"/>
                <w:szCs w:val="28"/>
                <w:lang w:bidi="en-US"/>
              </w:rPr>
              <w:t>3170,00 гривень відповідно до постанови Кабінету Міністрів України від 03 квітня 2019 року</w:t>
            </w:r>
            <w:r w:rsidRPr="00C12CBA">
              <w:rPr>
                <w:sz w:val="28"/>
                <w:szCs w:val="28"/>
                <w:lang w:bidi="en-US"/>
              </w:rPr>
              <w:t xml:space="preserve"> № 289 «Про грошове забезпечення співробітників Служби судової охорони» </w:t>
            </w:r>
            <w:r w:rsidRPr="00C12CBA">
              <w:rPr>
                <w:color w:val="000000" w:themeColor="text1"/>
                <w:sz w:val="28"/>
                <w:szCs w:val="24"/>
                <w:lang w:eastAsia="uk-UA" w:bidi="en-US"/>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41DC8" w:rsidRPr="00C12CBA" w14:paraId="2CE8B73E" w14:textId="77777777" w:rsidTr="00C967C7">
        <w:trPr>
          <w:trHeight w:val="408"/>
        </w:trPr>
        <w:tc>
          <w:tcPr>
            <w:tcW w:w="9768" w:type="dxa"/>
          </w:tcPr>
          <w:p w14:paraId="6CC37AF2" w14:textId="77777777" w:rsidR="00341DC8" w:rsidRPr="00C12CBA" w:rsidRDefault="00341DC8" w:rsidP="00C967C7">
            <w:pPr>
              <w:ind w:left="-104" w:firstLine="605"/>
              <w:jc w:val="both"/>
              <w:rPr>
                <w:sz w:val="28"/>
                <w:szCs w:val="28"/>
                <w:lang w:bidi="en-US"/>
              </w:rPr>
            </w:pPr>
            <w:r w:rsidRPr="00C12CBA">
              <w:rPr>
                <w:sz w:val="28"/>
                <w:szCs w:val="28"/>
                <w:lang w:bidi="en-US"/>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22508329" w14:textId="77777777" w:rsidR="00341DC8" w:rsidRPr="00C12CBA" w:rsidRDefault="00341DC8" w:rsidP="00C967C7">
            <w:pPr>
              <w:ind w:left="-104" w:firstLine="605"/>
              <w:jc w:val="both"/>
              <w:rPr>
                <w:sz w:val="28"/>
                <w:szCs w:val="28"/>
                <w:lang w:bidi="en-US"/>
              </w:rPr>
            </w:pPr>
          </w:p>
          <w:p w14:paraId="05C48F72" w14:textId="77777777" w:rsidR="00341DC8" w:rsidRPr="00C12CBA" w:rsidRDefault="00341DC8" w:rsidP="00C967C7">
            <w:pPr>
              <w:ind w:left="-104" w:firstLine="605"/>
              <w:jc w:val="both"/>
              <w:rPr>
                <w:sz w:val="28"/>
                <w:szCs w:val="28"/>
                <w:lang w:bidi="en-US"/>
              </w:rPr>
            </w:pPr>
            <w:r w:rsidRPr="00C12CBA">
              <w:rPr>
                <w:b/>
                <w:sz w:val="28"/>
                <w:szCs w:val="28"/>
                <w:lang w:bidi="en-US"/>
              </w:rPr>
              <w:t>3. Інформація про строковість чи безстроковість призначення на посаду:</w:t>
            </w:r>
          </w:p>
          <w:p w14:paraId="60BFA9D5" w14:textId="77777777" w:rsidR="00341DC8" w:rsidRPr="00C12CBA" w:rsidRDefault="00341DC8" w:rsidP="00C967C7">
            <w:pPr>
              <w:ind w:left="-104" w:firstLine="605"/>
              <w:jc w:val="both"/>
              <w:rPr>
                <w:sz w:val="28"/>
                <w:szCs w:val="28"/>
                <w:lang w:bidi="en-US"/>
              </w:rPr>
            </w:pPr>
            <w:r w:rsidRPr="00C12CBA">
              <w:rPr>
                <w:sz w:val="28"/>
                <w:szCs w:val="28"/>
                <w:lang w:bidi="en-US"/>
              </w:rPr>
              <w:t>безстроково.</w:t>
            </w:r>
          </w:p>
          <w:p w14:paraId="33E32AAB" w14:textId="77777777" w:rsidR="00341DC8" w:rsidRPr="00C12CBA" w:rsidRDefault="00341DC8" w:rsidP="00C967C7">
            <w:pPr>
              <w:ind w:left="-104" w:firstLine="605"/>
              <w:jc w:val="both"/>
              <w:rPr>
                <w:sz w:val="28"/>
                <w:szCs w:val="28"/>
                <w:lang w:bidi="en-US"/>
              </w:rPr>
            </w:pPr>
          </w:p>
        </w:tc>
      </w:tr>
    </w:tbl>
    <w:p w14:paraId="76CA862F" w14:textId="77777777" w:rsidR="00341DC8" w:rsidRPr="00C12CBA" w:rsidRDefault="00341DC8" w:rsidP="00341DC8">
      <w:pPr>
        <w:ind w:firstLine="709"/>
        <w:jc w:val="center"/>
        <w:rPr>
          <w:b/>
          <w:sz w:val="28"/>
          <w:szCs w:val="28"/>
        </w:rPr>
      </w:pPr>
      <w:r w:rsidRPr="00C12CBA">
        <w:rPr>
          <w:b/>
          <w:sz w:val="28"/>
          <w:szCs w:val="28"/>
        </w:rPr>
        <w:t>Кваліфікаційні вимоги</w:t>
      </w:r>
    </w:p>
    <w:p w14:paraId="528AAFE9" w14:textId="5BD4FF27" w:rsidR="00341DC8" w:rsidRPr="00C12CBA" w:rsidRDefault="00341DC8" w:rsidP="00341DC8">
      <w:pPr>
        <w:ind w:left="6" w:right="-3" w:firstLine="702"/>
        <w:contextualSpacing/>
        <w:jc w:val="both"/>
        <w:rPr>
          <w:sz w:val="28"/>
          <w:szCs w:val="28"/>
        </w:rPr>
      </w:pPr>
      <w:r w:rsidRPr="00C12CBA">
        <w:rPr>
          <w:sz w:val="28"/>
          <w:szCs w:val="28"/>
        </w:rPr>
        <w:t>1) освіта:</w:t>
      </w:r>
    </w:p>
    <w:p w14:paraId="2D8B5AC8" w14:textId="77777777" w:rsidR="00341DC8" w:rsidRPr="00C12CBA" w:rsidRDefault="00341DC8" w:rsidP="00341DC8">
      <w:pPr>
        <w:ind w:left="6" w:firstLine="702"/>
        <w:contextualSpacing/>
        <w:jc w:val="both"/>
        <w:rPr>
          <w:sz w:val="28"/>
          <w:szCs w:val="28"/>
        </w:rPr>
      </w:pPr>
      <w:r w:rsidRPr="00C12CBA">
        <w:rPr>
          <w:sz w:val="28"/>
          <w:szCs w:val="28"/>
        </w:rPr>
        <w:t>повна загальна середня освіта;</w:t>
      </w:r>
    </w:p>
    <w:p w14:paraId="56267C07" w14:textId="77777777" w:rsidR="00341DC8" w:rsidRPr="00C12CBA" w:rsidRDefault="00341DC8" w:rsidP="00341DC8">
      <w:pPr>
        <w:ind w:left="6" w:firstLine="702"/>
        <w:contextualSpacing/>
        <w:jc w:val="both"/>
        <w:rPr>
          <w:sz w:val="28"/>
          <w:szCs w:val="28"/>
        </w:rPr>
      </w:pPr>
      <w:r w:rsidRPr="00C12CBA">
        <w:rPr>
          <w:sz w:val="28"/>
          <w:szCs w:val="28"/>
        </w:rPr>
        <w:t>2) спеціального досвіду роботи не потребує;</w:t>
      </w:r>
    </w:p>
    <w:p w14:paraId="1D70FC6D" w14:textId="77777777" w:rsidR="00341DC8" w:rsidRPr="00C12CBA" w:rsidRDefault="00341DC8" w:rsidP="00341DC8">
      <w:pPr>
        <w:ind w:firstLine="709"/>
        <w:jc w:val="both"/>
        <w:rPr>
          <w:sz w:val="28"/>
          <w:szCs w:val="28"/>
        </w:rPr>
      </w:pPr>
      <w:r w:rsidRPr="00C12CBA">
        <w:rPr>
          <w:sz w:val="28"/>
          <w:szCs w:val="28"/>
        </w:rPr>
        <w:t>3) володіння державною мовою:</w:t>
      </w:r>
    </w:p>
    <w:p w14:paraId="129099F2" w14:textId="77777777" w:rsidR="00341DC8" w:rsidRPr="00C12CBA" w:rsidRDefault="00341DC8" w:rsidP="00341DC8">
      <w:pPr>
        <w:ind w:firstLine="709"/>
        <w:jc w:val="both"/>
        <w:rPr>
          <w:sz w:val="28"/>
          <w:szCs w:val="28"/>
        </w:rPr>
      </w:pPr>
      <w:r w:rsidRPr="00C12CBA">
        <w:rPr>
          <w:sz w:val="28"/>
          <w:szCs w:val="28"/>
        </w:rPr>
        <w:t>вільне володіння державною мовою</w:t>
      </w:r>
    </w:p>
    <w:p w14:paraId="506EA32B" w14:textId="77777777" w:rsidR="00341DC8" w:rsidRPr="00C12CBA" w:rsidRDefault="00341DC8" w:rsidP="00341DC8">
      <w:pPr>
        <w:ind w:firstLine="709"/>
        <w:jc w:val="both"/>
        <w:rPr>
          <w:i/>
          <w:sz w:val="28"/>
          <w:szCs w:val="28"/>
        </w:rPr>
      </w:pPr>
      <w:r w:rsidRPr="00C12CBA">
        <w:rPr>
          <w:i/>
          <w:sz w:val="28"/>
          <w:szCs w:val="28"/>
        </w:rPr>
        <w:t>(надати підтверджуючі документи)</w:t>
      </w:r>
      <w:r w:rsidRPr="00C12CBA">
        <w:rPr>
          <w:sz w:val="28"/>
          <w:szCs w:val="28"/>
        </w:rPr>
        <w:t>.</w:t>
      </w:r>
    </w:p>
    <w:tbl>
      <w:tblPr>
        <w:tblW w:w="20237" w:type="dxa"/>
        <w:tblInd w:w="108" w:type="dxa"/>
        <w:tblLook w:val="04A0" w:firstRow="1" w:lastRow="0" w:firstColumn="1" w:lastColumn="0" w:noHBand="0" w:noVBand="1"/>
      </w:tblPr>
      <w:tblGrid>
        <w:gridCol w:w="10098"/>
        <w:gridCol w:w="10139"/>
      </w:tblGrid>
      <w:tr w:rsidR="00341DC8" w:rsidRPr="00C12CBA" w14:paraId="40805A27" w14:textId="77777777" w:rsidTr="00C967C7">
        <w:trPr>
          <w:trHeight w:val="408"/>
        </w:trPr>
        <w:tc>
          <w:tcPr>
            <w:tcW w:w="20237" w:type="dxa"/>
            <w:gridSpan w:val="2"/>
          </w:tcPr>
          <w:p w14:paraId="3F7682AF" w14:textId="77777777" w:rsidR="00341DC8" w:rsidRPr="00C12CBA" w:rsidRDefault="00341DC8" w:rsidP="00C967C7">
            <w:pPr>
              <w:ind w:left="851" w:firstLine="360"/>
              <w:rPr>
                <w:b/>
                <w:sz w:val="28"/>
                <w:szCs w:val="28"/>
                <w:lang w:bidi="en-US"/>
              </w:rPr>
            </w:pPr>
          </w:p>
        </w:tc>
      </w:tr>
      <w:tr w:rsidR="00341DC8" w:rsidRPr="00C12CBA" w14:paraId="4C34D124" w14:textId="77777777" w:rsidTr="00C967C7">
        <w:trPr>
          <w:trHeight w:val="408"/>
        </w:trPr>
        <w:tc>
          <w:tcPr>
            <w:tcW w:w="10098" w:type="dxa"/>
            <w:hideMark/>
          </w:tcPr>
          <w:p w14:paraId="170F5732" w14:textId="77777777" w:rsidR="00341DC8" w:rsidRPr="00C12CBA" w:rsidRDefault="00341DC8" w:rsidP="00C967C7">
            <w:pPr>
              <w:ind w:firstLine="360"/>
              <w:jc w:val="center"/>
              <w:rPr>
                <w:sz w:val="28"/>
                <w:szCs w:val="28"/>
                <w:lang w:bidi="en-US"/>
              </w:rPr>
            </w:pPr>
            <w:r w:rsidRPr="00C12CBA">
              <w:rPr>
                <w:b/>
                <w:sz w:val="28"/>
                <w:szCs w:val="28"/>
                <w:lang w:bidi="en-US"/>
              </w:rPr>
              <w:t>Вимоги до компетентності</w:t>
            </w:r>
          </w:p>
        </w:tc>
        <w:tc>
          <w:tcPr>
            <w:tcW w:w="10139" w:type="dxa"/>
            <w:hideMark/>
          </w:tcPr>
          <w:p w14:paraId="4290E883" w14:textId="77777777" w:rsidR="00341DC8" w:rsidRPr="00C12CBA" w:rsidRDefault="00341DC8" w:rsidP="00C967C7">
            <w:pPr>
              <w:ind w:firstLine="360"/>
              <w:jc w:val="both"/>
              <w:rPr>
                <w:sz w:val="28"/>
                <w:szCs w:val="28"/>
                <w:lang w:bidi="en-US"/>
              </w:rPr>
            </w:pPr>
            <w:r w:rsidRPr="00C12CBA">
              <w:rPr>
                <w:b/>
                <w:sz w:val="28"/>
                <w:szCs w:val="28"/>
                <w:lang w:bidi="en-US"/>
              </w:rPr>
              <w:t>Вимоги до компетентності</w:t>
            </w:r>
          </w:p>
        </w:tc>
      </w:tr>
      <w:tr w:rsidR="00341DC8" w:rsidRPr="00C12CBA" w14:paraId="1893D2F3" w14:textId="77777777" w:rsidTr="00C967C7">
        <w:trPr>
          <w:trHeight w:val="408"/>
        </w:trPr>
        <w:tc>
          <w:tcPr>
            <w:tcW w:w="10098" w:type="dxa"/>
            <w:hideMark/>
          </w:tcPr>
          <w:tbl>
            <w:tblPr>
              <w:tblW w:w="9557" w:type="dxa"/>
              <w:tblLook w:val="04A0" w:firstRow="1" w:lastRow="0" w:firstColumn="1" w:lastColumn="0" w:noHBand="0" w:noVBand="1"/>
            </w:tblPr>
            <w:tblGrid>
              <w:gridCol w:w="3178"/>
              <w:gridCol w:w="6379"/>
            </w:tblGrid>
            <w:tr w:rsidR="00341DC8" w:rsidRPr="00C12CBA" w14:paraId="27BEDA41" w14:textId="77777777" w:rsidTr="00C967C7">
              <w:trPr>
                <w:trHeight w:val="408"/>
              </w:trPr>
              <w:tc>
                <w:tcPr>
                  <w:tcW w:w="3178" w:type="dxa"/>
                  <w:hideMark/>
                </w:tcPr>
                <w:p w14:paraId="21482CF8" w14:textId="77777777" w:rsidR="00341DC8" w:rsidRPr="00C12CBA" w:rsidRDefault="00341DC8" w:rsidP="00C967C7">
                  <w:pPr>
                    <w:spacing w:line="257" w:lineRule="auto"/>
                    <w:rPr>
                      <w:sz w:val="28"/>
                      <w:szCs w:val="28"/>
                      <w:lang w:bidi="en-US"/>
                    </w:rPr>
                  </w:pPr>
                  <w:r w:rsidRPr="00C12CBA">
                    <w:rPr>
                      <w:sz w:val="28"/>
                      <w:szCs w:val="28"/>
                      <w:lang w:bidi="en-US"/>
                    </w:rPr>
                    <w:t xml:space="preserve">1. </w:t>
                  </w:r>
                  <w:r w:rsidRPr="00C12CBA">
                    <w:rPr>
                      <w:sz w:val="28"/>
                      <w:szCs w:val="28"/>
                      <w:shd w:val="clear" w:color="auto" w:fill="FFFFFF"/>
                      <w:lang w:bidi="en-US"/>
                    </w:rPr>
                    <w:t>Досягнення результатів</w:t>
                  </w:r>
                </w:p>
              </w:tc>
              <w:tc>
                <w:tcPr>
                  <w:tcW w:w="6379" w:type="dxa"/>
                </w:tcPr>
                <w:p w14:paraId="68F1E63B"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здатність до чіткого бачення результату діяльності;</w:t>
                  </w:r>
                </w:p>
                <w:p w14:paraId="231A51DB"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вміння фокусувати зусилля для досягнення результату діяльності;</w:t>
                  </w:r>
                </w:p>
                <w:p w14:paraId="43C31207"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вміння запобігати та ефективно долати перешкоди.</w:t>
                  </w:r>
                </w:p>
                <w:p w14:paraId="2D977DB8" w14:textId="77777777" w:rsidR="00341DC8" w:rsidRPr="00C12CBA" w:rsidRDefault="00341DC8" w:rsidP="00C967C7">
                  <w:pPr>
                    <w:spacing w:line="257" w:lineRule="auto"/>
                    <w:jc w:val="both"/>
                    <w:rPr>
                      <w:sz w:val="16"/>
                      <w:szCs w:val="16"/>
                      <w:lang w:bidi="en-US"/>
                    </w:rPr>
                  </w:pPr>
                </w:p>
              </w:tc>
            </w:tr>
            <w:tr w:rsidR="00341DC8" w:rsidRPr="00C12CBA" w14:paraId="66F0DFC1" w14:textId="77777777" w:rsidTr="00C967C7">
              <w:trPr>
                <w:trHeight w:val="408"/>
              </w:trPr>
              <w:tc>
                <w:tcPr>
                  <w:tcW w:w="3178" w:type="dxa"/>
                  <w:hideMark/>
                </w:tcPr>
                <w:p w14:paraId="5FC7C45B" w14:textId="77777777" w:rsidR="00341DC8" w:rsidRPr="00C12CBA" w:rsidRDefault="00341DC8" w:rsidP="00C967C7">
                  <w:pPr>
                    <w:spacing w:line="257" w:lineRule="auto"/>
                    <w:rPr>
                      <w:sz w:val="28"/>
                      <w:szCs w:val="28"/>
                      <w:lang w:bidi="en-US"/>
                    </w:rPr>
                  </w:pPr>
                  <w:r w:rsidRPr="00C12CBA">
                    <w:rPr>
                      <w:sz w:val="28"/>
                      <w:szCs w:val="28"/>
                      <w:lang w:bidi="en-US"/>
                    </w:rPr>
                    <w:t xml:space="preserve">2. </w:t>
                  </w:r>
                  <w:r w:rsidRPr="00C12CBA">
                    <w:rPr>
                      <w:sz w:val="28"/>
                      <w:szCs w:val="28"/>
                      <w:shd w:val="clear" w:color="auto" w:fill="FFFFFF"/>
                      <w:lang w:bidi="en-US"/>
                    </w:rPr>
                    <w:t>Відповідальність</w:t>
                  </w:r>
                </w:p>
              </w:tc>
              <w:tc>
                <w:tcPr>
                  <w:tcW w:w="6379" w:type="dxa"/>
                </w:tcPr>
                <w:p w14:paraId="0DC4C19C"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усвідомлення важливості якісного виконання своїх функціональних обов’язків з дотриманням норм діючого законодавства;</w:t>
                  </w:r>
                </w:p>
                <w:p w14:paraId="50443C63"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lastRenderedPageBreak/>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64CD7D13" w14:textId="77777777" w:rsidR="00341DC8" w:rsidRPr="00C12CBA" w:rsidRDefault="00341DC8" w:rsidP="00C967C7">
                  <w:pPr>
                    <w:spacing w:line="257" w:lineRule="auto"/>
                    <w:jc w:val="both"/>
                    <w:rPr>
                      <w:sz w:val="28"/>
                      <w:szCs w:val="28"/>
                      <w:lang w:bidi="en-US"/>
                    </w:rPr>
                  </w:pPr>
                  <w:r w:rsidRPr="00C12CBA">
                    <w:rPr>
                      <w:sz w:val="28"/>
                      <w:szCs w:val="28"/>
                      <w:shd w:val="clear" w:color="auto" w:fill="FFFFFF"/>
                      <w:lang w:bidi="en-US"/>
                    </w:rPr>
                    <w:t>здатність брати на себе зобов’язання, чітко їх дотримуватись і виконувати.</w:t>
                  </w:r>
                </w:p>
                <w:p w14:paraId="3A443D4F" w14:textId="77777777" w:rsidR="00341DC8" w:rsidRPr="00C12CBA" w:rsidRDefault="00341DC8" w:rsidP="00C967C7">
                  <w:pPr>
                    <w:spacing w:line="257" w:lineRule="auto"/>
                    <w:jc w:val="both"/>
                    <w:rPr>
                      <w:sz w:val="16"/>
                      <w:szCs w:val="16"/>
                      <w:lang w:bidi="en-US"/>
                    </w:rPr>
                  </w:pPr>
                </w:p>
              </w:tc>
            </w:tr>
            <w:tr w:rsidR="00341DC8" w:rsidRPr="00C12CBA" w14:paraId="53E8AC58" w14:textId="77777777" w:rsidTr="00C967C7">
              <w:trPr>
                <w:trHeight w:val="408"/>
              </w:trPr>
              <w:tc>
                <w:tcPr>
                  <w:tcW w:w="3178" w:type="dxa"/>
                  <w:hideMark/>
                </w:tcPr>
                <w:p w14:paraId="41C4EA12" w14:textId="77777777" w:rsidR="00341DC8" w:rsidRPr="00C12CBA" w:rsidRDefault="00341DC8" w:rsidP="00C967C7">
                  <w:pPr>
                    <w:spacing w:line="257" w:lineRule="auto"/>
                    <w:rPr>
                      <w:sz w:val="28"/>
                      <w:szCs w:val="28"/>
                      <w:lang w:bidi="en-US"/>
                    </w:rPr>
                  </w:pPr>
                  <w:r w:rsidRPr="00C12CBA">
                    <w:rPr>
                      <w:sz w:val="28"/>
                      <w:szCs w:val="28"/>
                      <w:lang w:bidi="en-US"/>
                    </w:rPr>
                    <w:lastRenderedPageBreak/>
                    <w:t xml:space="preserve">3. </w:t>
                  </w:r>
                  <w:r w:rsidRPr="00C12CBA">
                    <w:rPr>
                      <w:sz w:val="28"/>
                      <w:szCs w:val="28"/>
                      <w:shd w:val="clear" w:color="auto" w:fill="FFFFFF"/>
                      <w:lang w:bidi="en-US"/>
                    </w:rPr>
                    <w:t>Виконавські компетентності</w:t>
                  </w:r>
                </w:p>
              </w:tc>
              <w:tc>
                <w:tcPr>
                  <w:tcW w:w="6379" w:type="dxa"/>
                </w:tcPr>
                <w:p w14:paraId="3A549127"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якісне виконання поставлених завдань;</w:t>
                  </w:r>
                </w:p>
                <w:p w14:paraId="59514C20"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уміння самостійно організовувати свою діяльність та час;</w:t>
                  </w:r>
                </w:p>
                <w:p w14:paraId="1EE241FE"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самоорганізація та самостійність в роботі;</w:t>
                  </w:r>
                </w:p>
                <w:p w14:paraId="690A62FF" w14:textId="77777777" w:rsidR="00341DC8" w:rsidRPr="00C12CBA" w:rsidRDefault="00341DC8" w:rsidP="00C967C7">
                  <w:pPr>
                    <w:spacing w:line="257" w:lineRule="auto"/>
                    <w:jc w:val="both"/>
                    <w:rPr>
                      <w:sz w:val="28"/>
                      <w:szCs w:val="28"/>
                      <w:shd w:val="clear" w:color="auto" w:fill="FFFFFF"/>
                      <w:lang w:bidi="en-US"/>
                    </w:rPr>
                  </w:pPr>
                  <w:r w:rsidRPr="00C12CBA">
                    <w:rPr>
                      <w:sz w:val="28"/>
                      <w:szCs w:val="28"/>
                      <w:shd w:val="clear" w:color="auto" w:fill="FFFFFF"/>
                      <w:lang w:bidi="en-US"/>
                    </w:rPr>
                    <w:t xml:space="preserve">здатність до </w:t>
                  </w:r>
                  <w:proofErr w:type="spellStart"/>
                  <w:r w:rsidRPr="00C12CBA">
                    <w:rPr>
                      <w:sz w:val="28"/>
                      <w:szCs w:val="28"/>
                      <w:shd w:val="clear" w:color="auto" w:fill="FFFFFF"/>
                      <w:lang w:bidi="en-US"/>
                    </w:rPr>
                    <w:t>самомотивації</w:t>
                  </w:r>
                  <w:proofErr w:type="spellEnd"/>
                  <w:r w:rsidRPr="00C12CBA">
                    <w:rPr>
                      <w:sz w:val="28"/>
                      <w:szCs w:val="28"/>
                      <w:shd w:val="clear" w:color="auto" w:fill="FFFFFF"/>
                      <w:lang w:bidi="en-US"/>
                    </w:rPr>
                    <w:t xml:space="preserve"> (самоуправління).</w:t>
                  </w:r>
                </w:p>
                <w:p w14:paraId="4E84B38B" w14:textId="77777777" w:rsidR="00341DC8" w:rsidRPr="00C12CBA" w:rsidRDefault="00341DC8" w:rsidP="00C967C7">
                  <w:pPr>
                    <w:spacing w:line="257" w:lineRule="auto"/>
                    <w:jc w:val="both"/>
                    <w:rPr>
                      <w:sz w:val="16"/>
                      <w:szCs w:val="16"/>
                      <w:lang w:bidi="en-US"/>
                    </w:rPr>
                  </w:pPr>
                </w:p>
              </w:tc>
            </w:tr>
            <w:tr w:rsidR="00341DC8" w:rsidRPr="00C12CBA" w14:paraId="7CD68B1B" w14:textId="77777777" w:rsidTr="00C967C7">
              <w:trPr>
                <w:trHeight w:val="408"/>
              </w:trPr>
              <w:tc>
                <w:tcPr>
                  <w:tcW w:w="3178" w:type="dxa"/>
                  <w:hideMark/>
                </w:tcPr>
                <w:p w14:paraId="2028856F" w14:textId="77777777" w:rsidR="00341DC8" w:rsidRPr="00C12CBA" w:rsidRDefault="00341DC8" w:rsidP="00C967C7">
                  <w:pPr>
                    <w:spacing w:line="257" w:lineRule="auto"/>
                    <w:rPr>
                      <w:sz w:val="28"/>
                      <w:szCs w:val="28"/>
                      <w:lang w:bidi="en-US"/>
                    </w:rPr>
                  </w:pPr>
                  <w:r w:rsidRPr="00C12CBA">
                    <w:rPr>
                      <w:sz w:val="28"/>
                      <w:szCs w:val="28"/>
                      <w:lang w:bidi="en-US"/>
                    </w:rPr>
                    <w:t>4. Особистісні компетенції</w:t>
                  </w:r>
                </w:p>
              </w:tc>
              <w:tc>
                <w:tcPr>
                  <w:tcW w:w="6379" w:type="dxa"/>
                  <w:hideMark/>
                </w:tcPr>
                <w:p w14:paraId="4D93C884" w14:textId="77777777" w:rsidR="00341DC8" w:rsidRPr="00C12CBA" w:rsidRDefault="00341DC8" w:rsidP="00C967C7">
                  <w:pPr>
                    <w:spacing w:line="257" w:lineRule="auto"/>
                    <w:jc w:val="both"/>
                    <w:rPr>
                      <w:sz w:val="28"/>
                      <w:szCs w:val="28"/>
                      <w:lang w:bidi="en-US"/>
                    </w:rPr>
                  </w:pPr>
                  <w:r w:rsidRPr="00C12CBA">
                    <w:rPr>
                      <w:sz w:val="28"/>
                      <w:szCs w:val="28"/>
                      <w:lang w:bidi="en-US"/>
                    </w:rPr>
                    <w:t>принциповість, рішучість і вимогливість під час прийняття рішень;</w:t>
                  </w:r>
                </w:p>
                <w:p w14:paraId="39805DF3" w14:textId="77777777" w:rsidR="00341DC8" w:rsidRPr="00C12CBA" w:rsidRDefault="00341DC8" w:rsidP="00C967C7">
                  <w:pPr>
                    <w:spacing w:line="257" w:lineRule="auto"/>
                    <w:jc w:val="both"/>
                    <w:rPr>
                      <w:sz w:val="28"/>
                      <w:szCs w:val="28"/>
                      <w:lang w:bidi="en-US"/>
                    </w:rPr>
                  </w:pPr>
                  <w:r w:rsidRPr="00C12CBA">
                    <w:rPr>
                      <w:sz w:val="28"/>
                      <w:szCs w:val="28"/>
                      <w:lang w:bidi="en-US"/>
                    </w:rPr>
                    <w:t>системність;</w:t>
                  </w:r>
                </w:p>
                <w:p w14:paraId="0CA0FFA2" w14:textId="77777777" w:rsidR="00341DC8" w:rsidRPr="00C12CBA" w:rsidRDefault="00341DC8" w:rsidP="00C967C7">
                  <w:pPr>
                    <w:spacing w:line="257" w:lineRule="auto"/>
                    <w:jc w:val="both"/>
                    <w:rPr>
                      <w:sz w:val="28"/>
                      <w:szCs w:val="28"/>
                      <w:lang w:bidi="en-US"/>
                    </w:rPr>
                  </w:pPr>
                  <w:r w:rsidRPr="00C12CBA">
                    <w:rPr>
                      <w:sz w:val="28"/>
                      <w:szCs w:val="28"/>
                      <w:lang w:bidi="en-US"/>
                    </w:rPr>
                    <w:t>самоорганізація та саморозвиток;</w:t>
                  </w:r>
                </w:p>
                <w:p w14:paraId="177BA0DA" w14:textId="77777777" w:rsidR="00341DC8" w:rsidRPr="00C12CBA" w:rsidRDefault="00341DC8" w:rsidP="00C967C7">
                  <w:pPr>
                    <w:spacing w:line="257" w:lineRule="auto"/>
                    <w:jc w:val="both"/>
                    <w:rPr>
                      <w:sz w:val="16"/>
                      <w:szCs w:val="16"/>
                      <w:lang w:bidi="en-US"/>
                    </w:rPr>
                  </w:pPr>
                  <w:r w:rsidRPr="00C12CBA">
                    <w:rPr>
                      <w:sz w:val="28"/>
                      <w:szCs w:val="28"/>
                      <w:lang w:bidi="en-US"/>
                    </w:rPr>
                    <w:t>політична нейтральність.</w:t>
                  </w:r>
                </w:p>
              </w:tc>
            </w:tr>
            <w:tr w:rsidR="00341DC8" w:rsidRPr="00C12CBA" w14:paraId="7034945F" w14:textId="77777777" w:rsidTr="00C967C7">
              <w:trPr>
                <w:trHeight w:val="408"/>
              </w:trPr>
              <w:tc>
                <w:tcPr>
                  <w:tcW w:w="3178" w:type="dxa"/>
                  <w:hideMark/>
                </w:tcPr>
                <w:p w14:paraId="4DA388B0" w14:textId="77777777" w:rsidR="00341DC8" w:rsidRPr="00C12CBA" w:rsidRDefault="00341DC8" w:rsidP="00C967C7">
                  <w:pPr>
                    <w:spacing w:line="257" w:lineRule="auto"/>
                    <w:rPr>
                      <w:sz w:val="28"/>
                      <w:szCs w:val="28"/>
                      <w:lang w:bidi="en-US"/>
                    </w:rPr>
                  </w:pPr>
                  <w:r w:rsidRPr="00C12CBA">
                    <w:rPr>
                      <w:sz w:val="28"/>
                      <w:szCs w:val="28"/>
                      <w:lang w:bidi="en-US"/>
                    </w:rPr>
                    <w:t>5. Забезпечення охорони об’єктів системи правосуддя</w:t>
                  </w:r>
                </w:p>
              </w:tc>
              <w:tc>
                <w:tcPr>
                  <w:tcW w:w="6379" w:type="dxa"/>
                  <w:hideMark/>
                </w:tcPr>
                <w:p w14:paraId="15BFA7C6" w14:textId="77777777" w:rsidR="00341DC8" w:rsidRPr="00C12CBA" w:rsidRDefault="00341DC8" w:rsidP="00C967C7">
                  <w:pPr>
                    <w:spacing w:line="257" w:lineRule="auto"/>
                    <w:jc w:val="both"/>
                    <w:rPr>
                      <w:sz w:val="28"/>
                      <w:szCs w:val="28"/>
                      <w:lang w:bidi="en-US"/>
                    </w:rPr>
                  </w:pPr>
                  <w:r w:rsidRPr="00C12CBA">
                    <w:rPr>
                      <w:sz w:val="28"/>
                      <w:szCs w:val="28"/>
                      <w:lang w:bidi="en-US"/>
                    </w:rPr>
                    <w:t>знання законодавства, яке регулює діяльність судових та правоохоронних органів;</w:t>
                  </w:r>
                </w:p>
                <w:p w14:paraId="7494169E" w14:textId="77777777" w:rsidR="00341DC8" w:rsidRPr="00C12CBA" w:rsidRDefault="00341DC8" w:rsidP="00C967C7">
                  <w:pPr>
                    <w:spacing w:line="257" w:lineRule="auto"/>
                    <w:jc w:val="both"/>
                    <w:rPr>
                      <w:sz w:val="28"/>
                      <w:szCs w:val="28"/>
                      <w:lang w:bidi="en-US"/>
                    </w:rPr>
                  </w:pPr>
                  <w:r w:rsidRPr="00C12CBA">
                    <w:rPr>
                      <w:sz w:val="28"/>
                      <w:szCs w:val="28"/>
                      <w:lang w:bidi="en-US"/>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41DC8" w:rsidRPr="00C12CBA" w14:paraId="076D4B22" w14:textId="77777777" w:rsidTr="00C967C7">
              <w:trPr>
                <w:trHeight w:val="408"/>
              </w:trPr>
              <w:tc>
                <w:tcPr>
                  <w:tcW w:w="3178" w:type="dxa"/>
                  <w:hideMark/>
                </w:tcPr>
                <w:p w14:paraId="2C2CECC9" w14:textId="77777777" w:rsidR="00341DC8" w:rsidRPr="00C12CBA" w:rsidRDefault="00341DC8" w:rsidP="00C967C7">
                  <w:pPr>
                    <w:spacing w:line="257" w:lineRule="auto"/>
                    <w:rPr>
                      <w:sz w:val="28"/>
                      <w:szCs w:val="28"/>
                      <w:lang w:bidi="en-US"/>
                    </w:rPr>
                  </w:pPr>
                  <w:r w:rsidRPr="00C12CBA">
                    <w:rPr>
                      <w:sz w:val="28"/>
                      <w:szCs w:val="28"/>
                      <w:lang w:bidi="en-US"/>
                    </w:rPr>
                    <w:t xml:space="preserve">6. Знання спеціального законодавства </w:t>
                  </w:r>
                </w:p>
              </w:tc>
              <w:tc>
                <w:tcPr>
                  <w:tcW w:w="6379" w:type="dxa"/>
                </w:tcPr>
                <w:p w14:paraId="5284A0A1" w14:textId="77777777" w:rsidR="00341DC8" w:rsidRPr="00C12CBA" w:rsidRDefault="00341DC8" w:rsidP="00C967C7">
                  <w:pPr>
                    <w:spacing w:line="257" w:lineRule="auto"/>
                    <w:jc w:val="both"/>
                    <w:rPr>
                      <w:sz w:val="28"/>
                      <w:szCs w:val="28"/>
                      <w:lang w:bidi="en-US"/>
                    </w:rPr>
                  </w:pPr>
                  <w:r w:rsidRPr="00C12CBA">
                    <w:rPr>
                      <w:sz w:val="28"/>
                      <w:szCs w:val="28"/>
                      <w:lang w:bidi="en-US"/>
                    </w:rPr>
                    <w:t>знання основ законодавства пов’язаного з завданням та змістом роботи.</w:t>
                  </w:r>
                </w:p>
                <w:p w14:paraId="45131083" w14:textId="77777777" w:rsidR="00341DC8" w:rsidRPr="00C12CBA" w:rsidRDefault="00341DC8" w:rsidP="00C967C7">
                  <w:pPr>
                    <w:spacing w:line="257" w:lineRule="auto"/>
                    <w:jc w:val="both"/>
                    <w:rPr>
                      <w:sz w:val="24"/>
                      <w:szCs w:val="24"/>
                      <w:lang w:bidi="en-US"/>
                    </w:rPr>
                  </w:pPr>
                </w:p>
              </w:tc>
            </w:tr>
            <w:tr w:rsidR="00341DC8" w:rsidRPr="00C12CBA" w14:paraId="0F4D54AF" w14:textId="77777777" w:rsidTr="00C967C7">
              <w:trPr>
                <w:trHeight w:val="408"/>
              </w:trPr>
              <w:tc>
                <w:tcPr>
                  <w:tcW w:w="9557" w:type="dxa"/>
                  <w:gridSpan w:val="2"/>
                  <w:hideMark/>
                </w:tcPr>
                <w:p w14:paraId="06E80D27" w14:textId="77777777" w:rsidR="00341DC8" w:rsidRPr="00C12CBA" w:rsidRDefault="00341DC8" w:rsidP="00C967C7">
                  <w:pPr>
                    <w:ind w:firstLine="360"/>
                    <w:jc w:val="center"/>
                    <w:rPr>
                      <w:b/>
                      <w:sz w:val="28"/>
                      <w:szCs w:val="28"/>
                      <w:lang w:bidi="en-US"/>
                    </w:rPr>
                  </w:pPr>
                  <w:r w:rsidRPr="00C12CBA">
                    <w:rPr>
                      <w:b/>
                      <w:sz w:val="28"/>
                      <w:szCs w:val="28"/>
                      <w:lang w:bidi="en-US"/>
                    </w:rPr>
                    <w:t>Професійні знання</w:t>
                  </w:r>
                </w:p>
              </w:tc>
            </w:tr>
            <w:tr w:rsidR="00341DC8" w:rsidRPr="00C12CBA" w14:paraId="1E9BC55F" w14:textId="77777777" w:rsidTr="00C967C7">
              <w:trPr>
                <w:trHeight w:val="408"/>
              </w:trPr>
              <w:tc>
                <w:tcPr>
                  <w:tcW w:w="3178" w:type="dxa"/>
                  <w:hideMark/>
                </w:tcPr>
                <w:p w14:paraId="24B663F1" w14:textId="77777777" w:rsidR="00341DC8" w:rsidRPr="00C12CBA" w:rsidRDefault="00341DC8" w:rsidP="00C967C7">
                  <w:pPr>
                    <w:rPr>
                      <w:sz w:val="28"/>
                      <w:szCs w:val="28"/>
                      <w:lang w:bidi="en-US"/>
                    </w:rPr>
                  </w:pPr>
                  <w:r w:rsidRPr="00C12CBA">
                    <w:rPr>
                      <w:sz w:val="28"/>
                      <w:szCs w:val="28"/>
                      <w:lang w:bidi="en-US"/>
                    </w:rPr>
                    <w:t>1. Знання законодавства</w:t>
                  </w:r>
                </w:p>
              </w:tc>
              <w:tc>
                <w:tcPr>
                  <w:tcW w:w="6379" w:type="dxa"/>
                </w:tcPr>
                <w:p w14:paraId="0424C808" w14:textId="77777777" w:rsidR="00341DC8" w:rsidRPr="00C12CBA" w:rsidRDefault="00341DC8" w:rsidP="00C967C7">
                  <w:pPr>
                    <w:ind w:left="-108"/>
                    <w:jc w:val="both"/>
                    <w:rPr>
                      <w:sz w:val="28"/>
                      <w:szCs w:val="28"/>
                      <w:lang w:bidi="en-US"/>
                    </w:rPr>
                  </w:pPr>
                  <w:r w:rsidRPr="00C12CBA">
                    <w:rPr>
                      <w:sz w:val="28"/>
                      <w:szCs w:val="28"/>
                      <w:lang w:bidi="en-US"/>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121A8638" w14:textId="77777777" w:rsidR="00341DC8" w:rsidRPr="00C12CBA" w:rsidRDefault="00341DC8" w:rsidP="00C967C7">
                  <w:pPr>
                    <w:ind w:left="-108"/>
                    <w:jc w:val="both"/>
                    <w:rPr>
                      <w:sz w:val="16"/>
                      <w:szCs w:val="16"/>
                      <w:lang w:bidi="en-US"/>
                    </w:rPr>
                  </w:pPr>
                </w:p>
              </w:tc>
            </w:tr>
            <w:tr w:rsidR="00341DC8" w:rsidRPr="00C12CBA" w14:paraId="2D347ECC" w14:textId="77777777" w:rsidTr="00C967C7">
              <w:trPr>
                <w:trHeight w:val="4354"/>
              </w:trPr>
              <w:tc>
                <w:tcPr>
                  <w:tcW w:w="3178" w:type="dxa"/>
                  <w:hideMark/>
                </w:tcPr>
                <w:p w14:paraId="58EF9BBC" w14:textId="77777777" w:rsidR="00341DC8" w:rsidRPr="00C12CBA" w:rsidRDefault="00341DC8" w:rsidP="00C967C7">
                  <w:pPr>
                    <w:rPr>
                      <w:sz w:val="28"/>
                      <w:szCs w:val="28"/>
                      <w:lang w:bidi="en-US"/>
                    </w:rPr>
                  </w:pPr>
                  <w:r w:rsidRPr="00C12CBA">
                    <w:rPr>
                      <w:sz w:val="28"/>
                      <w:szCs w:val="28"/>
                      <w:lang w:bidi="en-US"/>
                    </w:rPr>
                    <w:lastRenderedPageBreak/>
                    <w:t xml:space="preserve">2. Знання спеціального законодавства </w:t>
                  </w:r>
                </w:p>
              </w:tc>
              <w:tc>
                <w:tcPr>
                  <w:tcW w:w="6379" w:type="dxa"/>
                  <w:hideMark/>
                </w:tcPr>
                <w:p w14:paraId="7B366D69" w14:textId="77777777" w:rsidR="00341DC8" w:rsidRPr="00C12CBA" w:rsidRDefault="00341DC8" w:rsidP="00C967C7">
                  <w:pPr>
                    <w:pStyle w:val="msonormalcxspmiddle"/>
                    <w:spacing w:before="0" w:beforeAutospacing="0" w:after="0" w:afterAutospacing="0"/>
                    <w:ind w:left="-108"/>
                    <w:contextualSpacing/>
                    <w:jc w:val="both"/>
                    <w:rPr>
                      <w:sz w:val="28"/>
                      <w:szCs w:val="28"/>
                      <w:lang w:val="uk-UA" w:bidi="en-US"/>
                    </w:rPr>
                  </w:pPr>
                  <w:r w:rsidRPr="00C12CBA">
                    <w:rPr>
                      <w:sz w:val="28"/>
                      <w:szCs w:val="28"/>
                      <w:lang w:val="uk-UA" w:bidi="en-US"/>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7210477B" w14:textId="77777777" w:rsidR="00341DC8" w:rsidRPr="00C12CBA" w:rsidRDefault="00341DC8" w:rsidP="00C967C7">
                  <w:pPr>
                    <w:pStyle w:val="msonormalcxspmiddlecxspmiddle"/>
                    <w:spacing w:before="0" w:beforeAutospacing="0" w:after="0" w:afterAutospacing="0"/>
                    <w:ind w:left="-108"/>
                    <w:contextualSpacing/>
                    <w:jc w:val="both"/>
                    <w:rPr>
                      <w:sz w:val="28"/>
                      <w:szCs w:val="28"/>
                      <w:lang w:eastAsia="en-US" w:bidi="en-US"/>
                    </w:rPr>
                  </w:pPr>
                  <w:r w:rsidRPr="00C12CBA">
                    <w:rPr>
                      <w:sz w:val="28"/>
                      <w:szCs w:val="28"/>
                      <w:lang w:eastAsia="en-US" w:bidi="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75934113" w14:textId="77777777" w:rsidR="00341DC8" w:rsidRPr="00C12CBA" w:rsidRDefault="00341DC8" w:rsidP="00C967C7">
                  <w:pPr>
                    <w:pStyle w:val="msonormalcxspmiddle"/>
                    <w:spacing w:before="0" w:beforeAutospacing="0" w:after="0" w:afterAutospacing="0"/>
                    <w:ind w:left="-108"/>
                    <w:contextualSpacing/>
                    <w:jc w:val="both"/>
                    <w:rPr>
                      <w:sz w:val="28"/>
                      <w:szCs w:val="28"/>
                      <w:lang w:val="uk-UA" w:eastAsia="en-US" w:bidi="en-US"/>
                    </w:rPr>
                  </w:pPr>
                  <w:r w:rsidRPr="00C12CBA">
                    <w:rPr>
                      <w:sz w:val="28"/>
                      <w:szCs w:val="28"/>
                      <w:lang w:val="uk-UA" w:eastAsia="en-US" w:bidi="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51F12C8E" w14:textId="77777777" w:rsidR="00341DC8" w:rsidRPr="00C12CBA" w:rsidRDefault="00341DC8" w:rsidP="00C967C7">
            <w:pPr>
              <w:ind w:firstLine="360"/>
              <w:rPr>
                <w:sz w:val="28"/>
                <w:szCs w:val="28"/>
                <w:lang w:bidi="en-US"/>
              </w:rPr>
            </w:pPr>
          </w:p>
        </w:tc>
        <w:tc>
          <w:tcPr>
            <w:tcW w:w="10139" w:type="dxa"/>
            <w:hideMark/>
          </w:tcPr>
          <w:tbl>
            <w:tblPr>
              <w:tblW w:w="9923" w:type="dxa"/>
              <w:tblLook w:val="04A0" w:firstRow="1" w:lastRow="0" w:firstColumn="1" w:lastColumn="0" w:noHBand="0" w:noVBand="1"/>
            </w:tblPr>
            <w:tblGrid>
              <w:gridCol w:w="3436"/>
              <w:gridCol w:w="108"/>
              <w:gridCol w:w="6379"/>
            </w:tblGrid>
            <w:tr w:rsidR="00341DC8" w:rsidRPr="00C12CBA" w14:paraId="1E5F595C" w14:textId="77777777" w:rsidTr="00C967C7">
              <w:trPr>
                <w:trHeight w:val="408"/>
              </w:trPr>
              <w:tc>
                <w:tcPr>
                  <w:tcW w:w="3436" w:type="dxa"/>
                  <w:hideMark/>
                </w:tcPr>
                <w:p w14:paraId="2C471243" w14:textId="77777777" w:rsidR="00341DC8" w:rsidRPr="00C12CBA" w:rsidRDefault="00341DC8" w:rsidP="00C967C7">
                  <w:pPr>
                    <w:spacing w:line="256" w:lineRule="auto"/>
                    <w:ind w:firstLine="360"/>
                    <w:rPr>
                      <w:sz w:val="28"/>
                      <w:szCs w:val="28"/>
                      <w:lang w:bidi="en-US"/>
                    </w:rPr>
                  </w:pPr>
                  <w:r w:rsidRPr="00C12CBA">
                    <w:rPr>
                      <w:sz w:val="28"/>
                      <w:szCs w:val="28"/>
                      <w:lang w:bidi="en-US"/>
                    </w:rPr>
                    <w:lastRenderedPageBreak/>
                    <w:t xml:space="preserve">1. </w:t>
                  </w:r>
                  <w:r w:rsidRPr="00C12CBA">
                    <w:rPr>
                      <w:sz w:val="28"/>
                      <w:szCs w:val="28"/>
                      <w:shd w:val="clear" w:color="auto" w:fill="FFFFFF"/>
                      <w:lang w:bidi="en-US"/>
                    </w:rPr>
                    <w:t>Досягнення результатів</w:t>
                  </w:r>
                </w:p>
              </w:tc>
              <w:tc>
                <w:tcPr>
                  <w:tcW w:w="6487" w:type="dxa"/>
                  <w:gridSpan w:val="2"/>
                </w:tcPr>
                <w:p w14:paraId="3D94638A"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здатність до чіткого бачення результату діяльності;</w:t>
                  </w:r>
                </w:p>
                <w:p w14:paraId="00BB7EC0"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вміння фокусувати зусилля для досягнення результату діяльності;</w:t>
                  </w:r>
                </w:p>
                <w:p w14:paraId="33FA4885"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вміння запобігати та ефективно долати перешкоди.</w:t>
                  </w:r>
                </w:p>
                <w:p w14:paraId="23BCD5B5" w14:textId="77777777" w:rsidR="00341DC8" w:rsidRPr="00C12CBA" w:rsidRDefault="00341DC8" w:rsidP="00C967C7">
                  <w:pPr>
                    <w:spacing w:line="256" w:lineRule="auto"/>
                    <w:ind w:firstLine="360"/>
                    <w:jc w:val="both"/>
                    <w:rPr>
                      <w:sz w:val="16"/>
                      <w:szCs w:val="16"/>
                      <w:lang w:bidi="en-US"/>
                    </w:rPr>
                  </w:pPr>
                </w:p>
              </w:tc>
            </w:tr>
            <w:tr w:rsidR="00341DC8" w:rsidRPr="00C12CBA" w14:paraId="208626A5" w14:textId="77777777" w:rsidTr="00C967C7">
              <w:trPr>
                <w:trHeight w:val="408"/>
              </w:trPr>
              <w:tc>
                <w:tcPr>
                  <w:tcW w:w="3436" w:type="dxa"/>
                  <w:hideMark/>
                </w:tcPr>
                <w:p w14:paraId="4AF3DD06" w14:textId="77777777" w:rsidR="00341DC8" w:rsidRPr="00C12CBA" w:rsidRDefault="00341DC8" w:rsidP="00C967C7">
                  <w:pPr>
                    <w:spacing w:line="256" w:lineRule="auto"/>
                    <w:ind w:firstLine="360"/>
                    <w:rPr>
                      <w:sz w:val="28"/>
                      <w:szCs w:val="28"/>
                      <w:lang w:bidi="en-US"/>
                    </w:rPr>
                  </w:pPr>
                  <w:r w:rsidRPr="00C12CBA">
                    <w:rPr>
                      <w:sz w:val="28"/>
                      <w:szCs w:val="28"/>
                      <w:lang w:bidi="en-US"/>
                    </w:rPr>
                    <w:lastRenderedPageBreak/>
                    <w:t xml:space="preserve">2. </w:t>
                  </w:r>
                  <w:r w:rsidRPr="00C12CBA">
                    <w:rPr>
                      <w:sz w:val="28"/>
                      <w:szCs w:val="28"/>
                      <w:shd w:val="clear" w:color="auto" w:fill="FFFFFF"/>
                      <w:lang w:bidi="en-US"/>
                    </w:rPr>
                    <w:t>Відповідальність</w:t>
                  </w:r>
                </w:p>
              </w:tc>
              <w:tc>
                <w:tcPr>
                  <w:tcW w:w="6487" w:type="dxa"/>
                  <w:gridSpan w:val="2"/>
                </w:tcPr>
                <w:p w14:paraId="08731306"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усвідомлення важливості якісного виконання своїх функціональних обов’язків з дотриманням норм діючого законодавства;</w:t>
                  </w:r>
                </w:p>
                <w:p w14:paraId="41AD9543"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B43FB24" w14:textId="77777777" w:rsidR="00341DC8" w:rsidRPr="00C12CBA" w:rsidRDefault="00341DC8" w:rsidP="00C967C7">
                  <w:pPr>
                    <w:spacing w:line="256" w:lineRule="auto"/>
                    <w:ind w:firstLine="360"/>
                    <w:jc w:val="both"/>
                    <w:rPr>
                      <w:sz w:val="28"/>
                      <w:szCs w:val="28"/>
                      <w:lang w:bidi="en-US"/>
                    </w:rPr>
                  </w:pPr>
                  <w:r w:rsidRPr="00C12CBA">
                    <w:rPr>
                      <w:sz w:val="28"/>
                      <w:szCs w:val="28"/>
                      <w:shd w:val="clear" w:color="auto" w:fill="FFFFFF"/>
                      <w:lang w:bidi="en-US"/>
                    </w:rPr>
                    <w:t>здатність брати на себе зобов’язання, чітко їх дотримуватись і виконувати.</w:t>
                  </w:r>
                </w:p>
                <w:p w14:paraId="3A0658B7" w14:textId="77777777" w:rsidR="00341DC8" w:rsidRPr="00C12CBA" w:rsidRDefault="00341DC8" w:rsidP="00C967C7">
                  <w:pPr>
                    <w:spacing w:line="256" w:lineRule="auto"/>
                    <w:ind w:firstLine="360"/>
                    <w:jc w:val="both"/>
                    <w:rPr>
                      <w:sz w:val="16"/>
                      <w:szCs w:val="16"/>
                      <w:lang w:bidi="en-US"/>
                    </w:rPr>
                  </w:pPr>
                </w:p>
              </w:tc>
            </w:tr>
            <w:tr w:rsidR="00341DC8" w:rsidRPr="00C12CBA" w14:paraId="041B8E54" w14:textId="77777777" w:rsidTr="00C967C7">
              <w:trPr>
                <w:trHeight w:val="408"/>
              </w:trPr>
              <w:tc>
                <w:tcPr>
                  <w:tcW w:w="3436" w:type="dxa"/>
                  <w:hideMark/>
                </w:tcPr>
                <w:p w14:paraId="55854A54" w14:textId="77777777" w:rsidR="00341DC8" w:rsidRPr="00C12CBA" w:rsidRDefault="00341DC8" w:rsidP="00C967C7">
                  <w:pPr>
                    <w:spacing w:line="256" w:lineRule="auto"/>
                    <w:ind w:firstLine="360"/>
                    <w:rPr>
                      <w:sz w:val="28"/>
                      <w:szCs w:val="28"/>
                      <w:lang w:bidi="en-US"/>
                    </w:rPr>
                  </w:pPr>
                  <w:r w:rsidRPr="00C12CBA">
                    <w:rPr>
                      <w:sz w:val="28"/>
                      <w:szCs w:val="28"/>
                      <w:lang w:bidi="en-US"/>
                    </w:rPr>
                    <w:t xml:space="preserve">3. </w:t>
                  </w:r>
                  <w:r w:rsidRPr="00C12CBA">
                    <w:rPr>
                      <w:sz w:val="28"/>
                      <w:szCs w:val="28"/>
                      <w:shd w:val="clear" w:color="auto" w:fill="FFFFFF"/>
                      <w:lang w:bidi="en-US"/>
                    </w:rPr>
                    <w:t>Виконавські компетентності</w:t>
                  </w:r>
                </w:p>
              </w:tc>
              <w:tc>
                <w:tcPr>
                  <w:tcW w:w="6487" w:type="dxa"/>
                  <w:gridSpan w:val="2"/>
                </w:tcPr>
                <w:p w14:paraId="75814FCE"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якісне виконання поставлених завдань;</w:t>
                  </w:r>
                </w:p>
                <w:p w14:paraId="7CDF8320"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уміння самостійно організовувати свою діяльність та час;</w:t>
                  </w:r>
                </w:p>
                <w:p w14:paraId="25B6550B"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самоорганізація та самостійність в роботі;</w:t>
                  </w:r>
                </w:p>
                <w:p w14:paraId="5EE9488F" w14:textId="77777777" w:rsidR="00341DC8" w:rsidRPr="00C12CBA" w:rsidRDefault="00341DC8" w:rsidP="00C967C7">
                  <w:pPr>
                    <w:spacing w:line="256" w:lineRule="auto"/>
                    <w:ind w:firstLine="360"/>
                    <w:jc w:val="both"/>
                    <w:rPr>
                      <w:sz w:val="28"/>
                      <w:szCs w:val="28"/>
                      <w:shd w:val="clear" w:color="auto" w:fill="FFFFFF"/>
                      <w:lang w:bidi="en-US"/>
                    </w:rPr>
                  </w:pPr>
                  <w:r w:rsidRPr="00C12CBA">
                    <w:rPr>
                      <w:sz w:val="28"/>
                      <w:szCs w:val="28"/>
                      <w:shd w:val="clear" w:color="auto" w:fill="FFFFFF"/>
                      <w:lang w:bidi="en-US"/>
                    </w:rPr>
                    <w:t xml:space="preserve">здатність до </w:t>
                  </w:r>
                  <w:proofErr w:type="spellStart"/>
                  <w:r w:rsidRPr="00C12CBA">
                    <w:rPr>
                      <w:sz w:val="28"/>
                      <w:szCs w:val="28"/>
                      <w:shd w:val="clear" w:color="auto" w:fill="FFFFFF"/>
                      <w:lang w:bidi="en-US"/>
                    </w:rPr>
                    <w:t>самомотивації</w:t>
                  </w:r>
                  <w:proofErr w:type="spellEnd"/>
                  <w:r w:rsidRPr="00C12CBA">
                    <w:rPr>
                      <w:sz w:val="28"/>
                      <w:szCs w:val="28"/>
                      <w:shd w:val="clear" w:color="auto" w:fill="FFFFFF"/>
                      <w:lang w:bidi="en-US"/>
                    </w:rPr>
                    <w:t xml:space="preserve"> (самоуправління).</w:t>
                  </w:r>
                </w:p>
                <w:p w14:paraId="36916D51" w14:textId="77777777" w:rsidR="00341DC8" w:rsidRPr="00C12CBA" w:rsidRDefault="00341DC8" w:rsidP="00C967C7">
                  <w:pPr>
                    <w:spacing w:line="256" w:lineRule="auto"/>
                    <w:ind w:firstLine="360"/>
                    <w:jc w:val="both"/>
                    <w:rPr>
                      <w:sz w:val="16"/>
                      <w:szCs w:val="16"/>
                      <w:lang w:bidi="en-US"/>
                    </w:rPr>
                  </w:pPr>
                </w:p>
              </w:tc>
            </w:tr>
            <w:tr w:rsidR="00341DC8" w:rsidRPr="00C12CBA" w14:paraId="2514E323" w14:textId="77777777" w:rsidTr="00C967C7">
              <w:trPr>
                <w:trHeight w:val="408"/>
              </w:trPr>
              <w:tc>
                <w:tcPr>
                  <w:tcW w:w="3436" w:type="dxa"/>
                  <w:hideMark/>
                </w:tcPr>
                <w:p w14:paraId="302FCE16" w14:textId="77777777" w:rsidR="00341DC8" w:rsidRPr="00C12CBA" w:rsidRDefault="00341DC8" w:rsidP="00C967C7">
                  <w:pPr>
                    <w:spacing w:line="256" w:lineRule="auto"/>
                    <w:ind w:firstLine="360"/>
                    <w:rPr>
                      <w:sz w:val="28"/>
                      <w:szCs w:val="28"/>
                      <w:lang w:bidi="en-US"/>
                    </w:rPr>
                  </w:pPr>
                  <w:r w:rsidRPr="00C12CBA">
                    <w:rPr>
                      <w:sz w:val="28"/>
                      <w:szCs w:val="28"/>
                      <w:lang w:bidi="en-US"/>
                    </w:rPr>
                    <w:t>4. Особистісні компетенції</w:t>
                  </w:r>
                </w:p>
              </w:tc>
              <w:tc>
                <w:tcPr>
                  <w:tcW w:w="6487" w:type="dxa"/>
                  <w:gridSpan w:val="2"/>
                </w:tcPr>
                <w:p w14:paraId="3501E3DB"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принциповість, рішучість і вимогливість під час прийняття рішень;</w:t>
                  </w:r>
                </w:p>
                <w:p w14:paraId="248F1570"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системність;</w:t>
                  </w:r>
                </w:p>
                <w:p w14:paraId="20362B1A"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самоорганізація та саморозвиток;</w:t>
                  </w:r>
                </w:p>
                <w:p w14:paraId="59204DE0"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політична нейтральність.</w:t>
                  </w:r>
                </w:p>
                <w:p w14:paraId="47586483" w14:textId="77777777" w:rsidR="00341DC8" w:rsidRPr="00C12CBA" w:rsidRDefault="00341DC8" w:rsidP="00C967C7">
                  <w:pPr>
                    <w:spacing w:line="256" w:lineRule="auto"/>
                    <w:ind w:firstLine="360"/>
                    <w:jc w:val="both"/>
                    <w:rPr>
                      <w:sz w:val="16"/>
                      <w:szCs w:val="16"/>
                      <w:lang w:bidi="en-US"/>
                    </w:rPr>
                  </w:pPr>
                </w:p>
              </w:tc>
            </w:tr>
            <w:tr w:rsidR="00341DC8" w:rsidRPr="00C12CBA" w14:paraId="09C42B8D" w14:textId="77777777" w:rsidTr="00C967C7">
              <w:trPr>
                <w:trHeight w:val="408"/>
              </w:trPr>
              <w:tc>
                <w:tcPr>
                  <w:tcW w:w="3436" w:type="dxa"/>
                  <w:hideMark/>
                </w:tcPr>
                <w:p w14:paraId="2D5A7E9F" w14:textId="77777777" w:rsidR="00341DC8" w:rsidRPr="00C12CBA" w:rsidRDefault="00341DC8" w:rsidP="00C967C7">
                  <w:pPr>
                    <w:spacing w:line="256" w:lineRule="auto"/>
                    <w:ind w:firstLine="360"/>
                    <w:rPr>
                      <w:sz w:val="28"/>
                      <w:szCs w:val="28"/>
                      <w:lang w:bidi="en-US"/>
                    </w:rPr>
                  </w:pPr>
                  <w:r w:rsidRPr="00C12CBA">
                    <w:rPr>
                      <w:sz w:val="28"/>
                      <w:szCs w:val="28"/>
                      <w:lang w:bidi="en-US"/>
                    </w:rPr>
                    <w:t>5. Забезпечення охорони об’єктів системи правосуддя</w:t>
                  </w:r>
                </w:p>
              </w:tc>
              <w:tc>
                <w:tcPr>
                  <w:tcW w:w="6487" w:type="dxa"/>
                  <w:gridSpan w:val="2"/>
                  <w:hideMark/>
                </w:tcPr>
                <w:p w14:paraId="03B8697D"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знання законодавства, яке регулює діяльність судових та правоохоронних органів;</w:t>
                  </w:r>
                </w:p>
                <w:p w14:paraId="54B39E13"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41DC8" w:rsidRPr="00C12CBA" w14:paraId="45D41D6F" w14:textId="77777777" w:rsidTr="00C967C7">
              <w:trPr>
                <w:trHeight w:val="408"/>
              </w:trPr>
              <w:tc>
                <w:tcPr>
                  <w:tcW w:w="3436" w:type="dxa"/>
                  <w:hideMark/>
                </w:tcPr>
                <w:p w14:paraId="45C7823C" w14:textId="77777777" w:rsidR="00341DC8" w:rsidRPr="00C12CBA" w:rsidRDefault="00341DC8" w:rsidP="00C967C7">
                  <w:pPr>
                    <w:spacing w:line="256" w:lineRule="auto"/>
                    <w:ind w:firstLine="360"/>
                    <w:rPr>
                      <w:sz w:val="28"/>
                      <w:szCs w:val="28"/>
                      <w:lang w:bidi="en-US"/>
                    </w:rPr>
                  </w:pPr>
                  <w:r w:rsidRPr="00C12CBA">
                    <w:rPr>
                      <w:sz w:val="28"/>
                      <w:szCs w:val="28"/>
                      <w:lang w:bidi="en-US"/>
                    </w:rPr>
                    <w:t xml:space="preserve">6. Знання спеціального законодавства </w:t>
                  </w:r>
                </w:p>
              </w:tc>
              <w:tc>
                <w:tcPr>
                  <w:tcW w:w="6487" w:type="dxa"/>
                  <w:gridSpan w:val="2"/>
                </w:tcPr>
                <w:p w14:paraId="11DC129D" w14:textId="77777777" w:rsidR="00341DC8" w:rsidRPr="00C12CBA" w:rsidRDefault="00341DC8" w:rsidP="00C967C7">
                  <w:pPr>
                    <w:spacing w:line="256" w:lineRule="auto"/>
                    <w:ind w:firstLine="360"/>
                    <w:jc w:val="both"/>
                    <w:rPr>
                      <w:sz w:val="28"/>
                      <w:szCs w:val="28"/>
                      <w:lang w:bidi="en-US"/>
                    </w:rPr>
                  </w:pPr>
                  <w:r w:rsidRPr="00C12CBA">
                    <w:rPr>
                      <w:sz w:val="28"/>
                      <w:szCs w:val="28"/>
                      <w:lang w:bidi="en-US"/>
                    </w:rPr>
                    <w:t>знання основ законодавства пов’язаного з завданням та змістом роботи.</w:t>
                  </w:r>
                </w:p>
                <w:p w14:paraId="42C2CA35" w14:textId="77777777" w:rsidR="00341DC8" w:rsidRPr="00C12CBA" w:rsidRDefault="00341DC8" w:rsidP="00C967C7">
                  <w:pPr>
                    <w:spacing w:line="256" w:lineRule="auto"/>
                    <w:ind w:firstLine="360"/>
                    <w:jc w:val="both"/>
                    <w:rPr>
                      <w:sz w:val="24"/>
                      <w:szCs w:val="24"/>
                      <w:lang w:bidi="en-US"/>
                    </w:rPr>
                  </w:pPr>
                </w:p>
              </w:tc>
            </w:tr>
            <w:tr w:rsidR="00341DC8" w:rsidRPr="00C12CBA" w14:paraId="64223991" w14:textId="77777777" w:rsidTr="00C967C7">
              <w:trPr>
                <w:trHeight w:val="408"/>
              </w:trPr>
              <w:tc>
                <w:tcPr>
                  <w:tcW w:w="9923" w:type="dxa"/>
                  <w:gridSpan w:val="3"/>
                  <w:hideMark/>
                </w:tcPr>
                <w:p w14:paraId="7579FE6B" w14:textId="77777777" w:rsidR="00341DC8" w:rsidRPr="00C12CBA" w:rsidRDefault="00341DC8" w:rsidP="00C967C7">
                  <w:pPr>
                    <w:ind w:firstLine="360"/>
                    <w:jc w:val="center"/>
                    <w:rPr>
                      <w:b/>
                      <w:sz w:val="28"/>
                      <w:szCs w:val="28"/>
                      <w:lang w:bidi="en-US"/>
                    </w:rPr>
                  </w:pPr>
                  <w:r w:rsidRPr="00C12CBA">
                    <w:rPr>
                      <w:b/>
                      <w:sz w:val="28"/>
                      <w:szCs w:val="28"/>
                      <w:lang w:bidi="en-US"/>
                    </w:rPr>
                    <w:t>Професійні знання</w:t>
                  </w:r>
                </w:p>
              </w:tc>
            </w:tr>
            <w:tr w:rsidR="00341DC8" w:rsidRPr="00C12CBA" w14:paraId="73B60F4E" w14:textId="77777777" w:rsidTr="00C967C7">
              <w:trPr>
                <w:trHeight w:val="408"/>
              </w:trPr>
              <w:tc>
                <w:tcPr>
                  <w:tcW w:w="3544" w:type="dxa"/>
                  <w:gridSpan w:val="2"/>
                  <w:hideMark/>
                </w:tcPr>
                <w:p w14:paraId="100762B2" w14:textId="77777777" w:rsidR="00341DC8" w:rsidRPr="00C12CBA" w:rsidRDefault="00341DC8" w:rsidP="00C967C7">
                  <w:pPr>
                    <w:ind w:firstLine="360"/>
                    <w:rPr>
                      <w:sz w:val="28"/>
                      <w:szCs w:val="28"/>
                      <w:lang w:bidi="en-US"/>
                    </w:rPr>
                  </w:pPr>
                  <w:r w:rsidRPr="00C12CBA">
                    <w:rPr>
                      <w:sz w:val="28"/>
                      <w:szCs w:val="28"/>
                      <w:lang w:bidi="en-US"/>
                    </w:rPr>
                    <w:t>1. Знання законодавства</w:t>
                  </w:r>
                </w:p>
              </w:tc>
              <w:tc>
                <w:tcPr>
                  <w:tcW w:w="6379" w:type="dxa"/>
                </w:tcPr>
                <w:p w14:paraId="0661F32D" w14:textId="77777777" w:rsidR="00341DC8" w:rsidRPr="00C12CBA" w:rsidRDefault="00341DC8" w:rsidP="00C967C7">
                  <w:pPr>
                    <w:ind w:left="-105" w:firstLine="360"/>
                    <w:jc w:val="both"/>
                    <w:rPr>
                      <w:sz w:val="28"/>
                      <w:szCs w:val="28"/>
                      <w:lang w:bidi="en-US"/>
                    </w:rPr>
                  </w:pPr>
                  <w:r w:rsidRPr="00C12CBA">
                    <w:rPr>
                      <w:sz w:val="28"/>
                      <w:szCs w:val="28"/>
                      <w:lang w:bidi="en-US"/>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76BAB4C6" w14:textId="77777777" w:rsidR="00341DC8" w:rsidRPr="00C12CBA" w:rsidRDefault="00341DC8" w:rsidP="00C967C7">
                  <w:pPr>
                    <w:ind w:left="-105" w:firstLine="360"/>
                    <w:jc w:val="both"/>
                    <w:rPr>
                      <w:sz w:val="16"/>
                      <w:szCs w:val="16"/>
                      <w:lang w:bidi="en-US"/>
                    </w:rPr>
                  </w:pPr>
                </w:p>
              </w:tc>
            </w:tr>
            <w:tr w:rsidR="00341DC8" w:rsidRPr="00C12CBA" w14:paraId="30C54CB7" w14:textId="77777777" w:rsidTr="00C967C7">
              <w:trPr>
                <w:trHeight w:val="408"/>
              </w:trPr>
              <w:tc>
                <w:tcPr>
                  <w:tcW w:w="3544" w:type="dxa"/>
                  <w:gridSpan w:val="2"/>
                  <w:hideMark/>
                </w:tcPr>
                <w:p w14:paraId="2A761B73" w14:textId="77777777" w:rsidR="00341DC8" w:rsidRPr="00C12CBA" w:rsidRDefault="00341DC8" w:rsidP="00C967C7">
                  <w:pPr>
                    <w:ind w:firstLine="360"/>
                    <w:rPr>
                      <w:sz w:val="28"/>
                      <w:szCs w:val="28"/>
                      <w:lang w:bidi="en-US"/>
                    </w:rPr>
                  </w:pPr>
                  <w:r w:rsidRPr="00C12CBA">
                    <w:rPr>
                      <w:sz w:val="28"/>
                      <w:szCs w:val="28"/>
                      <w:lang w:bidi="en-US"/>
                    </w:rPr>
                    <w:t xml:space="preserve">2. Знання спеціального законодавства </w:t>
                  </w:r>
                </w:p>
              </w:tc>
              <w:tc>
                <w:tcPr>
                  <w:tcW w:w="6379" w:type="dxa"/>
                  <w:hideMark/>
                </w:tcPr>
                <w:p w14:paraId="1007C4DA" w14:textId="77777777" w:rsidR="00341DC8" w:rsidRPr="00C12CBA" w:rsidRDefault="00341DC8" w:rsidP="00C967C7">
                  <w:pPr>
                    <w:pStyle w:val="msonormalcxspmiddle"/>
                    <w:spacing w:before="0" w:beforeAutospacing="0" w:after="0" w:afterAutospacing="0"/>
                    <w:ind w:left="-105" w:firstLine="360"/>
                    <w:contextualSpacing/>
                    <w:jc w:val="both"/>
                    <w:rPr>
                      <w:sz w:val="28"/>
                      <w:szCs w:val="28"/>
                      <w:lang w:val="uk-UA" w:bidi="en-US"/>
                    </w:rPr>
                  </w:pPr>
                  <w:r w:rsidRPr="00C12CBA">
                    <w:rPr>
                      <w:sz w:val="28"/>
                      <w:szCs w:val="28"/>
                      <w:lang w:val="uk-UA" w:bidi="en-US"/>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151789E8" w14:textId="77777777" w:rsidR="00341DC8" w:rsidRPr="00C12CBA" w:rsidRDefault="00341DC8" w:rsidP="00C967C7">
                  <w:pPr>
                    <w:pStyle w:val="msonormalcxspmiddlecxspmiddle"/>
                    <w:spacing w:before="0" w:beforeAutospacing="0" w:after="0" w:afterAutospacing="0"/>
                    <w:ind w:left="-105" w:hanging="13"/>
                    <w:contextualSpacing/>
                    <w:jc w:val="both"/>
                    <w:rPr>
                      <w:sz w:val="28"/>
                      <w:szCs w:val="28"/>
                      <w:lang w:eastAsia="en-US" w:bidi="en-US"/>
                    </w:rPr>
                  </w:pPr>
                  <w:r w:rsidRPr="00C12CBA">
                    <w:rPr>
                      <w:sz w:val="28"/>
                      <w:szCs w:val="28"/>
                      <w:lang w:eastAsia="en-US" w:bidi="en-US"/>
                    </w:rPr>
                    <w:t xml:space="preserve">законів України «Про Вищу раду правосуддя», «Про звернення громадян», «Про доступ до публічної </w:t>
                  </w:r>
                  <w:r w:rsidRPr="00C12CBA">
                    <w:rPr>
                      <w:sz w:val="28"/>
                      <w:szCs w:val="28"/>
                      <w:lang w:eastAsia="en-US" w:bidi="en-US"/>
                    </w:rPr>
                    <w:lastRenderedPageBreak/>
                    <w:t>інформації», «Про інформацію», «Про очищення влади», «Про захист персональних даних», «Про статус народного депутата»;</w:t>
                  </w:r>
                </w:p>
                <w:p w14:paraId="4312514A" w14:textId="77777777" w:rsidR="00341DC8" w:rsidRPr="00C12CBA" w:rsidRDefault="00341DC8" w:rsidP="00C967C7">
                  <w:pPr>
                    <w:pStyle w:val="msonormalcxspmiddle"/>
                    <w:spacing w:before="0" w:beforeAutospacing="0" w:after="0" w:afterAutospacing="0"/>
                    <w:ind w:left="-105" w:hanging="13"/>
                    <w:contextualSpacing/>
                    <w:jc w:val="both"/>
                    <w:rPr>
                      <w:sz w:val="28"/>
                      <w:szCs w:val="28"/>
                      <w:lang w:val="uk-UA" w:eastAsia="en-US" w:bidi="en-US"/>
                    </w:rPr>
                  </w:pPr>
                  <w:r w:rsidRPr="00C12CBA">
                    <w:rPr>
                      <w:sz w:val="28"/>
                      <w:szCs w:val="28"/>
                      <w:lang w:val="uk-UA" w:eastAsia="en-US" w:bidi="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1C1CD13D" w14:textId="77777777" w:rsidR="00341DC8" w:rsidRPr="00C12CBA" w:rsidRDefault="00341DC8" w:rsidP="00C967C7">
            <w:pPr>
              <w:ind w:firstLine="360"/>
              <w:jc w:val="both"/>
              <w:rPr>
                <w:sz w:val="28"/>
                <w:szCs w:val="28"/>
                <w:lang w:bidi="en-US"/>
              </w:rPr>
            </w:pPr>
          </w:p>
        </w:tc>
      </w:tr>
    </w:tbl>
    <w:p w14:paraId="0BAD6DD5" w14:textId="7100D9D9" w:rsidR="003B31CA" w:rsidRDefault="003B31CA" w:rsidP="003B31CA">
      <w:pPr>
        <w:jc w:val="center"/>
        <w:rPr>
          <w:b/>
          <w:sz w:val="28"/>
          <w:szCs w:val="28"/>
          <w:lang w:eastAsia="en-US"/>
        </w:rPr>
      </w:pPr>
    </w:p>
    <w:p w14:paraId="48B23DDC" w14:textId="588D7A36" w:rsidR="00A133FE" w:rsidRPr="00A133FE" w:rsidRDefault="00A133FE" w:rsidP="00A133FE">
      <w:pPr>
        <w:pStyle w:val="ac"/>
        <w:ind w:left="0" w:firstLine="720"/>
        <w:jc w:val="both"/>
        <w:rPr>
          <w:b/>
          <w:sz w:val="26"/>
          <w:szCs w:val="26"/>
          <w:lang w:eastAsia="en-US"/>
        </w:rPr>
      </w:pPr>
      <w:r w:rsidRPr="00A133FE">
        <w:rPr>
          <w:sz w:val="26"/>
          <w:szCs w:val="26"/>
        </w:rPr>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9D38C60" w14:textId="1C4FBF0A" w:rsidR="00A133FE" w:rsidRDefault="00A133FE" w:rsidP="003B31CA">
      <w:pPr>
        <w:jc w:val="center"/>
        <w:rPr>
          <w:b/>
          <w:sz w:val="28"/>
          <w:szCs w:val="28"/>
          <w:lang w:eastAsia="en-US"/>
        </w:rPr>
      </w:pPr>
    </w:p>
    <w:p w14:paraId="3A609D3A" w14:textId="77777777" w:rsidR="00A04F52" w:rsidRDefault="00A04F52" w:rsidP="003B31CA">
      <w:pPr>
        <w:jc w:val="center"/>
        <w:rPr>
          <w:b/>
          <w:sz w:val="28"/>
          <w:szCs w:val="28"/>
          <w:lang w:eastAsia="en-US"/>
        </w:rPr>
      </w:pPr>
    </w:p>
    <w:p w14:paraId="6C53D736" w14:textId="4E1369ED" w:rsidR="003C7616" w:rsidRDefault="003C7616" w:rsidP="003B31CA">
      <w:pPr>
        <w:jc w:val="center"/>
        <w:rPr>
          <w:b/>
          <w:sz w:val="28"/>
          <w:szCs w:val="28"/>
          <w:lang w:eastAsia="en-US"/>
        </w:rPr>
      </w:pPr>
      <w:r>
        <w:rPr>
          <w:b/>
          <w:sz w:val="28"/>
          <w:szCs w:val="28"/>
          <w:lang w:eastAsia="en-US"/>
        </w:rPr>
        <w:t>УМОВИ</w:t>
      </w:r>
    </w:p>
    <w:p w14:paraId="4343E568" w14:textId="246EAB25" w:rsidR="003C7616" w:rsidRPr="00B94326" w:rsidRDefault="003C7616" w:rsidP="003C7616">
      <w:pPr>
        <w:jc w:val="center"/>
        <w:rPr>
          <w:b/>
          <w:sz w:val="28"/>
          <w:szCs w:val="28"/>
          <w:lang w:eastAsia="en-US"/>
        </w:rPr>
      </w:pPr>
      <w:r w:rsidRPr="00F538F2">
        <w:rPr>
          <w:b/>
          <w:sz w:val="28"/>
          <w:szCs w:val="28"/>
          <w:lang w:eastAsia="en-US"/>
        </w:rPr>
        <w:t>проведення к</w:t>
      </w:r>
      <w:r w:rsidRPr="00677CA9">
        <w:rPr>
          <w:b/>
          <w:sz w:val="28"/>
          <w:szCs w:val="28"/>
          <w:lang w:eastAsia="en-US"/>
        </w:rPr>
        <w:t xml:space="preserve">онкурсу на зайняття вакантної посади </w:t>
      </w:r>
      <w:r w:rsidRPr="005E7AFF">
        <w:rPr>
          <w:b/>
          <w:sz w:val="28"/>
          <w:szCs w:val="28"/>
        </w:rPr>
        <w:t xml:space="preserve">контролера І категорії </w:t>
      </w:r>
      <w:r w:rsidR="00B94326" w:rsidRPr="00B94326">
        <w:rPr>
          <w:b/>
          <w:sz w:val="28"/>
          <w:szCs w:val="28"/>
          <w:lang w:bidi="en-US"/>
        </w:rPr>
        <w:t>2 відділення (м. Полонне) 3 взводу охорони (м. Старокостянтинів) 1</w:t>
      </w:r>
      <w:r w:rsidR="00B94326">
        <w:rPr>
          <w:b/>
          <w:sz w:val="28"/>
          <w:szCs w:val="28"/>
          <w:lang w:bidi="en-US"/>
        </w:rPr>
        <w:t> </w:t>
      </w:r>
      <w:r w:rsidR="00B94326" w:rsidRPr="00B94326">
        <w:rPr>
          <w:b/>
          <w:sz w:val="28"/>
          <w:szCs w:val="28"/>
          <w:lang w:bidi="en-US"/>
        </w:rPr>
        <w:t xml:space="preserve">підрозділу охорони (м. Хмельницький) </w:t>
      </w:r>
      <w:r w:rsidR="00B94326" w:rsidRPr="00B94326">
        <w:rPr>
          <w:rFonts w:eastAsiaTheme="minorHAnsi"/>
          <w:b/>
          <w:sz w:val="28"/>
          <w:szCs w:val="28"/>
          <w:lang w:eastAsia="en-US" w:bidi="en-US"/>
        </w:rPr>
        <w:t>територіального управління Служби судової охорони у Хмельницькій області</w:t>
      </w:r>
    </w:p>
    <w:p w14:paraId="1EC4B1DB" w14:textId="77777777" w:rsidR="003C7616" w:rsidRPr="005E7AFF" w:rsidRDefault="003C7616" w:rsidP="003C7616">
      <w:pPr>
        <w:jc w:val="center"/>
        <w:rPr>
          <w:b/>
          <w:sz w:val="28"/>
          <w:szCs w:val="28"/>
        </w:rPr>
      </w:pPr>
    </w:p>
    <w:p w14:paraId="7AE7E7AF" w14:textId="277C958F" w:rsidR="003C7616" w:rsidRDefault="003C7616" w:rsidP="003C7616">
      <w:pPr>
        <w:contextualSpacing/>
        <w:jc w:val="center"/>
        <w:rPr>
          <w:b/>
          <w:sz w:val="28"/>
          <w:szCs w:val="28"/>
        </w:rPr>
      </w:pPr>
      <w:r w:rsidRPr="00DD3E9D">
        <w:rPr>
          <w:b/>
          <w:sz w:val="28"/>
          <w:szCs w:val="28"/>
        </w:rPr>
        <w:t>Загальні умови</w:t>
      </w:r>
    </w:p>
    <w:p w14:paraId="71826078" w14:textId="77777777" w:rsidR="00A04F52" w:rsidRPr="00DD3E9D" w:rsidRDefault="00A04F52" w:rsidP="003C7616">
      <w:pPr>
        <w:contextualSpacing/>
        <w:jc w:val="center"/>
        <w:rPr>
          <w:b/>
          <w:sz w:val="28"/>
          <w:szCs w:val="28"/>
        </w:rPr>
      </w:pPr>
    </w:p>
    <w:p w14:paraId="2DB02F91" w14:textId="7953E66F" w:rsidR="003C7616" w:rsidRPr="001B112D" w:rsidRDefault="00D51815" w:rsidP="004B2BA8">
      <w:pPr>
        <w:ind w:firstLine="709"/>
        <w:contextualSpacing/>
        <w:jc w:val="both"/>
        <w:rPr>
          <w:b/>
          <w:sz w:val="28"/>
          <w:szCs w:val="28"/>
        </w:rPr>
      </w:pPr>
      <w:r>
        <w:rPr>
          <w:b/>
          <w:sz w:val="28"/>
          <w:szCs w:val="28"/>
        </w:rPr>
        <w:t xml:space="preserve">1. </w:t>
      </w:r>
      <w:r w:rsidR="003C7616" w:rsidRPr="00DD3E9D">
        <w:rPr>
          <w:b/>
          <w:sz w:val="28"/>
          <w:szCs w:val="28"/>
        </w:rPr>
        <w:t>Основні повноваження контролера І категорії</w:t>
      </w:r>
      <w:r w:rsidR="003C7616">
        <w:rPr>
          <w:b/>
          <w:sz w:val="28"/>
          <w:szCs w:val="28"/>
        </w:rPr>
        <w:t xml:space="preserve"> </w:t>
      </w:r>
      <w:r w:rsidR="00B94326" w:rsidRPr="001B112D">
        <w:rPr>
          <w:b/>
          <w:sz w:val="28"/>
          <w:szCs w:val="28"/>
          <w:lang w:bidi="en-US"/>
        </w:rPr>
        <w:t xml:space="preserve">2 відділення (м. Полонне) 3 взводу охорони (м. Старокостянтинів) 1 підрозділу охорони (м. Хмельницький) </w:t>
      </w:r>
      <w:r w:rsidR="00B94326" w:rsidRPr="001B112D">
        <w:rPr>
          <w:rFonts w:eastAsiaTheme="minorHAnsi"/>
          <w:b/>
          <w:sz w:val="28"/>
          <w:szCs w:val="28"/>
          <w:lang w:eastAsia="en-US" w:bidi="en-US"/>
        </w:rPr>
        <w:t>територіального управління Служби судової охорони у Хмельницькій області</w:t>
      </w:r>
      <w:r w:rsidR="003C7616" w:rsidRPr="001B112D">
        <w:rPr>
          <w:b/>
          <w:sz w:val="28"/>
          <w:szCs w:val="28"/>
        </w:rPr>
        <w:t>:</w:t>
      </w:r>
    </w:p>
    <w:p w14:paraId="5B1DA56A" w14:textId="77777777" w:rsidR="003C7616" w:rsidRPr="00DD3E9D" w:rsidRDefault="003C7616" w:rsidP="003C7616">
      <w:pPr>
        <w:tabs>
          <w:tab w:val="left" w:pos="993"/>
        </w:tabs>
        <w:ind w:firstLine="709"/>
        <w:jc w:val="both"/>
        <w:rPr>
          <w:sz w:val="28"/>
          <w:szCs w:val="28"/>
        </w:rPr>
      </w:pPr>
      <w:r w:rsidRPr="00DD3E9D">
        <w:rPr>
          <w:sz w:val="28"/>
          <w:szCs w:val="28"/>
        </w:rPr>
        <w:t xml:space="preserve">1) </w:t>
      </w:r>
      <w:r w:rsidRPr="00DD3E9D">
        <w:rPr>
          <w:sz w:val="28"/>
          <w:szCs w:val="28"/>
          <w:shd w:val="clear" w:color="auto" w:fill="FFFFFF"/>
        </w:rPr>
        <w:t>здійснює завдання по забезпеченню охорони судів, органів та установ системи правосуддя</w:t>
      </w:r>
      <w:r w:rsidRPr="00DD3E9D">
        <w:rPr>
          <w:sz w:val="28"/>
          <w:szCs w:val="28"/>
        </w:rPr>
        <w:t>;</w:t>
      </w:r>
    </w:p>
    <w:p w14:paraId="1B5FC840" w14:textId="77777777" w:rsidR="003C7616" w:rsidRPr="00DD3E9D" w:rsidRDefault="003C7616" w:rsidP="003C7616">
      <w:pPr>
        <w:shd w:val="clear" w:color="auto" w:fill="FFFFFF"/>
        <w:tabs>
          <w:tab w:val="left" w:pos="993"/>
        </w:tabs>
        <w:ind w:firstLine="709"/>
        <w:jc w:val="both"/>
        <w:rPr>
          <w:sz w:val="28"/>
          <w:szCs w:val="28"/>
        </w:rPr>
      </w:pPr>
      <w:r w:rsidRPr="00DD3E9D">
        <w:rPr>
          <w:sz w:val="28"/>
          <w:szCs w:val="28"/>
        </w:rPr>
        <w:t>2) забезпечує пропуск осіб до будинків (приміщень) судів, органів та установ системи правосуддя та на їх територію транспортних засобів;</w:t>
      </w:r>
    </w:p>
    <w:p w14:paraId="4491F293" w14:textId="77777777" w:rsidR="003C7616" w:rsidRPr="00DD3E9D" w:rsidRDefault="003C7616" w:rsidP="003C7616">
      <w:pPr>
        <w:shd w:val="clear" w:color="auto" w:fill="FFFFFF"/>
        <w:tabs>
          <w:tab w:val="left" w:pos="993"/>
        </w:tabs>
        <w:ind w:firstLine="709"/>
        <w:jc w:val="both"/>
        <w:rPr>
          <w:sz w:val="28"/>
          <w:szCs w:val="28"/>
        </w:rPr>
      </w:pPr>
      <w:bookmarkStart w:id="2" w:name="n1897"/>
      <w:bookmarkEnd w:id="2"/>
      <w:r w:rsidRPr="00DD3E9D">
        <w:rPr>
          <w:sz w:val="28"/>
          <w:szCs w:val="28"/>
        </w:rPr>
        <w:lastRenderedPageBreak/>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14:paraId="2E13DB81" w14:textId="77777777" w:rsidR="003C7616" w:rsidRPr="00DD3E9D" w:rsidRDefault="003C7616" w:rsidP="003C7616">
      <w:pPr>
        <w:tabs>
          <w:tab w:val="left" w:pos="993"/>
        </w:tabs>
        <w:ind w:firstLine="709"/>
        <w:jc w:val="both"/>
        <w:rPr>
          <w:sz w:val="28"/>
          <w:szCs w:val="28"/>
        </w:rPr>
      </w:pPr>
      <w:bookmarkStart w:id="3" w:name="n1898"/>
      <w:bookmarkEnd w:id="3"/>
      <w:r w:rsidRPr="00DD3E9D">
        <w:rPr>
          <w:sz w:val="28"/>
          <w:szCs w:val="28"/>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14:paraId="4AD89F22" w14:textId="6CCCD4C8" w:rsidR="003C7616" w:rsidRPr="00DD3E9D" w:rsidRDefault="003C7616" w:rsidP="003C7616">
      <w:pPr>
        <w:tabs>
          <w:tab w:val="left" w:pos="993"/>
        </w:tabs>
        <w:ind w:firstLine="709"/>
        <w:jc w:val="both"/>
        <w:rPr>
          <w:noProof/>
          <w:sz w:val="28"/>
          <w:szCs w:val="28"/>
        </w:rPr>
      </w:pPr>
      <w:r w:rsidRPr="00DD3E9D">
        <w:rPr>
          <w:sz w:val="28"/>
          <w:szCs w:val="28"/>
        </w:rPr>
        <w:t>5) інформує старшого наряду про зміни в несенні служби, що можуть призвести до ускладнення обстановки з охорони об</w:t>
      </w:r>
      <w:r w:rsidR="00944769">
        <w:rPr>
          <w:sz w:val="28"/>
          <w:szCs w:val="28"/>
        </w:rPr>
        <w:t>’</w:t>
      </w:r>
      <w:r w:rsidRPr="00DD3E9D">
        <w:rPr>
          <w:sz w:val="28"/>
          <w:szCs w:val="28"/>
        </w:rPr>
        <w:t>єкта</w:t>
      </w:r>
      <w:r w:rsidRPr="00DD3E9D">
        <w:rPr>
          <w:noProof/>
          <w:sz w:val="28"/>
          <w:szCs w:val="28"/>
        </w:rPr>
        <w:t xml:space="preserve"> приміщень суду, органу й установи системи правосуддя.</w:t>
      </w:r>
    </w:p>
    <w:tbl>
      <w:tblPr>
        <w:tblW w:w="9768" w:type="dxa"/>
        <w:tblLook w:val="0000" w:firstRow="0" w:lastRow="0" w:firstColumn="0" w:lastColumn="0" w:noHBand="0" w:noVBand="0"/>
      </w:tblPr>
      <w:tblGrid>
        <w:gridCol w:w="9768"/>
      </w:tblGrid>
      <w:tr w:rsidR="003C7616" w:rsidRPr="005F1121" w14:paraId="2A59BD77" w14:textId="77777777" w:rsidTr="001A7EF1">
        <w:trPr>
          <w:trHeight w:val="408"/>
        </w:trPr>
        <w:tc>
          <w:tcPr>
            <w:tcW w:w="9768" w:type="dxa"/>
          </w:tcPr>
          <w:p w14:paraId="735DA8D3" w14:textId="04FF94C2" w:rsidR="003C7616" w:rsidRDefault="003C7616" w:rsidP="001B112D">
            <w:pPr>
              <w:ind w:left="-104" w:firstLine="709"/>
              <w:jc w:val="both"/>
              <w:rPr>
                <w:b/>
                <w:sz w:val="28"/>
                <w:szCs w:val="28"/>
              </w:rPr>
            </w:pPr>
          </w:p>
          <w:p w14:paraId="5BFA7B44" w14:textId="77777777" w:rsidR="001E7FE7" w:rsidRPr="005F1121" w:rsidRDefault="001E7FE7" w:rsidP="001B112D">
            <w:pPr>
              <w:ind w:left="-104" w:firstLine="709"/>
              <w:jc w:val="both"/>
              <w:rPr>
                <w:b/>
                <w:sz w:val="28"/>
                <w:szCs w:val="28"/>
              </w:rPr>
            </w:pPr>
          </w:p>
          <w:p w14:paraId="6B229FCF" w14:textId="2FA766BA" w:rsidR="003C7616" w:rsidRPr="001B112D" w:rsidRDefault="003C7616" w:rsidP="001B112D">
            <w:pPr>
              <w:pStyle w:val="ac"/>
              <w:numPr>
                <w:ilvl w:val="0"/>
                <w:numId w:val="40"/>
              </w:numPr>
              <w:tabs>
                <w:tab w:val="left" w:pos="864"/>
              </w:tabs>
              <w:ind w:hanging="501"/>
              <w:jc w:val="both"/>
              <w:rPr>
                <w:b/>
                <w:sz w:val="28"/>
                <w:szCs w:val="28"/>
              </w:rPr>
            </w:pPr>
            <w:r w:rsidRPr="001B112D">
              <w:rPr>
                <w:b/>
                <w:sz w:val="28"/>
                <w:szCs w:val="28"/>
              </w:rPr>
              <w:t>Умови оплати праці:</w:t>
            </w:r>
          </w:p>
        </w:tc>
      </w:tr>
      <w:tr w:rsidR="003C7616" w:rsidRPr="005F1121" w14:paraId="02FA6C95" w14:textId="77777777" w:rsidTr="001A7EF1">
        <w:trPr>
          <w:trHeight w:val="408"/>
        </w:trPr>
        <w:tc>
          <w:tcPr>
            <w:tcW w:w="9768" w:type="dxa"/>
          </w:tcPr>
          <w:p w14:paraId="4FC63C0C" w14:textId="3850E5D4" w:rsidR="003C7616" w:rsidRPr="005F1121" w:rsidRDefault="003C7616" w:rsidP="001B112D">
            <w:pPr>
              <w:ind w:left="-104" w:firstLine="709"/>
              <w:jc w:val="both"/>
              <w:rPr>
                <w:sz w:val="28"/>
                <w:szCs w:val="28"/>
              </w:rPr>
            </w:pPr>
            <w:r w:rsidRPr="005F1121">
              <w:rPr>
                <w:sz w:val="28"/>
                <w:szCs w:val="28"/>
              </w:rPr>
              <w:t xml:space="preserve">1) посадовий оклад – </w:t>
            </w:r>
            <w:r w:rsidRPr="005F1121">
              <w:rPr>
                <w:noProof/>
                <w:sz w:val="28"/>
                <w:szCs w:val="28"/>
              </w:rPr>
              <w:t>3260</w:t>
            </w:r>
            <w:r w:rsidR="001B112D">
              <w:rPr>
                <w:noProof/>
                <w:sz w:val="28"/>
                <w:szCs w:val="28"/>
              </w:rPr>
              <w:t>,00</w:t>
            </w:r>
            <w:r w:rsidRPr="005F1121">
              <w:rPr>
                <w:noProof/>
                <w:sz w:val="28"/>
                <w:szCs w:val="28"/>
              </w:rPr>
              <w:t xml:space="preserve"> гривень відповідно до постанови Кабінету Міністрів України від 03 квітня 2019 року</w:t>
            </w:r>
            <w:r w:rsidRPr="005F1121">
              <w:rPr>
                <w:sz w:val="28"/>
                <w:szCs w:val="28"/>
              </w:rPr>
              <w:t xml:space="preserve"> № 289 «Про грошове забезпечення співробітників Служби судової охорони» </w:t>
            </w:r>
            <w:r w:rsidRPr="005F1121">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C7616" w:rsidRPr="005F1121" w14:paraId="510081E4" w14:textId="77777777" w:rsidTr="001A7EF1">
        <w:trPr>
          <w:trHeight w:val="408"/>
        </w:trPr>
        <w:tc>
          <w:tcPr>
            <w:tcW w:w="9768" w:type="dxa"/>
          </w:tcPr>
          <w:p w14:paraId="5C2449E6" w14:textId="77777777" w:rsidR="003C7616" w:rsidRDefault="003C7616" w:rsidP="001B112D">
            <w:pPr>
              <w:ind w:left="-104" w:firstLine="709"/>
              <w:jc w:val="both"/>
              <w:rPr>
                <w:sz w:val="28"/>
                <w:szCs w:val="28"/>
              </w:rPr>
            </w:pPr>
            <w:r w:rsidRPr="005F112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7733D81E" w14:textId="77777777" w:rsidR="003C7616" w:rsidRDefault="003C7616" w:rsidP="001B112D">
            <w:pPr>
              <w:ind w:left="-104" w:firstLine="709"/>
              <w:jc w:val="both"/>
              <w:rPr>
                <w:sz w:val="28"/>
                <w:szCs w:val="28"/>
              </w:rPr>
            </w:pPr>
          </w:p>
          <w:p w14:paraId="1AF6E665" w14:textId="77777777" w:rsidR="003C7616" w:rsidRPr="006F5EE7" w:rsidRDefault="003C7616" w:rsidP="001B112D">
            <w:pPr>
              <w:ind w:left="-104" w:firstLine="709"/>
              <w:jc w:val="both"/>
              <w:rPr>
                <w:sz w:val="28"/>
                <w:szCs w:val="28"/>
              </w:rPr>
            </w:pPr>
            <w:r w:rsidRPr="006F5EE7">
              <w:rPr>
                <w:b/>
                <w:sz w:val="28"/>
                <w:szCs w:val="28"/>
              </w:rPr>
              <w:t>3. Інформація про строковість чи безстроковість призначення на посаду:</w:t>
            </w:r>
          </w:p>
          <w:p w14:paraId="0CF16EF6" w14:textId="77777777" w:rsidR="003C7616" w:rsidRPr="006F5EE7" w:rsidRDefault="003C7616" w:rsidP="001B112D">
            <w:pPr>
              <w:ind w:left="-104" w:firstLine="709"/>
              <w:jc w:val="both"/>
              <w:rPr>
                <w:sz w:val="28"/>
                <w:szCs w:val="28"/>
              </w:rPr>
            </w:pPr>
            <w:r w:rsidRPr="006F5EE7">
              <w:rPr>
                <w:sz w:val="28"/>
                <w:szCs w:val="28"/>
              </w:rPr>
              <w:t>безстроково.</w:t>
            </w:r>
          </w:p>
          <w:p w14:paraId="2BF8914E" w14:textId="77777777" w:rsidR="00B151FD" w:rsidRDefault="00B151FD" w:rsidP="001B112D">
            <w:pPr>
              <w:pStyle w:val="ac"/>
              <w:spacing w:line="244" w:lineRule="auto"/>
              <w:ind w:left="-104" w:firstLine="709"/>
              <w:jc w:val="both"/>
              <w:rPr>
                <w:sz w:val="28"/>
                <w:szCs w:val="28"/>
              </w:rPr>
            </w:pPr>
          </w:p>
          <w:p w14:paraId="73F1A65A" w14:textId="1887C761" w:rsidR="00B151FD" w:rsidRPr="0020260F" w:rsidRDefault="00B151FD" w:rsidP="001B112D">
            <w:pPr>
              <w:pStyle w:val="ac"/>
              <w:spacing w:line="244" w:lineRule="auto"/>
              <w:ind w:left="-104" w:firstLine="709"/>
              <w:jc w:val="both"/>
              <w:rPr>
                <w:sz w:val="28"/>
                <w:szCs w:val="28"/>
              </w:rPr>
            </w:pPr>
            <w:r w:rsidRPr="0020260F">
              <w:rPr>
                <w:sz w:val="28"/>
                <w:szCs w:val="28"/>
              </w:rPr>
              <w:t xml:space="preserve">На співробітника </w:t>
            </w:r>
            <w:r>
              <w:rPr>
                <w:sz w:val="28"/>
                <w:szCs w:val="28"/>
              </w:rPr>
              <w:t>територіального</w:t>
            </w:r>
            <w:r w:rsidRPr="0020260F">
              <w:rPr>
                <w:sz w:val="28"/>
                <w:szCs w:val="28"/>
              </w:rPr>
              <w:t xml:space="preserve"> управління Служби судової охорони </w:t>
            </w:r>
            <w:r>
              <w:rPr>
                <w:sz w:val="28"/>
                <w:szCs w:val="28"/>
              </w:rPr>
              <w:t>у Хмельницькій області</w:t>
            </w:r>
            <w:r w:rsidRPr="0020260F">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253A84AC" w14:textId="77777777" w:rsidR="003C7616" w:rsidRPr="005F1121" w:rsidRDefault="003C7616" w:rsidP="001B112D">
            <w:pPr>
              <w:ind w:left="-104" w:firstLine="709"/>
              <w:jc w:val="both"/>
              <w:rPr>
                <w:sz w:val="28"/>
                <w:szCs w:val="28"/>
              </w:rPr>
            </w:pPr>
          </w:p>
        </w:tc>
      </w:tr>
    </w:tbl>
    <w:p w14:paraId="51181141" w14:textId="77777777" w:rsidR="00B151FD" w:rsidRDefault="00B151FD" w:rsidP="00B151FD">
      <w:pPr>
        <w:jc w:val="center"/>
        <w:rPr>
          <w:b/>
          <w:sz w:val="28"/>
          <w:szCs w:val="28"/>
        </w:rPr>
      </w:pPr>
      <w:r w:rsidRPr="008531D7">
        <w:rPr>
          <w:b/>
          <w:sz w:val="28"/>
          <w:szCs w:val="28"/>
        </w:rPr>
        <w:t>Кваліфікаційні вимоги</w:t>
      </w:r>
    </w:p>
    <w:tbl>
      <w:tblPr>
        <w:tblStyle w:val="af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8"/>
      </w:tblGrid>
      <w:tr w:rsidR="00B151FD" w14:paraId="7789FC7B" w14:textId="77777777" w:rsidTr="001A7EF1">
        <w:tc>
          <w:tcPr>
            <w:tcW w:w="4106" w:type="dxa"/>
          </w:tcPr>
          <w:p w14:paraId="235AC85A" w14:textId="7C052CB9" w:rsidR="00B151FD" w:rsidRPr="00B151FD" w:rsidRDefault="00B151FD" w:rsidP="00B151FD">
            <w:pPr>
              <w:pStyle w:val="ac"/>
              <w:numPr>
                <w:ilvl w:val="0"/>
                <w:numId w:val="35"/>
              </w:numPr>
              <w:tabs>
                <w:tab w:val="left" w:pos="322"/>
                <w:tab w:val="left" w:pos="889"/>
              </w:tabs>
              <w:ind w:left="0" w:firstLine="463"/>
              <w:jc w:val="both"/>
              <w:rPr>
                <w:b/>
                <w:sz w:val="28"/>
                <w:szCs w:val="28"/>
              </w:rPr>
            </w:pPr>
            <w:r w:rsidRPr="00B151FD">
              <w:rPr>
                <w:sz w:val="28"/>
                <w:szCs w:val="28"/>
              </w:rPr>
              <w:t>Загальні вимоги:</w:t>
            </w:r>
          </w:p>
        </w:tc>
        <w:tc>
          <w:tcPr>
            <w:tcW w:w="5528" w:type="dxa"/>
          </w:tcPr>
          <w:p w14:paraId="57FBF244" w14:textId="1A0BDD4A" w:rsidR="00B151FD" w:rsidRDefault="00B151FD" w:rsidP="00D266B6">
            <w:pPr>
              <w:pStyle w:val="ac"/>
              <w:tabs>
                <w:tab w:val="left" w:pos="1134"/>
              </w:tabs>
              <w:ind w:left="320"/>
              <w:jc w:val="both"/>
              <w:rPr>
                <w:b/>
                <w:sz w:val="28"/>
                <w:szCs w:val="28"/>
              </w:rPr>
            </w:pPr>
            <w:r w:rsidRPr="006834AA">
              <w:rPr>
                <w:sz w:val="28"/>
                <w:szCs w:val="28"/>
              </w:rPr>
              <w:t>відповідати загальним вимогам до кандидатів на службу (частина 1 ст</w:t>
            </w:r>
            <w:r>
              <w:rPr>
                <w:sz w:val="28"/>
                <w:szCs w:val="28"/>
              </w:rPr>
              <w:t>атті</w:t>
            </w:r>
            <w:r w:rsidRPr="006834AA">
              <w:rPr>
                <w:sz w:val="28"/>
                <w:szCs w:val="28"/>
              </w:rPr>
              <w:t xml:space="preserve"> 163 Закону України «Про судоустрій і статус суддів»).</w:t>
            </w:r>
          </w:p>
        </w:tc>
      </w:tr>
      <w:tr w:rsidR="00B151FD" w14:paraId="56D20E4A" w14:textId="77777777" w:rsidTr="001A7EF1">
        <w:tc>
          <w:tcPr>
            <w:tcW w:w="4106" w:type="dxa"/>
          </w:tcPr>
          <w:p w14:paraId="03A7FC77" w14:textId="1D040B01" w:rsidR="00B151FD" w:rsidRPr="00B151FD" w:rsidRDefault="00B151FD" w:rsidP="00B151FD">
            <w:pPr>
              <w:pStyle w:val="ac"/>
              <w:numPr>
                <w:ilvl w:val="0"/>
                <w:numId w:val="35"/>
              </w:numPr>
              <w:tabs>
                <w:tab w:val="left" w:pos="368"/>
                <w:tab w:val="left" w:pos="889"/>
              </w:tabs>
              <w:ind w:left="0" w:firstLine="463"/>
              <w:jc w:val="both"/>
              <w:rPr>
                <w:b/>
                <w:sz w:val="28"/>
                <w:szCs w:val="28"/>
              </w:rPr>
            </w:pPr>
            <w:r w:rsidRPr="00B151FD">
              <w:rPr>
                <w:sz w:val="28"/>
                <w:szCs w:val="28"/>
              </w:rPr>
              <w:t>Освіта:</w:t>
            </w:r>
          </w:p>
        </w:tc>
        <w:tc>
          <w:tcPr>
            <w:tcW w:w="5528" w:type="dxa"/>
          </w:tcPr>
          <w:p w14:paraId="6315CFCE" w14:textId="543518AD" w:rsidR="00B151FD" w:rsidRDefault="00B151FD" w:rsidP="00D266B6">
            <w:pPr>
              <w:pStyle w:val="ac"/>
              <w:tabs>
                <w:tab w:val="left" w:pos="1134"/>
              </w:tabs>
              <w:ind w:left="320"/>
              <w:jc w:val="both"/>
              <w:rPr>
                <w:b/>
                <w:sz w:val="28"/>
                <w:szCs w:val="28"/>
              </w:rPr>
            </w:pPr>
            <w:r w:rsidRPr="00DB0521">
              <w:rPr>
                <w:sz w:val="28"/>
                <w:szCs w:val="28"/>
              </w:rPr>
              <w:t>повна загальна середня</w:t>
            </w:r>
            <w:r w:rsidRPr="006834AA">
              <w:rPr>
                <w:sz w:val="28"/>
                <w:szCs w:val="28"/>
              </w:rPr>
              <w:t>.</w:t>
            </w:r>
          </w:p>
        </w:tc>
      </w:tr>
      <w:tr w:rsidR="00B151FD" w14:paraId="71ECFE69" w14:textId="77777777" w:rsidTr="001A7EF1">
        <w:tc>
          <w:tcPr>
            <w:tcW w:w="4106" w:type="dxa"/>
          </w:tcPr>
          <w:p w14:paraId="537B21C5" w14:textId="77777777" w:rsidR="00B151FD" w:rsidRPr="00AD0B4A" w:rsidRDefault="00B151FD" w:rsidP="00B151FD">
            <w:pPr>
              <w:pStyle w:val="ac"/>
              <w:numPr>
                <w:ilvl w:val="0"/>
                <w:numId w:val="35"/>
              </w:numPr>
              <w:tabs>
                <w:tab w:val="left" w:pos="322"/>
                <w:tab w:val="left" w:pos="889"/>
              </w:tabs>
              <w:ind w:left="0" w:firstLine="463"/>
              <w:jc w:val="both"/>
              <w:rPr>
                <w:b/>
                <w:sz w:val="28"/>
                <w:szCs w:val="28"/>
              </w:rPr>
            </w:pPr>
            <w:r w:rsidRPr="00AD0B4A">
              <w:rPr>
                <w:sz w:val="28"/>
                <w:szCs w:val="28"/>
              </w:rPr>
              <w:t>Досвід роботи:</w:t>
            </w:r>
          </w:p>
        </w:tc>
        <w:tc>
          <w:tcPr>
            <w:tcW w:w="5528" w:type="dxa"/>
          </w:tcPr>
          <w:p w14:paraId="57B5BBA8" w14:textId="140098EA" w:rsidR="00B151FD" w:rsidRDefault="00B151FD" w:rsidP="00D266B6">
            <w:pPr>
              <w:pStyle w:val="ac"/>
              <w:tabs>
                <w:tab w:val="left" w:pos="1134"/>
              </w:tabs>
              <w:ind w:left="320"/>
              <w:jc w:val="both"/>
              <w:rPr>
                <w:b/>
                <w:sz w:val="28"/>
                <w:szCs w:val="28"/>
              </w:rPr>
            </w:pPr>
            <w:r w:rsidRPr="00DD3E9D">
              <w:rPr>
                <w:sz w:val="28"/>
                <w:szCs w:val="28"/>
              </w:rPr>
              <w:t xml:space="preserve">у державних органах влади, органах системи правосуддя, досвід проходження </w:t>
            </w:r>
            <w:r w:rsidRPr="00DD3E9D">
              <w:rPr>
                <w:sz w:val="28"/>
                <w:szCs w:val="28"/>
              </w:rPr>
              <w:lastRenderedPageBreak/>
              <w:t>служби у правоохоронних органах чи військових формуваннях – не менше ніж 1 рік</w:t>
            </w:r>
            <w:r>
              <w:rPr>
                <w:i/>
                <w:sz w:val="26"/>
                <w:szCs w:val="26"/>
              </w:rPr>
              <w:t>.</w:t>
            </w:r>
          </w:p>
        </w:tc>
      </w:tr>
      <w:tr w:rsidR="00B151FD" w14:paraId="42ACF812" w14:textId="77777777" w:rsidTr="001A7EF1">
        <w:tc>
          <w:tcPr>
            <w:tcW w:w="4106" w:type="dxa"/>
          </w:tcPr>
          <w:p w14:paraId="2BE8EEF1" w14:textId="77777777" w:rsidR="00B151FD" w:rsidRPr="00AD0B4A" w:rsidRDefault="00B151FD" w:rsidP="00B151FD">
            <w:pPr>
              <w:pStyle w:val="ac"/>
              <w:numPr>
                <w:ilvl w:val="0"/>
                <w:numId w:val="35"/>
              </w:numPr>
              <w:tabs>
                <w:tab w:val="left" w:pos="322"/>
                <w:tab w:val="left" w:pos="889"/>
                <w:tab w:val="left" w:pos="1106"/>
              </w:tabs>
              <w:ind w:left="0" w:firstLine="463"/>
              <w:jc w:val="both"/>
              <w:rPr>
                <w:b/>
                <w:sz w:val="28"/>
                <w:szCs w:val="28"/>
              </w:rPr>
            </w:pPr>
            <w:r>
              <w:rPr>
                <w:sz w:val="28"/>
                <w:szCs w:val="28"/>
              </w:rPr>
              <w:lastRenderedPageBreak/>
              <w:t>В</w:t>
            </w:r>
            <w:r w:rsidRPr="00AD0B4A">
              <w:rPr>
                <w:sz w:val="28"/>
                <w:szCs w:val="28"/>
              </w:rPr>
              <w:t>олодіння державною мовою:</w:t>
            </w:r>
          </w:p>
        </w:tc>
        <w:tc>
          <w:tcPr>
            <w:tcW w:w="5528" w:type="dxa"/>
          </w:tcPr>
          <w:p w14:paraId="22236380" w14:textId="5F8466F6" w:rsidR="00B151FD" w:rsidRPr="00AD0B4A" w:rsidRDefault="00B151FD" w:rsidP="001A7EF1">
            <w:pPr>
              <w:ind w:left="320"/>
              <w:jc w:val="both"/>
              <w:rPr>
                <w:b/>
                <w:sz w:val="28"/>
                <w:szCs w:val="28"/>
              </w:rPr>
            </w:pPr>
            <w:r w:rsidRPr="00AD0B4A">
              <w:rPr>
                <w:sz w:val="28"/>
                <w:szCs w:val="28"/>
              </w:rPr>
              <w:t>вільне володіння державною мовою відповідно до вимог Закону України «Про забезпечення функціонування української мови як державної»*.</w:t>
            </w:r>
          </w:p>
        </w:tc>
      </w:tr>
    </w:tbl>
    <w:tbl>
      <w:tblPr>
        <w:tblW w:w="20237" w:type="dxa"/>
        <w:tblInd w:w="108" w:type="dxa"/>
        <w:tblLook w:val="0000" w:firstRow="0" w:lastRow="0" w:firstColumn="0" w:lastColumn="0" w:noHBand="0" w:noVBand="0"/>
      </w:tblPr>
      <w:tblGrid>
        <w:gridCol w:w="10098"/>
        <w:gridCol w:w="10139"/>
      </w:tblGrid>
      <w:tr w:rsidR="003C7616" w:rsidRPr="005F1121" w14:paraId="3A284485" w14:textId="77777777" w:rsidTr="001A7EF1">
        <w:trPr>
          <w:trHeight w:val="408"/>
        </w:trPr>
        <w:tc>
          <w:tcPr>
            <w:tcW w:w="20237" w:type="dxa"/>
            <w:gridSpan w:val="2"/>
          </w:tcPr>
          <w:p w14:paraId="37184BFF" w14:textId="77777777" w:rsidR="003C7616" w:rsidRPr="005F1121" w:rsidRDefault="003C7616" w:rsidP="001A7EF1">
            <w:pPr>
              <w:ind w:left="851"/>
              <w:rPr>
                <w:b/>
                <w:sz w:val="28"/>
                <w:szCs w:val="28"/>
              </w:rPr>
            </w:pPr>
          </w:p>
        </w:tc>
      </w:tr>
      <w:tr w:rsidR="003C7616" w:rsidRPr="005F1121" w14:paraId="49D4E1CD" w14:textId="77777777" w:rsidTr="001A7EF1">
        <w:trPr>
          <w:trHeight w:val="408"/>
        </w:trPr>
        <w:tc>
          <w:tcPr>
            <w:tcW w:w="10098" w:type="dxa"/>
          </w:tcPr>
          <w:p w14:paraId="35D967ED" w14:textId="77777777" w:rsidR="003C7616" w:rsidRPr="005F1121" w:rsidRDefault="003C7616" w:rsidP="001A7EF1">
            <w:pPr>
              <w:jc w:val="center"/>
              <w:rPr>
                <w:sz w:val="28"/>
                <w:szCs w:val="28"/>
              </w:rPr>
            </w:pPr>
            <w:r w:rsidRPr="00B56B21">
              <w:rPr>
                <w:b/>
                <w:sz w:val="28"/>
                <w:szCs w:val="28"/>
              </w:rPr>
              <w:t>Вимоги до компетентності</w:t>
            </w:r>
          </w:p>
        </w:tc>
        <w:tc>
          <w:tcPr>
            <w:tcW w:w="10139" w:type="dxa"/>
          </w:tcPr>
          <w:p w14:paraId="7074BF1E" w14:textId="77777777" w:rsidR="003C7616" w:rsidRPr="005F1121" w:rsidRDefault="003C7616" w:rsidP="001A7EF1">
            <w:pPr>
              <w:jc w:val="both"/>
              <w:rPr>
                <w:sz w:val="28"/>
                <w:szCs w:val="28"/>
              </w:rPr>
            </w:pPr>
            <w:r w:rsidRPr="00B56B21">
              <w:rPr>
                <w:b/>
                <w:sz w:val="28"/>
                <w:szCs w:val="28"/>
              </w:rPr>
              <w:t>Вимоги до компетентності</w:t>
            </w:r>
          </w:p>
        </w:tc>
      </w:tr>
      <w:tr w:rsidR="003C7616" w:rsidRPr="005F1121" w14:paraId="77ED1736" w14:textId="77777777" w:rsidTr="001A7EF1">
        <w:trPr>
          <w:trHeight w:val="408"/>
        </w:trPr>
        <w:tc>
          <w:tcPr>
            <w:tcW w:w="10098" w:type="dxa"/>
          </w:tcPr>
          <w:tbl>
            <w:tblPr>
              <w:tblW w:w="9420" w:type="dxa"/>
              <w:tblLook w:val="0000" w:firstRow="0" w:lastRow="0" w:firstColumn="0" w:lastColumn="0" w:noHBand="0" w:noVBand="0"/>
            </w:tblPr>
            <w:tblGrid>
              <w:gridCol w:w="3436"/>
              <w:gridCol w:w="108"/>
              <w:gridCol w:w="5876"/>
            </w:tblGrid>
            <w:tr w:rsidR="003C7616" w:rsidRPr="00B56B21" w14:paraId="532DE8F7" w14:textId="77777777" w:rsidTr="001A7EF1">
              <w:trPr>
                <w:trHeight w:val="408"/>
              </w:trPr>
              <w:tc>
                <w:tcPr>
                  <w:tcW w:w="3436" w:type="dxa"/>
                </w:tcPr>
                <w:p w14:paraId="06E751B7" w14:textId="77777777" w:rsidR="003C7616" w:rsidRPr="00B56B21" w:rsidRDefault="003C7616" w:rsidP="001A7EF1">
                  <w:pPr>
                    <w:spacing w:line="257" w:lineRule="auto"/>
                    <w:rPr>
                      <w:sz w:val="28"/>
                      <w:szCs w:val="28"/>
                    </w:rPr>
                  </w:pPr>
                  <w:r w:rsidRPr="00B56B21">
                    <w:rPr>
                      <w:sz w:val="28"/>
                      <w:szCs w:val="28"/>
                    </w:rPr>
                    <w:t xml:space="preserve">1. </w:t>
                  </w:r>
                  <w:r w:rsidRPr="00B56B21">
                    <w:rPr>
                      <w:sz w:val="28"/>
                      <w:szCs w:val="28"/>
                      <w:shd w:val="clear" w:color="auto" w:fill="FFFFFF"/>
                    </w:rPr>
                    <w:t>Досягнення результатів</w:t>
                  </w:r>
                </w:p>
              </w:tc>
              <w:tc>
                <w:tcPr>
                  <w:tcW w:w="5984" w:type="dxa"/>
                  <w:gridSpan w:val="2"/>
                </w:tcPr>
                <w:p w14:paraId="73367D98"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0C7D1F3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A330AB1" w14:textId="75F70A58" w:rsidR="003C7616" w:rsidRPr="00B56B21" w:rsidRDefault="003C7616" w:rsidP="00D266B6">
                  <w:pPr>
                    <w:spacing w:line="257" w:lineRule="auto"/>
                    <w:jc w:val="both"/>
                    <w:rPr>
                      <w:sz w:val="16"/>
                      <w:szCs w:val="16"/>
                    </w:rPr>
                  </w:pPr>
                  <w:r w:rsidRPr="00B56B21">
                    <w:rPr>
                      <w:sz w:val="28"/>
                      <w:szCs w:val="28"/>
                      <w:shd w:val="clear" w:color="auto" w:fill="FFFFFF"/>
                    </w:rPr>
                    <w:t>вміння запобігати та ефективно долати перешкоди.</w:t>
                  </w:r>
                </w:p>
              </w:tc>
            </w:tr>
            <w:tr w:rsidR="003C7616" w:rsidRPr="00B56B21" w14:paraId="6E8649DC" w14:textId="77777777" w:rsidTr="001A7EF1">
              <w:trPr>
                <w:trHeight w:val="408"/>
              </w:trPr>
              <w:tc>
                <w:tcPr>
                  <w:tcW w:w="3436" w:type="dxa"/>
                </w:tcPr>
                <w:p w14:paraId="234F1C35"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5984" w:type="dxa"/>
                  <w:gridSpan w:val="2"/>
                </w:tcPr>
                <w:p w14:paraId="2CF9D3E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0742222D"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AC68FC5" w14:textId="2154BACC" w:rsidR="003C7616" w:rsidRPr="00B56B21" w:rsidRDefault="003C7616" w:rsidP="00D266B6">
                  <w:pPr>
                    <w:spacing w:line="257" w:lineRule="auto"/>
                    <w:jc w:val="both"/>
                    <w:rPr>
                      <w:sz w:val="16"/>
                      <w:szCs w:val="16"/>
                    </w:rPr>
                  </w:pPr>
                  <w:r w:rsidRPr="00B56B21">
                    <w:rPr>
                      <w:sz w:val="28"/>
                      <w:szCs w:val="28"/>
                      <w:shd w:val="clear" w:color="auto" w:fill="FFFFFF"/>
                    </w:rPr>
                    <w:t>здатність брати на себе зобов’язання, чітко їх дотримуватись і виконувати.</w:t>
                  </w:r>
                </w:p>
              </w:tc>
            </w:tr>
            <w:tr w:rsidR="003C7616" w:rsidRPr="00B56B21" w14:paraId="4D6806B4" w14:textId="77777777" w:rsidTr="001A7EF1">
              <w:trPr>
                <w:trHeight w:val="408"/>
              </w:trPr>
              <w:tc>
                <w:tcPr>
                  <w:tcW w:w="3436" w:type="dxa"/>
                </w:tcPr>
                <w:p w14:paraId="30CC8033"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5984" w:type="dxa"/>
                  <w:gridSpan w:val="2"/>
                </w:tcPr>
                <w:p w14:paraId="305EE0F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2EA608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3485858A"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7AB002CA" w14:textId="4A8EDC15" w:rsidR="003C7616" w:rsidRPr="00B56B21" w:rsidRDefault="003C7616" w:rsidP="00D266B6">
                  <w:pPr>
                    <w:spacing w:line="257" w:lineRule="auto"/>
                    <w:jc w:val="both"/>
                    <w:rPr>
                      <w:sz w:val="16"/>
                      <w:szCs w:val="16"/>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tc>
            </w:tr>
            <w:tr w:rsidR="003C7616" w:rsidRPr="00B56B21" w14:paraId="3410D60D" w14:textId="77777777" w:rsidTr="001A7EF1">
              <w:trPr>
                <w:trHeight w:val="408"/>
              </w:trPr>
              <w:tc>
                <w:tcPr>
                  <w:tcW w:w="3436" w:type="dxa"/>
                </w:tcPr>
                <w:p w14:paraId="2AD60E6B"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5984" w:type="dxa"/>
                  <w:gridSpan w:val="2"/>
                </w:tcPr>
                <w:p w14:paraId="70F3EF57"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5931DFF4" w14:textId="77777777" w:rsidR="003C7616" w:rsidRPr="00B56B21" w:rsidRDefault="003C7616" w:rsidP="001A7EF1">
                  <w:pPr>
                    <w:spacing w:line="257" w:lineRule="auto"/>
                    <w:jc w:val="both"/>
                    <w:rPr>
                      <w:sz w:val="28"/>
                      <w:szCs w:val="28"/>
                    </w:rPr>
                  </w:pPr>
                  <w:r w:rsidRPr="00B56B21">
                    <w:rPr>
                      <w:sz w:val="28"/>
                      <w:szCs w:val="28"/>
                    </w:rPr>
                    <w:t>системність;</w:t>
                  </w:r>
                </w:p>
                <w:p w14:paraId="69697D83"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0F00FDAF" w14:textId="77777777" w:rsidR="003C7616" w:rsidRPr="00B56B21" w:rsidRDefault="003C7616" w:rsidP="001A7EF1">
                  <w:pPr>
                    <w:spacing w:line="257" w:lineRule="auto"/>
                    <w:jc w:val="both"/>
                    <w:rPr>
                      <w:sz w:val="16"/>
                      <w:szCs w:val="16"/>
                    </w:rPr>
                  </w:pPr>
                  <w:r w:rsidRPr="00B56B21">
                    <w:rPr>
                      <w:sz w:val="28"/>
                      <w:szCs w:val="28"/>
                    </w:rPr>
                    <w:t>політична нейтральність.</w:t>
                  </w:r>
                </w:p>
              </w:tc>
            </w:tr>
            <w:tr w:rsidR="003C7616" w:rsidRPr="00B56B21" w14:paraId="68524A4F" w14:textId="77777777" w:rsidTr="001A7EF1">
              <w:trPr>
                <w:trHeight w:val="408"/>
              </w:trPr>
              <w:tc>
                <w:tcPr>
                  <w:tcW w:w="3436" w:type="dxa"/>
                </w:tcPr>
                <w:p w14:paraId="04F08266"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5984" w:type="dxa"/>
                  <w:gridSpan w:val="2"/>
                </w:tcPr>
                <w:p w14:paraId="19C73615"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0A7291DC"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5EC15A9A" w14:textId="77777777" w:rsidTr="001A7EF1">
              <w:trPr>
                <w:trHeight w:val="408"/>
              </w:trPr>
              <w:tc>
                <w:tcPr>
                  <w:tcW w:w="3436" w:type="dxa"/>
                </w:tcPr>
                <w:p w14:paraId="37F9AB0A"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5984" w:type="dxa"/>
                  <w:gridSpan w:val="2"/>
                </w:tcPr>
                <w:p w14:paraId="00237F85"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6CDFBF78" w14:textId="77777777" w:rsidR="003C7616" w:rsidRPr="00B56B21" w:rsidRDefault="003C7616" w:rsidP="001A7EF1">
                  <w:pPr>
                    <w:spacing w:line="257" w:lineRule="auto"/>
                    <w:jc w:val="both"/>
                    <w:rPr>
                      <w:sz w:val="24"/>
                      <w:szCs w:val="24"/>
                    </w:rPr>
                  </w:pPr>
                </w:p>
              </w:tc>
            </w:tr>
            <w:tr w:rsidR="003C7616" w:rsidRPr="00B56B21" w14:paraId="179C3436"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20" w:type="dxa"/>
                  <w:gridSpan w:val="3"/>
                  <w:tcBorders>
                    <w:top w:val="nil"/>
                    <w:left w:val="nil"/>
                    <w:bottom w:val="nil"/>
                    <w:right w:val="nil"/>
                  </w:tcBorders>
                </w:tcPr>
                <w:p w14:paraId="3ABD9F7C" w14:textId="77777777" w:rsidR="003C7616" w:rsidRPr="00B56B21" w:rsidRDefault="003C7616" w:rsidP="001A7EF1">
                  <w:pPr>
                    <w:jc w:val="center"/>
                    <w:rPr>
                      <w:b/>
                      <w:sz w:val="28"/>
                      <w:szCs w:val="28"/>
                    </w:rPr>
                  </w:pPr>
                  <w:r w:rsidRPr="00B56B21">
                    <w:rPr>
                      <w:b/>
                      <w:sz w:val="28"/>
                      <w:szCs w:val="28"/>
                    </w:rPr>
                    <w:lastRenderedPageBreak/>
                    <w:t>Професійні знання</w:t>
                  </w:r>
                </w:p>
              </w:tc>
            </w:tr>
            <w:tr w:rsidR="003C7616" w:rsidRPr="00B56B21" w14:paraId="02457277"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5E8BBF20" w14:textId="77777777" w:rsidR="003C7616" w:rsidRPr="00B56B21" w:rsidRDefault="003C7616" w:rsidP="001A7EF1">
                  <w:pPr>
                    <w:rPr>
                      <w:sz w:val="28"/>
                      <w:szCs w:val="28"/>
                    </w:rPr>
                  </w:pPr>
                  <w:r w:rsidRPr="00B56B21">
                    <w:rPr>
                      <w:sz w:val="28"/>
                      <w:szCs w:val="28"/>
                    </w:rPr>
                    <w:t>1. Знання законодавства</w:t>
                  </w:r>
                </w:p>
              </w:tc>
              <w:tc>
                <w:tcPr>
                  <w:tcW w:w="5876" w:type="dxa"/>
                  <w:tcBorders>
                    <w:top w:val="nil"/>
                    <w:left w:val="nil"/>
                    <w:bottom w:val="nil"/>
                    <w:right w:val="nil"/>
                  </w:tcBorders>
                </w:tcPr>
                <w:p w14:paraId="7B8A4351" w14:textId="659DDF67" w:rsidR="003C7616" w:rsidRPr="00B56B21" w:rsidRDefault="003C7616" w:rsidP="00D266B6">
                  <w:pPr>
                    <w:ind w:left="-105"/>
                    <w:jc w:val="both"/>
                    <w:rPr>
                      <w:sz w:val="16"/>
                      <w:szCs w:val="16"/>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tc>
            </w:tr>
            <w:tr w:rsidR="003C7616" w:rsidRPr="00B56B21" w14:paraId="3052E66D"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D44F268"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5876" w:type="dxa"/>
                  <w:tcBorders>
                    <w:top w:val="nil"/>
                    <w:left w:val="nil"/>
                    <w:bottom w:val="nil"/>
                    <w:right w:val="nil"/>
                  </w:tcBorders>
                </w:tcPr>
                <w:p w14:paraId="19145BF3"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3D182D6E"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6393989F"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r>
                    <w:rPr>
                      <w:rFonts w:cs="Calibri"/>
                      <w:sz w:val="28"/>
                      <w:szCs w:val="28"/>
                      <w:lang w:val="uk-UA" w:eastAsia="en-US"/>
                    </w:rPr>
                    <w:t>.</w:t>
                  </w:r>
                </w:p>
              </w:tc>
            </w:tr>
          </w:tbl>
          <w:p w14:paraId="775EB531" w14:textId="77777777" w:rsidR="003C7616" w:rsidRPr="005F1121" w:rsidRDefault="003C7616" w:rsidP="001A7EF1">
            <w:pPr>
              <w:rPr>
                <w:sz w:val="28"/>
                <w:szCs w:val="28"/>
              </w:rPr>
            </w:pPr>
          </w:p>
        </w:tc>
        <w:tc>
          <w:tcPr>
            <w:tcW w:w="10139" w:type="dxa"/>
          </w:tcPr>
          <w:tbl>
            <w:tblPr>
              <w:tblW w:w="9923" w:type="dxa"/>
              <w:tblLook w:val="0000" w:firstRow="0" w:lastRow="0" w:firstColumn="0" w:lastColumn="0" w:noHBand="0" w:noVBand="0"/>
            </w:tblPr>
            <w:tblGrid>
              <w:gridCol w:w="3436"/>
              <w:gridCol w:w="108"/>
              <w:gridCol w:w="6379"/>
            </w:tblGrid>
            <w:tr w:rsidR="003C7616" w:rsidRPr="00B56B21" w14:paraId="1643F732" w14:textId="77777777" w:rsidTr="001A7EF1">
              <w:trPr>
                <w:trHeight w:val="408"/>
              </w:trPr>
              <w:tc>
                <w:tcPr>
                  <w:tcW w:w="3436" w:type="dxa"/>
                </w:tcPr>
                <w:p w14:paraId="075A1197" w14:textId="77777777" w:rsidR="003C7616" w:rsidRPr="00B56B21" w:rsidRDefault="003C7616" w:rsidP="001A7EF1">
                  <w:pPr>
                    <w:spacing w:line="257" w:lineRule="auto"/>
                    <w:rPr>
                      <w:sz w:val="28"/>
                      <w:szCs w:val="28"/>
                    </w:rPr>
                  </w:pPr>
                  <w:r w:rsidRPr="00B56B21">
                    <w:rPr>
                      <w:sz w:val="28"/>
                      <w:szCs w:val="28"/>
                    </w:rPr>
                    <w:lastRenderedPageBreak/>
                    <w:t xml:space="preserve">1. </w:t>
                  </w:r>
                  <w:r w:rsidRPr="00B56B21">
                    <w:rPr>
                      <w:sz w:val="28"/>
                      <w:szCs w:val="28"/>
                      <w:shd w:val="clear" w:color="auto" w:fill="FFFFFF"/>
                    </w:rPr>
                    <w:t>Досягнення результатів</w:t>
                  </w:r>
                </w:p>
              </w:tc>
              <w:tc>
                <w:tcPr>
                  <w:tcW w:w="6487" w:type="dxa"/>
                  <w:gridSpan w:val="2"/>
                </w:tcPr>
                <w:p w14:paraId="256179D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здатність до чіткого бачення результату діяльності;</w:t>
                  </w:r>
                </w:p>
                <w:p w14:paraId="278BF87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фокусувати зусилля для досягнення результату діяльності;</w:t>
                  </w:r>
                </w:p>
                <w:p w14:paraId="3FC87C8C"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вміння запобігати та ефективно долати перешкоди.</w:t>
                  </w:r>
                </w:p>
                <w:p w14:paraId="095ED5FD" w14:textId="77777777" w:rsidR="003C7616" w:rsidRPr="00B56B21" w:rsidRDefault="003C7616" w:rsidP="001A7EF1">
                  <w:pPr>
                    <w:spacing w:line="257" w:lineRule="auto"/>
                    <w:jc w:val="both"/>
                    <w:rPr>
                      <w:sz w:val="16"/>
                      <w:szCs w:val="16"/>
                    </w:rPr>
                  </w:pPr>
                </w:p>
              </w:tc>
            </w:tr>
            <w:tr w:rsidR="003C7616" w:rsidRPr="00B56B21" w14:paraId="7CD12107" w14:textId="77777777" w:rsidTr="001A7EF1">
              <w:trPr>
                <w:trHeight w:val="408"/>
              </w:trPr>
              <w:tc>
                <w:tcPr>
                  <w:tcW w:w="3436" w:type="dxa"/>
                </w:tcPr>
                <w:p w14:paraId="486EFA0D" w14:textId="77777777" w:rsidR="003C7616" w:rsidRPr="00B56B21" w:rsidRDefault="003C7616" w:rsidP="001A7EF1">
                  <w:pPr>
                    <w:spacing w:line="257" w:lineRule="auto"/>
                    <w:rPr>
                      <w:sz w:val="28"/>
                      <w:szCs w:val="28"/>
                    </w:rPr>
                  </w:pPr>
                  <w:r w:rsidRPr="00B56B21">
                    <w:rPr>
                      <w:sz w:val="28"/>
                      <w:szCs w:val="28"/>
                    </w:rPr>
                    <w:t xml:space="preserve">2. </w:t>
                  </w:r>
                  <w:r w:rsidRPr="00B56B21">
                    <w:rPr>
                      <w:sz w:val="28"/>
                      <w:szCs w:val="28"/>
                      <w:shd w:val="clear" w:color="auto" w:fill="FFFFFF"/>
                    </w:rPr>
                    <w:t>Відповідальність</w:t>
                  </w:r>
                </w:p>
              </w:tc>
              <w:tc>
                <w:tcPr>
                  <w:tcW w:w="6487" w:type="dxa"/>
                  <w:gridSpan w:val="2"/>
                </w:tcPr>
                <w:p w14:paraId="647BAA19"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важливості якісного виконання своїх функціональних обов’язків з дотриманням норм діючого законодавства;</w:t>
                  </w:r>
                </w:p>
                <w:p w14:paraId="77397811"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72C00F18" w14:textId="77777777" w:rsidR="003C7616" w:rsidRPr="00B56B21" w:rsidRDefault="003C7616" w:rsidP="001A7EF1">
                  <w:pPr>
                    <w:spacing w:line="257" w:lineRule="auto"/>
                    <w:jc w:val="both"/>
                    <w:rPr>
                      <w:sz w:val="28"/>
                      <w:szCs w:val="28"/>
                    </w:rPr>
                  </w:pPr>
                  <w:r w:rsidRPr="00B56B21">
                    <w:rPr>
                      <w:sz w:val="28"/>
                      <w:szCs w:val="28"/>
                      <w:shd w:val="clear" w:color="auto" w:fill="FFFFFF"/>
                    </w:rPr>
                    <w:t>здатність брати на себе зобов’язання, чітко їх дотримуватись і виконувати.</w:t>
                  </w:r>
                </w:p>
                <w:p w14:paraId="4D1013B7" w14:textId="77777777" w:rsidR="003C7616" w:rsidRPr="00B56B21" w:rsidRDefault="003C7616" w:rsidP="001A7EF1">
                  <w:pPr>
                    <w:spacing w:line="257" w:lineRule="auto"/>
                    <w:jc w:val="both"/>
                    <w:rPr>
                      <w:sz w:val="16"/>
                      <w:szCs w:val="16"/>
                    </w:rPr>
                  </w:pPr>
                </w:p>
              </w:tc>
            </w:tr>
            <w:tr w:rsidR="003C7616" w:rsidRPr="00B56B21" w14:paraId="7077C8EC" w14:textId="77777777" w:rsidTr="001A7EF1">
              <w:trPr>
                <w:trHeight w:val="408"/>
              </w:trPr>
              <w:tc>
                <w:tcPr>
                  <w:tcW w:w="3436" w:type="dxa"/>
                </w:tcPr>
                <w:p w14:paraId="7DED09AB" w14:textId="77777777" w:rsidR="003C7616" w:rsidRPr="00B56B21" w:rsidRDefault="003C7616" w:rsidP="001A7EF1">
                  <w:pPr>
                    <w:spacing w:line="257" w:lineRule="auto"/>
                    <w:rPr>
                      <w:sz w:val="28"/>
                      <w:szCs w:val="28"/>
                    </w:rPr>
                  </w:pPr>
                  <w:r w:rsidRPr="00B56B21">
                    <w:rPr>
                      <w:sz w:val="28"/>
                      <w:szCs w:val="28"/>
                    </w:rPr>
                    <w:t xml:space="preserve">3. </w:t>
                  </w:r>
                  <w:r w:rsidRPr="00B56B21">
                    <w:rPr>
                      <w:sz w:val="28"/>
                      <w:szCs w:val="28"/>
                      <w:shd w:val="clear" w:color="auto" w:fill="FFFFFF"/>
                    </w:rPr>
                    <w:t>Виконавські компетентності</w:t>
                  </w:r>
                </w:p>
              </w:tc>
              <w:tc>
                <w:tcPr>
                  <w:tcW w:w="6487" w:type="dxa"/>
                  <w:gridSpan w:val="2"/>
                </w:tcPr>
                <w:p w14:paraId="0998D65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якісне виконання поставлених завдань;</w:t>
                  </w:r>
                </w:p>
                <w:p w14:paraId="47638CC4"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уміння самостійно організовувати свою діяльність та час;</w:t>
                  </w:r>
                </w:p>
                <w:p w14:paraId="511C07C7"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самоорганізація та самостійність в роботі;</w:t>
                  </w:r>
                </w:p>
                <w:p w14:paraId="3B634F8F" w14:textId="77777777" w:rsidR="003C7616" w:rsidRPr="00B56B21" w:rsidRDefault="003C7616" w:rsidP="001A7EF1">
                  <w:pPr>
                    <w:spacing w:line="257" w:lineRule="auto"/>
                    <w:jc w:val="both"/>
                    <w:rPr>
                      <w:sz w:val="28"/>
                      <w:szCs w:val="28"/>
                      <w:shd w:val="clear" w:color="auto" w:fill="FFFFFF"/>
                    </w:rPr>
                  </w:pPr>
                  <w:r w:rsidRPr="00B56B21">
                    <w:rPr>
                      <w:sz w:val="28"/>
                      <w:szCs w:val="28"/>
                      <w:shd w:val="clear" w:color="auto" w:fill="FFFFFF"/>
                    </w:rPr>
                    <w:t xml:space="preserve">здатність до </w:t>
                  </w:r>
                  <w:proofErr w:type="spellStart"/>
                  <w:r w:rsidRPr="00B56B21">
                    <w:rPr>
                      <w:sz w:val="28"/>
                      <w:szCs w:val="28"/>
                      <w:shd w:val="clear" w:color="auto" w:fill="FFFFFF"/>
                    </w:rPr>
                    <w:t>самомотивації</w:t>
                  </w:r>
                  <w:proofErr w:type="spellEnd"/>
                  <w:r w:rsidRPr="00B56B21">
                    <w:rPr>
                      <w:sz w:val="28"/>
                      <w:szCs w:val="28"/>
                      <w:shd w:val="clear" w:color="auto" w:fill="FFFFFF"/>
                    </w:rPr>
                    <w:t xml:space="preserve"> (самоуправління).</w:t>
                  </w:r>
                </w:p>
                <w:p w14:paraId="6BEFFADC" w14:textId="77777777" w:rsidR="003C7616" w:rsidRPr="00B56B21" w:rsidRDefault="003C7616" w:rsidP="001A7EF1">
                  <w:pPr>
                    <w:spacing w:line="257" w:lineRule="auto"/>
                    <w:jc w:val="both"/>
                    <w:rPr>
                      <w:sz w:val="16"/>
                      <w:szCs w:val="16"/>
                    </w:rPr>
                  </w:pPr>
                </w:p>
              </w:tc>
            </w:tr>
            <w:tr w:rsidR="003C7616" w:rsidRPr="00B56B21" w14:paraId="3BED2029" w14:textId="77777777" w:rsidTr="001A7EF1">
              <w:trPr>
                <w:trHeight w:val="408"/>
              </w:trPr>
              <w:tc>
                <w:tcPr>
                  <w:tcW w:w="3436" w:type="dxa"/>
                </w:tcPr>
                <w:p w14:paraId="3E640171" w14:textId="77777777" w:rsidR="003C7616" w:rsidRPr="00B56B21" w:rsidRDefault="003C7616" w:rsidP="001A7EF1">
                  <w:pPr>
                    <w:spacing w:line="257" w:lineRule="auto"/>
                    <w:rPr>
                      <w:sz w:val="28"/>
                      <w:szCs w:val="28"/>
                    </w:rPr>
                  </w:pPr>
                  <w:r w:rsidRPr="00B56B21">
                    <w:rPr>
                      <w:sz w:val="28"/>
                      <w:szCs w:val="28"/>
                    </w:rPr>
                    <w:t>4. Особистісні компетенції</w:t>
                  </w:r>
                </w:p>
              </w:tc>
              <w:tc>
                <w:tcPr>
                  <w:tcW w:w="6487" w:type="dxa"/>
                  <w:gridSpan w:val="2"/>
                </w:tcPr>
                <w:p w14:paraId="1D9821B2" w14:textId="77777777" w:rsidR="003C7616" w:rsidRPr="00B56B21" w:rsidRDefault="003C7616" w:rsidP="001A7EF1">
                  <w:pPr>
                    <w:spacing w:line="257" w:lineRule="auto"/>
                    <w:jc w:val="both"/>
                    <w:rPr>
                      <w:sz w:val="28"/>
                      <w:szCs w:val="28"/>
                    </w:rPr>
                  </w:pPr>
                  <w:r w:rsidRPr="00B56B21">
                    <w:rPr>
                      <w:sz w:val="28"/>
                      <w:szCs w:val="28"/>
                    </w:rPr>
                    <w:t>принциповість, рішучість і вимогливість під час прийняття рішень;</w:t>
                  </w:r>
                </w:p>
                <w:p w14:paraId="705174BD" w14:textId="77777777" w:rsidR="003C7616" w:rsidRPr="00B56B21" w:rsidRDefault="003C7616" w:rsidP="001A7EF1">
                  <w:pPr>
                    <w:spacing w:line="257" w:lineRule="auto"/>
                    <w:jc w:val="both"/>
                    <w:rPr>
                      <w:sz w:val="28"/>
                      <w:szCs w:val="28"/>
                    </w:rPr>
                  </w:pPr>
                  <w:r w:rsidRPr="00B56B21">
                    <w:rPr>
                      <w:sz w:val="28"/>
                      <w:szCs w:val="28"/>
                    </w:rPr>
                    <w:t>системність;</w:t>
                  </w:r>
                </w:p>
                <w:p w14:paraId="7FF87702" w14:textId="77777777" w:rsidR="003C7616" w:rsidRPr="00B56B21" w:rsidRDefault="003C7616" w:rsidP="001A7EF1">
                  <w:pPr>
                    <w:spacing w:line="257" w:lineRule="auto"/>
                    <w:jc w:val="both"/>
                    <w:rPr>
                      <w:sz w:val="28"/>
                      <w:szCs w:val="28"/>
                    </w:rPr>
                  </w:pPr>
                  <w:r w:rsidRPr="00B56B21">
                    <w:rPr>
                      <w:sz w:val="28"/>
                      <w:szCs w:val="28"/>
                    </w:rPr>
                    <w:t>самоорганізація та саморозвиток;</w:t>
                  </w:r>
                </w:p>
                <w:p w14:paraId="79FA8DC5" w14:textId="77777777" w:rsidR="003C7616" w:rsidRPr="00B56B21" w:rsidRDefault="003C7616" w:rsidP="001A7EF1">
                  <w:pPr>
                    <w:spacing w:line="257" w:lineRule="auto"/>
                    <w:jc w:val="both"/>
                    <w:rPr>
                      <w:sz w:val="28"/>
                      <w:szCs w:val="28"/>
                    </w:rPr>
                  </w:pPr>
                  <w:r w:rsidRPr="00B56B21">
                    <w:rPr>
                      <w:sz w:val="28"/>
                      <w:szCs w:val="28"/>
                    </w:rPr>
                    <w:t>політична нейтральність.</w:t>
                  </w:r>
                </w:p>
                <w:p w14:paraId="1C1DBD1F" w14:textId="77777777" w:rsidR="003C7616" w:rsidRPr="00B56B21" w:rsidRDefault="003C7616" w:rsidP="001A7EF1">
                  <w:pPr>
                    <w:spacing w:line="257" w:lineRule="auto"/>
                    <w:jc w:val="both"/>
                    <w:rPr>
                      <w:sz w:val="16"/>
                      <w:szCs w:val="16"/>
                    </w:rPr>
                  </w:pPr>
                </w:p>
              </w:tc>
            </w:tr>
            <w:tr w:rsidR="003C7616" w:rsidRPr="00B56B21" w14:paraId="39BB54D0" w14:textId="77777777" w:rsidTr="001A7EF1">
              <w:trPr>
                <w:trHeight w:val="408"/>
              </w:trPr>
              <w:tc>
                <w:tcPr>
                  <w:tcW w:w="3436" w:type="dxa"/>
                </w:tcPr>
                <w:p w14:paraId="12F78CD4" w14:textId="77777777" w:rsidR="003C7616" w:rsidRPr="00B56B21" w:rsidRDefault="003C7616" w:rsidP="001A7EF1">
                  <w:pPr>
                    <w:spacing w:line="257" w:lineRule="auto"/>
                    <w:rPr>
                      <w:sz w:val="28"/>
                      <w:szCs w:val="28"/>
                    </w:rPr>
                  </w:pPr>
                  <w:r w:rsidRPr="00B56B21">
                    <w:rPr>
                      <w:sz w:val="28"/>
                      <w:szCs w:val="28"/>
                    </w:rPr>
                    <w:t>5. Забезпечення охорони об’єктів системи правосуддя</w:t>
                  </w:r>
                </w:p>
              </w:tc>
              <w:tc>
                <w:tcPr>
                  <w:tcW w:w="6487" w:type="dxa"/>
                  <w:gridSpan w:val="2"/>
                </w:tcPr>
                <w:p w14:paraId="3DE262E1" w14:textId="77777777" w:rsidR="003C7616" w:rsidRPr="00B56B21" w:rsidRDefault="003C7616" w:rsidP="001A7EF1">
                  <w:pPr>
                    <w:spacing w:line="257" w:lineRule="auto"/>
                    <w:jc w:val="both"/>
                    <w:rPr>
                      <w:sz w:val="28"/>
                      <w:szCs w:val="28"/>
                    </w:rPr>
                  </w:pPr>
                  <w:r w:rsidRPr="00B56B21">
                    <w:rPr>
                      <w:sz w:val="28"/>
                      <w:szCs w:val="28"/>
                    </w:rPr>
                    <w:t>знання законодавства, яке регулює діяльність судових та правоохоронних органів;</w:t>
                  </w:r>
                </w:p>
                <w:p w14:paraId="30F81E9E" w14:textId="77777777" w:rsidR="003C7616" w:rsidRPr="00B56B21" w:rsidRDefault="003C7616" w:rsidP="001A7EF1">
                  <w:pPr>
                    <w:spacing w:line="257" w:lineRule="auto"/>
                    <w:jc w:val="both"/>
                    <w:rPr>
                      <w:sz w:val="28"/>
                      <w:szCs w:val="28"/>
                    </w:rPr>
                  </w:pPr>
                  <w:r w:rsidRPr="00B56B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3C7616" w:rsidRPr="00B56B21" w14:paraId="3899C635" w14:textId="77777777" w:rsidTr="001A7EF1">
              <w:trPr>
                <w:trHeight w:val="408"/>
              </w:trPr>
              <w:tc>
                <w:tcPr>
                  <w:tcW w:w="3436" w:type="dxa"/>
                </w:tcPr>
                <w:p w14:paraId="62B178FE" w14:textId="77777777" w:rsidR="003C7616" w:rsidRPr="00B56B21" w:rsidRDefault="003C7616" w:rsidP="001A7EF1">
                  <w:pPr>
                    <w:spacing w:line="257" w:lineRule="auto"/>
                    <w:rPr>
                      <w:sz w:val="28"/>
                      <w:szCs w:val="28"/>
                    </w:rPr>
                  </w:pPr>
                  <w:r w:rsidRPr="00B56B21">
                    <w:rPr>
                      <w:sz w:val="28"/>
                      <w:szCs w:val="28"/>
                    </w:rPr>
                    <w:t xml:space="preserve">6. Знання спеціального законодавства </w:t>
                  </w:r>
                </w:p>
              </w:tc>
              <w:tc>
                <w:tcPr>
                  <w:tcW w:w="6487" w:type="dxa"/>
                  <w:gridSpan w:val="2"/>
                </w:tcPr>
                <w:p w14:paraId="4D7B8269" w14:textId="77777777" w:rsidR="003C7616" w:rsidRPr="00B56B21" w:rsidRDefault="003C7616" w:rsidP="001A7EF1">
                  <w:pPr>
                    <w:spacing w:line="257" w:lineRule="auto"/>
                    <w:jc w:val="both"/>
                    <w:rPr>
                      <w:sz w:val="28"/>
                      <w:szCs w:val="28"/>
                    </w:rPr>
                  </w:pPr>
                  <w:r w:rsidRPr="00B56B21">
                    <w:rPr>
                      <w:sz w:val="28"/>
                      <w:szCs w:val="28"/>
                    </w:rPr>
                    <w:t>знання основ законодавства пов’язаного з завданням та змістом роботи.</w:t>
                  </w:r>
                </w:p>
                <w:p w14:paraId="1646E3B1" w14:textId="77777777" w:rsidR="003C7616" w:rsidRPr="00B56B21" w:rsidRDefault="003C7616" w:rsidP="001A7EF1">
                  <w:pPr>
                    <w:spacing w:line="257" w:lineRule="auto"/>
                    <w:jc w:val="both"/>
                    <w:rPr>
                      <w:sz w:val="24"/>
                      <w:szCs w:val="24"/>
                    </w:rPr>
                  </w:pPr>
                </w:p>
              </w:tc>
            </w:tr>
            <w:tr w:rsidR="003C7616" w:rsidRPr="00B56B21" w14:paraId="382690DA"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923" w:type="dxa"/>
                  <w:gridSpan w:val="3"/>
                  <w:tcBorders>
                    <w:top w:val="nil"/>
                    <w:left w:val="nil"/>
                    <w:bottom w:val="nil"/>
                    <w:right w:val="nil"/>
                  </w:tcBorders>
                </w:tcPr>
                <w:p w14:paraId="7E55AEF9" w14:textId="77777777" w:rsidR="003C7616" w:rsidRPr="00B56B21" w:rsidRDefault="003C7616" w:rsidP="001A7EF1">
                  <w:pPr>
                    <w:jc w:val="center"/>
                    <w:rPr>
                      <w:b/>
                      <w:sz w:val="28"/>
                      <w:szCs w:val="28"/>
                    </w:rPr>
                  </w:pPr>
                  <w:r w:rsidRPr="00B56B21">
                    <w:rPr>
                      <w:b/>
                      <w:sz w:val="28"/>
                      <w:szCs w:val="28"/>
                    </w:rPr>
                    <w:lastRenderedPageBreak/>
                    <w:t>Професійні знання</w:t>
                  </w:r>
                </w:p>
              </w:tc>
            </w:tr>
            <w:tr w:rsidR="003C7616" w:rsidRPr="00B56B21" w14:paraId="0254F810"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3A8FC18E" w14:textId="77777777" w:rsidR="003C7616" w:rsidRPr="00B56B21" w:rsidRDefault="003C7616" w:rsidP="001A7EF1">
                  <w:pPr>
                    <w:rPr>
                      <w:sz w:val="28"/>
                      <w:szCs w:val="28"/>
                    </w:rPr>
                  </w:pPr>
                  <w:r w:rsidRPr="00B56B21">
                    <w:rPr>
                      <w:sz w:val="28"/>
                      <w:szCs w:val="28"/>
                    </w:rPr>
                    <w:t>1. Знання законодавства</w:t>
                  </w:r>
                </w:p>
              </w:tc>
              <w:tc>
                <w:tcPr>
                  <w:tcW w:w="6379" w:type="dxa"/>
                  <w:tcBorders>
                    <w:top w:val="nil"/>
                    <w:left w:val="nil"/>
                    <w:bottom w:val="nil"/>
                    <w:right w:val="nil"/>
                  </w:tcBorders>
                </w:tcPr>
                <w:p w14:paraId="38012D91" w14:textId="77777777" w:rsidR="003C7616" w:rsidRPr="00B56B21" w:rsidRDefault="003C7616" w:rsidP="001A7EF1">
                  <w:pPr>
                    <w:ind w:left="-105"/>
                    <w:jc w:val="both"/>
                    <w:rPr>
                      <w:sz w:val="28"/>
                      <w:szCs w:val="28"/>
                    </w:rPr>
                  </w:pPr>
                  <w:r w:rsidRPr="00B56B21">
                    <w:rPr>
                      <w:sz w:val="28"/>
                      <w:szCs w:val="28"/>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p w14:paraId="203DEA5F" w14:textId="77777777" w:rsidR="003C7616" w:rsidRPr="00B56B21" w:rsidRDefault="003C7616" w:rsidP="001A7EF1">
                  <w:pPr>
                    <w:ind w:left="-105"/>
                    <w:jc w:val="both"/>
                    <w:rPr>
                      <w:sz w:val="16"/>
                      <w:szCs w:val="16"/>
                    </w:rPr>
                  </w:pPr>
                </w:p>
              </w:tc>
            </w:tr>
            <w:tr w:rsidR="003C7616" w:rsidRPr="00B56B21" w14:paraId="4577F015" w14:textId="77777777" w:rsidTr="001A7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544" w:type="dxa"/>
                  <w:gridSpan w:val="2"/>
                  <w:tcBorders>
                    <w:top w:val="nil"/>
                    <w:left w:val="nil"/>
                    <w:bottom w:val="nil"/>
                    <w:right w:val="nil"/>
                  </w:tcBorders>
                </w:tcPr>
                <w:p w14:paraId="10BD1E1C" w14:textId="77777777" w:rsidR="003C7616" w:rsidRPr="00B56B21" w:rsidRDefault="003C7616" w:rsidP="001A7EF1">
                  <w:pPr>
                    <w:rPr>
                      <w:sz w:val="28"/>
                      <w:szCs w:val="28"/>
                    </w:rPr>
                  </w:pPr>
                  <w:r w:rsidRPr="00B56B21">
                    <w:rPr>
                      <w:sz w:val="28"/>
                      <w:szCs w:val="28"/>
                    </w:rPr>
                    <w:t xml:space="preserve">2. Знання спеціального законодавства </w:t>
                  </w:r>
                </w:p>
              </w:tc>
              <w:tc>
                <w:tcPr>
                  <w:tcW w:w="6379" w:type="dxa"/>
                  <w:tcBorders>
                    <w:top w:val="nil"/>
                    <w:left w:val="nil"/>
                    <w:bottom w:val="nil"/>
                    <w:right w:val="nil"/>
                  </w:tcBorders>
                </w:tcPr>
                <w:p w14:paraId="4238D6AA" w14:textId="77777777" w:rsidR="003C7616" w:rsidRPr="00B56B21" w:rsidRDefault="003C7616" w:rsidP="001A7EF1">
                  <w:pPr>
                    <w:pStyle w:val="msonormalcxspmiddle"/>
                    <w:spacing w:before="0" w:beforeAutospacing="0" w:after="0" w:afterAutospacing="0"/>
                    <w:ind w:left="-105"/>
                    <w:contextualSpacing/>
                    <w:jc w:val="both"/>
                    <w:rPr>
                      <w:sz w:val="28"/>
                      <w:szCs w:val="28"/>
                    </w:rPr>
                  </w:pPr>
                  <w:r w:rsidRPr="00B56B21">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199014F9"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4781466F" w14:textId="77777777" w:rsidR="003C7616" w:rsidRPr="00B56B21" w:rsidRDefault="003C7616" w:rsidP="001A7EF1">
                  <w:pPr>
                    <w:pStyle w:val="msonormalcxspmiddle"/>
                    <w:spacing w:before="0" w:beforeAutospacing="0" w:after="0" w:afterAutospacing="0"/>
                    <w:ind w:left="-105" w:hanging="13"/>
                    <w:contextualSpacing/>
                    <w:jc w:val="both"/>
                    <w:rPr>
                      <w:rFonts w:cs="Calibri"/>
                      <w:sz w:val="28"/>
                      <w:szCs w:val="28"/>
                      <w:lang w:val="uk-UA" w:eastAsia="en-US"/>
                    </w:rPr>
                  </w:pPr>
                  <w:r w:rsidRPr="00B56B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254234B7" w14:textId="77777777" w:rsidR="003C7616" w:rsidRPr="005F1121" w:rsidRDefault="003C7616" w:rsidP="001A7EF1">
            <w:pPr>
              <w:jc w:val="both"/>
              <w:rPr>
                <w:sz w:val="28"/>
                <w:szCs w:val="28"/>
              </w:rPr>
            </w:pPr>
          </w:p>
        </w:tc>
      </w:tr>
    </w:tbl>
    <w:p w14:paraId="6E39B4B2" w14:textId="09E889D6" w:rsidR="00C079BC" w:rsidRDefault="00C079BC" w:rsidP="001B112D">
      <w:pPr>
        <w:pStyle w:val="ac"/>
        <w:ind w:left="0" w:firstLine="720"/>
        <w:jc w:val="both"/>
        <w:rPr>
          <w:b/>
          <w:sz w:val="28"/>
          <w:szCs w:val="28"/>
          <w:lang w:eastAsia="en-US"/>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sectPr w:rsidR="00C079BC" w:rsidSect="00C139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5F6C" w14:textId="77777777" w:rsidR="000F6D63" w:rsidRDefault="000F6D63" w:rsidP="004F7BD6">
      <w:r>
        <w:separator/>
      </w:r>
    </w:p>
  </w:endnote>
  <w:endnote w:type="continuationSeparator" w:id="0">
    <w:p w14:paraId="78046451" w14:textId="77777777" w:rsidR="000F6D63" w:rsidRDefault="000F6D63"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F1C6" w14:textId="77777777" w:rsidR="000F6D63" w:rsidRDefault="000F6D63" w:rsidP="004F7BD6">
      <w:r>
        <w:separator/>
      </w:r>
    </w:p>
  </w:footnote>
  <w:footnote w:type="continuationSeparator" w:id="0">
    <w:p w14:paraId="29F72288" w14:textId="77777777" w:rsidR="000F6D63" w:rsidRDefault="000F6D63"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9"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1"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41C1BB3"/>
    <w:multiLevelType w:val="hybridMultilevel"/>
    <w:tmpl w:val="9948FF94"/>
    <w:lvl w:ilvl="0" w:tplc="E29C1F8C">
      <w:start w:val="2"/>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6"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7"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0"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5"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7"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4"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5"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38"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6"/>
  </w:num>
  <w:num w:numId="2">
    <w:abstractNumId w:val="36"/>
  </w:num>
  <w:num w:numId="3">
    <w:abstractNumId w:val="18"/>
  </w:num>
  <w:num w:numId="4">
    <w:abstractNumId w:val="37"/>
  </w:num>
  <w:num w:numId="5">
    <w:abstractNumId w:val="30"/>
  </w:num>
  <w:num w:numId="6">
    <w:abstractNumId w:val="38"/>
  </w:num>
  <w:num w:numId="7">
    <w:abstractNumId w:val="24"/>
  </w:num>
  <w:num w:numId="8">
    <w:abstractNumId w:val="4"/>
  </w:num>
  <w:num w:numId="9">
    <w:abstractNumId w:val="1"/>
  </w:num>
  <w:num w:numId="10">
    <w:abstractNumId w:val="2"/>
  </w:num>
  <w:num w:numId="11">
    <w:abstractNumId w:val="35"/>
  </w:num>
  <w:num w:numId="12">
    <w:abstractNumId w:val="5"/>
  </w:num>
  <w:num w:numId="13">
    <w:abstractNumId w:val="27"/>
  </w:num>
  <w:num w:numId="14">
    <w:abstractNumId w:val="22"/>
  </w:num>
  <w:num w:numId="15">
    <w:abstractNumId w:val="8"/>
  </w:num>
  <w:num w:numId="16">
    <w:abstractNumId w:val="32"/>
  </w:num>
  <w:num w:numId="17">
    <w:abstractNumId w:val="33"/>
  </w:num>
  <w:num w:numId="18">
    <w:abstractNumId w:val="25"/>
  </w:num>
  <w:num w:numId="19">
    <w:abstractNumId w:val="26"/>
  </w:num>
  <w:num w:numId="20">
    <w:abstractNumId w:val="14"/>
  </w:num>
  <w:num w:numId="21">
    <w:abstractNumId w:val="6"/>
  </w:num>
  <w:num w:numId="22">
    <w:abstractNumId w:val="10"/>
  </w:num>
  <w:num w:numId="23">
    <w:abstractNumId w:val="7"/>
  </w:num>
  <w:num w:numId="24">
    <w:abstractNumId w:val="19"/>
  </w:num>
  <w:num w:numId="25">
    <w:abstractNumId w:val="20"/>
  </w:num>
  <w:num w:numId="26">
    <w:abstractNumId w:val="0"/>
  </w:num>
  <w:num w:numId="27">
    <w:abstractNumId w:val="11"/>
  </w:num>
  <w:num w:numId="28">
    <w:abstractNumId w:val="21"/>
  </w:num>
  <w:num w:numId="29">
    <w:abstractNumId w:val="13"/>
  </w:num>
  <w:num w:numId="30">
    <w:abstractNumId w:val="28"/>
  </w:num>
  <w:num w:numId="31">
    <w:abstractNumId w:val="34"/>
  </w:num>
  <w:num w:numId="32">
    <w:abstractNumId w:val="23"/>
  </w:num>
  <w:num w:numId="33">
    <w:abstractNumId w:val="9"/>
  </w:num>
  <w:num w:numId="34">
    <w:abstractNumId w:val="3"/>
  </w:num>
  <w:num w:numId="35">
    <w:abstractNumId w:val="31"/>
  </w:num>
  <w:num w:numId="36">
    <w:abstractNumId w:val="12"/>
  </w:num>
  <w:num w:numId="37">
    <w:abstractNumId w:val="17"/>
  </w:num>
  <w:num w:numId="38">
    <w:abstractNumId w:val="29"/>
  </w:num>
  <w:num w:numId="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C10D6"/>
    <w:rsid w:val="000C48F1"/>
    <w:rsid w:val="000C7F25"/>
    <w:rsid w:val="000E3CD0"/>
    <w:rsid w:val="000E7DEC"/>
    <w:rsid w:val="000F3169"/>
    <w:rsid w:val="000F33EF"/>
    <w:rsid w:val="000F3D74"/>
    <w:rsid w:val="000F3D85"/>
    <w:rsid w:val="000F6D63"/>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6495"/>
    <w:rsid w:val="00147346"/>
    <w:rsid w:val="00150EAF"/>
    <w:rsid w:val="001523B8"/>
    <w:rsid w:val="0015285E"/>
    <w:rsid w:val="00152E78"/>
    <w:rsid w:val="00162F0B"/>
    <w:rsid w:val="0016306D"/>
    <w:rsid w:val="00164DCC"/>
    <w:rsid w:val="00171019"/>
    <w:rsid w:val="00172100"/>
    <w:rsid w:val="0017715A"/>
    <w:rsid w:val="00177EB4"/>
    <w:rsid w:val="00177F71"/>
    <w:rsid w:val="001808D4"/>
    <w:rsid w:val="00182EF3"/>
    <w:rsid w:val="00184033"/>
    <w:rsid w:val="00186D1A"/>
    <w:rsid w:val="001872B4"/>
    <w:rsid w:val="00187DB2"/>
    <w:rsid w:val="00191744"/>
    <w:rsid w:val="00192C17"/>
    <w:rsid w:val="00192ED2"/>
    <w:rsid w:val="00194FEB"/>
    <w:rsid w:val="00196A09"/>
    <w:rsid w:val="001A7EAC"/>
    <w:rsid w:val="001B112D"/>
    <w:rsid w:val="001B2B55"/>
    <w:rsid w:val="001B3A79"/>
    <w:rsid w:val="001B49F3"/>
    <w:rsid w:val="001B7F2B"/>
    <w:rsid w:val="001C1289"/>
    <w:rsid w:val="001C2D14"/>
    <w:rsid w:val="001C3B1D"/>
    <w:rsid w:val="001C4D61"/>
    <w:rsid w:val="001C73F6"/>
    <w:rsid w:val="001D0CA4"/>
    <w:rsid w:val="001D43F3"/>
    <w:rsid w:val="001D5CE1"/>
    <w:rsid w:val="001D75CB"/>
    <w:rsid w:val="001E3090"/>
    <w:rsid w:val="001E74D3"/>
    <w:rsid w:val="001E7FE7"/>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4AB"/>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1DC8"/>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38D0"/>
    <w:rsid w:val="00584EA0"/>
    <w:rsid w:val="005900F6"/>
    <w:rsid w:val="005908BB"/>
    <w:rsid w:val="005959C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0570A"/>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1762"/>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BAF"/>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3B42"/>
    <w:rsid w:val="00824EE5"/>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F58"/>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12EE"/>
    <w:rsid w:val="00A92E2F"/>
    <w:rsid w:val="00A942BE"/>
    <w:rsid w:val="00A94AD1"/>
    <w:rsid w:val="00A95FC4"/>
    <w:rsid w:val="00A96C9A"/>
    <w:rsid w:val="00AA0B0B"/>
    <w:rsid w:val="00AA1441"/>
    <w:rsid w:val="00AA5E2E"/>
    <w:rsid w:val="00AB026F"/>
    <w:rsid w:val="00AB0504"/>
    <w:rsid w:val="00AB152B"/>
    <w:rsid w:val="00AB2849"/>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5EB9"/>
    <w:rsid w:val="00B66C7C"/>
    <w:rsid w:val="00B763AC"/>
    <w:rsid w:val="00B76A6C"/>
    <w:rsid w:val="00B773EA"/>
    <w:rsid w:val="00B8102A"/>
    <w:rsid w:val="00B831D4"/>
    <w:rsid w:val="00B85D9F"/>
    <w:rsid w:val="00B865BE"/>
    <w:rsid w:val="00B86ED2"/>
    <w:rsid w:val="00B8741C"/>
    <w:rsid w:val="00B905E4"/>
    <w:rsid w:val="00B907FD"/>
    <w:rsid w:val="00B94326"/>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54E"/>
    <w:rsid w:val="00DD7BA5"/>
    <w:rsid w:val="00DE142D"/>
    <w:rsid w:val="00DE2F48"/>
    <w:rsid w:val="00DE33D7"/>
    <w:rsid w:val="00DE3E85"/>
    <w:rsid w:val="00DE6321"/>
    <w:rsid w:val="00DF09DB"/>
    <w:rsid w:val="00DF2C12"/>
    <w:rsid w:val="00DF3C87"/>
    <w:rsid w:val="00DF43B2"/>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D615B"/>
    <w:rsid w:val="00EE017C"/>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 w:type="paragraph" w:customStyle="1" w:styleId="msonormalcxspmiddlecxspmiddle">
    <w:name w:val="msonormalcxspmiddlecxspmiddle"/>
    <w:basedOn w:val="a"/>
    <w:rsid w:val="00341DC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21C73-1048-4270-8CF7-05D740DF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132</TotalTime>
  <Pages>8</Pages>
  <Words>12413</Words>
  <Characters>7076</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Лілія Король</cp:lastModifiedBy>
  <cp:revision>52</cp:revision>
  <cp:lastPrinted>2023-12-11T06:40:00Z</cp:lastPrinted>
  <dcterms:created xsi:type="dcterms:W3CDTF">2023-06-23T13:19:00Z</dcterms:created>
  <dcterms:modified xsi:type="dcterms:W3CDTF">2023-12-11T07:33:00Z</dcterms:modified>
</cp:coreProperties>
</file>