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A307E7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57831212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F739CF" w:rsidRDefault="004E151B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</w:rPr>
        <w:t>03.</w:t>
      </w:r>
      <w:r w:rsidR="00D02825">
        <w:rPr>
          <w:szCs w:val="28"/>
          <w:lang w:val="ru-RU"/>
        </w:rPr>
        <w:t>10</w:t>
      </w:r>
      <w:r w:rsidR="00777A08" w:rsidRPr="005E2852">
        <w:rPr>
          <w:szCs w:val="28"/>
          <w:lang w:val="ru-RU"/>
        </w:rPr>
        <w:t>.</w:t>
      </w:r>
      <w:r w:rsidR="000108E4">
        <w:rPr>
          <w:szCs w:val="28"/>
          <w:lang w:val="ru-RU"/>
        </w:rPr>
        <w:t>2023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229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777A08" w:rsidRPr="00A34346" w:rsidRDefault="00777A08" w:rsidP="00777A08">
      <w:pPr>
        <w:ind w:right="5243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>Про оголошення конкурсу на зайняття вакантн</w:t>
      </w:r>
      <w:r w:rsidR="00EC3751">
        <w:rPr>
          <w:bCs/>
          <w:sz w:val="24"/>
          <w:szCs w:val="24"/>
        </w:rPr>
        <w:t>ої</w:t>
      </w:r>
      <w:r w:rsidRPr="00A34346">
        <w:rPr>
          <w:bCs/>
          <w:sz w:val="24"/>
          <w:szCs w:val="24"/>
        </w:rPr>
        <w:t xml:space="preserve"> посад</w:t>
      </w:r>
      <w:r w:rsidR="00EC3751">
        <w:rPr>
          <w:bCs/>
          <w:sz w:val="24"/>
          <w:szCs w:val="24"/>
        </w:rPr>
        <w:t>и</w:t>
      </w:r>
      <w:r w:rsidRPr="00A3434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Pr="0056673D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777A08" w:rsidRDefault="00777A08" w:rsidP="003C1DEA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>Оголосити конкурс на зайняття вакантн</w:t>
      </w:r>
      <w:r w:rsidR="00EC3751">
        <w:rPr>
          <w:rFonts w:eastAsiaTheme="minorHAnsi"/>
          <w:sz w:val="28"/>
          <w:szCs w:val="28"/>
          <w:lang w:eastAsia="en-US" w:bidi="en-US"/>
        </w:rPr>
        <w:t>ої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посад</w:t>
      </w:r>
      <w:r w:rsidR="00EC3751">
        <w:rPr>
          <w:rFonts w:eastAsiaTheme="minorHAnsi"/>
          <w:sz w:val="28"/>
          <w:szCs w:val="28"/>
          <w:lang w:eastAsia="en-US" w:bidi="en-US"/>
        </w:rPr>
        <w:t>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E6021B">
        <w:rPr>
          <w:rFonts w:eastAsiaTheme="minorHAnsi"/>
          <w:sz w:val="28"/>
          <w:szCs w:val="28"/>
          <w:lang w:eastAsia="en-US" w:bidi="en-US"/>
        </w:rPr>
        <w:t>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– Конкурс), який </w:t>
      </w:r>
      <w:r w:rsidRPr="0011661C">
        <w:rPr>
          <w:rFonts w:eastAsiaTheme="minorHAnsi"/>
          <w:sz w:val="28"/>
          <w:szCs w:val="28"/>
          <w:lang w:eastAsia="en-US" w:bidi="en-US"/>
        </w:rPr>
        <w:t xml:space="preserve">провести </w:t>
      </w:r>
      <w:r w:rsidR="00D02825" w:rsidRPr="00720A0C">
        <w:rPr>
          <w:sz w:val="28"/>
          <w:szCs w:val="28"/>
        </w:rPr>
        <w:t>16 жовтня</w:t>
      </w:r>
      <w:r w:rsidR="00D02825" w:rsidRPr="00E43C60">
        <w:rPr>
          <w:sz w:val="28"/>
          <w:szCs w:val="28"/>
        </w:rPr>
        <w:t xml:space="preserve"> </w:t>
      </w:r>
      <w:r w:rsidR="000108E4">
        <w:rPr>
          <w:rFonts w:eastAsiaTheme="minorHAnsi"/>
          <w:sz w:val="28"/>
          <w:szCs w:val="28"/>
          <w:lang w:eastAsia="en-US" w:bidi="en-US"/>
        </w:rPr>
        <w:t>2023</w:t>
      </w:r>
      <w:r w:rsidRPr="00BF51C7">
        <w:rPr>
          <w:rFonts w:eastAsiaTheme="minorHAnsi"/>
          <w:sz w:val="28"/>
          <w:szCs w:val="28"/>
          <w:lang w:eastAsia="en-US" w:bidi="en-US"/>
        </w:rPr>
        <w:t xml:space="preserve"> року</w:t>
      </w:r>
      <w:bookmarkStart w:id="1" w:name="_Hlk56091614"/>
      <w:bookmarkStart w:id="2" w:name="_Hlk45110971"/>
      <w:r>
        <w:rPr>
          <w:rFonts w:eastAsiaTheme="minorHAnsi"/>
          <w:sz w:val="28"/>
          <w:szCs w:val="28"/>
          <w:lang w:eastAsia="en-US" w:bidi="en-US"/>
        </w:rPr>
        <w:t>:</w:t>
      </w:r>
    </w:p>
    <w:p w:rsidR="00777A08" w:rsidRDefault="00377ADC" w:rsidP="00377ADC">
      <w:pPr>
        <w:pStyle w:val="a4"/>
        <w:tabs>
          <w:tab w:val="left" w:pos="1276"/>
        </w:tabs>
        <w:ind w:left="0" w:firstLine="709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провідного спеціаліста (</w:t>
      </w:r>
      <w:r w:rsidR="00EC3751">
        <w:rPr>
          <w:sz w:val="28"/>
          <w:szCs w:val="28"/>
          <w:lang w:bidi="en-US"/>
        </w:rPr>
        <w:t>оперативного чергового</w:t>
      </w:r>
      <w:r>
        <w:rPr>
          <w:sz w:val="28"/>
          <w:szCs w:val="28"/>
          <w:lang w:bidi="en-US"/>
        </w:rPr>
        <w:t xml:space="preserve">) </w:t>
      </w:r>
      <w:r w:rsidR="00EC3751">
        <w:rPr>
          <w:sz w:val="28"/>
          <w:szCs w:val="28"/>
          <w:lang w:bidi="en-US"/>
        </w:rPr>
        <w:t xml:space="preserve">відділу </w:t>
      </w:r>
      <w:proofErr w:type="spellStart"/>
      <w:r w:rsidR="00EC3751">
        <w:rPr>
          <w:sz w:val="28"/>
          <w:szCs w:val="28"/>
          <w:lang w:bidi="en-US"/>
        </w:rPr>
        <w:t>оперативно</w:t>
      </w:r>
      <w:proofErr w:type="spellEnd"/>
      <w:r w:rsidR="00EC3751">
        <w:rPr>
          <w:sz w:val="28"/>
          <w:szCs w:val="28"/>
          <w:lang w:bidi="en-US"/>
        </w:rPr>
        <w:t>-чергової служби</w:t>
      </w:r>
      <w:r w:rsidR="00A27D9C" w:rsidRPr="003C1DEA">
        <w:rPr>
          <w:sz w:val="28"/>
          <w:szCs w:val="28"/>
          <w:lang w:bidi="en-US"/>
        </w:rPr>
        <w:t xml:space="preserve"> </w:t>
      </w:r>
      <w:r w:rsidR="009E5456" w:rsidRPr="003C1DEA">
        <w:rPr>
          <w:rFonts w:eastAsiaTheme="minorHAnsi"/>
          <w:sz w:val="28"/>
          <w:szCs w:val="28"/>
          <w:lang w:eastAsia="en-US" w:bidi="en-US"/>
        </w:rPr>
        <w:t>територіального управління Служби судової охорони у Хмельницькій області</w:t>
      </w:r>
      <w:r w:rsidR="00777A08" w:rsidRPr="003C1DEA">
        <w:rPr>
          <w:sz w:val="28"/>
          <w:szCs w:val="28"/>
          <w:lang w:bidi="en-US"/>
        </w:rPr>
        <w:t xml:space="preserve"> – </w:t>
      </w:r>
      <w:r w:rsidR="00777A08" w:rsidRPr="003C1DEA">
        <w:rPr>
          <w:sz w:val="28"/>
          <w:szCs w:val="28"/>
          <w:lang w:val="ru-RU" w:bidi="en-US"/>
        </w:rPr>
        <w:t>1</w:t>
      </w:r>
      <w:r w:rsidR="00777A08" w:rsidRPr="003C1DEA">
        <w:rPr>
          <w:sz w:val="28"/>
          <w:szCs w:val="28"/>
          <w:lang w:bidi="en-US"/>
        </w:rPr>
        <w:t xml:space="preserve"> посад</w:t>
      </w:r>
      <w:r w:rsidR="00777A08" w:rsidRPr="003C1DEA">
        <w:rPr>
          <w:sz w:val="28"/>
          <w:szCs w:val="28"/>
          <w:lang w:val="ru-RU" w:bidi="en-US"/>
        </w:rPr>
        <w:t>а</w:t>
      </w:r>
      <w:r>
        <w:rPr>
          <w:sz w:val="28"/>
          <w:szCs w:val="28"/>
          <w:lang w:bidi="en-US"/>
        </w:rPr>
        <w:t>.</w:t>
      </w:r>
    </w:p>
    <w:bookmarkEnd w:id="1"/>
    <w:bookmarkEnd w:id="2"/>
    <w:p w:rsidR="00777A08" w:rsidRPr="00F577DA" w:rsidRDefault="00777A08" w:rsidP="00631E5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F577DA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A44032">
        <w:rPr>
          <w:rFonts w:eastAsiaTheme="minorHAnsi"/>
          <w:sz w:val="28"/>
          <w:szCs w:val="28"/>
          <w:lang w:eastAsia="en-US" w:bidi="en-US"/>
        </w:rPr>
        <w:t>У</w:t>
      </w:r>
      <w:r w:rsidRPr="00F577DA">
        <w:rPr>
          <w:rFonts w:eastAsiaTheme="minorHAnsi"/>
          <w:sz w:val="28"/>
          <w:szCs w:val="28"/>
          <w:lang w:eastAsia="en-US" w:bidi="en-US"/>
        </w:rPr>
        <w:t xml:space="preserve">мови 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проведення конкурсу </w:t>
      </w:r>
      <w:r w:rsidR="00A44032">
        <w:rPr>
          <w:rFonts w:eastAsiaTheme="minorHAnsi"/>
          <w:sz w:val="28"/>
          <w:szCs w:val="28"/>
          <w:lang w:eastAsia="en-US" w:bidi="en-US"/>
        </w:rPr>
        <w:t>на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вакантн</w:t>
      </w:r>
      <w:r w:rsidR="005A641C">
        <w:rPr>
          <w:rFonts w:eastAsiaTheme="minorHAnsi"/>
          <w:sz w:val="28"/>
          <w:szCs w:val="28"/>
          <w:lang w:eastAsia="en-US" w:bidi="en-US"/>
        </w:rPr>
        <w:t>у</w:t>
      </w:r>
      <w:r w:rsidR="003C1DEA" w:rsidRPr="00D72DA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5A641C">
        <w:rPr>
          <w:rFonts w:eastAsiaTheme="minorHAnsi"/>
          <w:sz w:val="28"/>
          <w:szCs w:val="28"/>
          <w:lang w:eastAsia="en-US" w:bidi="en-US"/>
        </w:rPr>
        <w:t>у</w:t>
      </w:r>
      <w:r w:rsidR="00A95DCF">
        <w:rPr>
          <w:rFonts w:eastAsiaTheme="minorHAnsi"/>
          <w:sz w:val="28"/>
          <w:szCs w:val="28"/>
          <w:lang w:eastAsia="en-US" w:bidi="en-US"/>
        </w:rPr>
        <w:t>, з</w:t>
      </w:r>
      <w:r w:rsidR="00A95DCF" w:rsidRPr="00E6021B">
        <w:rPr>
          <w:rFonts w:eastAsiaTheme="minorHAnsi"/>
          <w:sz w:val="28"/>
          <w:szCs w:val="28"/>
          <w:lang w:eastAsia="en-US" w:bidi="en-US"/>
        </w:rPr>
        <w:t>азначен</w:t>
      </w:r>
      <w:r w:rsidR="00A44032">
        <w:rPr>
          <w:rFonts w:eastAsiaTheme="minorHAnsi"/>
          <w:sz w:val="28"/>
          <w:szCs w:val="28"/>
          <w:lang w:eastAsia="en-US" w:bidi="en-US"/>
        </w:rPr>
        <w:t>і</w:t>
      </w:r>
      <w:r w:rsidR="00A95DCF" w:rsidRPr="00F577DA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F577DA">
        <w:rPr>
          <w:rFonts w:eastAsiaTheme="minorHAnsi"/>
          <w:sz w:val="28"/>
          <w:szCs w:val="28"/>
          <w:lang w:eastAsia="en-US" w:bidi="en-US"/>
        </w:rPr>
        <w:t>у пункті 1 цього наказу</w:t>
      </w:r>
      <w:r w:rsidR="00A44032">
        <w:rPr>
          <w:rFonts w:eastAsiaTheme="minorHAnsi"/>
          <w:sz w:val="28"/>
          <w:szCs w:val="28"/>
          <w:lang w:eastAsia="en-US" w:bidi="en-US"/>
        </w:rPr>
        <w:t xml:space="preserve">, які </w:t>
      </w:r>
      <w:r w:rsidRPr="00F577DA">
        <w:rPr>
          <w:rFonts w:eastAsiaTheme="minorHAnsi"/>
          <w:sz w:val="28"/>
          <w:szCs w:val="28"/>
          <w:lang w:eastAsia="en-US" w:bidi="en-US"/>
        </w:rPr>
        <w:t>дода</w:t>
      </w:r>
      <w:r w:rsidR="00A44032">
        <w:rPr>
          <w:rFonts w:eastAsiaTheme="minorHAnsi"/>
          <w:sz w:val="28"/>
          <w:szCs w:val="28"/>
          <w:lang w:eastAsia="en-US" w:bidi="en-US"/>
        </w:rPr>
        <w:t>ються</w:t>
      </w:r>
      <w:r w:rsidRPr="00F577DA">
        <w:rPr>
          <w:rFonts w:eastAsiaTheme="minorHAnsi"/>
          <w:sz w:val="28"/>
          <w:szCs w:val="28"/>
          <w:lang w:eastAsia="en-US" w:bidi="en-US"/>
        </w:rPr>
        <w:t>.</w:t>
      </w:r>
    </w:p>
    <w:bookmarkEnd w:id="0"/>
    <w:p w:rsidR="00777A08" w:rsidRPr="005018C1" w:rsidRDefault="00160F0C" w:rsidP="00777A0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5018C1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>на зайняття вакантн</w:t>
      </w:r>
      <w:r w:rsidR="00EE202D">
        <w:rPr>
          <w:rFonts w:eastAsiaTheme="minorHAnsi"/>
          <w:sz w:val="28"/>
          <w:szCs w:val="28"/>
          <w:lang w:eastAsia="en-US" w:bidi="en-US"/>
        </w:rPr>
        <w:t>ої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EE202D">
        <w:rPr>
          <w:rFonts w:eastAsiaTheme="minorHAnsi"/>
          <w:sz w:val="28"/>
          <w:szCs w:val="28"/>
          <w:lang w:eastAsia="en-US" w:bidi="en-US"/>
        </w:rPr>
        <w:t>и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співробітник</w:t>
      </w:r>
      <w:r w:rsidR="00EE202D">
        <w:rPr>
          <w:rFonts w:eastAsiaTheme="minorHAnsi"/>
          <w:sz w:val="28"/>
          <w:szCs w:val="28"/>
          <w:lang w:eastAsia="en-US" w:bidi="en-US"/>
        </w:rPr>
        <w:t>а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Служби судової охорони у Хмельницькій області розмістити на офіційному веб-сайті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5018C1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(відповідальний – </w:t>
      </w:r>
      <w:r w:rsidR="00EE202D">
        <w:rPr>
          <w:rFonts w:eastAsiaTheme="minorHAnsi"/>
          <w:sz w:val="28"/>
          <w:szCs w:val="28"/>
          <w:lang w:eastAsia="en-US" w:bidi="en-US"/>
        </w:rPr>
        <w:t>полковник</w:t>
      </w:r>
      <w:r w:rsidR="00A25DE6">
        <w:rPr>
          <w:rFonts w:eastAsiaTheme="minorHAnsi"/>
          <w:sz w:val="28"/>
          <w:szCs w:val="28"/>
          <w:lang w:eastAsia="en-US" w:bidi="en-US"/>
        </w:rPr>
        <w:t xml:space="preserve"> Служби судової охорони </w:t>
      </w:r>
      <w:r w:rsidR="00EE202D">
        <w:rPr>
          <w:rFonts w:eastAsiaTheme="minorHAnsi"/>
          <w:sz w:val="28"/>
          <w:szCs w:val="28"/>
          <w:lang w:eastAsia="en-US" w:bidi="en-US"/>
        </w:rPr>
        <w:t>Король Л.М</w:t>
      </w:r>
      <w:r w:rsidR="00A25DE6">
        <w:rPr>
          <w:rFonts w:eastAsiaTheme="minorHAnsi"/>
          <w:sz w:val="28"/>
          <w:szCs w:val="28"/>
          <w:lang w:eastAsia="en-US" w:bidi="en-US"/>
        </w:rPr>
        <w:t xml:space="preserve">., </w:t>
      </w:r>
      <w:r w:rsidR="00EE202D">
        <w:rPr>
          <w:rFonts w:eastAsiaTheme="minorHAnsi"/>
          <w:sz w:val="28"/>
          <w:szCs w:val="28"/>
          <w:lang w:eastAsia="en-US" w:bidi="en-US"/>
        </w:rPr>
        <w:t>заступник начальника</w:t>
      </w:r>
      <w:r w:rsidR="00777A08" w:rsidRPr="005018C1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області).</w:t>
      </w:r>
    </w:p>
    <w:p w:rsidR="00AF48D0" w:rsidRDefault="00AF48D0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lastRenderedPageBreak/>
        <w:t xml:space="preserve">Конкурс організувати </w:t>
      </w:r>
      <w:r w:rsidR="00DF3FDA">
        <w:rPr>
          <w:rFonts w:eastAsiaTheme="minorHAnsi"/>
          <w:sz w:val="28"/>
          <w:szCs w:val="28"/>
          <w:lang w:eastAsia="en-US" w:bidi="en-US"/>
        </w:rPr>
        <w:t>відповідно до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</w:t>
      </w:r>
      <w:r w:rsidR="00DF3FDA">
        <w:rPr>
          <w:rFonts w:eastAsiaTheme="minorHAnsi"/>
          <w:sz w:val="28"/>
          <w:szCs w:val="28"/>
        </w:rPr>
        <w:t> 3308/0/15-18, зі змінами.</w:t>
      </w:r>
    </w:p>
    <w:p w:rsidR="00777A08" w:rsidRDefault="008D17C8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 w:rsidR="00EE202D">
        <w:rPr>
          <w:rFonts w:eastAsiaTheme="minorHAnsi"/>
          <w:sz w:val="28"/>
          <w:szCs w:val="28"/>
          <w:lang w:eastAsia="en-US" w:bidi="en-US"/>
        </w:rPr>
        <w:t>у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 w:rsidR="00745277">
        <w:rPr>
          <w:rFonts w:eastAsiaTheme="minorHAnsi"/>
          <w:sz w:val="28"/>
          <w:szCs w:val="28"/>
          <w:lang w:eastAsia="en-US" w:bidi="en-US"/>
        </w:rPr>
        <w:t>затвердженої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04.02.202</w:t>
      </w:r>
      <w:r w:rsidR="00777A08">
        <w:rPr>
          <w:rFonts w:eastAsiaTheme="minorHAnsi"/>
          <w:sz w:val="28"/>
          <w:szCs w:val="28"/>
          <w:lang w:eastAsia="en-US" w:bidi="en-US"/>
        </w:rPr>
        <w:t>1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491C23">
        <w:rPr>
          <w:rFonts w:eastAsiaTheme="minorHAnsi"/>
          <w:sz w:val="28"/>
          <w:szCs w:val="28"/>
          <w:lang w:eastAsia="en-US" w:bidi="en-US"/>
        </w:rPr>
        <w:t> </w:t>
      </w:r>
      <w:r w:rsidR="00777A08" w:rsidRPr="008E16D1">
        <w:rPr>
          <w:rFonts w:eastAsiaTheme="minorHAnsi"/>
          <w:sz w:val="28"/>
          <w:szCs w:val="28"/>
          <w:lang w:eastAsia="en-US" w:bidi="en-US"/>
        </w:rPr>
        <w:t>57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 (</w:t>
      </w:r>
      <w:r w:rsidR="00777A08">
        <w:rPr>
          <w:rFonts w:eastAsiaTheme="minorHAnsi"/>
          <w:sz w:val="28"/>
          <w:szCs w:val="28"/>
          <w:lang w:eastAsia="en-US" w:bidi="en-US"/>
        </w:rPr>
        <w:t>зі змінами</w:t>
      </w:r>
      <w:r w:rsidR="00745277">
        <w:rPr>
          <w:rFonts w:eastAsiaTheme="minorHAnsi"/>
          <w:sz w:val="28"/>
          <w:szCs w:val="28"/>
          <w:lang w:eastAsia="en-US" w:bidi="en-US"/>
        </w:rPr>
        <w:t>)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 w:rsidR="00745277"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="00777A08" w:rsidRPr="00E6021B">
        <w:rPr>
          <w:rFonts w:eastAsiaTheme="minorHAnsi"/>
          <w:sz w:val="28"/>
          <w:szCs w:val="28"/>
          <w:lang w:eastAsia="en-US" w:bidi="en-US"/>
        </w:rPr>
        <w:t>(відповідальн</w:t>
      </w:r>
      <w:r w:rsidR="00777A08">
        <w:rPr>
          <w:rFonts w:eastAsiaTheme="minorHAnsi"/>
          <w:sz w:val="28"/>
          <w:szCs w:val="28"/>
          <w:lang w:eastAsia="en-US" w:bidi="en-US"/>
        </w:rPr>
        <w:t>і</w:t>
      </w:r>
      <w:r w:rsidR="00745277">
        <w:rPr>
          <w:rFonts w:eastAsiaTheme="minorHAnsi"/>
          <w:sz w:val="28"/>
          <w:szCs w:val="28"/>
          <w:lang w:eastAsia="en-US" w:bidi="en-US"/>
        </w:rPr>
        <w:t>:</w:t>
      </w:r>
      <w:r w:rsidR="00777A08">
        <w:rPr>
          <w:rFonts w:eastAsiaTheme="minorHAnsi"/>
          <w:sz w:val="28"/>
          <w:szCs w:val="28"/>
          <w:lang w:eastAsia="en-US" w:bidi="en-US"/>
        </w:rPr>
        <w:t xml:space="preserve"> </w:t>
      </w:r>
      <w:r w:rsidR="00A25DE6"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Камінський В.І., </w:t>
      </w:r>
      <w:r w:rsidR="00777A08">
        <w:rPr>
          <w:rFonts w:eastAsiaTheme="minorHAnsi"/>
          <w:sz w:val="28"/>
          <w:szCs w:val="28"/>
          <w:lang w:eastAsia="en-US" w:bidi="en-US"/>
        </w:rPr>
        <w:t>начальник служби з професійної підготовки та підвищення кваліфікації</w:t>
      </w:r>
      <w:r w:rsidR="00777A08"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 w:rsidR="00777A08">
        <w:rPr>
          <w:rFonts w:eastAsiaTheme="minorHAnsi"/>
          <w:sz w:val="28"/>
          <w:szCs w:val="28"/>
          <w:lang w:eastAsia="en-US" w:bidi="en-US"/>
        </w:rPr>
        <w:t>т</w:t>
      </w:r>
      <w:r w:rsidR="00777A08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 w:rsidR="00A25DE6"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="00777A08"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області).</w:t>
      </w:r>
    </w:p>
    <w:p w:rsidR="002E3417" w:rsidRDefault="002E3417" w:rsidP="00777A0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Начальнику служби документального забезпечення та контролю </w:t>
      </w:r>
      <w:r w:rsidR="00CD492A">
        <w:rPr>
          <w:rFonts w:eastAsiaTheme="minorHAnsi"/>
          <w:sz w:val="28"/>
          <w:szCs w:val="28"/>
          <w:lang w:eastAsia="en-US" w:bidi="en-US"/>
        </w:rPr>
        <w:t>т</w:t>
      </w:r>
      <w:r w:rsidR="00CD492A"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="00CD492A" w:rsidRPr="005E7AFF">
        <w:rPr>
          <w:rFonts w:eastAsiaTheme="minorHAnsi"/>
          <w:sz w:val="28"/>
          <w:szCs w:val="28"/>
          <w:lang w:eastAsia="en-US" w:bidi="en-US"/>
        </w:rPr>
        <w:t>Хмельницькій області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довести цей наказ до членів Комісії для проведення конкурсу на зайняття вакантн</w:t>
      </w:r>
      <w:r w:rsidR="000D1030">
        <w:rPr>
          <w:rFonts w:eastAsiaTheme="minorHAnsi"/>
          <w:sz w:val="28"/>
          <w:szCs w:val="28"/>
          <w:lang w:eastAsia="en-US" w:bidi="en-US"/>
        </w:rPr>
        <w:t>ої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посад</w:t>
      </w:r>
      <w:r w:rsidR="000D1030">
        <w:rPr>
          <w:rFonts w:eastAsiaTheme="minorHAnsi"/>
          <w:sz w:val="28"/>
          <w:szCs w:val="28"/>
          <w:lang w:eastAsia="en-US" w:bidi="en-US"/>
        </w:rPr>
        <w:t>и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співробітник</w:t>
      </w:r>
      <w:r w:rsidR="000D1030">
        <w:rPr>
          <w:rFonts w:eastAsiaTheme="minorHAnsi"/>
          <w:sz w:val="28"/>
          <w:szCs w:val="28"/>
          <w:lang w:eastAsia="en-US" w:bidi="en-US"/>
        </w:rPr>
        <w:t>а</w:t>
      </w:r>
      <w:r w:rsidR="00CD492A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Служби судової охорони у Хмельницькій області.</w:t>
      </w:r>
    </w:p>
    <w:p w:rsidR="00777A08" w:rsidRPr="0047268D" w:rsidRDefault="00777A08" w:rsidP="0047268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8A3C71" w:rsidRDefault="00777A08" w:rsidP="00082CE3">
      <w:pPr>
        <w:tabs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 w:rsidR="00BB2CE8">
        <w:rPr>
          <w:bCs/>
          <w:sz w:val="28"/>
          <w:szCs w:val="28"/>
        </w:rPr>
        <w:t xml:space="preserve">                    </w:t>
      </w:r>
      <w:bookmarkStart w:id="3" w:name="_GoBack"/>
      <w:r w:rsidR="004E151B" w:rsidRPr="004E151B">
        <w:rPr>
          <w:b/>
          <w:bCs/>
          <w:sz w:val="28"/>
          <w:szCs w:val="28"/>
        </w:rPr>
        <w:t>о/п</w:t>
      </w:r>
      <w:bookmarkEnd w:id="3"/>
      <w:r w:rsidR="003737A1">
        <w:rPr>
          <w:bCs/>
          <w:sz w:val="28"/>
          <w:szCs w:val="28"/>
        </w:rPr>
        <w:tab/>
      </w:r>
      <w:r>
        <w:rPr>
          <w:b/>
          <w:sz w:val="28"/>
          <w:szCs w:val="28"/>
        </w:rPr>
        <w:t>Сергій МЕЛЬНИК</w:t>
      </w: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E7" w:rsidRDefault="00A307E7">
      <w:r>
        <w:separator/>
      </w:r>
    </w:p>
  </w:endnote>
  <w:endnote w:type="continuationSeparator" w:id="0">
    <w:p w:rsidR="00A307E7" w:rsidRDefault="00A3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E7" w:rsidRDefault="00A307E7">
      <w:r>
        <w:separator/>
      </w:r>
    </w:p>
  </w:footnote>
  <w:footnote w:type="continuationSeparator" w:id="0">
    <w:p w:rsidR="00A307E7" w:rsidRDefault="00A30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2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00244"/>
    <w:rsid w:val="000108E4"/>
    <w:rsid w:val="00015E2B"/>
    <w:rsid w:val="00064F2E"/>
    <w:rsid w:val="00082620"/>
    <w:rsid w:val="00082CE3"/>
    <w:rsid w:val="000960FF"/>
    <w:rsid w:val="000A00C7"/>
    <w:rsid w:val="000D1030"/>
    <w:rsid w:val="00131AA9"/>
    <w:rsid w:val="00136C70"/>
    <w:rsid w:val="00160F0C"/>
    <w:rsid w:val="0019568D"/>
    <w:rsid w:val="00211620"/>
    <w:rsid w:val="00225B07"/>
    <w:rsid w:val="00230E3F"/>
    <w:rsid w:val="00237352"/>
    <w:rsid w:val="00270524"/>
    <w:rsid w:val="00274B54"/>
    <w:rsid w:val="002B5E17"/>
    <w:rsid w:val="002B73EA"/>
    <w:rsid w:val="002D6E5F"/>
    <w:rsid w:val="002E3417"/>
    <w:rsid w:val="002E560A"/>
    <w:rsid w:val="00352DE1"/>
    <w:rsid w:val="00360A1D"/>
    <w:rsid w:val="003730C5"/>
    <w:rsid w:val="003737A1"/>
    <w:rsid w:val="00377ADC"/>
    <w:rsid w:val="003908C2"/>
    <w:rsid w:val="003C1DEA"/>
    <w:rsid w:val="003E6BEB"/>
    <w:rsid w:val="00417B6B"/>
    <w:rsid w:val="004226E8"/>
    <w:rsid w:val="00445EBD"/>
    <w:rsid w:val="0045644A"/>
    <w:rsid w:val="0047268D"/>
    <w:rsid w:val="00491C23"/>
    <w:rsid w:val="004C6A35"/>
    <w:rsid w:val="004E151B"/>
    <w:rsid w:val="005018C1"/>
    <w:rsid w:val="005076C5"/>
    <w:rsid w:val="00531BCD"/>
    <w:rsid w:val="0056673D"/>
    <w:rsid w:val="005738CF"/>
    <w:rsid w:val="005A61C7"/>
    <w:rsid w:val="005A641C"/>
    <w:rsid w:val="005D6903"/>
    <w:rsid w:val="005E21CB"/>
    <w:rsid w:val="005F4F53"/>
    <w:rsid w:val="00601539"/>
    <w:rsid w:val="00615923"/>
    <w:rsid w:val="00631E58"/>
    <w:rsid w:val="00653E32"/>
    <w:rsid w:val="00695746"/>
    <w:rsid w:val="006A7BD6"/>
    <w:rsid w:val="006E603B"/>
    <w:rsid w:val="00731FC2"/>
    <w:rsid w:val="00745277"/>
    <w:rsid w:val="00777A08"/>
    <w:rsid w:val="00795DE2"/>
    <w:rsid w:val="007A68D9"/>
    <w:rsid w:val="00862CD9"/>
    <w:rsid w:val="00871721"/>
    <w:rsid w:val="0087541D"/>
    <w:rsid w:val="00893975"/>
    <w:rsid w:val="008A3C71"/>
    <w:rsid w:val="008D17C8"/>
    <w:rsid w:val="00966823"/>
    <w:rsid w:val="009E1232"/>
    <w:rsid w:val="009E43F2"/>
    <w:rsid w:val="009E5456"/>
    <w:rsid w:val="009F7463"/>
    <w:rsid w:val="00A25DE6"/>
    <w:rsid w:val="00A27D9C"/>
    <w:rsid w:val="00A307E7"/>
    <w:rsid w:val="00A4080D"/>
    <w:rsid w:val="00A4158A"/>
    <w:rsid w:val="00A44032"/>
    <w:rsid w:val="00A60DF6"/>
    <w:rsid w:val="00A71F0B"/>
    <w:rsid w:val="00A76AC0"/>
    <w:rsid w:val="00A95DCF"/>
    <w:rsid w:val="00AE1956"/>
    <w:rsid w:val="00AF48D0"/>
    <w:rsid w:val="00B31996"/>
    <w:rsid w:val="00B347DE"/>
    <w:rsid w:val="00B411B8"/>
    <w:rsid w:val="00BB2CE8"/>
    <w:rsid w:val="00BB48C5"/>
    <w:rsid w:val="00C213C8"/>
    <w:rsid w:val="00C76C1E"/>
    <w:rsid w:val="00C83506"/>
    <w:rsid w:val="00CA0D6D"/>
    <w:rsid w:val="00CB6960"/>
    <w:rsid w:val="00CC3150"/>
    <w:rsid w:val="00CD492A"/>
    <w:rsid w:val="00CF5296"/>
    <w:rsid w:val="00D02825"/>
    <w:rsid w:val="00D04BBC"/>
    <w:rsid w:val="00D63E22"/>
    <w:rsid w:val="00DC419D"/>
    <w:rsid w:val="00DE6CA9"/>
    <w:rsid w:val="00DF3FDA"/>
    <w:rsid w:val="00E10DE7"/>
    <w:rsid w:val="00E7683E"/>
    <w:rsid w:val="00E977A4"/>
    <w:rsid w:val="00EA354F"/>
    <w:rsid w:val="00EC3751"/>
    <w:rsid w:val="00EC6D75"/>
    <w:rsid w:val="00EE202D"/>
    <w:rsid w:val="00EE2DF8"/>
    <w:rsid w:val="00EF18CD"/>
    <w:rsid w:val="00F109CF"/>
    <w:rsid w:val="00F5423F"/>
    <w:rsid w:val="00F70D07"/>
    <w:rsid w:val="00F948EE"/>
    <w:rsid w:val="00FD6EB1"/>
    <w:rsid w:val="00FE0715"/>
    <w:rsid w:val="00FE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7FEC91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1969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7</cp:revision>
  <cp:lastPrinted>2023-10-02T05:54:00Z</cp:lastPrinted>
  <dcterms:created xsi:type="dcterms:W3CDTF">2023-09-15T08:47:00Z</dcterms:created>
  <dcterms:modified xsi:type="dcterms:W3CDTF">2023-10-03T06:40:00Z</dcterms:modified>
</cp:coreProperties>
</file>