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77CE1AEF" w14:textId="53A54297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BA6ADC">
        <w:rPr>
          <w:b/>
          <w:szCs w:val="28"/>
          <w:lang w:val="uk-UA"/>
        </w:rPr>
        <w:t>31</w:t>
      </w:r>
    </w:p>
    <w:p w14:paraId="38EC4C2B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5C32E583" w14:textId="393E037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BA4F15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BA4F15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BA4F15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1E1CF077" w14:textId="50BB3EB1" w:rsidR="0003195D" w:rsidRPr="0025036D" w:rsidRDefault="0003195D" w:rsidP="0003195D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1</w:t>
      </w:r>
      <w:r w:rsidR="00DB120C">
        <w:rPr>
          <w:b/>
          <w:bCs/>
          <w:sz w:val="28"/>
          <w:szCs w:val="28"/>
          <w:bdr w:val="none" w:sz="0" w:space="0" w:color="auto" w:frame="1"/>
          <w:lang w:val="ru-RU"/>
        </w:rPr>
        <w:t>6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DB120C">
        <w:rPr>
          <w:b/>
          <w:bCs/>
          <w:sz w:val="28"/>
          <w:szCs w:val="28"/>
          <w:bdr w:val="none" w:sz="0" w:space="0" w:color="auto" w:frame="1"/>
        </w:rPr>
        <w:t>жовтня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5741D03C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2DE60D2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83515A7" w14:textId="77777777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278C9ECE" w14:textId="77777777" w:rsidR="0003195D" w:rsidRPr="00B10FE5" w:rsidRDefault="0003195D" w:rsidP="0003195D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8B5177B" w14:textId="3A60E817" w:rsidR="0003195D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32B48163" w14:textId="314894B1" w:rsidR="00DB120C" w:rsidRDefault="00DB120C" w:rsidP="00DB120C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  <w:t>Вікторія ОСАДЕЦЬ</w:t>
      </w:r>
    </w:p>
    <w:p w14:paraId="3652B0F0" w14:textId="77777777" w:rsidR="0003195D" w:rsidRPr="00B10FE5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1D5AA634" w14:textId="77777777" w:rsidR="0003195D" w:rsidRDefault="0003195D" w:rsidP="0003195D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39A6E984" w14:textId="487D2411" w:rsidR="0003195D" w:rsidRPr="00B10FE5" w:rsidRDefault="0003195D" w:rsidP="0003195D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>запрошені:</w:t>
      </w:r>
    </w:p>
    <w:p w14:paraId="53593183" w14:textId="77777777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Pr="00B10FE5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514EE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1C3749B" w14:textId="7A2E3D22" w:rsidR="00086750" w:rsidRPr="00DB120C" w:rsidRDefault="00312002" w:rsidP="0003195D">
      <w:pPr>
        <w:ind w:firstLine="709"/>
        <w:rPr>
          <w:color w:val="000000"/>
          <w:szCs w:val="28"/>
          <w:lang w:val="uk-UA"/>
        </w:rPr>
      </w:pPr>
      <w:proofErr w:type="spellStart"/>
      <w:r w:rsidRPr="000C7186">
        <w:rPr>
          <w:color w:val="000000"/>
          <w:szCs w:val="28"/>
        </w:rPr>
        <w:t>Засідання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комісії</w:t>
      </w:r>
      <w:proofErr w:type="spellEnd"/>
      <w:r w:rsidRPr="000C7186">
        <w:rPr>
          <w:color w:val="000000"/>
          <w:szCs w:val="28"/>
        </w:rPr>
        <w:t xml:space="preserve"> з </w:t>
      </w:r>
      <w:proofErr w:type="spellStart"/>
      <w:r w:rsidRPr="000C7186">
        <w:rPr>
          <w:color w:val="000000"/>
          <w:szCs w:val="28"/>
        </w:rPr>
        <w:t>проведення</w:t>
      </w:r>
      <w:proofErr w:type="spellEnd"/>
      <w:r w:rsidRPr="000C7186">
        <w:rPr>
          <w:color w:val="000000"/>
          <w:szCs w:val="28"/>
        </w:rPr>
        <w:t xml:space="preserve"> конкурсу на </w:t>
      </w:r>
      <w:proofErr w:type="spellStart"/>
      <w:r w:rsidRPr="000C7186">
        <w:rPr>
          <w:color w:val="000000"/>
          <w:szCs w:val="28"/>
        </w:rPr>
        <w:t>зайняття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szCs w:val="28"/>
        </w:rPr>
        <w:t>вакантн</w:t>
      </w:r>
      <w:r w:rsidR="00194D13">
        <w:rPr>
          <w:szCs w:val="28"/>
          <w:lang w:val="uk-UA"/>
        </w:rPr>
        <w:t>ої</w:t>
      </w:r>
      <w:proofErr w:type="spellEnd"/>
      <w:r w:rsidRPr="000C7186">
        <w:rPr>
          <w:szCs w:val="28"/>
        </w:rPr>
        <w:t xml:space="preserve"> посад</w:t>
      </w:r>
      <w:r w:rsidR="00194D13"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співробітник</w:t>
      </w:r>
      <w:proofErr w:type="spellEnd"/>
      <w:r w:rsidR="00194D13">
        <w:rPr>
          <w:color w:val="000000"/>
          <w:szCs w:val="28"/>
          <w:lang w:val="uk-UA"/>
        </w:rPr>
        <w:t>а</w:t>
      </w:r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територіального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управління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</w:t>
      </w:r>
      <w:r>
        <w:rPr>
          <w:color w:val="000000"/>
          <w:szCs w:val="28"/>
        </w:rPr>
        <w:t>лужби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судової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 w:rsidRPr="000C7186">
        <w:rPr>
          <w:color w:val="000000"/>
          <w:szCs w:val="28"/>
        </w:rPr>
        <w:t>Хмельницькій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далі</w:t>
      </w:r>
      <w:proofErr w:type="spellEnd"/>
      <w:r>
        <w:rPr>
          <w:color w:val="000000"/>
          <w:szCs w:val="28"/>
        </w:rPr>
        <w:t xml:space="preserve"> – ТУ </w:t>
      </w:r>
      <w:proofErr w:type="spellStart"/>
      <w:r>
        <w:rPr>
          <w:color w:val="000000"/>
          <w:szCs w:val="28"/>
        </w:rPr>
        <w:t>Служби</w:t>
      </w:r>
      <w:proofErr w:type="spellEnd"/>
      <w:r>
        <w:rPr>
          <w:color w:val="000000"/>
          <w:szCs w:val="28"/>
        </w:rPr>
        <w:t>)</w:t>
      </w:r>
      <w:r w:rsidRPr="000C7186">
        <w:rPr>
          <w:color w:val="000000"/>
          <w:szCs w:val="28"/>
        </w:rPr>
        <w:t xml:space="preserve">, є </w:t>
      </w:r>
      <w:proofErr w:type="spellStart"/>
      <w:r w:rsidRPr="000C7186">
        <w:rPr>
          <w:color w:val="000000"/>
          <w:szCs w:val="28"/>
        </w:rPr>
        <w:t>правомочним</w:t>
      </w:r>
      <w:proofErr w:type="spellEnd"/>
      <w:r w:rsidR="0003195D" w:rsidRPr="00DB120C">
        <w:rPr>
          <w:color w:val="000000"/>
          <w:szCs w:val="28"/>
          <w:lang w:val="uk-UA"/>
        </w:rPr>
        <w:t>.</w:t>
      </w:r>
    </w:p>
    <w:p w14:paraId="34E5A87B" w14:textId="6CA64800" w:rsidR="0003195D" w:rsidRPr="004E0C0C" w:rsidRDefault="0003195D" w:rsidP="004162AB">
      <w:pPr>
        <w:rPr>
          <w:szCs w:val="28"/>
          <w:lang w:val="uk-UA"/>
        </w:rPr>
      </w:pPr>
    </w:p>
    <w:p w14:paraId="64560690" w14:textId="3FFF9164" w:rsidR="00086750" w:rsidRPr="00DB120C" w:rsidRDefault="00AD36A3" w:rsidP="00A36315">
      <w:pPr>
        <w:rPr>
          <w:b/>
          <w:sz w:val="27"/>
          <w:szCs w:val="27"/>
          <w:lang w:val="uk-UA"/>
        </w:rPr>
      </w:pPr>
      <w:r w:rsidRPr="00DB120C">
        <w:rPr>
          <w:b/>
          <w:sz w:val="27"/>
          <w:szCs w:val="27"/>
          <w:lang w:val="uk-UA"/>
        </w:rPr>
        <w:t>С</w:t>
      </w:r>
      <w:r w:rsidR="00086750" w:rsidRPr="00DB120C">
        <w:rPr>
          <w:b/>
          <w:sz w:val="27"/>
          <w:szCs w:val="27"/>
          <w:lang w:val="uk-UA"/>
        </w:rPr>
        <w:t>ЛУХАЛИ</w:t>
      </w:r>
      <w:r w:rsidRPr="00DB120C">
        <w:rPr>
          <w:b/>
          <w:sz w:val="27"/>
          <w:szCs w:val="27"/>
          <w:lang w:val="uk-UA"/>
        </w:rPr>
        <w:t>:</w:t>
      </w:r>
    </w:p>
    <w:p w14:paraId="30857D1A" w14:textId="308689F5" w:rsidR="00AD36A3" w:rsidRDefault="00312002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запропонував затвердити наступний</w:t>
      </w:r>
      <w:r w:rsidR="00101C02" w:rsidRPr="00ED6AA9">
        <w:rPr>
          <w:szCs w:val="27"/>
          <w:lang w:val="uk-UA"/>
        </w:rPr>
        <w:t>:</w:t>
      </w:r>
    </w:p>
    <w:p w14:paraId="3CFE7B60" w14:textId="77777777" w:rsidR="00980247" w:rsidRDefault="00980247" w:rsidP="00A36315">
      <w:pPr>
        <w:tabs>
          <w:tab w:val="left" w:pos="1134"/>
        </w:tabs>
        <w:ind w:firstLine="709"/>
        <w:rPr>
          <w:szCs w:val="27"/>
          <w:lang w:val="uk-UA"/>
        </w:rPr>
      </w:pPr>
    </w:p>
    <w:p w14:paraId="77EFC6BB" w14:textId="09CFE007" w:rsidR="00980247" w:rsidRPr="00980247" w:rsidRDefault="00980247" w:rsidP="00980247">
      <w:pPr>
        <w:tabs>
          <w:tab w:val="left" w:pos="1134"/>
        </w:tabs>
        <w:jc w:val="center"/>
        <w:rPr>
          <w:b/>
          <w:szCs w:val="27"/>
          <w:lang w:val="uk-UA"/>
        </w:rPr>
      </w:pPr>
      <w:r w:rsidRPr="00980247">
        <w:rPr>
          <w:b/>
          <w:szCs w:val="27"/>
          <w:lang w:val="uk-UA"/>
        </w:rPr>
        <w:t>ПОРЯДОК ДЕННИЙ:</w:t>
      </w:r>
    </w:p>
    <w:p w14:paraId="61653BEC" w14:textId="48126598" w:rsidR="00C023F9" w:rsidRPr="00FB3C1B" w:rsidRDefault="00312002" w:rsidP="00C023F9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</w:t>
      </w:r>
      <w:r w:rsidR="00C023F9" w:rsidRPr="00980247">
        <w:rPr>
          <w:bCs/>
          <w:szCs w:val="27"/>
          <w:lang w:val="uk-UA"/>
        </w:rPr>
        <w:t>.</w:t>
      </w:r>
    </w:p>
    <w:p w14:paraId="18C94392" w14:textId="75E59FB2" w:rsidR="007C5E39" w:rsidRDefault="00312002" w:rsidP="00153AA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194D13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194D13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7C5E39" w:rsidRPr="00153AAF">
        <w:rPr>
          <w:szCs w:val="27"/>
          <w:lang w:val="uk-UA"/>
        </w:rPr>
        <w:t>.</w:t>
      </w:r>
    </w:p>
    <w:p w14:paraId="082ADD97" w14:textId="72C47BA5" w:rsidR="003E34BE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</w:t>
      </w:r>
      <w:r w:rsidR="003E34BE">
        <w:rPr>
          <w:szCs w:val="27"/>
          <w:lang w:val="uk-UA"/>
        </w:rPr>
        <w:t>.</w:t>
      </w:r>
    </w:p>
    <w:p w14:paraId="5303BBF1" w14:textId="34975DA3" w:rsidR="007C5E39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</w:t>
      </w:r>
      <w:r w:rsidR="00194D13" w:rsidRPr="00ED6AA9">
        <w:rPr>
          <w:bCs/>
          <w:szCs w:val="27"/>
          <w:lang w:val="uk-UA"/>
        </w:rPr>
        <w:t>зайняття вакантн</w:t>
      </w:r>
      <w:r w:rsidR="00194D13">
        <w:rPr>
          <w:bCs/>
          <w:szCs w:val="27"/>
          <w:lang w:val="uk-UA"/>
        </w:rPr>
        <w:t>ої</w:t>
      </w:r>
      <w:r w:rsidR="00194D13" w:rsidRPr="00ED6AA9">
        <w:rPr>
          <w:bCs/>
          <w:szCs w:val="27"/>
          <w:lang w:val="uk-UA"/>
        </w:rPr>
        <w:t xml:space="preserve"> посад</w:t>
      </w:r>
      <w:r w:rsidR="00194D13">
        <w:rPr>
          <w:bCs/>
          <w:szCs w:val="27"/>
          <w:lang w:val="uk-UA"/>
        </w:rPr>
        <w:t>и</w:t>
      </w:r>
      <w:r w:rsidR="00194D13" w:rsidRPr="00ED6AA9">
        <w:rPr>
          <w:bCs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середнього складу Служби ТУ Служби</w:t>
      </w:r>
      <w:r w:rsidR="007C5E39" w:rsidRPr="00407B6F">
        <w:rPr>
          <w:szCs w:val="27"/>
          <w:lang w:val="uk-UA"/>
        </w:rPr>
        <w:t>.</w:t>
      </w:r>
    </w:p>
    <w:p w14:paraId="542625A7" w14:textId="69A568CC" w:rsidR="00312002" w:rsidRPr="00312002" w:rsidRDefault="00312002" w:rsidP="00312002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</w:t>
      </w:r>
      <w:r w:rsidR="00194D13" w:rsidRPr="00ED6AA9">
        <w:rPr>
          <w:bCs/>
          <w:szCs w:val="27"/>
          <w:lang w:val="uk-UA"/>
        </w:rPr>
        <w:t>зайняття вакантн</w:t>
      </w:r>
      <w:r w:rsidR="00194D13">
        <w:rPr>
          <w:bCs/>
          <w:szCs w:val="27"/>
          <w:lang w:val="uk-UA"/>
        </w:rPr>
        <w:t>ої</w:t>
      </w:r>
      <w:r w:rsidR="00194D13" w:rsidRPr="00ED6AA9">
        <w:rPr>
          <w:bCs/>
          <w:szCs w:val="27"/>
          <w:lang w:val="uk-UA"/>
        </w:rPr>
        <w:t xml:space="preserve"> посад</w:t>
      </w:r>
      <w:r w:rsidR="00194D13">
        <w:rPr>
          <w:bCs/>
          <w:szCs w:val="27"/>
          <w:lang w:val="uk-UA"/>
        </w:rPr>
        <w:t>и</w:t>
      </w:r>
      <w:r w:rsidR="00194D13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середнього складу Служби ТУ</w:t>
      </w:r>
      <w:r w:rsidRPr="00ED6AA9">
        <w:rPr>
          <w:szCs w:val="27"/>
          <w:lang w:val="uk-UA"/>
        </w:rPr>
        <w:t xml:space="preserve"> Служби.</w:t>
      </w:r>
    </w:p>
    <w:p w14:paraId="7AC32ADD" w14:textId="77777777" w:rsidR="00BA18FD" w:rsidRPr="00D11CD4" w:rsidRDefault="00BA18FD" w:rsidP="00DB120C">
      <w:pPr>
        <w:pStyle w:val="ft0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iCs/>
          <w:sz w:val="28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748B648" w:rsidR="00B5636F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2B85BD34" w14:textId="77777777" w:rsidR="00312002" w:rsidRPr="00ED6AA9" w:rsidRDefault="0031200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</w:p>
    <w:p w14:paraId="6FF9134C" w14:textId="26E5E03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lastRenderedPageBreak/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68B9A816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</w:t>
      </w:r>
      <w:r w:rsidR="00312002">
        <w:rPr>
          <w:szCs w:val="27"/>
          <w:lang w:val="uk-UA"/>
        </w:rPr>
        <w:t>п</w:t>
      </w:r>
      <w:r w:rsidR="00F644CB" w:rsidRPr="00ED6AA9">
        <w:rPr>
          <w:szCs w:val="27"/>
          <w:lang w:val="uk-UA"/>
        </w:rPr>
        <w:t xml:space="preserve">орядок денний на </w:t>
      </w:r>
      <w:r w:rsidR="0003195D">
        <w:rPr>
          <w:szCs w:val="27"/>
          <w:lang w:val="uk-UA"/>
        </w:rPr>
        <w:t>1</w:t>
      </w:r>
      <w:r w:rsidR="004624A5">
        <w:rPr>
          <w:szCs w:val="27"/>
          <w:lang w:val="uk-UA"/>
        </w:rPr>
        <w:t>6 жовтня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2116FE3B" w14:textId="3319C16E" w:rsidR="00BA18FD" w:rsidRDefault="00BA18FD" w:rsidP="00A36315">
      <w:pPr>
        <w:rPr>
          <w:lang w:val="uk-UA"/>
        </w:rPr>
      </w:pPr>
    </w:p>
    <w:p w14:paraId="7E1E54C0" w14:textId="77777777" w:rsidR="004E0C0C" w:rsidRPr="00ED6AA9" w:rsidRDefault="004E0C0C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0577F82C" w14:textId="5B977DF1" w:rsidR="00312002" w:rsidRPr="00ED6AA9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Адміністратора конкурсу Король Л.М., яка повідомила, що за результатами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допущено </w:t>
      </w:r>
      <w:r>
        <w:rPr>
          <w:bCs/>
          <w:szCs w:val="27"/>
          <w:lang w:val="uk-UA"/>
        </w:rPr>
        <w:t>1</w:t>
      </w:r>
      <w:r w:rsidR="00023876">
        <w:rPr>
          <w:bCs/>
          <w:szCs w:val="27"/>
          <w:lang w:val="uk-UA"/>
        </w:rPr>
        <w:t>-го</w:t>
      </w:r>
      <w:r w:rsidRPr="00ED6AA9">
        <w:rPr>
          <w:bCs/>
          <w:szCs w:val="27"/>
          <w:lang w:val="uk-UA"/>
        </w:rPr>
        <w:t xml:space="preserve"> кандидат</w:t>
      </w:r>
      <w:r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 w:rsidR="00AB29C8">
        <w:rPr>
          <w:bCs/>
          <w:szCs w:val="27"/>
          <w:lang w:val="uk-UA"/>
        </w:rPr>
        <w:t>, який здав відповідні нормативи фізичної підготовленості</w:t>
      </w:r>
      <w:r w:rsidRPr="00ED6AA9">
        <w:rPr>
          <w:bCs/>
          <w:szCs w:val="27"/>
          <w:lang w:val="uk-UA"/>
        </w:rPr>
        <w:t>.</w:t>
      </w:r>
    </w:p>
    <w:p w14:paraId="0D272DEE" w14:textId="31CC0BB7" w:rsidR="004E0C0C" w:rsidRPr="00312002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811"/>
        <w:gridCol w:w="3402"/>
      </w:tblGrid>
      <w:tr w:rsidR="00DD66D3" w:rsidRPr="00DD66D3" w14:paraId="005B617C" w14:textId="77777777" w:rsidTr="00E5397C">
        <w:trPr>
          <w:trHeight w:val="196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687234AB" w14:textId="04B5BAE3" w:rsidR="00DD66D3" w:rsidRPr="0071415D" w:rsidRDefault="00F42975" w:rsidP="00E5397C">
            <w:pPr>
              <w:ind w:left="-113"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r>
              <w:rPr>
                <w:b/>
                <w:szCs w:val="28"/>
                <w:lang w:val="uk-UA" w:bidi="en-US"/>
              </w:rPr>
              <w:t>оперативний черговий</w:t>
            </w:r>
            <w:r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val="uk-UA" w:bidi="en-US"/>
              </w:rPr>
              <w:t xml:space="preserve">відділу </w:t>
            </w:r>
            <w:proofErr w:type="spellStart"/>
            <w:r>
              <w:rPr>
                <w:b/>
                <w:szCs w:val="28"/>
                <w:lang w:val="uk-UA" w:bidi="en-US"/>
              </w:rPr>
              <w:t>оперативно</w:t>
            </w:r>
            <w:proofErr w:type="spellEnd"/>
            <w:r>
              <w:rPr>
                <w:b/>
                <w:szCs w:val="28"/>
                <w:lang w:val="uk-UA" w:bidi="en-US"/>
              </w:rPr>
              <w:t>-чергової служби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D66D3" w:rsidRPr="00DD66D3" w14:paraId="3129700C" w14:textId="77777777" w:rsidTr="00E5397C">
        <w:tc>
          <w:tcPr>
            <w:tcW w:w="426" w:type="dxa"/>
          </w:tcPr>
          <w:p w14:paraId="4CB791F6" w14:textId="77777777" w:rsidR="00DD66D3" w:rsidRPr="00DD66D3" w:rsidRDefault="00DD66D3" w:rsidP="00E5397C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5811" w:type="dxa"/>
          </w:tcPr>
          <w:p w14:paraId="396761E3" w14:textId="77777777" w:rsidR="00DD66D3" w:rsidRPr="00DD66D3" w:rsidRDefault="00DD66D3" w:rsidP="00E5397C">
            <w:pPr>
              <w:rPr>
                <w:szCs w:val="28"/>
                <w:lang w:val="uk-UA"/>
              </w:rPr>
            </w:pPr>
            <w:r w:rsidRPr="00DD66D3">
              <w:rPr>
                <w:color w:val="000000"/>
                <w:szCs w:val="28"/>
                <w:lang w:val="uk-UA"/>
              </w:rPr>
              <w:t>Писаренко Мирослав Андрійович</w:t>
            </w:r>
          </w:p>
        </w:tc>
        <w:tc>
          <w:tcPr>
            <w:tcW w:w="3402" w:type="dxa"/>
          </w:tcPr>
          <w:p w14:paraId="4E230952" w14:textId="5AA90374" w:rsidR="00DD66D3" w:rsidRPr="00DD66D3" w:rsidRDefault="00DD66D3" w:rsidP="00E5397C">
            <w:pPr>
              <w:jc w:val="center"/>
              <w:rPr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</w:tbl>
    <w:p w14:paraId="499994A4" w14:textId="77777777" w:rsidR="006242D0" w:rsidRPr="00DD66D3" w:rsidRDefault="006242D0" w:rsidP="00A36315">
      <w:pPr>
        <w:rPr>
          <w:iCs/>
          <w:szCs w:val="27"/>
          <w:lang w:val="uk-UA"/>
        </w:rPr>
      </w:pPr>
    </w:p>
    <w:p w14:paraId="4D10B3D2" w14:textId="26B6B063" w:rsidR="002B0EA1" w:rsidRPr="00DD66D3" w:rsidRDefault="002B0EA1" w:rsidP="00A36315">
      <w:pPr>
        <w:rPr>
          <w:bCs/>
          <w:sz w:val="27"/>
          <w:szCs w:val="27"/>
          <w:lang w:val="uk-UA"/>
        </w:rPr>
      </w:pPr>
      <w:r w:rsidRPr="00DD66D3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DD66D3" w:rsidRDefault="00E24FD2" w:rsidP="00A36315">
      <w:pPr>
        <w:rPr>
          <w:bCs/>
          <w:szCs w:val="27"/>
          <w:lang w:val="uk-UA"/>
        </w:rPr>
      </w:pPr>
      <w:r w:rsidRPr="00DD66D3">
        <w:rPr>
          <w:szCs w:val="27"/>
          <w:lang w:val="uk-UA"/>
        </w:rPr>
        <w:t>«</w:t>
      </w:r>
      <w:r w:rsidR="002B0EA1" w:rsidRPr="00DD66D3">
        <w:rPr>
          <w:bCs/>
          <w:szCs w:val="27"/>
          <w:lang w:val="uk-UA"/>
        </w:rPr>
        <w:t>за</w:t>
      </w:r>
      <w:r w:rsidRPr="00DD66D3">
        <w:rPr>
          <w:szCs w:val="27"/>
          <w:lang w:val="uk-UA"/>
        </w:rPr>
        <w:t>»</w:t>
      </w:r>
      <w:r w:rsidR="002B0EA1" w:rsidRPr="00DD66D3">
        <w:rPr>
          <w:szCs w:val="27"/>
          <w:lang w:val="uk-UA"/>
        </w:rPr>
        <w:t xml:space="preserve"> –</w:t>
      </w:r>
      <w:r w:rsidR="002B0EA1" w:rsidRPr="00DD66D3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DD66D3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DD66D3" w:rsidRDefault="002B0EA1" w:rsidP="00A36315">
      <w:pPr>
        <w:rPr>
          <w:b/>
          <w:sz w:val="27"/>
          <w:szCs w:val="27"/>
          <w:lang w:val="uk-UA"/>
        </w:rPr>
      </w:pPr>
      <w:r w:rsidRPr="00DD66D3">
        <w:rPr>
          <w:b/>
          <w:sz w:val="27"/>
          <w:szCs w:val="27"/>
          <w:lang w:val="uk-UA"/>
        </w:rPr>
        <w:t>УХВАЛИЛИ:</w:t>
      </w:r>
    </w:p>
    <w:p w14:paraId="4D18C7BA" w14:textId="3E7E0724" w:rsidR="00312002" w:rsidRPr="00B23108" w:rsidRDefault="00312002" w:rsidP="00312002">
      <w:pPr>
        <w:ind w:firstLine="709"/>
        <w:rPr>
          <w:iCs/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</w:t>
      </w:r>
      <w:r>
        <w:rPr>
          <w:bCs/>
          <w:szCs w:val="27"/>
          <w:lang w:val="uk-UA"/>
        </w:rPr>
        <w:t>1</w:t>
      </w:r>
      <w:r w:rsidR="00023876">
        <w:rPr>
          <w:bCs/>
          <w:szCs w:val="27"/>
          <w:lang w:val="uk-UA"/>
        </w:rPr>
        <w:t>-го</w:t>
      </w:r>
      <w:r w:rsidRPr="00ED6AA9">
        <w:rPr>
          <w:bCs/>
          <w:szCs w:val="27"/>
          <w:lang w:val="uk-UA"/>
        </w:rPr>
        <w:t xml:space="preserve"> кандидат</w:t>
      </w:r>
      <w:r>
        <w:rPr>
          <w:bCs/>
          <w:szCs w:val="27"/>
          <w:lang w:val="uk-UA"/>
        </w:rPr>
        <w:t xml:space="preserve">а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</w:t>
      </w:r>
      <w:r>
        <w:rPr>
          <w:bCs/>
          <w:szCs w:val="27"/>
          <w:lang w:val="uk-UA"/>
        </w:rPr>
        <w:t>(</w:t>
      </w:r>
      <w:r w:rsidRPr="00DD66D3">
        <w:rPr>
          <w:color w:val="000000"/>
          <w:szCs w:val="28"/>
          <w:lang w:val="uk-UA"/>
        </w:rPr>
        <w:t>Писаренк</w:t>
      </w:r>
      <w:r>
        <w:rPr>
          <w:color w:val="000000"/>
          <w:szCs w:val="28"/>
          <w:lang w:val="uk-UA"/>
        </w:rPr>
        <w:t>а</w:t>
      </w:r>
      <w:r w:rsidRPr="00DD66D3">
        <w:rPr>
          <w:color w:val="000000"/>
          <w:szCs w:val="28"/>
          <w:lang w:val="uk-UA"/>
        </w:rPr>
        <w:t xml:space="preserve"> Мирослав</w:t>
      </w:r>
      <w:r>
        <w:rPr>
          <w:color w:val="000000"/>
          <w:szCs w:val="28"/>
          <w:lang w:val="uk-UA"/>
        </w:rPr>
        <w:t>а</w:t>
      </w:r>
      <w:r w:rsidRPr="00DD66D3">
        <w:rPr>
          <w:color w:val="000000"/>
          <w:szCs w:val="28"/>
          <w:lang w:val="uk-UA"/>
        </w:rPr>
        <w:t xml:space="preserve"> Андрійович</w:t>
      </w:r>
      <w:r>
        <w:rPr>
          <w:color w:val="000000"/>
          <w:szCs w:val="28"/>
          <w:lang w:val="uk-UA"/>
        </w:rPr>
        <w:t>а</w:t>
      </w:r>
      <w:r>
        <w:rPr>
          <w:bCs/>
          <w:szCs w:val="27"/>
          <w:lang w:val="uk-UA"/>
        </w:rPr>
        <w:t>).</w:t>
      </w:r>
      <w:r>
        <w:rPr>
          <w:iCs/>
          <w:szCs w:val="27"/>
          <w:lang w:val="uk-UA"/>
        </w:rPr>
        <w:t xml:space="preserve"> </w:t>
      </w:r>
    </w:p>
    <w:p w14:paraId="1B2D8188" w14:textId="74B1C99A" w:rsidR="00AE42D5" w:rsidRDefault="00AE42D5" w:rsidP="00514EEF">
      <w:pPr>
        <w:rPr>
          <w:bCs/>
          <w:szCs w:val="27"/>
          <w:lang w:val="uk-UA"/>
        </w:rPr>
      </w:pPr>
    </w:p>
    <w:p w14:paraId="63901E64" w14:textId="77777777" w:rsidR="004E0C0C" w:rsidRPr="00ED6AA9" w:rsidRDefault="004E0C0C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F301B6">
        <w:rPr>
          <w:b/>
          <w:sz w:val="27"/>
          <w:szCs w:val="27"/>
          <w:lang w:val="uk-UA"/>
        </w:rPr>
        <w:t>СЛУХАЛИ:</w:t>
      </w:r>
    </w:p>
    <w:p w14:paraId="6ADFDED1" w14:textId="35D55DBB" w:rsidR="00C146A7" w:rsidRPr="00ED6AA9" w:rsidRDefault="00F42975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DD6EBB">
        <w:rPr>
          <w:szCs w:val="27"/>
          <w:lang w:val="uk-UA"/>
        </w:rPr>
        <w:t>у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5D7E398D" w14:textId="76BDD8A0" w:rsidR="007E332D" w:rsidRDefault="007E332D" w:rsidP="007E332D">
      <w:pPr>
        <w:ind w:firstLine="709"/>
        <w:rPr>
          <w:bCs/>
          <w:szCs w:val="27"/>
          <w:lang w:val="uk-UA"/>
        </w:rPr>
      </w:pPr>
    </w:p>
    <w:p w14:paraId="7F3C3CEB" w14:textId="77777777" w:rsidR="00F42975" w:rsidRPr="00F301B6" w:rsidRDefault="00F42975" w:rsidP="00F4297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6C2C6C1B" w14:textId="27FA85A2" w:rsidR="00F42975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Pr="00ED6AA9">
        <w:rPr>
          <w:bCs/>
          <w:szCs w:val="27"/>
          <w:lang w:val="uk-UA"/>
        </w:rPr>
        <w:t>озпочати третій етап конкурсу та надати кандидат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одну годину </w:t>
      </w:r>
      <w:r w:rsidRPr="00ED6AA9">
        <w:rPr>
          <w:szCs w:val="27"/>
          <w:lang w:val="uk-UA"/>
        </w:rPr>
        <w:t xml:space="preserve">часу </w:t>
      </w:r>
      <w:r w:rsidRPr="00ED6AA9">
        <w:rPr>
          <w:bCs/>
          <w:szCs w:val="27"/>
          <w:lang w:val="uk-UA"/>
        </w:rPr>
        <w:t>на розв’язання ситуаційного завдання.</w:t>
      </w:r>
    </w:p>
    <w:p w14:paraId="7053055B" w14:textId="5C4BF765" w:rsidR="007E332D" w:rsidRPr="00ED6AA9" w:rsidRDefault="00F42975" w:rsidP="007E332D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Адміністратором конкурсу Король Л.М. в присутності членів конкурсної комісії та кандидат</w:t>
      </w:r>
      <w:r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на заміщення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було відкрито опечатан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конверт з варіантами ситуаційних завдань на оголошен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вакантн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та запропоновано кандидат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витягти один із варіантів. Після отримання ситуаційних завдань, зафіксовано час початку їх розв’язання – </w:t>
      </w:r>
      <w:r>
        <w:rPr>
          <w:bCs/>
          <w:szCs w:val="27"/>
          <w:lang w:val="uk-UA"/>
        </w:rPr>
        <w:t>10</w:t>
      </w:r>
      <w:r w:rsidRPr="003C0D81">
        <w:rPr>
          <w:bCs/>
          <w:szCs w:val="27"/>
          <w:lang w:val="uk-UA"/>
        </w:rPr>
        <w:t>.</w:t>
      </w:r>
      <w:r>
        <w:rPr>
          <w:bCs/>
          <w:szCs w:val="27"/>
          <w:lang w:val="uk-UA"/>
        </w:rPr>
        <w:t>35</w:t>
      </w:r>
      <w:r w:rsidRPr="00ED6AA9">
        <w:rPr>
          <w:bCs/>
          <w:szCs w:val="27"/>
          <w:lang w:val="uk-UA"/>
        </w:rPr>
        <w:t xml:space="preserve"> год</w:t>
      </w:r>
      <w:r w:rsidR="007E332D" w:rsidRPr="00ED6AA9">
        <w:rPr>
          <w:bCs/>
          <w:szCs w:val="27"/>
          <w:lang w:val="uk-UA"/>
        </w:rPr>
        <w:t>.</w:t>
      </w:r>
    </w:p>
    <w:p w14:paraId="6E5950A8" w14:textId="6B85C685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 конкурсу, по завершенню 1 години часу, передав членам конкурсної комісії відповід</w:t>
      </w:r>
      <w:r>
        <w:rPr>
          <w:bCs/>
          <w:szCs w:val="27"/>
          <w:lang w:val="uk-UA"/>
        </w:rPr>
        <w:t>ь</w:t>
      </w:r>
      <w:r w:rsidRPr="00ED6AA9">
        <w:rPr>
          <w:bCs/>
          <w:szCs w:val="27"/>
          <w:lang w:val="uk-UA"/>
        </w:rPr>
        <w:t xml:space="preserve"> кандидат</w:t>
      </w:r>
      <w:r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73783224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Членами конкурсної комісії визначено результат розв’язання ситуаційних завдань, згідно з вимогами до професійної компетентності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</w:t>
      </w:r>
      <w:r w:rsidRPr="00ED6AA9">
        <w:rPr>
          <w:bCs/>
          <w:szCs w:val="27"/>
          <w:lang w:val="uk-UA"/>
        </w:rPr>
        <w:lastRenderedPageBreak/>
        <w:t>до умов проведення конкурсу. Результат оцінювання кожним членом конкурсної комісії занесен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26213C0A" w14:textId="16C95802" w:rsidR="00F42975" w:rsidRDefault="00F42975" w:rsidP="00D11CD4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Адміністратором конкурсу узагальн</w:t>
      </w:r>
      <w:r w:rsidR="00194D13">
        <w:rPr>
          <w:bCs/>
          <w:szCs w:val="27"/>
          <w:lang w:val="uk-UA"/>
        </w:rPr>
        <w:t>ено</w:t>
      </w:r>
      <w:r w:rsidRPr="00ED6AA9">
        <w:rPr>
          <w:bCs/>
          <w:szCs w:val="27"/>
          <w:lang w:val="uk-UA"/>
        </w:rPr>
        <w:t xml:space="preserve"> результат розв’язання ситуаційних завдань кандидат</w:t>
      </w:r>
      <w:r>
        <w:rPr>
          <w:bCs/>
          <w:szCs w:val="27"/>
          <w:lang w:val="uk-UA"/>
        </w:rPr>
        <w:t>ом</w:t>
      </w:r>
      <w:r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>. Узагальнен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результат розв’язання ситуаційних завдань передано для оголошення голові конкурсної комісії</w:t>
      </w:r>
      <w:r w:rsidR="007E332D" w:rsidRPr="00ED6AA9">
        <w:rPr>
          <w:bCs/>
          <w:szCs w:val="27"/>
          <w:lang w:val="uk-UA"/>
        </w:rPr>
        <w:t>.</w:t>
      </w:r>
    </w:p>
    <w:p w14:paraId="48D65F58" w14:textId="63148384" w:rsidR="00F42975" w:rsidRDefault="00F42975" w:rsidP="00F42975">
      <w:pPr>
        <w:ind w:firstLine="709"/>
        <w:rPr>
          <w:bCs/>
          <w:szCs w:val="27"/>
          <w:lang w:val="uk-UA"/>
        </w:rPr>
      </w:pPr>
    </w:p>
    <w:p w14:paraId="250642E9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</w:p>
    <w:p w14:paraId="7C41A3F5" w14:textId="77777777" w:rsidR="00F42975" w:rsidRPr="00F301B6" w:rsidRDefault="00F42975" w:rsidP="00F4297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СЛУХАЛИ:</w:t>
      </w:r>
    </w:p>
    <w:p w14:paraId="7D3BDA7F" w14:textId="2776A3E1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оголосив узагальнен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адміністратором результат оцінювання розв’язання ситуаційних завдань кандидат</w:t>
      </w:r>
      <w:r>
        <w:rPr>
          <w:bCs/>
          <w:szCs w:val="27"/>
          <w:lang w:val="uk-UA"/>
        </w:rPr>
        <w:t>ом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Служби.</w:t>
      </w:r>
    </w:p>
    <w:p w14:paraId="0B6D21AE" w14:textId="0D79C8CE" w:rsidR="004E0C0C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9F49AD" w:rsidRPr="00796898" w14:paraId="216B69B3" w14:textId="77777777" w:rsidTr="004E0C0C">
        <w:tc>
          <w:tcPr>
            <w:tcW w:w="567" w:type="dxa"/>
            <w:vAlign w:val="center"/>
          </w:tcPr>
          <w:p w14:paraId="01399A26" w14:textId="614722A7" w:rsidR="009F49AD" w:rsidRPr="00796898" w:rsidRDefault="009F49AD" w:rsidP="004E0C0C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00E29685" w14:textId="77777777" w:rsidR="00F42975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0FB52497" w:rsidR="009F49AD" w:rsidRPr="00796898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CA7EE3E" w14:textId="3165FCFD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4E0C0C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F42975" w:rsidRPr="00796898" w14:paraId="6905342F" w14:textId="77777777" w:rsidTr="00F4297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05D21F3E" w14:textId="6FD78112" w:rsidR="00F42975" w:rsidRDefault="00F42975" w:rsidP="00CA0D80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r>
              <w:rPr>
                <w:b/>
                <w:szCs w:val="28"/>
                <w:lang w:val="uk-UA" w:bidi="en-US"/>
              </w:rPr>
              <w:t>оперативний черговий</w:t>
            </w:r>
            <w:r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val="uk-UA" w:bidi="en-US"/>
              </w:rPr>
              <w:t xml:space="preserve">відділу </w:t>
            </w:r>
            <w:proofErr w:type="spellStart"/>
            <w:r>
              <w:rPr>
                <w:b/>
                <w:szCs w:val="28"/>
                <w:lang w:val="uk-UA" w:bidi="en-US"/>
              </w:rPr>
              <w:t>оперативно</w:t>
            </w:r>
            <w:proofErr w:type="spellEnd"/>
            <w:r>
              <w:rPr>
                <w:b/>
                <w:szCs w:val="28"/>
                <w:lang w:val="uk-UA" w:bidi="en-US"/>
              </w:rPr>
              <w:t>-чергової служби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CA0D80" w:rsidRPr="00796898" w14:paraId="3753D19A" w14:textId="77777777" w:rsidTr="004E0C0C">
        <w:tc>
          <w:tcPr>
            <w:tcW w:w="567" w:type="dxa"/>
          </w:tcPr>
          <w:p w14:paraId="3221A46D" w14:textId="74C49FD9" w:rsidR="00CA0D80" w:rsidRPr="009F49AD" w:rsidRDefault="00CA0D80" w:rsidP="00CA0D80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5954" w:type="dxa"/>
          </w:tcPr>
          <w:p w14:paraId="4FADB5E0" w14:textId="41C0051F" w:rsidR="00CA0D80" w:rsidRDefault="00CA0D80" w:rsidP="00CA0D80">
            <w:pPr>
              <w:rPr>
                <w:szCs w:val="28"/>
                <w:lang w:val="uk-UA"/>
              </w:rPr>
            </w:pPr>
            <w:r w:rsidRPr="00DD66D3">
              <w:rPr>
                <w:color w:val="000000"/>
                <w:szCs w:val="28"/>
                <w:lang w:val="uk-UA"/>
              </w:rPr>
              <w:t>Писаренко Мирослав Андрійович</w:t>
            </w:r>
          </w:p>
        </w:tc>
        <w:tc>
          <w:tcPr>
            <w:tcW w:w="3118" w:type="dxa"/>
          </w:tcPr>
          <w:p w14:paraId="562728C4" w14:textId="51CC3118" w:rsidR="00CA0D80" w:rsidRDefault="005A73B0" w:rsidP="00CA0D8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</w:t>
            </w:r>
            <w:r w:rsidR="008F5658">
              <w:rPr>
                <w:szCs w:val="28"/>
                <w:lang w:val="uk-UA"/>
              </w:rPr>
              <w:t>4</w:t>
            </w:r>
          </w:p>
        </w:tc>
      </w:tr>
    </w:tbl>
    <w:p w14:paraId="78FFF7E5" w14:textId="77777777" w:rsidR="004E0C0C" w:rsidRDefault="004E0C0C" w:rsidP="00A36315">
      <w:pPr>
        <w:ind w:right="-108" w:firstLine="709"/>
        <w:rPr>
          <w:rFonts w:eastAsia="Calibri"/>
          <w:bCs/>
          <w:szCs w:val="27"/>
          <w:lang w:val="uk-UA"/>
        </w:rPr>
      </w:pPr>
    </w:p>
    <w:p w14:paraId="0D354AE0" w14:textId="0F968C29" w:rsidR="00D718D4" w:rsidRPr="00ED6AA9" w:rsidRDefault="00F42975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Pr="00ED6AA9">
        <w:rPr>
          <w:szCs w:val="27"/>
          <w:lang w:val="uk-UA"/>
        </w:rPr>
        <w:t xml:space="preserve"> конкурсної комісії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>. з</w:t>
      </w:r>
      <w:r w:rsidRPr="00ED6AA9">
        <w:rPr>
          <w:szCs w:val="27"/>
          <w:lang w:val="uk-UA"/>
        </w:rPr>
        <w:t>апропонував затвердити результат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оцінювання розв’язання ситуаційних завдань та вважати таким, що пройш</w:t>
      </w:r>
      <w:r>
        <w:rPr>
          <w:bCs/>
          <w:szCs w:val="27"/>
          <w:lang w:val="uk-UA"/>
        </w:rPr>
        <w:t>ов</w:t>
      </w:r>
      <w:r w:rsidRPr="00ED6AA9">
        <w:rPr>
          <w:bCs/>
          <w:szCs w:val="27"/>
          <w:lang w:val="uk-UA"/>
        </w:rPr>
        <w:t xml:space="preserve"> даний етап конкурсу та допущен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наступного етапу конкурсу (</w:t>
      </w:r>
      <w:r w:rsidRPr="00ED6AA9">
        <w:rPr>
          <w:bCs/>
          <w:i/>
          <w:szCs w:val="27"/>
          <w:lang w:val="uk-UA"/>
        </w:rPr>
        <w:t>співбесіди</w:t>
      </w:r>
      <w:r w:rsidRPr="00ED6AA9"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>
        <w:rPr>
          <w:szCs w:val="27"/>
          <w:lang w:val="uk-UA"/>
        </w:rPr>
        <w:t xml:space="preserve">                     </w:t>
      </w:r>
      <w:r w:rsidR="00194D13">
        <w:rPr>
          <w:szCs w:val="27"/>
          <w:lang w:val="uk-UA"/>
        </w:rPr>
        <w:t>1</w:t>
      </w:r>
      <w:r w:rsidRPr="00ED6AA9">
        <w:rPr>
          <w:bCs/>
          <w:szCs w:val="27"/>
          <w:lang w:val="uk-UA"/>
        </w:rPr>
        <w:t xml:space="preserve"> кандидат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6AB4F45C" w:rsidR="00A276A0" w:rsidRPr="00ED6AA9" w:rsidRDefault="00A276A0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628EAF4F" w14:textId="4EF38BF4" w:rsidR="00F42975" w:rsidRPr="00ED6AA9" w:rsidRDefault="00F42975" w:rsidP="00F4297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>Допустити до 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Pr="00ED6AA9">
        <w:rPr>
          <w:szCs w:val="27"/>
          <w:lang w:val="uk-UA"/>
        </w:rPr>
        <w:t xml:space="preserve">) </w:t>
      </w:r>
      <w:r>
        <w:rPr>
          <w:szCs w:val="27"/>
          <w:lang w:val="uk-UA"/>
        </w:rPr>
        <w:t>1</w:t>
      </w:r>
      <w:r w:rsidR="00023876">
        <w:rPr>
          <w:szCs w:val="27"/>
          <w:lang w:val="uk-UA"/>
        </w:rPr>
        <w:t>-го</w:t>
      </w:r>
      <w:r w:rsidRPr="00ED6AA9">
        <w:rPr>
          <w:szCs w:val="27"/>
          <w:lang w:val="uk-UA"/>
        </w:rPr>
        <w:t xml:space="preserve"> кандидат</w:t>
      </w:r>
      <w:r>
        <w:rPr>
          <w:szCs w:val="27"/>
          <w:lang w:val="uk-UA"/>
        </w:rPr>
        <w:t>а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>
        <w:rPr>
          <w:bCs/>
          <w:szCs w:val="27"/>
          <w:lang w:val="uk-UA"/>
        </w:rPr>
        <w:t xml:space="preserve"> (</w:t>
      </w:r>
      <w:r>
        <w:rPr>
          <w:szCs w:val="28"/>
          <w:lang w:val="uk-UA"/>
        </w:rPr>
        <w:t>Писаренка Мирослава Андрійовича</w:t>
      </w:r>
      <w:r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0077665F" w14:textId="21EFA5D7" w:rsidR="00B23108" w:rsidRDefault="00B23108" w:rsidP="00A36315">
      <w:pPr>
        <w:ind w:firstLine="708"/>
        <w:rPr>
          <w:szCs w:val="27"/>
          <w:lang w:val="uk-UA"/>
        </w:rPr>
      </w:pPr>
    </w:p>
    <w:p w14:paraId="01B9FA2F" w14:textId="77777777" w:rsidR="004E0C0C" w:rsidRPr="00ED6AA9" w:rsidRDefault="004E0C0C" w:rsidP="00A36315">
      <w:pPr>
        <w:ind w:firstLine="708"/>
        <w:rPr>
          <w:szCs w:val="27"/>
          <w:lang w:val="uk-UA"/>
        </w:rPr>
      </w:pPr>
    </w:p>
    <w:p w14:paraId="2CD64E42" w14:textId="77777777" w:rsidR="00F42975" w:rsidRPr="00F301B6" w:rsidRDefault="00F42975" w:rsidP="00F4297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>. ВИСТУПИЛИ:</w:t>
      </w:r>
    </w:p>
    <w:p w14:paraId="65AB3449" w14:textId="5690874F" w:rsidR="006B5229" w:rsidRPr="00ED6AA9" w:rsidRDefault="00F42975" w:rsidP="006B522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Король Л.М.,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>
        <w:rPr>
          <w:bCs/>
          <w:szCs w:val="27"/>
          <w:lang w:val="uk-UA"/>
        </w:rPr>
        <w:t>ом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Pr="00ED6AA9">
        <w:rPr>
          <w:bCs/>
          <w:szCs w:val="27"/>
        </w:rPr>
        <w:t xml:space="preserve"> конкурсу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>
        <w:rPr>
          <w:bCs/>
          <w:szCs w:val="27"/>
          <w:lang w:val="uk-UA"/>
        </w:rPr>
        <w:t>1</w:t>
      </w:r>
      <w:r w:rsidRPr="00ED6AA9">
        <w:rPr>
          <w:bCs/>
          <w:szCs w:val="27"/>
        </w:rPr>
        <w:t xml:space="preserve"> кандидат</w:t>
      </w:r>
      <w:r>
        <w:rPr>
          <w:bCs/>
          <w:szCs w:val="27"/>
          <w:lang w:val="uk-UA"/>
        </w:rPr>
        <w:t>а</w:t>
      </w:r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>
        <w:rPr>
          <w:bCs/>
          <w:szCs w:val="27"/>
          <w:lang w:val="uk-UA"/>
        </w:rPr>
        <w:t>ої</w:t>
      </w:r>
      <w:proofErr w:type="spellEnd"/>
      <w:r w:rsidRPr="00ED6AA9">
        <w:rPr>
          <w:bCs/>
          <w:szCs w:val="27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Pr="00ED6AA9">
        <w:rPr>
          <w:bCs/>
          <w:szCs w:val="27"/>
        </w:rPr>
        <w:t xml:space="preserve"> складу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Pr="00ED6AA9">
        <w:rPr>
          <w:bCs/>
          <w:szCs w:val="27"/>
        </w:rPr>
        <w:t xml:space="preserve"> ТУ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="006B5229" w:rsidRPr="00ED6AA9">
        <w:rPr>
          <w:szCs w:val="27"/>
          <w:lang w:val="uk-UA"/>
        </w:rPr>
        <w:t>.</w:t>
      </w:r>
    </w:p>
    <w:p w14:paraId="5EB254BB" w14:textId="189FCE7B" w:rsidR="007C5E39" w:rsidRPr="006B5229" w:rsidRDefault="00F42975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t xml:space="preserve">Член конкурсної комісії </w:t>
      </w:r>
      <w:proofErr w:type="spellStart"/>
      <w:r>
        <w:rPr>
          <w:szCs w:val="27"/>
        </w:rPr>
        <w:t>Осадець</w:t>
      </w:r>
      <w:proofErr w:type="spellEnd"/>
      <w:r>
        <w:rPr>
          <w:szCs w:val="27"/>
        </w:rPr>
        <w:t xml:space="preserve"> В.В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 xml:space="preserve">запропонувала виділити 2 хвилини для </w:t>
      </w:r>
      <w:proofErr w:type="spellStart"/>
      <w:r w:rsidRPr="00ED6AA9">
        <w:rPr>
          <w:szCs w:val="27"/>
        </w:rPr>
        <w:t>презентування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>10 хвилин часу для оцінювання професійної компетентності кандидат</w:t>
      </w:r>
      <w:r>
        <w:rPr>
          <w:bCs/>
          <w:szCs w:val="27"/>
        </w:rPr>
        <w:t>ів</w:t>
      </w:r>
      <w:r w:rsidRPr="00ED6AA9">
        <w:rPr>
          <w:bCs/>
          <w:szCs w:val="27"/>
        </w:rPr>
        <w:t xml:space="preserve"> за кваліфікаційними вимогами</w:t>
      </w:r>
      <w:r w:rsidR="004E3F10" w:rsidRPr="006B5229">
        <w:rPr>
          <w:bCs/>
          <w:szCs w:val="27"/>
        </w:rPr>
        <w:t xml:space="preserve">, визначеними наказом </w:t>
      </w:r>
      <w:r w:rsidRPr="00ED6AA9">
        <w:rPr>
          <w:bCs/>
          <w:szCs w:val="27"/>
        </w:rPr>
        <w:t xml:space="preserve">ТУ Служби </w:t>
      </w:r>
      <w:r w:rsidR="004E3F10" w:rsidRPr="006B5229">
        <w:rPr>
          <w:szCs w:val="27"/>
        </w:rPr>
        <w:t xml:space="preserve">від </w:t>
      </w:r>
      <w:r w:rsidR="00282A8A">
        <w:rPr>
          <w:szCs w:val="27"/>
        </w:rPr>
        <w:t>03</w:t>
      </w:r>
      <w:r w:rsidR="004E3F10" w:rsidRPr="006B5229">
        <w:rPr>
          <w:szCs w:val="27"/>
        </w:rPr>
        <w:t>.</w:t>
      </w:r>
      <w:r w:rsidR="00282A8A">
        <w:rPr>
          <w:szCs w:val="27"/>
        </w:rPr>
        <w:t>1</w:t>
      </w:r>
      <w:r w:rsidR="002E76A3" w:rsidRPr="006B5229">
        <w:rPr>
          <w:szCs w:val="27"/>
        </w:rPr>
        <w:t>0</w:t>
      </w:r>
      <w:r w:rsidR="004E3F10" w:rsidRPr="006B5229">
        <w:rPr>
          <w:szCs w:val="27"/>
        </w:rPr>
        <w:t>.</w:t>
      </w:r>
      <w:r w:rsidR="002E76A3" w:rsidRPr="006B5229">
        <w:rPr>
          <w:szCs w:val="27"/>
        </w:rPr>
        <w:t>2023</w:t>
      </w:r>
      <w:r w:rsidR="004E3F10" w:rsidRPr="006B5229">
        <w:rPr>
          <w:szCs w:val="27"/>
        </w:rPr>
        <w:t xml:space="preserve"> № </w:t>
      </w:r>
      <w:r w:rsidR="00282A8A">
        <w:rPr>
          <w:szCs w:val="27"/>
        </w:rPr>
        <w:t>229</w:t>
      </w:r>
      <w:r w:rsidR="004E3F10" w:rsidRPr="006B5229">
        <w:rPr>
          <w:bCs/>
          <w:szCs w:val="27"/>
        </w:rPr>
        <w:t>.</w:t>
      </w:r>
    </w:p>
    <w:p w14:paraId="18CA2785" w14:textId="6256317A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 xml:space="preserve">Члени конкурсної комісії: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</w:t>
      </w:r>
      <w:r>
        <w:rPr>
          <w:bCs/>
          <w:szCs w:val="27"/>
          <w:lang w:val="uk-UA"/>
        </w:rPr>
        <w:t xml:space="preserve">, </w:t>
      </w:r>
      <w:proofErr w:type="spellStart"/>
      <w:r>
        <w:rPr>
          <w:bCs/>
          <w:szCs w:val="27"/>
          <w:lang w:val="uk-UA"/>
        </w:rPr>
        <w:t>Осадець</w:t>
      </w:r>
      <w:proofErr w:type="spellEnd"/>
      <w:r>
        <w:rPr>
          <w:bCs/>
          <w:szCs w:val="27"/>
          <w:lang w:val="uk-UA"/>
        </w:rPr>
        <w:t xml:space="preserve"> В.В.</w:t>
      </w:r>
      <w:r w:rsidRPr="00ED6AA9">
        <w:rPr>
          <w:bCs/>
          <w:szCs w:val="27"/>
          <w:lang w:val="uk-UA"/>
        </w:rPr>
        <w:t xml:space="preserve"> та </w:t>
      </w:r>
      <w:proofErr w:type="spellStart"/>
      <w:r>
        <w:rPr>
          <w:bCs/>
          <w:szCs w:val="27"/>
          <w:lang w:val="uk-UA"/>
        </w:rPr>
        <w:t>Везденецький</w:t>
      </w:r>
      <w:proofErr w:type="spellEnd"/>
      <w:r>
        <w:rPr>
          <w:bCs/>
          <w:szCs w:val="27"/>
          <w:lang w:val="uk-UA"/>
        </w:rPr>
        <w:t xml:space="preserve"> С.В</w:t>
      </w:r>
      <w:r w:rsidRPr="00ED6AA9">
        <w:rPr>
          <w:bCs/>
          <w:szCs w:val="27"/>
          <w:lang w:val="uk-UA"/>
        </w:rPr>
        <w:t>. ставили запитання кандидат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під час співбесіди.</w:t>
      </w:r>
      <w:r w:rsidRPr="00ED6AA9">
        <w:rPr>
          <w:szCs w:val="27"/>
          <w:lang w:val="uk-UA"/>
        </w:rPr>
        <w:t xml:space="preserve"> 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  <w:r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Адміністратором конкурсу відомість із визначенням середн</w:t>
      </w:r>
      <w:r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>
        <w:rPr>
          <w:spacing w:val="-6"/>
          <w:szCs w:val="27"/>
          <w:lang w:val="uk-UA"/>
        </w:rPr>
        <w:t>а</w:t>
      </w:r>
      <w:r w:rsidRPr="00ED6AA9">
        <w:rPr>
          <w:spacing w:val="-6"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передано голові конкурсної комісії для оголошення.</w:t>
      </w:r>
    </w:p>
    <w:p w14:paraId="1E5AE3CC" w14:textId="5012CA1F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>
        <w:rPr>
          <w:szCs w:val="27"/>
          <w:lang w:val="uk-UA"/>
        </w:rPr>
        <w:t>Яресько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 xml:space="preserve">. запропонував затвердити результат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>
        <w:rPr>
          <w:bCs/>
          <w:szCs w:val="27"/>
          <w:lang w:val="uk-UA"/>
        </w:rPr>
        <w:t>1</w:t>
      </w:r>
      <w:r w:rsidRPr="00ED6AA9">
        <w:rPr>
          <w:szCs w:val="27"/>
          <w:lang w:val="uk-UA"/>
        </w:rPr>
        <w:t xml:space="preserve"> кандидат</w:t>
      </w:r>
      <w:r>
        <w:rPr>
          <w:szCs w:val="27"/>
          <w:lang w:val="uk-UA"/>
        </w:rPr>
        <w:t>ом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Служби.</w:t>
      </w:r>
    </w:p>
    <w:p w14:paraId="13D9B489" w14:textId="7BE0F7E0" w:rsidR="004E0C0C" w:rsidRDefault="004E3F10" w:rsidP="004F357A">
      <w:pPr>
        <w:ind w:firstLine="709"/>
        <w:rPr>
          <w:szCs w:val="27"/>
          <w:lang w:val="uk-UA"/>
        </w:rPr>
      </w:pPr>
      <w:r w:rsidRPr="006B522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D25B6E" w:rsidRPr="00796898" w14:paraId="6C5D274F" w14:textId="77777777" w:rsidTr="00EE2974">
        <w:tc>
          <w:tcPr>
            <w:tcW w:w="567" w:type="dxa"/>
            <w:vAlign w:val="center"/>
          </w:tcPr>
          <w:p w14:paraId="6B9578A4" w14:textId="77777777" w:rsidR="00D25B6E" w:rsidRPr="00796898" w:rsidRDefault="00D25B6E" w:rsidP="00EE2974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60421D9E" w14:textId="77777777" w:rsidR="00D25B6E" w:rsidRPr="00796898" w:rsidRDefault="00D25B6E" w:rsidP="00E539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60032D3" w14:textId="77777777" w:rsidR="00535E12" w:rsidRDefault="00D25B6E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EE297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637721EB" w14:textId="21990276" w:rsidR="00D25B6E" w:rsidRPr="00796898" w:rsidRDefault="00EE2974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проведення співбесіди</w:t>
            </w:r>
          </w:p>
        </w:tc>
      </w:tr>
      <w:tr w:rsidR="004F357A" w:rsidRPr="00796898" w14:paraId="0D85A024" w14:textId="77777777" w:rsidTr="004F357A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4E7FB1" w14:textId="6B491859" w:rsidR="004F357A" w:rsidRDefault="004F357A" w:rsidP="00E5397C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r>
              <w:rPr>
                <w:b/>
                <w:szCs w:val="28"/>
                <w:lang w:val="uk-UA" w:bidi="en-US"/>
              </w:rPr>
              <w:t>оперативний черговий</w:t>
            </w:r>
            <w:r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val="uk-UA" w:bidi="en-US"/>
              </w:rPr>
              <w:t xml:space="preserve">відділу </w:t>
            </w:r>
            <w:proofErr w:type="spellStart"/>
            <w:r>
              <w:rPr>
                <w:b/>
                <w:szCs w:val="28"/>
                <w:lang w:val="uk-UA" w:bidi="en-US"/>
              </w:rPr>
              <w:t>оперативно</w:t>
            </w:r>
            <w:proofErr w:type="spellEnd"/>
            <w:r>
              <w:rPr>
                <w:b/>
                <w:szCs w:val="28"/>
                <w:lang w:val="uk-UA" w:bidi="en-US"/>
              </w:rPr>
              <w:t>-чергової служби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25B6E" w:rsidRPr="00796898" w14:paraId="1584E14A" w14:textId="77777777" w:rsidTr="00EE2974">
        <w:tc>
          <w:tcPr>
            <w:tcW w:w="567" w:type="dxa"/>
          </w:tcPr>
          <w:p w14:paraId="4CB9F3F7" w14:textId="77777777" w:rsidR="00D25B6E" w:rsidRPr="009F49AD" w:rsidRDefault="00D25B6E" w:rsidP="00E5397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5954" w:type="dxa"/>
          </w:tcPr>
          <w:p w14:paraId="14D124B9" w14:textId="77777777" w:rsidR="00D25B6E" w:rsidRDefault="00D25B6E" w:rsidP="00E5397C">
            <w:pPr>
              <w:rPr>
                <w:szCs w:val="28"/>
                <w:lang w:val="uk-UA"/>
              </w:rPr>
            </w:pPr>
            <w:r w:rsidRPr="00DD66D3">
              <w:rPr>
                <w:color w:val="000000"/>
                <w:szCs w:val="28"/>
                <w:lang w:val="uk-UA"/>
              </w:rPr>
              <w:t>Писаренко Мирослав Андрійович</w:t>
            </w:r>
          </w:p>
        </w:tc>
        <w:tc>
          <w:tcPr>
            <w:tcW w:w="3118" w:type="dxa"/>
          </w:tcPr>
          <w:p w14:paraId="367A8674" w14:textId="3F6CD4E6" w:rsidR="00D25B6E" w:rsidRDefault="00D25B6E" w:rsidP="00E5397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</w:t>
            </w:r>
            <w:r w:rsidR="00853989">
              <w:rPr>
                <w:szCs w:val="28"/>
                <w:lang w:val="uk-UA"/>
              </w:rPr>
              <w:t>9</w:t>
            </w:r>
          </w:p>
        </w:tc>
      </w:tr>
    </w:tbl>
    <w:p w14:paraId="6B1F5C24" w14:textId="77777777" w:rsidR="00802F39" w:rsidRPr="00D11CD4" w:rsidRDefault="00802F39" w:rsidP="00A36315">
      <w:pPr>
        <w:ind w:right="-108"/>
        <w:rPr>
          <w:b/>
          <w:i/>
          <w:szCs w:val="27"/>
          <w:lang w:val="uk-UA"/>
        </w:rPr>
      </w:pPr>
    </w:p>
    <w:p w14:paraId="3BC02B17" w14:textId="4B508587" w:rsidR="007C5E39" w:rsidRPr="006B5229" w:rsidRDefault="007C5E39" w:rsidP="00A36315">
      <w:pPr>
        <w:ind w:right="-108"/>
        <w:rPr>
          <w:b/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b/>
          <w:sz w:val="27"/>
          <w:szCs w:val="27"/>
          <w:lang w:val="uk-UA"/>
        </w:rPr>
        <w:t>:</w:t>
      </w:r>
    </w:p>
    <w:p w14:paraId="5641D850" w14:textId="3A1AB549" w:rsidR="007C5E39" w:rsidRPr="006B5229" w:rsidRDefault="00BF3FD9" w:rsidP="00A36315">
      <w:pPr>
        <w:ind w:right="-108"/>
        <w:rPr>
          <w:bCs/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bCs/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</w:t>
      </w:r>
      <w:r w:rsidR="007C5E39" w:rsidRPr="006B5229">
        <w:rPr>
          <w:bCs/>
          <w:szCs w:val="27"/>
          <w:lang w:val="uk-UA"/>
        </w:rPr>
        <w:t>одноголосно.</w:t>
      </w:r>
    </w:p>
    <w:p w14:paraId="13A935F1" w14:textId="77777777" w:rsidR="004E0C0C" w:rsidRPr="006B5229" w:rsidRDefault="004E0C0C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6B5229" w:rsidRDefault="007C5E39" w:rsidP="00DC788B">
      <w:pPr>
        <w:rPr>
          <w:b/>
          <w:bCs/>
          <w:sz w:val="27"/>
          <w:szCs w:val="27"/>
          <w:lang w:val="uk-UA"/>
        </w:rPr>
      </w:pPr>
      <w:r w:rsidRPr="006B5229">
        <w:rPr>
          <w:b/>
          <w:bCs/>
          <w:sz w:val="27"/>
          <w:szCs w:val="27"/>
          <w:lang w:val="uk-UA"/>
        </w:rPr>
        <w:t>УХВАЛИЛИ:</w:t>
      </w:r>
    </w:p>
    <w:p w14:paraId="75BB84C7" w14:textId="44BDD5E7" w:rsidR="004F357A" w:rsidRPr="00ED6AA9" w:rsidRDefault="004F357A" w:rsidP="004F357A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 оцінювання проходження співбесіди та вважати таким, що пройш</w:t>
      </w:r>
      <w:r>
        <w:rPr>
          <w:szCs w:val="27"/>
          <w:lang w:val="uk-UA"/>
        </w:rPr>
        <w:t>ов</w:t>
      </w:r>
      <w:r w:rsidRPr="00ED6AA9">
        <w:rPr>
          <w:szCs w:val="27"/>
          <w:lang w:val="uk-UA"/>
        </w:rPr>
        <w:t xml:space="preserve"> співбесіду </w:t>
      </w:r>
      <w:r>
        <w:rPr>
          <w:szCs w:val="27"/>
          <w:lang w:val="uk-UA"/>
        </w:rPr>
        <w:t>1</w:t>
      </w:r>
      <w:r w:rsidRPr="00ED6AA9">
        <w:rPr>
          <w:szCs w:val="27"/>
          <w:lang w:val="uk-UA"/>
        </w:rPr>
        <w:t xml:space="preserve"> кандидат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>
        <w:rPr>
          <w:szCs w:val="27"/>
          <w:lang w:val="uk-UA"/>
        </w:rPr>
        <w:t xml:space="preserve"> (</w:t>
      </w:r>
      <w:r w:rsidRPr="00DD66D3">
        <w:rPr>
          <w:color w:val="000000"/>
          <w:szCs w:val="28"/>
          <w:lang w:val="uk-UA"/>
        </w:rPr>
        <w:t>Писаренко Мирослав Андрійович</w:t>
      </w:r>
      <w:r>
        <w:rPr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5E6B8D23" w14:textId="5D8726EE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4ED6423" w14:textId="77777777" w:rsidR="004E0C0C" w:rsidRPr="006B5229" w:rsidRDefault="004E0C0C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4E54CDE5" w:rsidR="007C5E39" w:rsidRPr="006B5229" w:rsidRDefault="004F357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Pr="00F301B6">
        <w:rPr>
          <w:b/>
          <w:bCs/>
          <w:sz w:val="27"/>
          <w:szCs w:val="27"/>
          <w:lang w:val="uk-UA" w:eastAsia="uk-UA"/>
        </w:rPr>
        <w:t>СЛУХАЛИ</w:t>
      </w:r>
      <w:r w:rsidR="007C5E39" w:rsidRPr="006B5229">
        <w:rPr>
          <w:b/>
          <w:bCs/>
          <w:sz w:val="27"/>
          <w:szCs w:val="27"/>
          <w:lang w:val="uk-UA" w:eastAsia="uk-UA"/>
        </w:rPr>
        <w:t>:</w:t>
      </w:r>
    </w:p>
    <w:p w14:paraId="72D369FD" w14:textId="7191DB73" w:rsidR="004F357A" w:rsidRPr="00ED6AA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Король Л.М., яка повідомила, що у відповідності до пункту 60 розділу </w:t>
      </w:r>
      <w:r w:rsidRPr="00ED6AA9">
        <w:rPr>
          <w:szCs w:val="27"/>
          <w:lang w:val="uk-UA"/>
        </w:rPr>
        <w:t>VIII Порядку проведення конкурсу для призначення на посади співробітників Служби судової охорони, керуючись зведеною відомістю середніх балів за кожною окремою вимогою до професійної компетентності кандидат</w:t>
      </w:r>
      <w:r>
        <w:rPr>
          <w:szCs w:val="27"/>
          <w:lang w:val="uk-UA"/>
        </w:rPr>
        <w:t>а</w:t>
      </w:r>
      <w:r w:rsidRPr="00ED6AA9">
        <w:rPr>
          <w:szCs w:val="27"/>
          <w:lang w:val="uk-UA"/>
        </w:rPr>
        <w:t>, визначено загальний рейтинг.</w:t>
      </w:r>
    </w:p>
    <w:p w14:paraId="5483D482" w14:textId="58018154" w:rsidR="007C5E3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</w:t>
      </w:r>
      <w:r>
        <w:rPr>
          <w:szCs w:val="27"/>
          <w:lang w:val="uk-UA" w:eastAsia="uk-UA"/>
        </w:rPr>
        <w:t>ом</w:t>
      </w:r>
      <w:r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/>
        </w:rPr>
        <w:t>загального рейтингу кандидат</w:t>
      </w:r>
      <w:r>
        <w:rPr>
          <w:szCs w:val="27"/>
          <w:lang w:val="uk-UA"/>
        </w:rPr>
        <w:t>а</w:t>
      </w:r>
      <w:r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>
        <w:rPr>
          <w:szCs w:val="27"/>
          <w:lang w:val="uk-UA" w:eastAsia="uk-UA"/>
        </w:rPr>
        <w:t>ем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="007C5E39" w:rsidRPr="006B5229">
        <w:rPr>
          <w:szCs w:val="27"/>
          <w:lang w:val="uk-UA" w:eastAsia="uk-UA"/>
        </w:rPr>
        <w:t>:</w:t>
      </w:r>
    </w:p>
    <w:p w14:paraId="77D6764E" w14:textId="263E1E77" w:rsidR="004E0C0C" w:rsidRDefault="0031657E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>
        <w:rPr>
          <w:szCs w:val="27"/>
          <w:lang w:val="uk-UA" w:eastAsia="uk-UA"/>
        </w:rPr>
        <w:t>А саме:</w:t>
      </w: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417"/>
        <w:gridCol w:w="1276"/>
        <w:gridCol w:w="1559"/>
      </w:tblGrid>
      <w:tr w:rsidR="004F357A" w:rsidRPr="004F5682" w14:paraId="1D4D487F" w14:textId="77777777" w:rsidTr="00D11CD4">
        <w:tc>
          <w:tcPr>
            <w:tcW w:w="426" w:type="dxa"/>
          </w:tcPr>
          <w:p w14:paraId="203D72A6" w14:textId="3F79B2EA" w:rsidR="004F357A" w:rsidRPr="007660A3" w:rsidRDefault="004F357A" w:rsidP="004F357A">
            <w:pPr>
              <w:ind w:left="-9" w:right="-105" w:hanging="9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0" w:type="dxa"/>
          </w:tcPr>
          <w:p w14:paraId="486D436C" w14:textId="32CBE0E7" w:rsidR="004F357A" w:rsidRPr="004F357A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Прізвище, ім’я, по батькові </w:t>
            </w:r>
            <w:r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</w:tc>
        <w:tc>
          <w:tcPr>
            <w:tcW w:w="1701" w:type="dxa"/>
          </w:tcPr>
          <w:p w14:paraId="1B6DF4BA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64523AF1" w:rsidR="004F357A" w:rsidRPr="007660A3" w:rsidRDefault="004F357A" w:rsidP="004F357A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17" w:type="dxa"/>
          </w:tcPr>
          <w:p w14:paraId="0147239D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05742E1D" w14:textId="212DF961" w:rsidR="004F357A" w:rsidRPr="007660A3" w:rsidRDefault="004F357A" w:rsidP="004F357A">
            <w:pPr>
              <w:ind w:left="-104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276" w:type="dxa"/>
          </w:tcPr>
          <w:p w14:paraId="6AAB3CDB" w14:textId="48D35DC0" w:rsidR="004F357A" w:rsidRPr="007660A3" w:rsidRDefault="004F357A" w:rsidP="004F357A">
            <w:pPr>
              <w:ind w:left="-105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559" w:type="dxa"/>
          </w:tcPr>
          <w:p w14:paraId="464A7B25" w14:textId="4414738B" w:rsidR="004F357A" w:rsidRPr="007660A3" w:rsidRDefault="004F357A" w:rsidP="004F357A">
            <w:pPr>
              <w:ind w:left="-105" w:right="-111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4F357A" w:rsidRPr="004F5682" w14:paraId="6A53CF03" w14:textId="77777777" w:rsidTr="004F357A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CB3D735" w14:textId="2B6A871A" w:rsidR="004F357A" w:rsidRPr="004F357A" w:rsidRDefault="004F357A" w:rsidP="004F357A">
            <w:pPr>
              <w:jc w:val="center"/>
              <w:rPr>
                <w:rFonts w:eastAsia="Calibri"/>
                <w:bCs/>
                <w:sz w:val="24"/>
                <w:szCs w:val="28"/>
                <w:lang w:val="uk-UA" w:eastAsia="en-US"/>
              </w:rPr>
            </w:pPr>
            <w:proofErr w:type="spellStart"/>
            <w:r w:rsidRPr="004F357A">
              <w:rPr>
                <w:b/>
                <w:sz w:val="24"/>
                <w:szCs w:val="28"/>
                <w:lang w:bidi="en-US"/>
              </w:rPr>
              <w:t>Провідний</w:t>
            </w:r>
            <w:proofErr w:type="spellEnd"/>
            <w:r w:rsidRPr="004F357A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F357A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4F357A">
              <w:rPr>
                <w:b/>
                <w:sz w:val="24"/>
                <w:szCs w:val="28"/>
                <w:lang w:bidi="en-US"/>
              </w:rPr>
              <w:t xml:space="preserve"> (</w:t>
            </w:r>
            <w:r w:rsidRPr="004F357A">
              <w:rPr>
                <w:b/>
                <w:sz w:val="24"/>
                <w:szCs w:val="28"/>
                <w:lang w:val="uk-UA" w:bidi="en-US"/>
              </w:rPr>
              <w:t>оперативний черговий</w:t>
            </w:r>
            <w:r w:rsidRPr="004F357A">
              <w:rPr>
                <w:b/>
                <w:sz w:val="24"/>
                <w:szCs w:val="28"/>
                <w:lang w:bidi="en-US"/>
              </w:rPr>
              <w:t xml:space="preserve">) </w:t>
            </w:r>
            <w:r w:rsidRPr="004F357A">
              <w:rPr>
                <w:b/>
                <w:sz w:val="24"/>
                <w:szCs w:val="28"/>
                <w:lang w:val="uk-UA" w:bidi="en-US"/>
              </w:rPr>
              <w:t xml:space="preserve">відділу </w:t>
            </w:r>
            <w:proofErr w:type="spellStart"/>
            <w:r w:rsidRPr="004F357A">
              <w:rPr>
                <w:b/>
                <w:sz w:val="24"/>
                <w:szCs w:val="28"/>
                <w:lang w:val="uk-UA" w:bidi="en-US"/>
              </w:rPr>
              <w:t>оперативно</w:t>
            </w:r>
            <w:proofErr w:type="spellEnd"/>
            <w:r w:rsidRPr="004F357A">
              <w:rPr>
                <w:b/>
                <w:sz w:val="24"/>
                <w:szCs w:val="28"/>
                <w:lang w:val="uk-UA" w:bidi="en-US"/>
              </w:rPr>
              <w:t>-чергової служби</w:t>
            </w:r>
            <w:r w:rsidRPr="004F357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  <w:lang w:val="uk-UA"/>
              </w:rPr>
              <w:t xml:space="preserve">     </w:t>
            </w:r>
            <w:r w:rsidRPr="004F357A">
              <w:rPr>
                <w:b/>
                <w:sz w:val="24"/>
                <w:szCs w:val="28"/>
              </w:rPr>
              <w:t>1 посада</w:t>
            </w:r>
          </w:p>
        </w:tc>
      </w:tr>
      <w:tr w:rsidR="004F357A" w:rsidRPr="004F5682" w14:paraId="6D1C917F" w14:textId="77777777" w:rsidTr="00D11CD4">
        <w:tc>
          <w:tcPr>
            <w:tcW w:w="426" w:type="dxa"/>
          </w:tcPr>
          <w:p w14:paraId="642718ED" w14:textId="164E6B04" w:rsidR="004F357A" w:rsidRPr="00D11CD4" w:rsidRDefault="004F357A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11CD4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4AF438EE" w14:textId="0D299503" w:rsidR="004F357A" w:rsidRPr="00D11CD4" w:rsidRDefault="004F357A" w:rsidP="004F357A">
            <w:pPr>
              <w:jc w:val="left"/>
              <w:rPr>
                <w:bCs/>
                <w:sz w:val="24"/>
                <w:szCs w:val="24"/>
                <w:lang w:val="uk-UA"/>
              </w:rPr>
            </w:pPr>
            <w:r w:rsidRPr="00D11CD4">
              <w:rPr>
                <w:color w:val="000000"/>
                <w:sz w:val="24"/>
                <w:szCs w:val="24"/>
                <w:lang w:val="uk-UA"/>
              </w:rPr>
              <w:t>Писаренко Мирослав Андрійович</w:t>
            </w:r>
          </w:p>
        </w:tc>
        <w:tc>
          <w:tcPr>
            <w:tcW w:w="1701" w:type="dxa"/>
            <w:vAlign w:val="center"/>
          </w:tcPr>
          <w:p w14:paraId="1638CD78" w14:textId="50E1D22F" w:rsidR="004F357A" w:rsidRPr="00D11CD4" w:rsidRDefault="004F357A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sz w:val="24"/>
                <w:szCs w:val="24"/>
                <w:lang w:val="uk-UA" w:eastAsia="en-US"/>
              </w:rPr>
              <w:t>7,4</w:t>
            </w:r>
          </w:p>
        </w:tc>
        <w:tc>
          <w:tcPr>
            <w:tcW w:w="1417" w:type="dxa"/>
            <w:vAlign w:val="center"/>
          </w:tcPr>
          <w:p w14:paraId="1B1F3AC5" w14:textId="4FE0F2EA" w:rsidR="004F357A" w:rsidRPr="00D11CD4" w:rsidRDefault="004F357A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1276" w:type="dxa"/>
            <w:vAlign w:val="center"/>
          </w:tcPr>
          <w:p w14:paraId="1C2F2141" w14:textId="742B8861" w:rsidR="004F357A" w:rsidRPr="00D11CD4" w:rsidRDefault="004F357A" w:rsidP="004F357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15,3</w:t>
            </w:r>
          </w:p>
        </w:tc>
        <w:tc>
          <w:tcPr>
            <w:tcW w:w="1559" w:type="dxa"/>
            <w:vAlign w:val="center"/>
          </w:tcPr>
          <w:p w14:paraId="571B77FA" w14:textId="5F65A1F0" w:rsidR="004F357A" w:rsidRPr="00D11CD4" w:rsidRDefault="004F357A" w:rsidP="004F357A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00E80F10" w14:textId="77777777" w:rsidR="00BA18FD" w:rsidRPr="006B5229" w:rsidRDefault="00BA18FD" w:rsidP="00A36315">
      <w:pPr>
        <w:rPr>
          <w:b/>
          <w:i/>
          <w:szCs w:val="27"/>
          <w:lang w:val="uk-UA"/>
        </w:rPr>
      </w:pPr>
    </w:p>
    <w:p w14:paraId="5944B147" w14:textId="5A18DA1B" w:rsidR="007C5E39" w:rsidRPr="006B5229" w:rsidRDefault="007C5E39" w:rsidP="00A36315">
      <w:pPr>
        <w:rPr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sz w:val="27"/>
          <w:szCs w:val="27"/>
          <w:lang w:val="uk-UA"/>
        </w:rPr>
        <w:t>:</w:t>
      </w:r>
    </w:p>
    <w:p w14:paraId="3B51D114" w14:textId="7EFB4A7C" w:rsidR="007C5E39" w:rsidRPr="006B5229" w:rsidRDefault="00A11F4A" w:rsidP="00A36315">
      <w:pPr>
        <w:rPr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одноголосно.</w:t>
      </w:r>
    </w:p>
    <w:p w14:paraId="4CCEAF67" w14:textId="204C8041" w:rsidR="007C5E39" w:rsidRPr="006B5229" w:rsidRDefault="007C5E39" w:rsidP="00A36315">
      <w:pPr>
        <w:rPr>
          <w:szCs w:val="27"/>
          <w:lang w:val="uk-UA"/>
        </w:rPr>
      </w:pPr>
    </w:p>
    <w:p w14:paraId="302BD2AB" w14:textId="77777777" w:rsidR="007C5E39" w:rsidRPr="006B5229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6B5229">
        <w:rPr>
          <w:b/>
          <w:sz w:val="27"/>
          <w:szCs w:val="27"/>
          <w:lang w:val="uk-UA" w:eastAsia="uk-UA"/>
        </w:rPr>
        <w:t xml:space="preserve">УХВАЛИЛИ: </w:t>
      </w:r>
    </w:p>
    <w:p w14:paraId="52640582" w14:textId="6124BE85" w:rsidR="00D11CD4" w:rsidRPr="00ED6AA9" w:rsidRDefault="00D11CD4" w:rsidP="00D11CD4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>
        <w:rPr>
          <w:bCs/>
          <w:szCs w:val="27"/>
          <w:lang w:val="uk-UA" w:eastAsia="uk-UA"/>
        </w:rPr>
        <w:t>ем</w:t>
      </w:r>
      <w:r w:rsidRPr="00ED6AA9">
        <w:rPr>
          <w:bCs/>
          <w:szCs w:val="27"/>
          <w:lang w:val="uk-UA" w:eastAsia="uk-UA"/>
        </w:rPr>
        <w:t xml:space="preserve"> </w:t>
      </w:r>
      <w:r>
        <w:rPr>
          <w:bCs/>
          <w:szCs w:val="27"/>
          <w:lang w:val="uk-UA" w:eastAsia="uk-UA"/>
        </w:rPr>
        <w:t>10</w:t>
      </w:r>
      <w:r w:rsidRPr="00ED6AA9">
        <w:rPr>
          <w:bCs/>
          <w:szCs w:val="27"/>
          <w:lang w:val="uk-UA" w:eastAsia="uk-UA"/>
        </w:rPr>
        <w:t xml:space="preserve"> конкурсу </w:t>
      </w:r>
      <w:r>
        <w:rPr>
          <w:bCs/>
          <w:szCs w:val="27"/>
          <w:lang w:val="uk-UA" w:eastAsia="uk-UA"/>
        </w:rPr>
        <w:t>2023</w:t>
      </w:r>
      <w:r w:rsidRPr="00ED6AA9">
        <w:rPr>
          <w:bCs/>
          <w:szCs w:val="27"/>
          <w:lang w:val="uk-UA" w:eastAsia="uk-UA"/>
        </w:rPr>
        <w:t xml:space="preserve"> року </w:t>
      </w:r>
      <w:r>
        <w:rPr>
          <w:bCs/>
          <w:szCs w:val="27"/>
          <w:lang w:val="uk-UA" w:eastAsia="uk-UA"/>
        </w:rPr>
        <w:t>1</w:t>
      </w:r>
      <w:r w:rsidR="00023876">
        <w:rPr>
          <w:bCs/>
          <w:szCs w:val="27"/>
          <w:lang w:val="uk-UA" w:eastAsia="uk-UA"/>
        </w:rPr>
        <w:t>-го</w:t>
      </w:r>
      <w:r w:rsidRPr="00ED6AA9">
        <w:rPr>
          <w:bCs/>
          <w:szCs w:val="27"/>
          <w:lang w:val="uk-UA" w:eastAsia="uk-UA"/>
        </w:rPr>
        <w:t xml:space="preserve"> кандидат</w:t>
      </w:r>
      <w:r>
        <w:rPr>
          <w:bCs/>
          <w:szCs w:val="27"/>
          <w:lang w:val="uk-UA" w:eastAsia="uk-UA"/>
        </w:rPr>
        <w:t>а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>
        <w:rPr>
          <w:bCs/>
          <w:szCs w:val="27"/>
          <w:lang w:val="uk-UA" w:eastAsia="uk-UA"/>
        </w:rPr>
        <w:t>ої</w:t>
      </w:r>
      <w:r w:rsidRPr="00ED6AA9">
        <w:rPr>
          <w:bCs/>
          <w:szCs w:val="27"/>
          <w:lang w:val="uk-UA" w:eastAsia="uk-UA"/>
        </w:rPr>
        <w:t xml:space="preserve"> посад</w:t>
      </w:r>
      <w:r>
        <w:rPr>
          <w:bCs/>
          <w:szCs w:val="27"/>
          <w:lang w:val="uk-UA" w:eastAsia="uk-UA"/>
        </w:rPr>
        <w:t>и</w:t>
      </w:r>
      <w:r w:rsidRPr="00ED6AA9">
        <w:rPr>
          <w:bCs/>
          <w:szCs w:val="27"/>
          <w:lang w:val="uk-UA" w:eastAsia="uk-UA"/>
        </w:rPr>
        <w:t xml:space="preserve"> середнього складу Служби ТУ Служби.</w:t>
      </w:r>
    </w:p>
    <w:p w14:paraId="6234235E" w14:textId="77777777" w:rsidR="00D11CD4" w:rsidRPr="00B23108" w:rsidRDefault="00D11CD4" w:rsidP="00D11CD4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053DB082" w14:textId="410F9FF8" w:rsidR="00D11CD4" w:rsidRPr="00ED6AA9" w:rsidRDefault="00D11CD4" w:rsidP="00D11CD4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>
        <w:rPr>
          <w:szCs w:val="27"/>
          <w:lang w:val="uk-UA" w:eastAsia="uk-UA"/>
        </w:rPr>
        <w:t>ої</w:t>
      </w:r>
      <w:r w:rsidRPr="00ED6AA9">
        <w:rPr>
          <w:szCs w:val="27"/>
          <w:lang w:val="uk-UA" w:eastAsia="uk-UA"/>
        </w:rPr>
        <w:t xml:space="preserve"> посад</w:t>
      </w:r>
      <w:r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співробітник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 xml:space="preserve"> територіального управління ССО у Хмельницькій області закрито.</w:t>
      </w:r>
    </w:p>
    <w:p w14:paraId="5268051D" w14:textId="77777777" w:rsidR="0094271F" w:rsidRPr="006B5229" w:rsidRDefault="0094271F" w:rsidP="00A36315">
      <w:pPr>
        <w:rPr>
          <w:szCs w:val="27"/>
          <w:lang w:val="uk-UA"/>
        </w:rPr>
      </w:pPr>
    </w:p>
    <w:p w14:paraId="5DD41466" w14:textId="77777777" w:rsidR="007C5E39" w:rsidRPr="006B5229" w:rsidRDefault="007C5E39" w:rsidP="00351F82">
      <w:pPr>
        <w:shd w:val="clear" w:color="auto" w:fill="FFFFFF"/>
        <w:textAlignment w:val="baseline"/>
        <w:rPr>
          <w:szCs w:val="27"/>
          <w:lang w:val="uk-UA" w:eastAsia="uk-UA"/>
        </w:rPr>
      </w:pPr>
    </w:p>
    <w:p w14:paraId="4B7660F7" w14:textId="77777777" w:rsidR="00D3357E" w:rsidRPr="00C241BB" w:rsidRDefault="00D3357E" w:rsidP="00D335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" w:name="_Hlk150952397"/>
      <w:bookmarkStart w:id="2" w:name="_GoBack"/>
      <w:bookmarkEnd w:id="0"/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1772BE66" w14:textId="77777777" w:rsidR="00D3357E" w:rsidRPr="00C241BB" w:rsidRDefault="00D3357E" w:rsidP="00D335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7FEFA4A" w14:textId="77777777" w:rsidR="00D3357E" w:rsidRPr="00C241BB" w:rsidRDefault="00D3357E" w:rsidP="00D3357E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7BD4BB4D" w14:textId="77777777" w:rsidR="00D3357E" w:rsidRPr="00C241BB" w:rsidRDefault="00D3357E" w:rsidP="00D3357E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2B2271AF" w14:textId="77777777" w:rsidR="00D3357E" w:rsidRPr="00C241BB" w:rsidRDefault="00D3357E" w:rsidP="00D3357E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63701206" w14:textId="77777777" w:rsidR="00D3357E" w:rsidRPr="00C241BB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5D706D02" w14:textId="77777777" w:rsidR="00D3357E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3D12D718" w14:textId="7F61DADD" w:rsidR="00D3357E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3851BD3B" w14:textId="7A415F98" w:rsidR="00D3357E" w:rsidRPr="00D3357E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32D55301" w14:textId="77777777" w:rsidR="00D3357E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8163DE7" w14:textId="77777777" w:rsidR="00D3357E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16D286BE" w14:textId="77777777" w:rsidR="00D3357E" w:rsidRPr="00D15570" w:rsidRDefault="00D3357E" w:rsidP="00D3357E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2587E464" w14:textId="77777777" w:rsidR="00D3357E" w:rsidRDefault="00D3357E" w:rsidP="00D3357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bookmarkEnd w:id="1"/>
    <w:bookmarkEnd w:id="2"/>
    <w:p w14:paraId="061CA41D" w14:textId="0D6DE1A6" w:rsidR="005C6630" w:rsidRPr="006B5229" w:rsidRDefault="005C6630" w:rsidP="00D335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5C6630" w:rsidRPr="006B5229" w:rsidSect="009956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0950" w14:textId="77777777" w:rsidR="00FE0F05" w:rsidRDefault="00FE0F05" w:rsidP="0041616E">
      <w:r>
        <w:separator/>
      </w:r>
    </w:p>
  </w:endnote>
  <w:endnote w:type="continuationSeparator" w:id="0">
    <w:p w14:paraId="381D1E68" w14:textId="77777777" w:rsidR="00FE0F05" w:rsidRDefault="00FE0F05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FE37" w14:textId="77777777" w:rsidR="00FE0F05" w:rsidRDefault="00FE0F05" w:rsidP="0041616E">
      <w:r>
        <w:separator/>
      </w:r>
    </w:p>
  </w:footnote>
  <w:footnote w:type="continuationSeparator" w:id="0">
    <w:p w14:paraId="65293A72" w14:textId="77777777" w:rsidR="00FE0F05" w:rsidRDefault="00FE0F05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23876"/>
    <w:rsid w:val="000245F5"/>
    <w:rsid w:val="0003195D"/>
    <w:rsid w:val="00036D2A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B6C77"/>
    <w:rsid w:val="000C228F"/>
    <w:rsid w:val="000C408B"/>
    <w:rsid w:val="000C42E5"/>
    <w:rsid w:val="000D62CD"/>
    <w:rsid w:val="000E7F50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3AAF"/>
    <w:rsid w:val="00155E95"/>
    <w:rsid w:val="00194D13"/>
    <w:rsid w:val="001A324C"/>
    <w:rsid w:val="001A3526"/>
    <w:rsid w:val="001B1976"/>
    <w:rsid w:val="001C0D8F"/>
    <w:rsid w:val="001C0F32"/>
    <w:rsid w:val="001C13D3"/>
    <w:rsid w:val="001C52CB"/>
    <w:rsid w:val="001D448C"/>
    <w:rsid w:val="001D7CD7"/>
    <w:rsid w:val="001E466A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5FEE"/>
    <w:rsid w:val="00274E9F"/>
    <w:rsid w:val="00282A8A"/>
    <w:rsid w:val="00284C26"/>
    <w:rsid w:val="002879B5"/>
    <w:rsid w:val="00293152"/>
    <w:rsid w:val="00293DE9"/>
    <w:rsid w:val="002A0AC8"/>
    <w:rsid w:val="002A34FB"/>
    <w:rsid w:val="002B0EA1"/>
    <w:rsid w:val="002B14DC"/>
    <w:rsid w:val="002D1B06"/>
    <w:rsid w:val="002D5E5B"/>
    <w:rsid w:val="002E76A3"/>
    <w:rsid w:val="002F731E"/>
    <w:rsid w:val="00302647"/>
    <w:rsid w:val="00304A76"/>
    <w:rsid w:val="00312002"/>
    <w:rsid w:val="0031657E"/>
    <w:rsid w:val="00344902"/>
    <w:rsid w:val="00350DFE"/>
    <w:rsid w:val="00351D41"/>
    <w:rsid w:val="00351F82"/>
    <w:rsid w:val="00353D33"/>
    <w:rsid w:val="00355C8A"/>
    <w:rsid w:val="00357140"/>
    <w:rsid w:val="00373651"/>
    <w:rsid w:val="0038330B"/>
    <w:rsid w:val="00383CF7"/>
    <w:rsid w:val="00394140"/>
    <w:rsid w:val="00397CF9"/>
    <w:rsid w:val="003A4BF0"/>
    <w:rsid w:val="003A6818"/>
    <w:rsid w:val="003C0D81"/>
    <w:rsid w:val="003D2476"/>
    <w:rsid w:val="003D712D"/>
    <w:rsid w:val="003E269E"/>
    <w:rsid w:val="003E30A9"/>
    <w:rsid w:val="003E34BE"/>
    <w:rsid w:val="003F3BC9"/>
    <w:rsid w:val="003F7266"/>
    <w:rsid w:val="00404A3A"/>
    <w:rsid w:val="0040714E"/>
    <w:rsid w:val="00407B6F"/>
    <w:rsid w:val="00415FF3"/>
    <w:rsid w:val="0041616E"/>
    <w:rsid w:val="004162AB"/>
    <w:rsid w:val="0043016B"/>
    <w:rsid w:val="004334CA"/>
    <w:rsid w:val="004377F7"/>
    <w:rsid w:val="0044715B"/>
    <w:rsid w:val="00451887"/>
    <w:rsid w:val="004552DF"/>
    <w:rsid w:val="00455673"/>
    <w:rsid w:val="00462474"/>
    <w:rsid w:val="004624A5"/>
    <w:rsid w:val="00475D00"/>
    <w:rsid w:val="00481D97"/>
    <w:rsid w:val="00484C09"/>
    <w:rsid w:val="00487AF1"/>
    <w:rsid w:val="00492A3A"/>
    <w:rsid w:val="004B500B"/>
    <w:rsid w:val="004D7619"/>
    <w:rsid w:val="004D7660"/>
    <w:rsid w:val="004E0C0C"/>
    <w:rsid w:val="004E3F10"/>
    <w:rsid w:val="004F16A9"/>
    <w:rsid w:val="004F357A"/>
    <w:rsid w:val="004F5682"/>
    <w:rsid w:val="004F58DA"/>
    <w:rsid w:val="0050118F"/>
    <w:rsid w:val="00504C42"/>
    <w:rsid w:val="005052CC"/>
    <w:rsid w:val="00514EEF"/>
    <w:rsid w:val="00515C56"/>
    <w:rsid w:val="0051634C"/>
    <w:rsid w:val="005202C0"/>
    <w:rsid w:val="00526857"/>
    <w:rsid w:val="0053090E"/>
    <w:rsid w:val="00535E12"/>
    <w:rsid w:val="00536320"/>
    <w:rsid w:val="0054462B"/>
    <w:rsid w:val="00544B6C"/>
    <w:rsid w:val="005540C4"/>
    <w:rsid w:val="00581447"/>
    <w:rsid w:val="005824FD"/>
    <w:rsid w:val="00582DD1"/>
    <w:rsid w:val="0059025C"/>
    <w:rsid w:val="00591425"/>
    <w:rsid w:val="00592555"/>
    <w:rsid w:val="005A3D45"/>
    <w:rsid w:val="005A73B0"/>
    <w:rsid w:val="005B4BF3"/>
    <w:rsid w:val="005C0813"/>
    <w:rsid w:val="005C1E4C"/>
    <w:rsid w:val="005C639B"/>
    <w:rsid w:val="005C6630"/>
    <w:rsid w:val="005C79E2"/>
    <w:rsid w:val="005D1826"/>
    <w:rsid w:val="005D483B"/>
    <w:rsid w:val="005E0465"/>
    <w:rsid w:val="005F241F"/>
    <w:rsid w:val="00600965"/>
    <w:rsid w:val="0060647B"/>
    <w:rsid w:val="00610EFB"/>
    <w:rsid w:val="006155CC"/>
    <w:rsid w:val="006203A3"/>
    <w:rsid w:val="006242D0"/>
    <w:rsid w:val="006311DB"/>
    <w:rsid w:val="00646F52"/>
    <w:rsid w:val="00653814"/>
    <w:rsid w:val="006567FD"/>
    <w:rsid w:val="00656D2D"/>
    <w:rsid w:val="00666445"/>
    <w:rsid w:val="00676FC8"/>
    <w:rsid w:val="006B500F"/>
    <w:rsid w:val="006B5229"/>
    <w:rsid w:val="006D2325"/>
    <w:rsid w:val="006D3BDB"/>
    <w:rsid w:val="00704213"/>
    <w:rsid w:val="0071415D"/>
    <w:rsid w:val="00726417"/>
    <w:rsid w:val="00727D7A"/>
    <w:rsid w:val="0073503E"/>
    <w:rsid w:val="007379AD"/>
    <w:rsid w:val="00737AC3"/>
    <w:rsid w:val="007420F9"/>
    <w:rsid w:val="0074442A"/>
    <w:rsid w:val="00750267"/>
    <w:rsid w:val="007568F2"/>
    <w:rsid w:val="007660A3"/>
    <w:rsid w:val="00766969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332D"/>
    <w:rsid w:val="007E7B84"/>
    <w:rsid w:val="007F63EB"/>
    <w:rsid w:val="00802F39"/>
    <w:rsid w:val="00810D20"/>
    <w:rsid w:val="00830A2B"/>
    <w:rsid w:val="00834486"/>
    <w:rsid w:val="00835028"/>
    <w:rsid w:val="00845C00"/>
    <w:rsid w:val="00851288"/>
    <w:rsid w:val="00852175"/>
    <w:rsid w:val="00853989"/>
    <w:rsid w:val="008630F8"/>
    <w:rsid w:val="008A1595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8F5658"/>
    <w:rsid w:val="00910536"/>
    <w:rsid w:val="00915C9D"/>
    <w:rsid w:val="00922089"/>
    <w:rsid w:val="00927547"/>
    <w:rsid w:val="00935AAA"/>
    <w:rsid w:val="0094271F"/>
    <w:rsid w:val="00944225"/>
    <w:rsid w:val="00950320"/>
    <w:rsid w:val="0095177E"/>
    <w:rsid w:val="00951B0E"/>
    <w:rsid w:val="009537E8"/>
    <w:rsid w:val="00963B04"/>
    <w:rsid w:val="0096649B"/>
    <w:rsid w:val="00972358"/>
    <w:rsid w:val="009741D0"/>
    <w:rsid w:val="009771B3"/>
    <w:rsid w:val="00980247"/>
    <w:rsid w:val="00993071"/>
    <w:rsid w:val="00995652"/>
    <w:rsid w:val="009B2FC2"/>
    <w:rsid w:val="009D1B3D"/>
    <w:rsid w:val="009D1E01"/>
    <w:rsid w:val="009D2ABD"/>
    <w:rsid w:val="009E3970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5235F"/>
    <w:rsid w:val="00A55326"/>
    <w:rsid w:val="00A63A82"/>
    <w:rsid w:val="00A700E5"/>
    <w:rsid w:val="00A71ABE"/>
    <w:rsid w:val="00A821A6"/>
    <w:rsid w:val="00A91490"/>
    <w:rsid w:val="00AA6D29"/>
    <w:rsid w:val="00AB1F12"/>
    <w:rsid w:val="00AB29C8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3108"/>
    <w:rsid w:val="00B3160E"/>
    <w:rsid w:val="00B379B2"/>
    <w:rsid w:val="00B5636F"/>
    <w:rsid w:val="00B8079F"/>
    <w:rsid w:val="00B83B9C"/>
    <w:rsid w:val="00B8448F"/>
    <w:rsid w:val="00B97825"/>
    <w:rsid w:val="00BA18FD"/>
    <w:rsid w:val="00BA215E"/>
    <w:rsid w:val="00BA3942"/>
    <w:rsid w:val="00BA4F15"/>
    <w:rsid w:val="00BA6ADC"/>
    <w:rsid w:val="00BF3FD9"/>
    <w:rsid w:val="00BF4032"/>
    <w:rsid w:val="00BF4DC7"/>
    <w:rsid w:val="00BF5089"/>
    <w:rsid w:val="00BF5823"/>
    <w:rsid w:val="00C01F6B"/>
    <w:rsid w:val="00C023F9"/>
    <w:rsid w:val="00C02463"/>
    <w:rsid w:val="00C05782"/>
    <w:rsid w:val="00C102EC"/>
    <w:rsid w:val="00C11825"/>
    <w:rsid w:val="00C146A7"/>
    <w:rsid w:val="00C257B1"/>
    <w:rsid w:val="00C26272"/>
    <w:rsid w:val="00C45685"/>
    <w:rsid w:val="00C51519"/>
    <w:rsid w:val="00C63074"/>
    <w:rsid w:val="00C643E1"/>
    <w:rsid w:val="00C6581E"/>
    <w:rsid w:val="00CA0D80"/>
    <w:rsid w:val="00CA132F"/>
    <w:rsid w:val="00CB1E53"/>
    <w:rsid w:val="00CC4B40"/>
    <w:rsid w:val="00CD2268"/>
    <w:rsid w:val="00CD2DE5"/>
    <w:rsid w:val="00CD7B15"/>
    <w:rsid w:val="00CE2DFE"/>
    <w:rsid w:val="00CE46B5"/>
    <w:rsid w:val="00CE6D79"/>
    <w:rsid w:val="00CF5CA6"/>
    <w:rsid w:val="00D01107"/>
    <w:rsid w:val="00D07963"/>
    <w:rsid w:val="00D11CD4"/>
    <w:rsid w:val="00D16761"/>
    <w:rsid w:val="00D16DDC"/>
    <w:rsid w:val="00D25B6E"/>
    <w:rsid w:val="00D2676D"/>
    <w:rsid w:val="00D27DC1"/>
    <w:rsid w:val="00D30BCE"/>
    <w:rsid w:val="00D3357E"/>
    <w:rsid w:val="00D40887"/>
    <w:rsid w:val="00D40C65"/>
    <w:rsid w:val="00D45BE9"/>
    <w:rsid w:val="00D46932"/>
    <w:rsid w:val="00D51635"/>
    <w:rsid w:val="00D617E3"/>
    <w:rsid w:val="00D718D4"/>
    <w:rsid w:val="00D81B84"/>
    <w:rsid w:val="00D91A7D"/>
    <w:rsid w:val="00DB120C"/>
    <w:rsid w:val="00DC788B"/>
    <w:rsid w:val="00DD123D"/>
    <w:rsid w:val="00DD221F"/>
    <w:rsid w:val="00DD66D3"/>
    <w:rsid w:val="00DD6EBB"/>
    <w:rsid w:val="00DF6A32"/>
    <w:rsid w:val="00E13BDD"/>
    <w:rsid w:val="00E24FD2"/>
    <w:rsid w:val="00E37C8C"/>
    <w:rsid w:val="00E53BB7"/>
    <w:rsid w:val="00E54136"/>
    <w:rsid w:val="00EA3846"/>
    <w:rsid w:val="00EA45B4"/>
    <w:rsid w:val="00EA76BE"/>
    <w:rsid w:val="00EC451D"/>
    <w:rsid w:val="00ED400D"/>
    <w:rsid w:val="00ED6AA9"/>
    <w:rsid w:val="00ED7B57"/>
    <w:rsid w:val="00EE2974"/>
    <w:rsid w:val="00EF1573"/>
    <w:rsid w:val="00EF1910"/>
    <w:rsid w:val="00EF2397"/>
    <w:rsid w:val="00EF6214"/>
    <w:rsid w:val="00EF7258"/>
    <w:rsid w:val="00F162B4"/>
    <w:rsid w:val="00F301B6"/>
    <w:rsid w:val="00F333B5"/>
    <w:rsid w:val="00F42975"/>
    <w:rsid w:val="00F518F2"/>
    <w:rsid w:val="00F644CB"/>
    <w:rsid w:val="00F64D1E"/>
    <w:rsid w:val="00F72781"/>
    <w:rsid w:val="00F840DA"/>
    <w:rsid w:val="00F85918"/>
    <w:rsid w:val="00F87A7F"/>
    <w:rsid w:val="00F91B81"/>
    <w:rsid w:val="00F926C8"/>
    <w:rsid w:val="00FB3C1B"/>
    <w:rsid w:val="00FB6DD8"/>
    <w:rsid w:val="00FB7725"/>
    <w:rsid w:val="00FD5FDB"/>
    <w:rsid w:val="00FD6C70"/>
    <w:rsid w:val="00FD74A2"/>
    <w:rsid w:val="00FD7E5A"/>
    <w:rsid w:val="00FE0F05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2FF-F419-4895-B1D0-85B372FE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4940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40</cp:revision>
  <cp:lastPrinted>2023-11-15T09:02:00Z</cp:lastPrinted>
  <dcterms:created xsi:type="dcterms:W3CDTF">2023-10-17T05:30:00Z</dcterms:created>
  <dcterms:modified xsi:type="dcterms:W3CDTF">2023-11-15T12:54:00Z</dcterms:modified>
</cp:coreProperties>
</file>