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B64106" w:rsidRDefault="00AD36A3" w:rsidP="00A36315">
      <w:pPr>
        <w:jc w:val="center"/>
        <w:rPr>
          <w:b/>
          <w:lang w:val="uk-UA"/>
        </w:rPr>
      </w:pPr>
    </w:p>
    <w:p w14:paraId="77CE1AEF" w14:textId="4ED74628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9F3280">
        <w:rPr>
          <w:b/>
          <w:szCs w:val="28"/>
          <w:lang w:val="uk-UA"/>
        </w:rPr>
        <w:t>34</w:t>
      </w:r>
    </w:p>
    <w:p w14:paraId="38EC4C2B" w14:textId="77777777" w:rsidR="00AD36A3" w:rsidRPr="00B64106" w:rsidRDefault="00AD36A3" w:rsidP="00A36315">
      <w:pPr>
        <w:jc w:val="center"/>
        <w:rPr>
          <w:b/>
          <w:lang w:val="uk-UA"/>
        </w:rPr>
      </w:pPr>
    </w:p>
    <w:p w14:paraId="5C32E583" w14:textId="393E0375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BA4F15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BA4F15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BA4F15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B64106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B64106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1E1CF077" w14:textId="755CEDC5" w:rsidR="0003195D" w:rsidRPr="0025036D" w:rsidRDefault="0003195D" w:rsidP="0003195D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2530EA">
        <w:rPr>
          <w:b/>
          <w:bCs/>
          <w:sz w:val="28"/>
          <w:szCs w:val="28"/>
          <w:bdr w:val="none" w:sz="0" w:space="0" w:color="auto" w:frame="1"/>
          <w:lang w:val="ru-RU"/>
        </w:rPr>
        <w:t>30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2530EA">
        <w:rPr>
          <w:b/>
          <w:bCs/>
          <w:sz w:val="28"/>
          <w:szCs w:val="28"/>
          <w:bdr w:val="none" w:sz="0" w:space="0" w:color="auto" w:frame="1"/>
        </w:rPr>
        <w:t>жовтня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5741D03C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AB7841F" w14:textId="77777777" w:rsidR="002530EA" w:rsidRPr="000C7186" w:rsidRDefault="002530EA" w:rsidP="002530EA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6D54A201" w14:textId="77777777" w:rsidR="002530EA" w:rsidRPr="00B10FE5" w:rsidRDefault="002530EA" w:rsidP="002530E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C7186">
        <w:rPr>
          <w:b/>
          <w:color w:val="000000"/>
          <w:sz w:val="28"/>
          <w:szCs w:val="28"/>
        </w:rPr>
        <w:t>Голова комісії: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62D7ED3B" w14:textId="77777777" w:rsidR="002530EA" w:rsidRPr="00B10FE5" w:rsidRDefault="002530EA" w:rsidP="002530EA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0B4EDCB" w14:textId="77777777" w:rsidR="002530EA" w:rsidRDefault="002530EA" w:rsidP="002530E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081333CE" w14:textId="77777777" w:rsidR="002530EA" w:rsidRDefault="002530EA" w:rsidP="002530E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  <w:t>Вікторія ОСАДЕЦЬ</w:t>
      </w:r>
    </w:p>
    <w:p w14:paraId="63B71C02" w14:textId="77777777" w:rsidR="002530EA" w:rsidRPr="00B10FE5" w:rsidRDefault="002530EA" w:rsidP="002530EA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02BA5F15" w14:textId="77777777" w:rsidR="002530EA" w:rsidRDefault="002530EA" w:rsidP="002530EA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42DE60C0" w14:textId="77777777" w:rsidR="002530EA" w:rsidRPr="00B10FE5" w:rsidRDefault="002530EA" w:rsidP="002530EA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FE5">
        <w:rPr>
          <w:b/>
          <w:bCs/>
          <w:sz w:val="28"/>
          <w:szCs w:val="28"/>
          <w:bdr w:val="none" w:sz="0" w:space="0" w:color="auto" w:frame="1"/>
        </w:rPr>
        <w:t>запрошені:</w:t>
      </w:r>
    </w:p>
    <w:p w14:paraId="68328176" w14:textId="77777777" w:rsidR="002530EA" w:rsidRPr="00B10FE5" w:rsidRDefault="002530EA" w:rsidP="002530EA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B10FE5">
        <w:rPr>
          <w:color w:val="000000"/>
          <w:sz w:val="28"/>
          <w:szCs w:val="28"/>
        </w:rPr>
        <w:tab/>
      </w:r>
      <w:r w:rsidRPr="00B10FE5">
        <w:rPr>
          <w:b/>
          <w:color w:val="000000"/>
          <w:sz w:val="28"/>
          <w:szCs w:val="28"/>
        </w:rPr>
        <w:t>Лілія КОРОЛЬ</w:t>
      </w:r>
    </w:p>
    <w:p w14:paraId="7D352F84" w14:textId="77777777" w:rsidR="00FB6DD8" w:rsidRPr="00514EE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1C3749B" w14:textId="42042AAB" w:rsidR="00086750" w:rsidRDefault="0003195D" w:rsidP="0003195D">
      <w:pPr>
        <w:ind w:firstLine="709"/>
        <w:rPr>
          <w:color w:val="000000"/>
          <w:szCs w:val="28"/>
        </w:rPr>
      </w:pPr>
      <w:proofErr w:type="spellStart"/>
      <w:r w:rsidRPr="000C7186">
        <w:rPr>
          <w:color w:val="000000"/>
          <w:szCs w:val="28"/>
        </w:rPr>
        <w:t>Засідання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комісії</w:t>
      </w:r>
      <w:proofErr w:type="spellEnd"/>
      <w:r w:rsidRPr="000C7186">
        <w:rPr>
          <w:color w:val="000000"/>
          <w:szCs w:val="28"/>
        </w:rPr>
        <w:t xml:space="preserve"> з </w:t>
      </w:r>
      <w:proofErr w:type="spellStart"/>
      <w:r w:rsidRPr="000C7186">
        <w:rPr>
          <w:color w:val="000000"/>
          <w:szCs w:val="28"/>
        </w:rPr>
        <w:t>проведення</w:t>
      </w:r>
      <w:proofErr w:type="spellEnd"/>
      <w:r w:rsidRPr="000C7186">
        <w:rPr>
          <w:color w:val="000000"/>
          <w:szCs w:val="28"/>
        </w:rPr>
        <w:t xml:space="preserve"> конкурсу на </w:t>
      </w:r>
      <w:proofErr w:type="spellStart"/>
      <w:r w:rsidRPr="000C7186">
        <w:rPr>
          <w:color w:val="000000"/>
          <w:szCs w:val="28"/>
        </w:rPr>
        <w:t>зайняття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szCs w:val="28"/>
        </w:rPr>
        <w:t>вакантн</w:t>
      </w:r>
      <w:r>
        <w:rPr>
          <w:szCs w:val="28"/>
        </w:rPr>
        <w:t>их</w:t>
      </w:r>
      <w:proofErr w:type="spellEnd"/>
      <w:r w:rsidRPr="000C7186">
        <w:rPr>
          <w:szCs w:val="28"/>
        </w:rPr>
        <w:t xml:space="preserve"> посад</w:t>
      </w:r>
      <w:r>
        <w:rPr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співробітник</w:t>
      </w:r>
      <w:r>
        <w:rPr>
          <w:color w:val="000000"/>
          <w:szCs w:val="28"/>
        </w:rPr>
        <w:t>ів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територіального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управління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</w:t>
      </w:r>
      <w:r>
        <w:rPr>
          <w:color w:val="000000"/>
          <w:szCs w:val="28"/>
        </w:rPr>
        <w:t>лужби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судової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 w:rsidRPr="000C7186">
        <w:rPr>
          <w:color w:val="000000"/>
          <w:szCs w:val="28"/>
        </w:rPr>
        <w:t>Хмельницькій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далі</w:t>
      </w:r>
      <w:proofErr w:type="spellEnd"/>
      <w:r>
        <w:rPr>
          <w:color w:val="000000"/>
          <w:szCs w:val="28"/>
        </w:rPr>
        <w:t xml:space="preserve"> – ТУ </w:t>
      </w:r>
      <w:proofErr w:type="spellStart"/>
      <w:r>
        <w:rPr>
          <w:color w:val="000000"/>
          <w:szCs w:val="28"/>
        </w:rPr>
        <w:t>Служби</w:t>
      </w:r>
      <w:proofErr w:type="spellEnd"/>
      <w:r>
        <w:rPr>
          <w:color w:val="000000"/>
          <w:szCs w:val="28"/>
        </w:rPr>
        <w:t>)</w:t>
      </w:r>
      <w:r w:rsidRPr="000C7186">
        <w:rPr>
          <w:color w:val="000000"/>
          <w:szCs w:val="28"/>
        </w:rPr>
        <w:t xml:space="preserve">, є </w:t>
      </w:r>
      <w:proofErr w:type="spellStart"/>
      <w:r w:rsidRPr="000C7186">
        <w:rPr>
          <w:color w:val="000000"/>
          <w:szCs w:val="28"/>
        </w:rPr>
        <w:t>правомочним</w:t>
      </w:r>
      <w:proofErr w:type="spellEnd"/>
      <w:r w:rsidRPr="000C7186">
        <w:rPr>
          <w:color w:val="000000"/>
          <w:szCs w:val="28"/>
        </w:rPr>
        <w:t>.</w:t>
      </w:r>
    </w:p>
    <w:p w14:paraId="34E5A87B" w14:textId="77777777" w:rsidR="0003195D" w:rsidRPr="00ED6AA9" w:rsidRDefault="0003195D" w:rsidP="004162AB">
      <w:pPr>
        <w:rPr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01D1D719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25E06DF9" w14:textId="34FEE971" w:rsidR="00F644CB" w:rsidRPr="00ED6AA9" w:rsidRDefault="00F644CB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bCs/>
          <w:szCs w:val="27"/>
          <w:lang w:val="uk-UA"/>
        </w:rPr>
        <w:t>Про допущення кандидат</w:t>
      </w:r>
      <w:r w:rsidR="0003195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03195D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середнього складу </w:t>
      </w:r>
      <w:r w:rsidR="004162AB" w:rsidRPr="00ED6AA9">
        <w:rPr>
          <w:bCs/>
          <w:szCs w:val="27"/>
          <w:lang w:val="uk-UA"/>
        </w:rPr>
        <w:t xml:space="preserve">Служби </w:t>
      </w:r>
      <w:r w:rsidR="00101C02" w:rsidRPr="00ED6AA9">
        <w:rPr>
          <w:bCs/>
          <w:szCs w:val="27"/>
          <w:lang w:val="uk-UA"/>
        </w:rPr>
        <w:t>ТУ С</w:t>
      </w:r>
      <w:r w:rsidR="004162AB" w:rsidRPr="00ED6AA9">
        <w:rPr>
          <w:bCs/>
          <w:szCs w:val="27"/>
          <w:lang w:val="uk-UA"/>
        </w:rPr>
        <w:t>лужби</w:t>
      </w:r>
      <w:r w:rsidRPr="00ED6AA9">
        <w:rPr>
          <w:bCs/>
          <w:szCs w:val="27"/>
          <w:lang w:val="uk-UA"/>
        </w:rPr>
        <w:t xml:space="preserve"> до </w:t>
      </w:r>
      <w:r w:rsidR="00676FC8" w:rsidRPr="00ED6AA9">
        <w:rPr>
          <w:bCs/>
          <w:szCs w:val="27"/>
          <w:lang w:val="uk-UA"/>
        </w:rPr>
        <w:t xml:space="preserve">третього етапу конкурсу </w:t>
      </w:r>
      <w:r w:rsidR="004162AB" w:rsidRPr="00ED6AA9">
        <w:rPr>
          <w:bCs/>
          <w:szCs w:val="27"/>
          <w:lang w:val="uk-UA"/>
        </w:rPr>
        <w:t>(</w:t>
      </w:r>
      <w:r w:rsidRPr="00ED6AA9">
        <w:rPr>
          <w:bCs/>
          <w:i/>
          <w:szCs w:val="27"/>
          <w:lang w:val="uk-UA"/>
        </w:rPr>
        <w:t>розв’язання ситуаційних завдан</w:t>
      </w:r>
      <w:r w:rsidR="009771B3" w:rsidRPr="00ED6AA9">
        <w:rPr>
          <w:bCs/>
          <w:i/>
          <w:szCs w:val="27"/>
          <w:lang w:val="uk-UA"/>
        </w:rPr>
        <w:t>ь</w:t>
      </w:r>
      <w:r w:rsidR="004162AB" w:rsidRPr="00ED6AA9">
        <w:rPr>
          <w:bCs/>
          <w:szCs w:val="27"/>
          <w:lang w:val="uk-UA"/>
        </w:rPr>
        <w:t>)</w:t>
      </w:r>
      <w:r w:rsidR="00082949" w:rsidRPr="00ED6AA9">
        <w:rPr>
          <w:bCs/>
          <w:szCs w:val="27"/>
          <w:lang w:val="uk-UA"/>
        </w:rPr>
        <w:t>.</w:t>
      </w:r>
    </w:p>
    <w:p w14:paraId="26712F11" w14:textId="6C37190F" w:rsidR="009771B3" w:rsidRPr="00ED6AA9" w:rsidRDefault="009771B3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szCs w:val="27"/>
          <w:lang w:val="uk-UA"/>
        </w:rPr>
        <w:t>).</w:t>
      </w:r>
    </w:p>
    <w:p w14:paraId="18C94392" w14:textId="40C5C208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03195D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03195D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</w:t>
      </w:r>
      <w:r w:rsidR="00E24FD2" w:rsidRPr="00ED6AA9">
        <w:rPr>
          <w:szCs w:val="27"/>
          <w:lang w:val="uk-UA"/>
        </w:rPr>
        <w:t xml:space="preserve"> </w:t>
      </w:r>
      <w:r w:rsidR="000653E0" w:rsidRPr="00ED6AA9">
        <w:rPr>
          <w:szCs w:val="27"/>
          <w:lang w:val="uk-UA"/>
        </w:rPr>
        <w:t xml:space="preserve">середнього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6DD9C076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03195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конкурсу на зайняття вакантн</w:t>
      </w:r>
      <w:r w:rsidR="0003195D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середнього 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ED6AA9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ED6AA9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6165E8F1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2530EA">
        <w:rPr>
          <w:szCs w:val="27"/>
          <w:lang w:val="uk-UA"/>
        </w:rPr>
        <w:t>30</w:t>
      </w:r>
      <w:r w:rsidR="00E24FD2" w:rsidRPr="00ED6AA9">
        <w:rPr>
          <w:szCs w:val="27"/>
          <w:lang w:val="uk-UA"/>
        </w:rPr>
        <w:t xml:space="preserve"> </w:t>
      </w:r>
      <w:r w:rsidR="002530EA">
        <w:rPr>
          <w:szCs w:val="27"/>
          <w:lang w:val="uk-UA"/>
        </w:rPr>
        <w:t>жовтня</w:t>
      </w:r>
      <w:r w:rsidR="00F644CB" w:rsidRPr="00ED6AA9">
        <w:rPr>
          <w:szCs w:val="27"/>
          <w:lang w:val="uk-UA"/>
        </w:rPr>
        <w:t xml:space="preserve"> </w:t>
      </w:r>
      <w:r w:rsidR="00C643E1">
        <w:rPr>
          <w:szCs w:val="27"/>
          <w:lang w:val="uk-UA"/>
        </w:rPr>
        <w:t>2023</w:t>
      </w:r>
      <w:r w:rsidR="00F644CB" w:rsidRPr="00ED6AA9">
        <w:rPr>
          <w:szCs w:val="27"/>
          <w:lang w:val="uk-UA"/>
        </w:rPr>
        <w:t xml:space="preserve"> року.</w:t>
      </w:r>
    </w:p>
    <w:p w14:paraId="12A339E9" w14:textId="77777777" w:rsidR="002530EA" w:rsidRPr="00ED6AA9" w:rsidRDefault="002530EA" w:rsidP="00A36315">
      <w:pPr>
        <w:rPr>
          <w:lang w:val="uk-UA"/>
        </w:rPr>
      </w:pPr>
    </w:p>
    <w:p w14:paraId="15F7C1D6" w14:textId="2C505699" w:rsidR="005B4BF3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5F8209DE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302647" w:rsidRPr="00ED6AA9">
        <w:rPr>
          <w:bCs/>
          <w:szCs w:val="27"/>
          <w:lang w:val="uk-UA"/>
        </w:rPr>
        <w:t>Король Л.М.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другого етапу конкурсу з визначення рівня фізичної підготовленості до третього етапу конкурсу (</w:t>
      </w:r>
      <w:r w:rsidR="00CD2DE5" w:rsidRPr="00ED6AA9">
        <w:rPr>
          <w:bCs/>
          <w:i/>
          <w:szCs w:val="27"/>
          <w:lang w:val="uk-UA"/>
        </w:rPr>
        <w:t>розв’язання</w:t>
      </w:r>
      <w:r w:rsidR="007F63EB" w:rsidRPr="00ED6AA9">
        <w:rPr>
          <w:bCs/>
          <w:i/>
          <w:szCs w:val="27"/>
          <w:lang w:val="uk-UA"/>
        </w:rPr>
        <w:t xml:space="preserve"> ситуаційних завдань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2530EA">
        <w:rPr>
          <w:bCs/>
          <w:szCs w:val="27"/>
          <w:lang w:val="uk-UA"/>
        </w:rPr>
        <w:t>3</w:t>
      </w:r>
      <w:r w:rsidR="00FF6478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03195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03195D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="00036D2A" w:rsidRPr="00ED6AA9">
        <w:rPr>
          <w:bCs/>
          <w:szCs w:val="27"/>
          <w:lang w:val="uk-UA"/>
        </w:rPr>
        <w:t xml:space="preserve">середнього 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="00FF6478">
        <w:rPr>
          <w:bCs/>
          <w:szCs w:val="27"/>
          <w:lang w:val="uk-UA"/>
        </w:rPr>
        <w:t>, які здали відповідні нормативи фізичної підготовленості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C643E1" w:rsidRPr="00A5235F" w14:paraId="4AB86979" w14:textId="77777777" w:rsidTr="00A41636">
        <w:trPr>
          <w:trHeight w:val="289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19C58CD4" w14:textId="122CEA70" w:rsidR="00C643E1" w:rsidRPr="002530EA" w:rsidRDefault="002530EA" w:rsidP="00C643E1">
            <w:pPr>
              <w:jc w:val="center"/>
              <w:rPr>
                <w:szCs w:val="26"/>
                <w:lang w:val="uk-UA"/>
              </w:rPr>
            </w:pPr>
            <w:r w:rsidRPr="002530EA">
              <w:rPr>
                <w:b/>
                <w:szCs w:val="26"/>
                <w:lang w:val="uk-UA" w:bidi="en-US"/>
              </w:rPr>
              <w:t xml:space="preserve">Командир 4 взводу охорони (м. Волочиськ) 1 підрозділу охорони (м. Хмельницький) </w:t>
            </w:r>
            <w:r w:rsidRPr="002530EA">
              <w:rPr>
                <w:b/>
                <w:szCs w:val="26"/>
                <w:lang w:val="uk-UA"/>
              </w:rPr>
              <w:t>–</w:t>
            </w:r>
            <w:r w:rsidRPr="002530EA">
              <w:rPr>
                <w:b/>
                <w:szCs w:val="26"/>
              </w:rPr>
              <w:t xml:space="preserve"> 1 посада</w:t>
            </w:r>
          </w:p>
        </w:tc>
      </w:tr>
      <w:tr w:rsidR="002530EA" w:rsidRPr="00A5235F" w14:paraId="038BE389" w14:textId="77777777" w:rsidTr="00A5235F">
        <w:tc>
          <w:tcPr>
            <w:tcW w:w="426" w:type="dxa"/>
          </w:tcPr>
          <w:p w14:paraId="1FB3133D" w14:textId="6C39164B" w:rsidR="002530EA" w:rsidRPr="00A5235F" w:rsidRDefault="002530EA" w:rsidP="002530E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5244" w:type="dxa"/>
          </w:tcPr>
          <w:p w14:paraId="33F5BB31" w14:textId="247CC5FD" w:rsidR="002530EA" w:rsidRPr="0094271F" w:rsidRDefault="002530EA" w:rsidP="002530E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Панчук</w:t>
            </w:r>
            <w:proofErr w:type="spellEnd"/>
            <w:r>
              <w:rPr>
                <w:szCs w:val="28"/>
                <w:lang w:val="uk-UA"/>
              </w:rPr>
              <w:t xml:space="preserve"> Владислав Васильович</w:t>
            </w:r>
          </w:p>
        </w:tc>
        <w:tc>
          <w:tcPr>
            <w:tcW w:w="3969" w:type="dxa"/>
          </w:tcPr>
          <w:p w14:paraId="297B8AE3" w14:textId="05F04D1D" w:rsidR="002530EA" w:rsidRPr="00A5235F" w:rsidRDefault="002530EA" w:rsidP="002530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 xml:space="preserve">не </w:t>
            </w:r>
            <w:r w:rsidRPr="00A5235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2530EA" w:rsidRPr="00A5235F" w14:paraId="1262506C" w14:textId="77777777" w:rsidTr="00A5235F">
        <w:tc>
          <w:tcPr>
            <w:tcW w:w="426" w:type="dxa"/>
          </w:tcPr>
          <w:p w14:paraId="45103A5F" w14:textId="5B24D20F" w:rsidR="002530EA" w:rsidRPr="002530EA" w:rsidRDefault="002530EA" w:rsidP="002530E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5244" w:type="dxa"/>
          </w:tcPr>
          <w:p w14:paraId="1A9C3158" w14:textId="4208A88A" w:rsidR="002530EA" w:rsidRDefault="002530EA" w:rsidP="002530EA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Тальчинський</w:t>
            </w:r>
            <w:proofErr w:type="spellEnd"/>
            <w:r>
              <w:rPr>
                <w:szCs w:val="28"/>
                <w:lang w:val="uk-UA"/>
              </w:rPr>
              <w:t xml:space="preserve"> Антон Антонович</w:t>
            </w:r>
          </w:p>
        </w:tc>
        <w:tc>
          <w:tcPr>
            <w:tcW w:w="3969" w:type="dxa"/>
          </w:tcPr>
          <w:p w14:paraId="751DC6D8" w14:textId="6ECB1199" w:rsidR="002530EA" w:rsidRPr="00A5235F" w:rsidRDefault="002530EA" w:rsidP="002530EA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зараховано </w:t>
            </w:r>
          </w:p>
        </w:tc>
      </w:tr>
      <w:tr w:rsidR="0003195D" w:rsidRPr="00A5235F" w14:paraId="78530984" w14:textId="77777777" w:rsidTr="0003195D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1F5A8A0" w14:textId="7867CB60" w:rsidR="0003195D" w:rsidRPr="00A5235F" w:rsidRDefault="002530EA" w:rsidP="001D448C">
            <w:pPr>
              <w:jc w:val="center"/>
              <w:rPr>
                <w:szCs w:val="28"/>
                <w:lang w:val="uk-UA" w:eastAsia="uk-UA"/>
              </w:rPr>
            </w:pPr>
            <w:r w:rsidRPr="002530EA">
              <w:rPr>
                <w:b/>
                <w:szCs w:val="26"/>
                <w:lang w:val="uk-UA" w:bidi="en-US"/>
              </w:rPr>
              <w:t xml:space="preserve">Командир 5 взводу охорони (м. Шепетівка) 1 підрозділу охорони (м. Хмельницький) </w:t>
            </w:r>
            <w:r w:rsidRPr="002530EA">
              <w:rPr>
                <w:b/>
                <w:szCs w:val="26"/>
                <w:lang w:val="uk-UA"/>
              </w:rPr>
              <w:t>–</w:t>
            </w:r>
            <w:r w:rsidRPr="002530EA">
              <w:rPr>
                <w:b/>
                <w:szCs w:val="26"/>
              </w:rPr>
              <w:t xml:space="preserve"> 1 посада</w:t>
            </w:r>
          </w:p>
        </w:tc>
      </w:tr>
      <w:tr w:rsidR="002530EA" w:rsidRPr="00A5235F" w14:paraId="62E69369" w14:textId="77777777" w:rsidTr="00A5235F">
        <w:tc>
          <w:tcPr>
            <w:tcW w:w="426" w:type="dxa"/>
          </w:tcPr>
          <w:p w14:paraId="75318A9B" w14:textId="41ED80E9" w:rsidR="002530EA" w:rsidRPr="00A5235F" w:rsidRDefault="002530EA" w:rsidP="002530E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5244" w:type="dxa"/>
          </w:tcPr>
          <w:p w14:paraId="089F5938" w14:textId="4ED1AD42" w:rsidR="002530EA" w:rsidRDefault="002530EA" w:rsidP="002530EA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Лисяк</w:t>
            </w:r>
            <w:proofErr w:type="spellEnd"/>
            <w:r>
              <w:rPr>
                <w:szCs w:val="28"/>
                <w:lang w:val="uk-UA"/>
              </w:rPr>
              <w:t xml:space="preserve"> Євген Болеславович</w:t>
            </w:r>
          </w:p>
        </w:tc>
        <w:tc>
          <w:tcPr>
            <w:tcW w:w="3969" w:type="dxa"/>
          </w:tcPr>
          <w:p w14:paraId="642E6506" w14:textId="3F440B3E" w:rsidR="002530EA" w:rsidRPr="00A5235F" w:rsidRDefault="002530EA" w:rsidP="002530EA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не </w:t>
            </w:r>
            <w:r w:rsidRPr="00DA0E51">
              <w:rPr>
                <w:szCs w:val="28"/>
                <w:lang w:val="uk-UA" w:eastAsia="uk-UA"/>
              </w:rPr>
              <w:t>зараховано</w:t>
            </w:r>
          </w:p>
        </w:tc>
      </w:tr>
      <w:tr w:rsidR="002530EA" w:rsidRPr="00A5235F" w14:paraId="3B1A6207" w14:textId="77777777" w:rsidTr="00A5235F">
        <w:tc>
          <w:tcPr>
            <w:tcW w:w="426" w:type="dxa"/>
          </w:tcPr>
          <w:p w14:paraId="09A47BDA" w14:textId="30039545" w:rsidR="002530EA" w:rsidRPr="002530EA" w:rsidRDefault="002530EA" w:rsidP="002530EA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5244" w:type="dxa"/>
          </w:tcPr>
          <w:p w14:paraId="063008CE" w14:textId="5CF09A56" w:rsidR="002530EA" w:rsidRPr="00FB4FE5" w:rsidRDefault="002530EA" w:rsidP="002530EA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Липко</w:t>
            </w:r>
            <w:proofErr w:type="spellEnd"/>
            <w:r>
              <w:rPr>
                <w:szCs w:val="28"/>
                <w:lang w:val="uk-UA"/>
              </w:rPr>
              <w:t xml:space="preserve"> Євген Миколайович</w:t>
            </w:r>
          </w:p>
        </w:tc>
        <w:tc>
          <w:tcPr>
            <w:tcW w:w="3969" w:type="dxa"/>
          </w:tcPr>
          <w:p w14:paraId="7BCE798F" w14:textId="5F9510AB" w:rsidR="002530EA" w:rsidRPr="00DA0E51" w:rsidRDefault="002530EA" w:rsidP="002530EA">
            <w:pPr>
              <w:jc w:val="center"/>
              <w:rPr>
                <w:szCs w:val="28"/>
                <w:lang w:val="uk-UA" w:eastAsia="uk-UA"/>
              </w:rPr>
            </w:pPr>
            <w:r w:rsidRPr="00DA0E51">
              <w:rPr>
                <w:szCs w:val="28"/>
                <w:lang w:val="uk-UA" w:eastAsia="uk-UA"/>
              </w:rPr>
              <w:t>зараховано</w:t>
            </w:r>
          </w:p>
        </w:tc>
      </w:tr>
      <w:tr w:rsidR="0003195D" w:rsidRPr="00A5235F" w14:paraId="04C0EE25" w14:textId="77777777" w:rsidTr="0003195D">
        <w:tc>
          <w:tcPr>
            <w:tcW w:w="9639" w:type="dxa"/>
            <w:gridSpan w:val="3"/>
            <w:shd w:val="clear" w:color="auto" w:fill="BFBFBF" w:themeFill="background1" w:themeFillShade="BF"/>
          </w:tcPr>
          <w:p w14:paraId="581DA7F3" w14:textId="579FCE4C" w:rsidR="0003195D" w:rsidRPr="00A5235F" w:rsidRDefault="002530EA" w:rsidP="001D448C">
            <w:pPr>
              <w:jc w:val="center"/>
              <w:rPr>
                <w:szCs w:val="28"/>
                <w:lang w:val="uk-UA" w:eastAsia="uk-UA"/>
              </w:rPr>
            </w:pPr>
            <w:r w:rsidRPr="002530EA">
              <w:rPr>
                <w:b/>
                <w:szCs w:val="26"/>
                <w:lang w:val="uk-UA" w:bidi="en-US"/>
              </w:rPr>
              <w:t xml:space="preserve">Командир 6 взводу охорони (м. Кам’янець-Подільський) 2 підрозділу охорони (м. Кам’янець-Подільський ) </w:t>
            </w:r>
            <w:r w:rsidRPr="002530EA">
              <w:rPr>
                <w:b/>
                <w:szCs w:val="26"/>
                <w:lang w:val="uk-UA"/>
              </w:rPr>
              <w:t>–</w:t>
            </w:r>
            <w:r w:rsidRPr="002530EA">
              <w:rPr>
                <w:b/>
                <w:szCs w:val="26"/>
              </w:rPr>
              <w:t xml:space="preserve"> 1 посада</w:t>
            </w:r>
          </w:p>
        </w:tc>
      </w:tr>
      <w:tr w:rsidR="0003195D" w:rsidRPr="00A5235F" w14:paraId="27FA46D2" w14:textId="77777777" w:rsidTr="00A5235F">
        <w:tc>
          <w:tcPr>
            <w:tcW w:w="426" w:type="dxa"/>
          </w:tcPr>
          <w:p w14:paraId="50C31041" w14:textId="673C5B10" w:rsidR="0003195D" w:rsidRPr="00A5235F" w:rsidRDefault="002530EA" w:rsidP="000319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  <w:r w:rsidR="0003195D">
              <w:rPr>
                <w:bCs/>
                <w:szCs w:val="28"/>
              </w:rPr>
              <w:t>.</w:t>
            </w:r>
          </w:p>
        </w:tc>
        <w:tc>
          <w:tcPr>
            <w:tcW w:w="5244" w:type="dxa"/>
          </w:tcPr>
          <w:p w14:paraId="6653795C" w14:textId="7222A56F" w:rsidR="0003195D" w:rsidRDefault="002530EA" w:rsidP="0003195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Борщовецький</w:t>
            </w:r>
            <w:proofErr w:type="spellEnd"/>
            <w:r>
              <w:rPr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3969" w:type="dxa"/>
          </w:tcPr>
          <w:p w14:paraId="2B639FE8" w14:textId="6B0F55A0" w:rsidR="0003195D" w:rsidRPr="00A5235F" w:rsidRDefault="0003195D" w:rsidP="0003195D">
            <w:pPr>
              <w:jc w:val="center"/>
              <w:rPr>
                <w:szCs w:val="28"/>
                <w:lang w:val="uk-UA" w:eastAsia="uk-UA"/>
              </w:rPr>
            </w:pPr>
            <w:r w:rsidRPr="00A5235F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499994A4" w14:textId="77777777" w:rsidR="006242D0" w:rsidRPr="00ED6AA9" w:rsidRDefault="006242D0" w:rsidP="00A36315">
      <w:pPr>
        <w:rPr>
          <w:iCs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ED6AA9" w:rsidRDefault="002B0EA1" w:rsidP="00A36315">
      <w:pPr>
        <w:rPr>
          <w:bCs/>
          <w:szCs w:val="27"/>
          <w:lang w:val="uk-UA"/>
        </w:rPr>
      </w:pPr>
    </w:p>
    <w:p w14:paraId="75833F81" w14:textId="77777777" w:rsidR="002B0EA1" w:rsidRPr="00F301B6" w:rsidRDefault="002B0EA1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УХВАЛИЛИ:</w:t>
      </w:r>
    </w:p>
    <w:p w14:paraId="04471045" w14:textId="0ACD04A9" w:rsidR="00B23108" w:rsidRPr="00B23108" w:rsidRDefault="002B0EA1" w:rsidP="00B23108">
      <w:pPr>
        <w:ind w:firstLine="709"/>
        <w:rPr>
          <w:iCs/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</w:t>
      </w:r>
      <w:r w:rsidRPr="00ED6AA9">
        <w:rPr>
          <w:bCs/>
          <w:szCs w:val="27"/>
          <w:lang w:val="uk-UA"/>
        </w:rPr>
        <w:t>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>)</w:t>
      </w:r>
      <w:r w:rsidR="00302647" w:rsidRPr="00ED6AA9">
        <w:rPr>
          <w:bCs/>
          <w:szCs w:val="27"/>
          <w:lang w:val="uk-UA"/>
        </w:rPr>
        <w:t xml:space="preserve"> </w:t>
      </w:r>
      <w:r w:rsidR="002530EA">
        <w:rPr>
          <w:bCs/>
          <w:szCs w:val="27"/>
          <w:lang w:val="uk-UA"/>
        </w:rPr>
        <w:t>3</w:t>
      </w:r>
      <w:r w:rsidR="00FF6478">
        <w:rPr>
          <w:bCs/>
          <w:szCs w:val="27"/>
          <w:lang w:val="uk-UA"/>
        </w:rPr>
        <w:t>-х</w:t>
      </w:r>
      <w:r w:rsidR="00302647" w:rsidRPr="00ED6AA9">
        <w:rPr>
          <w:bCs/>
          <w:szCs w:val="27"/>
          <w:lang w:val="uk-UA"/>
        </w:rPr>
        <w:t xml:space="preserve"> кандидат</w:t>
      </w:r>
      <w:r w:rsidR="0003195D">
        <w:rPr>
          <w:bCs/>
          <w:szCs w:val="27"/>
          <w:lang w:val="uk-UA"/>
        </w:rPr>
        <w:t>ів</w:t>
      </w:r>
      <w:r w:rsidR="00BA4F15">
        <w:rPr>
          <w:bCs/>
          <w:szCs w:val="27"/>
          <w:lang w:val="uk-UA"/>
        </w:rPr>
        <w:t xml:space="preserve"> </w:t>
      </w:r>
      <w:r w:rsidR="00302647" w:rsidRPr="00ED6AA9">
        <w:rPr>
          <w:bCs/>
          <w:szCs w:val="27"/>
          <w:lang w:val="uk-UA"/>
        </w:rPr>
        <w:t>на зайняття вакантн</w:t>
      </w:r>
      <w:r w:rsidR="0003195D">
        <w:rPr>
          <w:bCs/>
          <w:szCs w:val="27"/>
          <w:lang w:val="uk-UA"/>
        </w:rPr>
        <w:t>их</w:t>
      </w:r>
      <w:r w:rsidR="00302647"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="00302647" w:rsidRPr="00ED6AA9">
        <w:rPr>
          <w:bCs/>
          <w:szCs w:val="27"/>
          <w:lang w:val="uk-UA"/>
        </w:rPr>
        <w:t>середнього складу Служби</w:t>
      </w:r>
      <w:r w:rsidR="007E7B84" w:rsidRPr="00ED6AA9">
        <w:rPr>
          <w:bCs/>
          <w:szCs w:val="27"/>
          <w:lang w:val="uk-UA"/>
        </w:rPr>
        <w:t xml:space="preserve"> </w:t>
      </w:r>
      <w:r w:rsidR="00DC788B">
        <w:rPr>
          <w:bCs/>
          <w:szCs w:val="27"/>
          <w:lang w:val="uk-UA"/>
        </w:rPr>
        <w:t>(</w:t>
      </w:r>
      <w:proofErr w:type="spellStart"/>
      <w:r w:rsidR="002530EA">
        <w:rPr>
          <w:bCs/>
          <w:szCs w:val="27"/>
          <w:lang w:val="uk-UA"/>
        </w:rPr>
        <w:t>Тальчинського</w:t>
      </w:r>
      <w:proofErr w:type="spellEnd"/>
      <w:r w:rsidR="002530EA">
        <w:rPr>
          <w:bCs/>
          <w:szCs w:val="27"/>
          <w:lang w:val="uk-UA"/>
        </w:rPr>
        <w:t xml:space="preserve"> Антона Антоновича, Липка Євгена Миколайовича та </w:t>
      </w:r>
      <w:proofErr w:type="spellStart"/>
      <w:r w:rsidR="002530EA">
        <w:rPr>
          <w:bCs/>
          <w:szCs w:val="27"/>
          <w:lang w:val="uk-UA"/>
        </w:rPr>
        <w:t>Борщовецького</w:t>
      </w:r>
      <w:proofErr w:type="spellEnd"/>
      <w:r w:rsidR="002530EA">
        <w:rPr>
          <w:bCs/>
          <w:szCs w:val="27"/>
          <w:lang w:val="uk-UA"/>
        </w:rPr>
        <w:t xml:space="preserve"> Олександра Миколайовича</w:t>
      </w:r>
      <w:r w:rsidR="00A700E5">
        <w:rPr>
          <w:bCs/>
          <w:szCs w:val="27"/>
          <w:lang w:val="uk-UA"/>
        </w:rPr>
        <w:t>)</w:t>
      </w:r>
      <w:r w:rsidR="00666445" w:rsidRPr="00ED6AA9">
        <w:rPr>
          <w:iCs/>
          <w:szCs w:val="27"/>
          <w:lang w:val="uk-UA"/>
        </w:rPr>
        <w:t>.</w:t>
      </w:r>
    </w:p>
    <w:p w14:paraId="1B2D8188" w14:textId="1EB4C3D2" w:rsidR="00AE42D5" w:rsidRDefault="00AE42D5" w:rsidP="00514EEF">
      <w:pPr>
        <w:rPr>
          <w:bCs/>
          <w:szCs w:val="27"/>
          <w:lang w:val="uk-UA"/>
        </w:rPr>
      </w:pPr>
    </w:p>
    <w:p w14:paraId="17C902C5" w14:textId="77777777" w:rsidR="002530EA" w:rsidRPr="00ED6AA9" w:rsidRDefault="002530EA" w:rsidP="00514EEF">
      <w:pPr>
        <w:rPr>
          <w:bCs/>
          <w:szCs w:val="27"/>
          <w:lang w:val="uk-UA"/>
        </w:rPr>
      </w:pPr>
    </w:p>
    <w:p w14:paraId="4020700C" w14:textId="6FB6C42B" w:rsidR="00082949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ІІ. </w:t>
      </w:r>
      <w:r w:rsidR="00082949" w:rsidRPr="00F301B6">
        <w:rPr>
          <w:b/>
          <w:sz w:val="27"/>
          <w:szCs w:val="27"/>
          <w:lang w:val="uk-UA"/>
        </w:rPr>
        <w:t>СЛУХАЛИ:</w:t>
      </w:r>
    </w:p>
    <w:p w14:paraId="6ADFDED1" w14:textId="1D57E6AF" w:rsidR="00C146A7" w:rsidRPr="00ED6AA9" w:rsidRDefault="002B14DC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C146A7" w:rsidRPr="00ED6AA9">
        <w:rPr>
          <w:szCs w:val="27"/>
          <w:lang w:val="uk-UA"/>
        </w:rPr>
        <w:t xml:space="preserve"> конкурсної </w:t>
      </w:r>
      <w:r w:rsidRPr="00ED6AA9">
        <w:rPr>
          <w:szCs w:val="27"/>
          <w:lang w:val="uk-UA"/>
        </w:rPr>
        <w:t>к</w:t>
      </w:r>
      <w:r w:rsidR="00C146A7" w:rsidRPr="00ED6AA9">
        <w:rPr>
          <w:szCs w:val="27"/>
          <w:lang w:val="uk-UA"/>
        </w:rPr>
        <w:t xml:space="preserve">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.,</w:t>
      </w:r>
      <w:r w:rsidR="00082949" w:rsidRPr="00ED6AA9">
        <w:rPr>
          <w:szCs w:val="27"/>
          <w:lang w:val="uk-UA"/>
        </w:rPr>
        <w:t xml:space="preserve"> який</w:t>
      </w:r>
      <w:r w:rsidR="00C146A7" w:rsidRPr="00ED6AA9">
        <w:rPr>
          <w:bCs/>
          <w:szCs w:val="27"/>
          <w:lang w:val="uk-UA"/>
        </w:rPr>
        <w:t xml:space="preserve"> </w:t>
      </w:r>
      <w:proofErr w:type="spellStart"/>
      <w:r w:rsidR="0059025C" w:rsidRPr="00ED6AA9">
        <w:rPr>
          <w:bCs/>
          <w:szCs w:val="27"/>
          <w:lang w:val="uk-UA"/>
        </w:rPr>
        <w:t>в</w:t>
      </w:r>
      <w:r w:rsidR="0043016B" w:rsidRPr="00ED6AA9">
        <w:rPr>
          <w:bCs/>
          <w:szCs w:val="27"/>
          <w:lang w:val="uk-UA"/>
        </w:rPr>
        <w:t>ніс</w:t>
      </w:r>
      <w:proofErr w:type="spellEnd"/>
      <w:r w:rsidR="0043016B" w:rsidRPr="00ED6AA9">
        <w:rPr>
          <w:bCs/>
          <w:szCs w:val="27"/>
          <w:lang w:val="uk-UA"/>
        </w:rPr>
        <w:t xml:space="preserve"> пропозицію </w:t>
      </w:r>
      <w:r w:rsidR="00C146A7" w:rsidRPr="00ED6AA9">
        <w:rPr>
          <w:bCs/>
          <w:szCs w:val="27"/>
          <w:lang w:val="uk-UA"/>
        </w:rPr>
        <w:t xml:space="preserve">розпочати третій етап конкурсу </w:t>
      </w:r>
      <w:r w:rsidR="00145758" w:rsidRPr="00ED6AA9">
        <w:rPr>
          <w:bCs/>
          <w:szCs w:val="27"/>
          <w:lang w:val="uk-UA"/>
        </w:rPr>
        <w:t>(</w:t>
      </w:r>
      <w:r w:rsidR="00C146A7" w:rsidRPr="00ED6AA9">
        <w:rPr>
          <w:bCs/>
          <w:i/>
          <w:szCs w:val="27"/>
          <w:lang w:val="uk-UA"/>
        </w:rPr>
        <w:t>розв’язання ситуаційних завдань</w:t>
      </w:r>
      <w:r w:rsidR="00145758" w:rsidRPr="00ED6AA9">
        <w:rPr>
          <w:bCs/>
          <w:szCs w:val="27"/>
          <w:lang w:val="uk-UA"/>
        </w:rPr>
        <w:t>)</w:t>
      </w:r>
      <w:r w:rsidR="00C146A7" w:rsidRPr="00ED6AA9">
        <w:rPr>
          <w:bCs/>
          <w:szCs w:val="27"/>
          <w:lang w:val="uk-UA"/>
        </w:rPr>
        <w:t xml:space="preserve"> та </w:t>
      </w:r>
      <w:r w:rsidR="00C146A7" w:rsidRPr="00ED6AA9">
        <w:rPr>
          <w:szCs w:val="27"/>
          <w:lang w:val="uk-UA"/>
        </w:rPr>
        <w:t>надати кандидат</w:t>
      </w:r>
      <w:r w:rsidR="00EA76BE">
        <w:rPr>
          <w:szCs w:val="27"/>
          <w:lang w:val="uk-UA"/>
        </w:rPr>
        <w:t>ам</w:t>
      </w:r>
      <w:r w:rsidR="003E269E" w:rsidRPr="00ED6AA9">
        <w:rPr>
          <w:szCs w:val="27"/>
          <w:lang w:val="uk-UA"/>
        </w:rPr>
        <w:t xml:space="preserve"> </w:t>
      </w:r>
      <w:r w:rsidR="00AB1F12" w:rsidRPr="00ED6AA9">
        <w:rPr>
          <w:szCs w:val="27"/>
          <w:lang w:val="uk-UA"/>
        </w:rPr>
        <w:t xml:space="preserve">для цього </w:t>
      </w:r>
      <w:r w:rsidR="00C146A7" w:rsidRPr="00ED6AA9">
        <w:rPr>
          <w:szCs w:val="27"/>
          <w:lang w:val="uk-UA"/>
        </w:rPr>
        <w:t>одну годину</w:t>
      </w:r>
      <w:r w:rsidR="00AE42D5" w:rsidRPr="00ED6AA9">
        <w:rPr>
          <w:szCs w:val="27"/>
          <w:lang w:val="uk-UA"/>
        </w:rPr>
        <w:t xml:space="preserve"> часу</w:t>
      </w:r>
      <w:r w:rsidR="00A1371D" w:rsidRPr="00ED6AA9">
        <w:rPr>
          <w:szCs w:val="27"/>
          <w:lang w:val="uk-UA"/>
        </w:rPr>
        <w:t>.</w:t>
      </w:r>
    </w:p>
    <w:p w14:paraId="7D3E8F1B" w14:textId="77777777" w:rsidR="00BA18FD" w:rsidRPr="00ED6AA9" w:rsidRDefault="00BA18FD" w:rsidP="00A36315">
      <w:pPr>
        <w:rPr>
          <w:iCs/>
          <w:szCs w:val="27"/>
          <w:lang w:val="uk-UA"/>
        </w:rPr>
      </w:pPr>
    </w:p>
    <w:p w14:paraId="1A2C790E" w14:textId="26903B99" w:rsidR="00A276A0" w:rsidRPr="00F301B6" w:rsidRDefault="00C146A7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60F47C74" w14:textId="04D43EEF" w:rsidR="00C146A7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szCs w:val="27"/>
          <w:lang w:val="uk-UA"/>
        </w:rPr>
        <w:t xml:space="preserve"> –</w:t>
      </w:r>
      <w:r w:rsidR="00C146A7" w:rsidRPr="00ED6AA9">
        <w:rPr>
          <w:bCs/>
          <w:szCs w:val="27"/>
          <w:lang w:val="uk-UA"/>
        </w:rPr>
        <w:t xml:space="preserve"> одноголосно.</w:t>
      </w:r>
    </w:p>
    <w:p w14:paraId="2C74F655" w14:textId="49AE7E33" w:rsidR="00A276A0" w:rsidRPr="00ED6AA9" w:rsidRDefault="00A276A0" w:rsidP="00A36315">
      <w:pPr>
        <w:rPr>
          <w:bCs/>
          <w:szCs w:val="27"/>
          <w:lang w:val="uk-UA"/>
        </w:rPr>
      </w:pPr>
    </w:p>
    <w:p w14:paraId="4865AF7E" w14:textId="1195B2CE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1A8D1F04" w14:textId="69D0E846" w:rsidR="00C146A7" w:rsidRPr="00ED6AA9" w:rsidRDefault="00A276A0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Р</w:t>
      </w:r>
      <w:r w:rsidR="00C146A7" w:rsidRPr="00ED6AA9">
        <w:rPr>
          <w:bCs/>
          <w:szCs w:val="27"/>
          <w:lang w:val="uk-UA"/>
        </w:rPr>
        <w:t>озпочати третій етап конкурсу та надати кандида</w:t>
      </w:r>
      <w:r w:rsidR="002B14DC" w:rsidRPr="00ED6AA9">
        <w:rPr>
          <w:bCs/>
          <w:szCs w:val="27"/>
          <w:lang w:val="uk-UA"/>
        </w:rPr>
        <w:t>т</w:t>
      </w:r>
      <w:r w:rsidR="00EA76BE">
        <w:rPr>
          <w:bCs/>
          <w:szCs w:val="27"/>
          <w:lang w:val="uk-UA"/>
        </w:rPr>
        <w:t>ам</w:t>
      </w:r>
      <w:r w:rsidR="00C146A7" w:rsidRPr="00ED6AA9">
        <w:rPr>
          <w:bCs/>
          <w:szCs w:val="27"/>
          <w:lang w:val="uk-UA"/>
        </w:rPr>
        <w:t xml:space="preserve"> одну годину </w:t>
      </w:r>
      <w:r w:rsidR="00A1371D" w:rsidRPr="00ED6AA9">
        <w:rPr>
          <w:szCs w:val="27"/>
          <w:lang w:val="uk-UA"/>
        </w:rPr>
        <w:t>часу</w:t>
      </w:r>
      <w:r w:rsidR="007D5C2C" w:rsidRPr="00ED6AA9">
        <w:rPr>
          <w:szCs w:val="27"/>
          <w:lang w:val="uk-UA"/>
        </w:rPr>
        <w:t xml:space="preserve"> </w:t>
      </w:r>
      <w:r w:rsidR="00C146A7" w:rsidRPr="00ED6AA9">
        <w:rPr>
          <w:bCs/>
          <w:szCs w:val="27"/>
          <w:lang w:val="uk-UA"/>
        </w:rPr>
        <w:t>на розв’язання ситуаційного завдання.</w:t>
      </w:r>
    </w:p>
    <w:p w14:paraId="12A147C4" w14:textId="70878D62" w:rsidR="00C146A7" w:rsidRPr="00ED6AA9" w:rsidRDefault="00C146A7" w:rsidP="00145758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</w:t>
      </w:r>
      <w:r w:rsidR="00514EEF" w:rsidRPr="00ED6AA9">
        <w:rPr>
          <w:bCs/>
          <w:szCs w:val="27"/>
          <w:lang w:val="uk-UA"/>
        </w:rPr>
        <w:t xml:space="preserve">конкурсу </w:t>
      </w:r>
      <w:r w:rsidR="003E269E" w:rsidRPr="00ED6AA9">
        <w:rPr>
          <w:bCs/>
          <w:szCs w:val="27"/>
          <w:lang w:val="uk-UA"/>
        </w:rPr>
        <w:t>Король Л.М.</w:t>
      </w:r>
      <w:r w:rsidRPr="00ED6AA9">
        <w:rPr>
          <w:bCs/>
          <w:szCs w:val="27"/>
          <w:lang w:val="uk-UA"/>
        </w:rPr>
        <w:t xml:space="preserve"> в присутності членів конкурсної комісії та кандидат</w:t>
      </w:r>
      <w:r w:rsidR="00EA76BE">
        <w:rPr>
          <w:bCs/>
          <w:szCs w:val="27"/>
          <w:lang w:val="uk-UA"/>
        </w:rPr>
        <w:t>ів</w:t>
      </w:r>
      <w:r w:rsidR="0043016B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заміщення вакантн</w:t>
      </w:r>
      <w:r w:rsidR="00EA76BE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середнього складу Служби </w:t>
      </w:r>
      <w:r w:rsidR="00B379B2" w:rsidRPr="00ED6AA9">
        <w:rPr>
          <w:bCs/>
          <w:szCs w:val="27"/>
          <w:lang w:val="uk-UA"/>
        </w:rPr>
        <w:t xml:space="preserve">було </w:t>
      </w:r>
      <w:r w:rsidRPr="00ED6AA9">
        <w:rPr>
          <w:bCs/>
          <w:szCs w:val="27"/>
          <w:lang w:val="uk-UA"/>
        </w:rPr>
        <w:t>відкрито опечатан</w:t>
      </w:r>
      <w:r w:rsidR="00EA76BE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конверт</w:t>
      </w:r>
      <w:r w:rsidR="00EA76BE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з варіантами ситуаційних завдань</w:t>
      </w:r>
      <w:r w:rsidR="00B379B2" w:rsidRPr="00ED6AA9">
        <w:rPr>
          <w:bCs/>
          <w:szCs w:val="27"/>
          <w:lang w:val="uk-UA"/>
        </w:rPr>
        <w:t xml:space="preserve"> на </w:t>
      </w:r>
      <w:r w:rsidR="00DF6A32" w:rsidRPr="00ED6AA9">
        <w:rPr>
          <w:bCs/>
          <w:szCs w:val="27"/>
          <w:lang w:val="uk-UA"/>
        </w:rPr>
        <w:lastRenderedPageBreak/>
        <w:t>оголошен</w:t>
      </w:r>
      <w:r w:rsidR="00EA76BE">
        <w:rPr>
          <w:bCs/>
          <w:szCs w:val="27"/>
          <w:lang w:val="uk-UA"/>
        </w:rPr>
        <w:t>і</w:t>
      </w:r>
      <w:r w:rsidR="00B379B2" w:rsidRPr="00ED6AA9">
        <w:rPr>
          <w:bCs/>
          <w:szCs w:val="27"/>
          <w:lang w:val="uk-UA"/>
        </w:rPr>
        <w:t xml:space="preserve"> вакантн</w:t>
      </w:r>
      <w:r w:rsidR="00EA76BE">
        <w:rPr>
          <w:bCs/>
          <w:szCs w:val="27"/>
          <w:lang w:val="uk-UA"/>
        </w:rPr>
        <w:t>і</w:t>
      </w:r>
      <w:r w:rsidR="00B379B2" w:rsidRPr="00ED6AA9">
        <w:rPr>
          <w:bCs/>
          <w:szCs w:val="27"/>
          <w:lang w:val="uk-UA"/>
        </w:rPr>
        <w:t xml:space="preserve"> посад</w:t>
      </w:r>
      <w:r w:rsidR="00EA76BE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та запропоновано </w:t>
      </w:r>
      <w:r w:rsidR="0043016B" w:rsidRPr="00ED6AA9">
        <w:rPr>
          <w:bCs/>
          <w:szCs w:val="27"/>
          <w:lang w:val="uk-UA"/>
        </w:rPr>
        <w:t>кандидат</w:t>
      </w:r>
      <w:r w:rsidR="00EA76BE">
        <w:rPr>
          <w:bCs/>
          <w:szCs w:val="27"/>
          <w:lang w:val="uk-UA"/>
        </w:rPr>
        <w:t>ам</w:t>
      </w:r>
      <w:r w:rsidR="0043016B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витягти один із варіантів. Після отримання </w:t>
      </w:r>
      <w:r w:rsidR="00B379B2" w:rsidRPr="00ED6AA9">
        <w:rPr>
          <w:bCs/>
          <w:szCs w:val="27"/>
          <w:lang w:val="uk-UA"/>
        </w:rPr>
        <w:t>ситуаційних завдань</w:t>
      </w:r>
      <w:r w:rsidRPr="00ED6AA9">
        <w:rPr>
          <w:bCs/>
          <w:szCs w:val="27"/>
          <w:lang w:val="uk-UA"/>
        </w:rPr>
        <w:t xml:space="preserve">, зафіксовано час початку </w:t>
      </w:r>
      <w:r w:rsidR="00B379B2" w:rsidRPr="00ED6AA9">
        <w:rPr>
          <w:bCs/>
          <w:szCs w:val="27"/>
          <w:lang w:val="uk-UA"/>
        </w:rPr>
        <w:t>їх</w:t>
      </w:r>
      <w:r w:rsidRPr="00ED6AA9">
        <w:rPr>
          <w:bCs/>
          <w:szCs w:val="27"/>
          <w:lang w:val="uk-UA"/>
        </w:rPr>
        <w:t xml:space="preserve"> розв’язання – </w:t>
      </w:r>
      <w:r w:rsidR="002530EA">
        <w:rPr>
          <w:bCs/>
          <w:szCs w:val="27"/>
          <w:lang w:val="uk-UA"/>
        </w:rPr>
        <w:t>13</w:t>
      </w:r>
      <w:r w:rsidR="006311DB" w:rsidRPr="003C0D81">
        <w:rPr>
          <w:bCs/>
          <w:szCs w:val="27"/>
          <w:lang w:val="uk-UA"/>
        </w:rPr>
        <w:t>.</w:t>
      </w:r>
      <w:r w:rsidR="002530EA">
        <w:rPr>
          <w:bCs/>
          <w:szCs w:val="27"/>
          <w:lang w:val="uk-UA"/>
        </w:rPr>
        <w:t>30</w:t>
      </w:r>
      <w:r w:rsidRPr="00ED6AA9">
        <w:rPr>
          <w:bCs/>
          <w:szCs w:val="27"/>
          <w:lang w:val="uk-UA"/>
        </w:rPr>
        <w:t xml:space="preserve"> год.</w:t>
      </w:r>
    </w:p>
    <w:p w14:paraId="6260D6CE" w14:textId="18EFC5F2" w:rsidR="00C146A7" w:rsidRPr="00ED6AA9" w:rsidRDefault="00C146A7" w:rsidP="00CB1E53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</w:t>
      </w:r>
      <w:r w:rsidR="00514EEF" w:rsidRPr="00ED6AA9">
        <w:rPr>
          <w:bCs/>
          <w:szCs w:val="27"/>
          <w:lang w:val="uk-UA"/>
        </w:rPr>
        <w:t xml:space="preserve"> конкурсу</w:t>
      </w:r>
      <w:r w:rsidR="003E269E" w:rsidRPr="00ED6AA9">
        <w:rPr>
          <w:bCs/>
          <w:szCs w:val="27"/>
          <w:lang w:val="uk-UA"/>
        </w:rPr>
        <w:t>, по завершенню 1 години часу</w:t>
      </w:r>
      <w:r w:rsidR="0095177E" w:rsidRPr="00ED6AA9">
        <w:rPr>
          <w:bCs/>
          <w:szCs w:val="27"/>
          <w:lang w:val="uk-UA"/>
        </w:rPr>
        <w:t xml:space="preserve">, </w:t>
      </w:r>
      <w:r w:rsidRPr="00ED6AA9">
        <w:rPr>
          <w:bCs/>
          <w:szCs w:val="27"/>
          <w:lang w:val="uk-UA"/>
        </w:rPr>
        <w:t xml:space="preserve">передав членам конкурсної комісії </w:t>
      </w:r>
      <w:r w:rsidR="0095177E" w:rsidRPr="00ED6AA9">
        <w:rPr>
          <w:bCs/>
          <w:szCs w:val="27"/>
          <w:lang w:val="uk-UA"/>
        </w:rPr>
        <w:t>відповід</w:t>
      </w:r>
      <w:r w:rsidR="002E76A3">
        <w:rPr>
          <w:bCs/>
          <w:szCs w:val="27"/>
          <w:lang w:val="uk-UA"/>
        </w:rPr>
        <w:t>і</w:t>
      </w:r>
      <w:r w:rsidR="0095177E" w:rsidRPr="00ED6AA9">
        <w:rPr>
          <w:bCs/>
          <w:szCs w:val="27"/>
          <w:lang w:val="uk-UA"/>
        </w:rPr>
        <w:t xml:space="preserve"> кандидат</w:t>
      </w:r>
      <w:r w:rsidR="002E76A3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з розв’язаним</w:t>
      </w:r>
      <w:r w:rsidR="00915C9D" w:rsidRPr="00ED6AA9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ситуаційн</w:t>
      </w:r>
      <w:r w:rsidR="00915C9D" w:rsidRPr="00ED6AA9">
        <w:rPr>
          <w:bCs/>
          <w:szCs w:val="27"/>
          <w:lang w:val="uk-UA"/>
        </w:rPr>
        <w:t>ими</w:t>
      </w:r>
      <w:r w:rsidRPr="00ED6AA9">
        <w:rPr>
          <w:bCs/>
          <w:szCs w:val="27"/>
          <w:lang w:val="uk-UA"/>
        </w:rPr>
        <w:t xml:space="preserve"> завдання</w:t>
      </w:r>
      <w:r w:rsidR="00915C9D" w:rsidRPr="00ED6AA9">
        <w:rPr>
          <w:bCs/>
          <w:szCs w:val="27"/>
          <w:lang w:val="uk-UA"/>
        </w:rPr>
        <w:t>ми</w:t>
      </w:r>
      <w:r w:rsidRPr="00ED6AA9">
        <w:rPr>
          <w:bCs/>
          <w:szCs w:val="27"/>
          <w:lang w:val="uk-UA"/>
        </w:rPr>
        <w:t xml:space="preserve"> для визначення результатів.</w:t>
      </w:r>
    </w:p>
    <w:p w14:paraId="381D8609" w14:textId="7CB634FA" w:rsidR="00C146A7" w:rsidRPr="00ED6AA9" w:rsidRDefault="00C146A7" w:rsidP="00A3631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Членами конкурсної комісії визначено результат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="00514EEF" w:rsidRPr="00ED6AA9">
        <w:rPr>
          <w:bCs/>
          <w:szCs w:val="27"/>
          <w:lang w:val="uk-UA"/>
        </w:rPr>
        <w:t>,</w:t>
      </w:r>
      <w:r w:rsidRPr="00ED6AA9">
        <w:rPr>
          <w:bCs/>
          <w:szCs w:val="27"/>
          <w:lang w:val="uk-UA"/>
        </w:rPr>
        <w:t xml:space="preserve"> згідно з вимогами до професійної компетентності кандида</w:t>
      </w:r>
      <w:r w:rsidR="00B379B2" w:rsidRPr="00ED6AA9">
        <w:rPr>
          <w:bCs/>
          <w:szCs w:val="27"/>
          <w:lang w:val="uk-UA"/>
        </w:rPr>
        <w:t>т</w:t>
      </w:r>
      <w:r w:rsidR="002E76A3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відповідно до умов проведення конкурсу. Результат оцінювання кожним членом конкурсної комісії занесен</w:t>
      </w:r>
      <w:r w:rsidR="00D617E3"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відомостей про результати розв’язання ситуаційних завдань та передані адміністратору для узагальнення.</w:t>
      </w:r>
    </w:p>
    <w:p w14:paraId="5FABE202" w14:textId="367D623E" w:rsidR="00C146A7" w:rsidRPr="00ED6AA9" w:rsidRDefault="00C146A7" w:rsidP="00A3631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</w:t>
      </w:r>
      <w:r w:rsidR="00200DF8" w:rsidRPr="00ED6AA9">
        <w:rPr>
          <w:bCs/>
          <w:szCs w:val="27"/>
          <w:lang w:val="uk-UA"/>
        </w:rPr>
        <w:t xml:space="preserve">конкурсу </w:t>
      </w:r>
      <w:r w:rsidRPr="00ED6AA9">
        <w:rPr>
          <w:bCs/>
          <w:szCs w:val="27"/>
          <w:lang w:val="uk-UA"/>
        </w:rPr>
        <w:t>узагальнено результат розв’язання ситуаційних завдань кандидат</w:t>
      </w:r>
      <w:r w:rsidR="002E76A3">
        <w:rPr>
          <w:bCs/>
          <w:szCs w:val="27"/>
          <w:lang w:val="uk-UA"/>
        </w:rPr>
        <w:t>ами</w:t>
      </w:r>
      <w:r w:rsidRPr="00ED6AA9">
        <w:rPr>
          <w:bCs/>
          <w:szCs w:val="27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</w:t>
      </w:r>
      <w:r w:rsidR="002E76A3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>. Узагальнен</w:t>
      </w:r>
      <w:r w:rsidR="00D617E3"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результат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Pr="00ED6AA9">
        <w:rPr>
          <w:bCs/>
          <w:szCs w:val="27"/>
          <w:lang w:val="uk-UA"/>
        </w:rPr>
        <w:t xml:space="preserve"> передано для оголошення </w:t>
      </w:r>
      <w:r w:rsidR="00AC4EE6" w:rsidRPr="00ED6AA9">
        <w:rPr>
          <w:bCs/>
          <w:szCs w:val="27"/>
          <w:lang w:val="uk-UA"/>
        </w:rPr>
        <w:t>г</w:t>
      </w:r>
      <w:r w:rsidRPr="00ED6AA9">
        <w:rPr>
          <w:bCs/>
          <w:szCs w:val="27"/>
          <w:lang w:val="uk-UA"/>
        </w:rPr>
        <w:t>олові конкурсної комісії.</w:t>
      </w:r>
    </w:p>
    <w:p w14:paraId="600A3F4A" w14:textId="212D5172" w:rsidR="00C146A7" w:rsidRDefault="00C146A7" w:rsidP="00A36315">
      <w:pPr>
        <w:tabs>
          <w:tab w:val="left" w:pos="0"/>
        </w:tabs>
        <w:rPr>
          <w:b/>
          <w:szCs w:val="27"/>
          <w:lang w:val="uk-UA"/>
        </w:rPr>
      </w:pPr>
    </w:p>
    <w:p w14:paraId="629A4553" w14:textId="77777777" w:rsidR="00B23108" w:rsidRPr="00ED6AA9" w:rsidRDefault="00B23108" w:rsidP="00A36315">
      <w:pPr>
        <w:tabs>
          <w:tab w:val="left" w:pos="0"/>
        </w:tabs>
        <w:rPr>
          <w:b/>
          <w:szCs w:val="27"/>
          <w:lang w:val="uk-UA"/>
        </w:rPr>
      </w:pPr>
    </w:p>
    <w:p w14:paraId="0A87F644" w14:textId="2F509FD0" w:rsidR="00A276A0" w:rsidRPr="00F301B6" w:rsidRDefault="00CB1E53" w:rsidP="00A36315">
      <w:pPr>
        <w:tabs>
          <w:tab w:val="left" w:pos="0"/>
        </w:tabs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ІІІ. СЛ</w:t>
      </w:r>
      <w:r w:rsidR="00A276A0" w:rsidRPr="00F301B6">
        <w:rPr>
          <w:b/>
          <w:sz w:val="27"/>
          <w:szCs w:val="27"/>
          <w:lang w:val="uk-UA"/>
        </w:rPr>
        <w:t>УХАЛИ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37259A76" w14:textId="2FEE94DA" w:rsidR="00BF3FD9" w:rsidRDefault="00C102EC" w:rsidP="00BF3FD9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C146A7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C146A7" w:rsidRPr="00ED6AA9">
        <w:rPr>
          <w:szCs w:val="27"/>
          <w:lang w:val="uk-UA"/>
        </w:rPr>
        <w:t>.</w:t>
      </w:r>
      <w:r w:rsidR="00C146A7" w:rsidRPr="00ED6AA9">
        <w:rPr>
          <w:bCs/>
          <w:szCs w:val="27"/>
          <w:lang w:val="uk-UA"/>
        </w:rPr>
        <w:t>, який оголосив узагальнен</w:t>
      </w:r>
      <w:r w:rsidR="00D617E3">
        <w:rPr>
          <w:bCs/>
          <w:szCs w:val="27"/>
          <w:lang w:val="uk-UA"/>
        </w:rPr>
        <w:t>ий</w:t>
      </w:r>
      <w:r w:rsidR="00C146A7" w:rsidRPr="00ED6AA9">
        <w:rPr>
          <w:bCs/>
          <w:szCs w:val="27"/>
          <w:lang w:val="uk-UA"/>
        </w:rPr>
        <w:t xml:space="preserve"> адміністратором результат оцінювання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="00C146A7"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="00C146A7" w:rsidRPr="00ED6AA9">
        <w:rPr>
          <w:bCs/>
          <w:szCs w:val="27"/>
          <w:lang w:val="uk-UA"/>
        </w:rPr>
        <w:t xml:space="preserve"> кандидат</w:t>
      </w:r>
      <w:r w:rsidR="002E76A3">
        <w:rPr>
          <w:bCs/>
          <w:szCs w:val="27"/>
          <w:lang w:val="uk-UA"/>
        </w:rPr>
        <w:t>ами</w:t>
      </w:r>
      <w:r w:rsidR="00C146A7" w:rsidRPr="00ED6AA9">
        <w:rPr>
          <w:bCs/>
          <w:szCs w:val="27"/>
          <w:lang w:val="uk-UA"/>
        </w:rPr>
        <w:t xml:space="preserve"> на зайняття вакантн</w:t>
      </w:r>
      <w:r w:rsidR="002E76A3">
        <w:rPr>
          <w:bCs/>
          <w:szCs w:val="27"/>
          <w:lang w:val="uk-UA"/>
        </w:rPr>
        <w:t>их</w:t>
      </w:r>
      <w:r w:rsidR="00C146A7" w:rsidRPr="00ED6AA9">
        <w:rPr>
          <w:bCs/>
          <w:szCs w:val="27"/>
          <w:lang w:val="uk-UA"/>
        </w:rPr>
        <w:t xml:space="preserve"> посад середнього складу </w:t>
      </w:r>
      <w:r w:rsidR="006B500F" w:rsidRPr="00ED6AA9">
        <w:rPr>
          <w:bCs/>
          <w:szCs w:val="27"/>
          <w:lang w:val="uk-UA"/>
        </w:rPr>
        <w:t xml:space="preserve">Служби </w:t>
      </w:r>
      <w:r w:rsidR="00C146A7" w:rsidRPr="00ED6AA9">
        <w:rPr>
          <w:bCs/>
          <w:szCs w:val="27"/>
          <w:lang w:val="uk-UA"/>
        </w:rPr>
        <w:t>ТУ С</w:t>
      </w:r>
      <w:r w:rsidR="006B500F" w:rsidRPr="00ED6AA9">
        <w:rPr>
          <w:bCs/>
          <w:szCs w:val="27"/>
          <w:lang w:val="uk-UA"/>
        </w:rPr>
        <w:t>лужби</w:t>
      </w:r>
      <w:r w:rsidR="00C146A7" w:rsidRPr="00ED6AA9">
        <w:rPr>
          <w:bCs/>
          <w:szCs w:val="27"/>
          <w:lang w:val="uk-UA"/>
        </w:rPr>
        <w:t>.</w:t>
      </w:r>
    </w:p>
    <w:p w14:paraId="6ED13999" w14:textId="77777777" w:rsidR="00B64106" w:rsidRPr="00ED6AA9" w:rsidRDefault="00B64106" w:rsidP="00BF3FD9">
      <w:pPr>
        <w:ind w:firstLine="709"/>
        <w:rPr>
          <w:bCs/>
          <w:szCs w:val="27"/>
          <w:lang w:val="uk-UA"/>
        </w:rPr>
      </w:pPr>
    </w:p>
    <w:p w14:paraId="2579B803" w14:textId="39D7164D" w:rsidR="00BF3FD9" w:rsidRPr="00ED6AA9" w:rsidRDefault="00BF3FD9" w:rsidP="00BF3FD9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43"/>
        <w:gridCol w:w="6403"/>
        <w:gridCol w:w="2693"/>
      </w:tblGrid>
      <w:tr w:rsidR="009F49AD" w:rsidRPr="00796898" w14:paraId="216B69B3" w14:textId="77777777" w:rsidTr="003F3BC9">
        <w:tc>
          <w:tcPr>
            <w:tcW w:w="543" w:type="dxa"/>
            <w:vAlign w:val="center"/>
          </w:tcPr>
          <w:p w14:paraId="01399A26" w14:textId="614722A7" w:rsidR="009F49AD" w:rsidRPr="00796898" w:rsidRDefault="009F49AD" w:rsidP="0079689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403" w:type="dxa"/>
            <w:vAlign w:val="center"/>
          </w:tcPr>
          <w:p w14:paraId="6A9091E5" w14:textId="1201B27E" w:rsidR="009F49AD" w:rsidRDefault="009F49AD" w:rsidP="007968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</w:p>
          <w:p w14:paraId="5AC0F79B" w14:textId="3527371D" w:rsidR="009F49AD" w:rsidRPr="00796898" w:rsidRDefault="009F49AD" w:rsidP="007968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2693" w:type="dxa"/>
            <w:vAlign w:val="center"/>
          </w:tcPr>
          <w:p w14:paraId="0CA7EE3E" w14:textId="6F17B5E3" w:rsidR="009F49AD" w:rsidRPr="00796898" w:rsidRDefault="009F49AD" w:rsidP="004334CA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</w:p>
        </w:tc>
      </w:tr>
      <w:tr w:rsidR="009F49AD" w:rsidRPr="00796898" w14:paraId="628AD0F6" w14:textId="77777777" w:rsidTr="009F49AD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6E4830F3" w14:textId="2C15793B" w:rsidR="009F49AD" w:rsidRPr="00796898" w:rsidRDefault="002530EA" w:rsidP="00D40C65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2530EA">
              <w:rPr>
                <w:b/>
                <w:szCs w:val="26"/>
                <w:lang w:val="uk-UA" w:bidi="en-US"/>
              </w:rPr>
              <w:t xml:space="preserve">Командир 4 взводу охорони (м. Волочиськ) 1 підрозділу охорони (м. Хмельницький) </w:t>
            </w:r>
            <w:r w:rsidRPr="002530EA">
              <w:rPr>
                <w:b/>
                <w:szCs w:val="26"/>
                <w:lang w:val="uk-UA"/>
              </w:rPr>
              <w:t>–</w:t>
            </w:r>
            <w:r w:rsidRPr="002530EA">
              <w:rPr>
                <w:b/>
                <w:szCs w:val="26"/>
              </w:rPr>
              <w:t xml:space="preserve"> 1 посада</w:t>
            </w:r>
          </w:p>
        </w:tc>
      </w:tr>
      <w:tr w:rsidR="002E76A3" w:rsidRPr="00796898" w14:paraId="19A22E02" w14:textId="77777777" w:rsidTr="003F3BC9">
        <w:tc>
          <w:tcPr>
            <w:tcW w:w="543" w:type="dxa"/>
          </w:tcPr>
          <w:p w14:paraId="05BE3863" w14:textId="50A54CD1" w:rsidR="002E76A3" w:rsidRPr="009F49AD" w:rsidRDefault="002E76A3" w:rsidP="002E76A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403" w:type="dxa"/>
          </w:tcPr>
          <w:p w14:paraId="42B0DA08" w14:textId="5EA132F7" w:rsidR="002E76A3" w:rsidRPr="009F49AD" w:rsidRDefault="002530EA" w:rsidP="002E76A3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Тальчинський</w:t>
            </w:r>
            <w:proofErr w:type="spellEnd"/>
            <w:r>
              <w:rPr>
                <w:szCs w:val="28"/>
                <w:lang w:val="uk-UA"/>
              </w:rPr>
              <w:t xml:space="preserve"> Антон Антонович</w:t>
            </w:r>
          </w:p>
        </w:tc>
        <w:tc>
          <w:tcPr>
            <w:tcW w:w="2693" w:type="dxa"/>
          </w:tcPr>
          <w:p w14:paraId="15A943FE" w14:textId="2D0C9A9A" w:rsidR="002E76A3" w:rsidRPr="001E466A" w:rsidRDefault="004018A2" w:rsidP="002E7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10,7</w:t>
            </w:r>
          </w:p>
        </w:tc>
      </w:tr>
      <w:tr w:rsidR="002E76A3" w:rsidRPr="00796898" w14:paraId="40CDAB53" w14:textId="77777777" w:rsidTr="002E76A3">
        <w:tc>
          <w:tcPr>
            <w:tcW w:w="9639" w:type="dxa"/>
            <w:gridSpan w:val="3"/>
            <w:shd w:val="clear" w:color="auto" w:fill="BFBFBF" w:themeFill="background1" w:themeFillShade="BF"/>
          </w:tcPr>
          <w:p w14:paraId="0490C477" w14:textId="78F4E6D2" w:rsidR="002E76A3" w:rsidRDefault="002530EA" w:rsidP="00796898">
            <w:pPr>
              <w:jc w:val="center"/>
              <w:rPr>
                <w:szCs w:val="28"/>
                <w:lang w:val="uk-UA"/>
              </w:rPr>
            </w:pPr>
            <w:r w:rsidRPr="00AF53AB">
              <w:rPr>
                <w:b/>
                <w:szCs w:val="26"/>
                <w:lang w:val="uk-UA" w:bidi="en-US"/>
              </w:rPr>
              <w:t xml:space="preserve">Командир 5 взводу охорони (м. Шепетівка) 1 підрозділу охорони (м. Хмельницький) </w:t>
            </w:r>
            <w:r w:rsidRPr="00AF53AB">
              <w:rPr>
                <w:b/>
                <w:szCs w:val="26"/>
                <w:lang w:val="uk-UA"/>
              </w:rPr>
              <w:t>–</w:t>
            </w:r>
            <w:r w:rsidRPr="00AF53AB">
              <w:rPr>
                <w:b/>
                <w:szCs w:val="26"/>
              </w:rPr>
              <w:t xml:space="preserve"> 1 посада</w:t>
            </w:r>
          </w:p>
        </w:tc>
      </w:tr>
      <w:tr w:rsidR="002E76A3" w:rsidRPr="00796898" w14:paraId="200E1ABC" w14:textId="77777777" w:rsidTr="003F3BC9">
        <w:tc>
          <w:tcPr>
            <w:tcW w:w="543" w:type="dxa"/>
          </w:tcPr>
          <w:p w14:paraId="7B05FBCC" w14:textId="3057583D" w:rsidR="002E76A3" w:rsidRPr="009F49AD" w:rsidRDefault="002E76A3" w:rsidP="002E76A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403" w:type="dxa"/>
          </w:tcPr>
          <w:p w14:paraId="2F99ACA2" w14:textId="5D561239" w:rsidR="002E76A3" w:rsidRDefault="002530EA" w:rsidP="002E76A3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Липко</w:t>
            </w:r>
            <w:proofErr w:type="spellEnd"/>
            <w:r>
              <w:rPr>
                <w:szCs w:val="28"/>
                <w:lang w:val="uk-UA"/>
              </w:rPr>
              <w:t xml:space="preserve"> Євген Миколайович</w:t>
            </w:r>
          </w:p>
        </w:tc>
        <w:tc>
          <w:tcPr>
            <w:tcW w:w="2693" w:type="dxa"/>
          </w:tcPr>
          <w:p w14:paraId="35808F81" w14:textId="187B8E0E" w:rsidR="002E76A3" w:rsidRDefault="004018A2" w:rsidP="002E7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13,4</w:t>
            </w:r>
          </w:p>
        </w:tc>
      </w:tr>
      <w:tr w:rsidR="002E76A3" w:rsidRPr="00796898" w14:paraId="5169B050" w14:textId="77777777" w:rsidTr="002E76A3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F7AB474" w14:textId="21F134F2" w:rsidR="002E76A3" w:rsidRDefault="002530EA" w:rsidP="002E76A3">
            <w:pPr>
              <w:jc w:val="center"/>
              <w:rPr>
                <w:szCs w:val="28"/>
                <w:lang w:val="uk-UA"/>
              </w:rPr>
            </w:pPr>
            <w:r w:rsidRPr="00AF53AB">
              <w:rPr>
                <w:b/>
                <w:szCs w:val="26"/>
                <w:lang w:val="uk-UA" w:bidi="en-US"/>
              </w:rPr>
              <w:t xml:space="preserve">Командир 6 взводу охорони (м. Кам’янець-Подільський) 2 підрозділу охорони (м. Кам’янець-Подільський ) </w:t>
            </w:r>
            <w:r w:rsidRPr="00AF53AB">
              <w:rPr>
                <w:b/>
                <w:szCs w:val="26"/>
                <w:lang w:val="uk-UA"/>
              </w:rPr>
              <w:t>–</w:t>
            </w:r>
            <w:r w:rsidRPr="00AF53AB">
              <w:rPr>
                <w:b/>
                <w:szCs w:val="26"/>
              </w:rPr>
              <w:t xml:space="preserve"> 1 посада</w:t>
            </w:r>
          </w:p>
        </w:tc>
      </w:tr>
      <w:tr w:rsidR="002E76A3" w:rsidRPr="00796898" w14:paraId="3753D19A" w14:textId="77777777" w:rsidTr="003F3BC9">
        <w:tc>
          <w:tcPr>
            <w:tcW w:w="543" w:type="dxa"/>
          </w:tcPr>
          <w:p w14:paraId="3221A46D" w14:textId="023FDE6B" w:rsidR="002E76A3" w:rsidRPr="009F49AD" w:rsidRDefault="002530EA" w:rsidP="002E76A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  <w:r w:rsidR="002E76A3">
              <w:rPr>
                <w:bCs/>
                <w:szCs w:val="28"/>
              </w:rPr>
              <w:t>.</w:t>
            </w:r>
          </w:p>
        </w:tc>
        <w:tc>
          <w:tcPr>
            <w:tcW w:w="6403" w:type="dxa"/>
          </w:tcPr>
          <w:p w14:paraId="4FADB5E0" w14:textId="5438F9A9" w:rsidR="002E76A3" w:rsidRDefault="002530EA" w:rsidP="002E76A3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Борщовецький</w:t>
            </w:r>
            <w:proofErr w:type="spellEnd"/>
            <w:r>
              <w:rPr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2693" w:type="dxa"/>
          </w:tcPr>
          <w:p w14:paraId="562728C4" w14:textId="48C09F11" w:rsidR="002E76A3" w:rsidRDefault="004018A2" w:rsidP="002E7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11,4</w:t>
            </w:r>
          </w:p>
        </w:tc>
      </w:tr>
    </w:tbl>
    <w:p w14:paraId="0FFBE662" w14:textId="77777777" w:rsidR="00C51519" w:rsidRPr="00B23108" w:rsidRDefault="00C51519" w:rsidP="00A36315">
      <w:pPr>
        <w:ind w:right="-108" w:firstLine="709"/>
        <w:rPr>
          <w:rFonts w:eastAsia="Calibri"/>
          <w:bCs/>
          <w:szCs w:val="12"/>
          <w:lang w:val="uk-UA"/>
        </w:rPr>
      </w:pPr>
    </w:p>
    <w:p w14:paraId="0D354AE0" w14:textId="3C7F3DF0" w:rsidR="00D718D4" w:rsidRPr="00ED6AA9" w:rsidRDefault="00C102EC" w:rsidP="00A36315">
      <w:pPr>
        <w:ind w:right="-108" w:firstLine="709"/>
        <w:rPr>
          <w:szCs w:val="27"/>
          <w:lang w:val="uk-UA"/>
        </w:rPr>
      </w:pPr>
      <w:r w:rsidRPr="00ED6AA9">
        <w:rPr>
          <w:rFonts w:eastAsia="Calibri"/>
          <w:bCs/>
          <w:szCs w:val="27"/>
          <w:lang w:val="uk-UA"/>
        </w:rPr>
        <w:t>Голова</w:t>
      </w:r>
      <w:r w:rsidR="00C05782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bCs/>
          <w:szCs w:val="27"/>
          <w:lang w:val="uk-UA"/>
        </w:rPr>
        <w:t>Яресько</w:t>
      </w:r>
      <w:proofErr w:type="spellEnd"/>
      <w:r w:rsidR="00C643E1">
        <w:rPr>
          <w:bCs/>
          <w:szCs w:val="27"/>
          <w:lang w:val="uk-UA"/>
        </w:rPr>
        <w:t xml:space="preserve"> П.І</w:t>
      </w:r>
      <w:r w:rsidR="00C05782" w:rsidRPr="00ED6AA9">
        <w:rPr>
          <w:bCs/>
          <w:szCs w:val="27"/>
          <w:lang w:val="uk-UA"/>
        </w:rPr>
        <w:t>. з</w:t>
      </w:r>
      <w:r w:rsidR="00C05782" w:rsidRPr="00ED6AA9">
        <w:rPr>
          <w:szCs w:val="27"/>
          <w:lang w:val="uk-UA"/>
        </w:rPr>
        <w:t>апропонував затвердити результат</w:t>
      </w:r>
      <w:r w:rsidR="002E76A3">
        <w:rPr>
          <w:szCs w:val="27"/>
          <w:lang w:val="uk-UA"/>
        </w:rPr>
        <w:t>и</w:t>
      </w:r>
      <w:r w:rsidR="00C05782" w:rsidRPr="00ED6AA9">
        <w:rPr>
          <w:szCs w:val="27"/>
          <w:lang w:val="uk-UA"/>
        </w:rPr>
        <w:t xml:space="preserve"> </w:t>
      </w:r>
      <w:r w:rsidR="00C05782" w:rsidRPr="00ED6AA9">
        <w:rPr>
          <w:bCs/>
          <w:szCs w:val="27"/>
          <w:lang w:val="uk-UA"/>
        </w:rPr>
        <w:t xml:space="preserve">оцінювання розв’язання ситуаційних завдань </w:t>
      </w:r>
      <w:r w:rsidR="00D718D4" w:rsidRPr="00ED6AA9">
        <w:rPr>
          <w:bCs/>
          <w:szCs w:val="27"/>
          <w:lang w:val="uk-UA"/>
        </w:rPr>
        <w:t>та вважати таким</w:t>
      </w:r>
      <w:r w:rsidR="002E76A3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, що пройш</w:t>
      </w:r>
      <w:r w:rsidR="002E76A3">
        <w:rPr>
          <w:bCs/>
          <w:szCs w:val="27"/>
          <w:lang w:val="uk-UA"/>
        </w:rPr>
        <w:t>ли</w:t>
      </w:r>
      <w:r w:rsidR="00D718D4" w:rsidRPr="00ED6AA9">
        <w:rPr>
          <w:bCs/>
          <w:szCs w:val="27"/>
          <w:lang w:val="uk-UA"/>
        </w:rPr>
        <w:t xml:space="preserve"> </w:t>
      </w:r>
      <w:r w:rsidR="00915C9D" w:rsidRPr="00ED6AA9">
        <w:rPr>
          <w:bCs/>
          <w:szCs w:val="27"/>
          <w:lang w:val="uk-UA"/>
        </w:rPr>
        <w:t xml:space="preserve">даний етап </w:t>
      </w:r>
      <w:r w:rsidR="00D718D4" w:rsidRPr="00ED6AA9">
        <w:rPr>
          <w:bCs/>
          <w:szCs w:val="27"/>
          <w:lang w:val="uk-UA"/>
        </w:rPr>
        <w:t>конкурс</w:t>
      </w:r>
      <w:r w:rsidR="00915C9D" w:rsidRPr="00ED6AA9">
        <w:rPr>
          <w:bCs/>
          <w:szCs w:val="27"/>
          <w:lang w:val="uk-UA"/>
        </w:rPr>
        <w:t>у</w:t>
      </w:r>
      <w:r w:rsidR="00D718D4" w:rsidRPr="00ED6AA9">
        <w:rPr>
          <w:bCs/>
          <w:szCs w:val="27"/>
          <w:lang w:val="uk-UA"/>
        </w:rPr>
        <w:t xml:space="preserve"> та допущен</w:t>
      </w:r>
      <w:r w:rsidR="002E76A3">
        <w:rPr>
          <w:bCs/>
          <w:szCs w:val="27"/>
          <w:lang w:val="uk-UA"/>
        </w:rPr>
        <w:t>і</w:t>
      </w:r>
      <w:r w:rsidR="00D718D4" w:rsidRPr="00ED6AA9">
        <w:rPr>
          <w:bCs/>
          <w:szCs w:val="27"/>
          <w:lang w:val="uk-UA"/>
        </w:rPr>
        <w:t xml:space="preserve"> до наступного</w:t>
      </w:r>
      <w:r w:rsidR="00D81B84" w:rsidRPr="00ED6AA9">
        <w:rPr>
          <w:bCs/>
          <w:szCs w:val="27"/>
          <w:lang w:val="uk-UA"/>
        </w:rPr>
        <w:t xml:space="preserve"> </w:t>
      </w:r>
      <w:r w:rsidR="006B500F" w:rsidRPr="00ED6AA9">
        <w:rPr>
          <w:bCs/>
          <w:szCs w:val="27"/>
          <w:lang w:val="uk-UA"/>
        </w:rPr>
        <w:t>етапу конкурсу (</w:t>
      </w:r>
      <w:r w:rsidR="006B500F" w:rsidRPr="00ED6AA9">
        <w:rPr>
          <w:bCs/>
          <w:i/>
          <w:szCs w:val="27"/>
          <w:lang w:val="uk-UA"/>
        </w:rPr>
        <w:t>співбесіди</w:t>
      </w:r>
      <w:r w:rsidR="006B500F" w:rsidRPr="00ED6AA9">
        <w:rPr>
          <w:bCs/>
          <w:szCs w:val="27"/>
          <w:lang w:val="uk-UA"/>
        </w:rPr>
        <w:t>)</w:t>
      </w:r>
      <w:r w:rsidR="00D81B84" w:rsidRPr="00ED6AA9">
        <w:rPr>
          <w:szCs w:val="27"/>
          <w:lang w:val="uk-UA"/>
        </w:rPr>
        <w:t xml:space="preserve"> </w:t>
      </w:r>
      <w:r w:rsidR="002E76A3">
        <w:rPr>
          <w:szCs w:val="27"/>
          <w:lang w:val="uk-UA"/>
        </w:rPr>
        <w:t xml:space="preserve">                     </w:t>
      </w:r>
      <w:r w:rsidR="004018A2">
        <w:rPr>
          <w:szCs w:val="27"/>
          <w:lang w:val="uk-UA"/>
        </w:rPr>
        <w:t>3</w:t>
      </w:r>
      <w:r w:rsidR="00D718D4" w:rsidRPr="00ED6AA9">
        <w:rPr>
          <w:bCs/>
          <w:szCs w:val="27"/>
          <w:lang w:val="uk-UA"/>
        </w:rPr>
        <w:t xml:space="preserve"> кандидат</w:t>
      </w:r>
      <w:r w:rsidR="002E76A3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.</w:t>
      </w:r>
    </w:p>
    <w:p w14:paraId="1511E5C0" w14:textId="77777777" w:rsidR="00BA18FD" w:rsidRPr="00ED6AA9" w:rsidRDefault="00BA18FD" w:rsidP="00A36315">
      <w:pPr>
        <w:rPr>
          <w:b/>
          <w:i/>
          <w:iCs/>
          <w:szCs w:val="27"/>
          <w:lang w:val="uk-UA"/>
        </w:rPr>
      </w:pPr>
    </w:p>
    <w:p w14:paraId="21835101" w14:textId="54E5F5C2" w:rsidR="00A276A0" w:rsidRPr="00F301B6" w:rsidRDefault="00AB1F12" w:rsidP="00A36315">
      <w:pPr>
        <w:rPr>
          <w:b/>
          <w:i/>
          <w:i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5C049FED" w14:textId="302292D7" w:rsidR="00C146A7" w:rsidRPr="00ED6AA9" w:rsidRDefault="00BF3FD9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bCs/>
          <w:szCs w:val="27"/>
          <w:lang w:val="uk-UA"/>
        </w:rPr>
        <w:t xml:space="preserve"> – одноголосно.</w:t>
      </w:r>
    </w:p>
    <w:p w14:paraId="75A85D66" w14:textId="5FF79D19" w:rsidR="00A276A0" w:rsidRDefault="00A276A0" w:rsidP="00A36315">
      <w:pPr>
        <w:rPr>
          <w:bCs/>
          <w:szCs w:val="27"/>
          <w:lang w:val="uk-UA"/>
        </w:rPr>
      </w:pPr>
    </w:p>
    <w:p w14:paraId="3952B840" w14:textId="357345DE" w:rsidR="00B64106" w:rsidRDefault="00B64106" w:rsidP="00A36315">
      <w:pPr>
        <w:rPr>
          <w:bCs/>
          <w:szCs w:val="27"/>
          <w:lang w:val="uk-UA"/>
        </w:rPr>
      </w:pPr>
    </w:p>
    <w:p w14:paraId="224C2E97" w14:textId="77777777" w:rsidR="00B64106" w:rsidRPr="00ED6AA9" w:rsidRDefault="00B64106" w:rsidP="00A36315">
      <w:pPr>
        <w:rPr>
          <w:bCs/>
          <w:szCs w:val="27"/>
          <w:lang w:val="uk-UA"/>
        </w:rPr>
      </w:pPr>
    </w:p>
    <w:p w14:paraId="3F9E4CB9" w14:textId="36F931D3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49FB03A5" w14:textId="2E77A7F0" w:rsidR="00D718D4" w:rsidRPr="00ED6AA9" w:rsidRDefault="00D718D4" w:rsidP="00A36315">
      <w:pPr>
        <w:ind w:firstLine="708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до </w:t>
      </w:r>
      <w:r w:rsidR="005C0813" w:rsidRPr="00ED6AA9">
        <w:rPr>
          <w:szCs w:val="27"/>
          <w:lang w:val="uk-UA"/>
        </w:rPr>
        <w:t>четвертого етапу конкурсу (</w:t>
      </w:r>
      <w:r w:rsidRPr="00ED6AA9">
        <w:rPr>
          <w:i/>
          <w:szCs w:val="27"/>
          <w:lang w:val="uk-UA"/>
        </w:rPr>
        <w:t>співбесіди</w:t>
      </w:r>
      <w:r w:rsidR="005C0813" w:rsidRPr="00ED6AA9">
        <w:rPr>
          <w:szCs w:val="27"/>
          <w:lang w:val="uk-UA"/>
        </w:rPr>
        <w:t>)</w:t>
      </w:r>
      <w:r w:rsidRPr="00ED6AA9">
        <w:rPr>
          <w:szCs w:val="27"/>
          <w:lang w:val="uk-UA"/>
        </w:rPr>
        <w:t xml:space="preserve"> </w:t>
      </w:r>
      <w:r w:rsidR="004018A2">
        <w:rPr>
          <w:szCs w:val="27"/>
          <w:lang w:val="uk-UA"/>
        </w:rPr>
        <w:t>3</w:t>
      </w:r>
      <w:r w:rsidR="00FF6478">
        <w:rPr>
          <w:szCs w:val="27"/>
          <w:lang w:val="uk-UA"/>
        </w:rPr>
        <w:t>-х</w:t>
      </w:r>
      <w:r w:rsidRPr="00ED6AA9">
        <w:rPr>
          <w:szCs w:val="27"/>
          <w:lang w:val="uk-UA"/>
        </w:rPr>
        <w:t xml:space="preserve"> кандидат</w:t>
      </w:r>
      <w:r w:rsidR="002E76A3">
        <w:rPr>
          <w:szCs w:val="27"/>
          <w:lang w:val="uk-UA"/>
        </w:rPr>
        <w:t>ів</w:t>
      </w:r>
      <w:r w:rsidR="005C0813" w:rsidRPr="00ED6AA9">
        <w:rPr>
          <w:szCs w:val="27"/>
          <w:lang w:val="uk-UA"/>
        </w:rPr>
        <w:t xml:space="preserve"> </w:t>
      </w:r>
      <w:r w:rsidR="005C0813" w:rsidRPr="00ED6AA9">
        <w:rPr>
          <w:bCs/>
          <w:szCs w:val="27"/>
          <w:lang w:val="uk-UA"/>
        </w:rPr>
        <w:t>на зайняття вакантн</w:t>
      </w:r>
      <w:r w:rsidR="002E76A3">
        <w:rPr>
          <w:bCs/>
          <w:szCs w:val="27"/>
          <w:lang w:val="uk-UA"/>
        </w:rPr>
        <w:t>их</w:t>
      </w:r>
      <w:r w:rsidR="005C0813" w:rsidRPr="00ED6AA9">
        <w:rPr>
          <w:bCs/>
          <w:szCs w:val="27"/>
          <w:lang w:val="uk-UA"/>
        </w:rPr>
        <w:t xml:space="preserve"> посад середнього складу Служби ТУ Служби</w:t>
      </w:r>
      <w:r w:rsidR="00DC788B">
        <w:rPr>
          <w:bCs/>
          <w:szCs w:val="27"/>
          <w:lang w:val="uk-UA"/>
        </w:rPr>
        <w:t xml:space="preserve"> (</w:t>
      </w:r>
      <w:proofErr w:type="spellStart"/>
      <w:r w:rsidR="004018A2">
        <w:rPr>
          <w:bCs/>
          <w:szCs w:val="27"/>
          <w:lang w:val="uk-UA"/>
        </w:rPr>
        <w:t>Тальчинського</w:t>
      </w:r>
      <w:proofErr w:type="spellEnd"/>
      <w:r w:rsidR="004018A2">
        <w:rPr>
          <w:bCs/>
          <w:szCs w:val="27"/>
          <w:lang w:val="uk-UA"/>
        </w:rPr>
        <w:t xml:space="preserve"> Антона Антоновича, Липка Євгена Миколайовича та </w:t>
      </w:r>
      <w:proofErr w:type="spellStart"/>
      <w:r w:rsidR="004018A2">
        <w:rPr>
          <w:bCs/>
          <w:szCs w:val="27"/>
          <w:lang w:val="uk-UA"/>
        </w:rPr>
        <w:t>Борщовецького</w:t>
      </w:r>
      <w:proofErr w:type="spellEnd"/>
      <w:r w:rsidR="004018A2">
        <w:rPr>
          <w:bCs/>
          <w:szCs w:val="27"/>
          <w:lang w:val="uk-UA"/>
        </w:rPr>
        <w:t xml:space="preserve"> Олександра Миколайовича</w:t>
      </w:r>
      <w:r w:rsidR="00DC788B">
        <w:rPr>
          <w:bCs/>
          <w:szCs w:val="27"/>
          <w:lang w:val="uk-UA"/>
        </w:rPr>
        <w:t>)</w:t>
      </w:r>
      <w:r w:rsidR="009F49AD" w:rsidRPr="00ED6AA9">
        <w:rPr>
          <w:szCs w:val="27"/>
          <w:lang w:val="uk-UA"/>
        </w:rPr>
        <w:t>.</w:t>
      </w:r>
    </w:p>
    <w:p w14:paraId="630C24FA" w14:textId="536262DC" w:rsidR="005824FD" w:rsidRDefault="005824FD" w:rsidP="00A36315">
      <w:pPr>
        <w:ind w:firstLine="708"/>
        <w:rPr>
          <w:szCs w:val="27"/>
          <w:lang w:val="uk-UA"/>
        </w:rPr>
      </w:pPr>
    </w:p>
    <w:p w14:paraId="0077665F" w14:textId="77777777" w:rsidR="00B23108" w:rsidRPr="00ED6AA9" w:rsidRDefault="00B23108" w:rsidP="00A36315">
      <w:pPr>
        <w:ind w:firstLine="708"/>
        <w:rPr>
          <w:szCs w:val="27"/>
          <w:lang w:val="uk-UA"/>
        </w:rPr>
      </w:pPr>
    </w:p>
    <w:p w14:paraId="15306867" w14:textId="6F893D09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  <w:lang w:val="en-US"/>
        </w:rPr>
        <w:t>V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392799DF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ED6AA9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5052CC" w:rsidRPr="00ED6AA9">
        <w:rPr>
          <w:bCs/>
          <w:szCs w:val="27"/>
        </w:rPr>
        <w:t>Король Л.М.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</w:t>
      </w:r>
      <w:proofErr w:type="spellStart"/>
      <w:r w:rsidR="00BF4DC7">
        <w:rPr>
          <w:bCs/>
          <w:szCs w:val="27"/>
          <w:lang w:val="uk-UA"/>
        </w:rPr>
        <w:t>ом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третього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</w:t>
      </w:r>
      <w:r w:rsidRPr="00ED6AA9">
        <w:rPr>
          <w:bCs/>
          <w:szCs w:val="27"/>
        </w:rPr>
        <w:t xml:space="preserve"> (</w:t>
      </w:r>
      <w:proofErr w:type="spellStart"/>
      <w:r w:rsidRPr="00ED6AA9">
        <w:rPr>
          <w:bCs/>
          <w:i/>
          <w:szCs w:val="27"/>
        </w:rPr>
        <w:t>розв’язання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ситуаційних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завдань</w:t>
      </w:r>
      <w:proofErr w:type="spellEnd"/>
      <w:r w:rsidRPr="00ED6AA9">
        <w:rPr>
          <w:bCs/>
          <w:szCs w:val="27"/>
        </w:rPr>
        <w:t xml:space="preserve">) 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proofErr w:type="spellStart"/>
      <w:r w:rsidR="002E76A3"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допущено </w:t>
      </w:r>
      <w:r w:rsidR="004018A2">
        <w:rPr>
          <w:bCs/>
          <w:szCs w:val="27"/>
          <w:lang w:val="uk-UA"/>
        </w:rPr>
        <w:t>3</w:t>
      </w:r>
      <w:r w:rsidR="00FF6478">
        <w:rPr>
          <w:bCs/>
          <w:szCs w:val="27"/>
          <w:lang w:val="uk-UA"/>
        </w:rPr>
        <w:t>-х</w:t>
      </w:r>
      <w:r w:rsidR="00BF3FD9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>кандидат</w:t>
      </w:r>
      <w:proofErr w:type="spellStart"/>
      <w:r w:rsidR="002E76A3">
        <w:rPr>
          <w:bCs/>
          <w:szCs w:val="27"/>
          <w:lang w:val="uk-UA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2E76A3">
        <w:rPr>
          <w:bCs/>
          <w:szCs w:val="27"/>
          <w:lang w:val="uk-UA"/>
        </w:rPr>
        <w:t>их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середнього</w:t>
      </w:r>
      <w:proofErr w:type="spellEnd"/>
      <w:r w:rsidRPr="00ED6AA9">
        <w:rPr>
          <w:bCs/>
          <w:szCs w:val="27"/>
        </w:rPr>
        <w:t xml:space="preserve"> 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ED6AA9" w:rsidRDefault="00BF3FD9" w:rsidP="00782682">
      <w:pPr>
        <w:pStyle w:val="2"/>
        <w:ind w:firstLine="709"/>
        <w:rPr>
          <w:szCs w:val="27"/>
        </w:rPr>
      </w:pPr>
    </w:p>
    <w:p w14:paraId="5EB254BB" w14:textId="4F137099" w:rsidR="007C5E39" w:rsidRPr="00ED6AA9" w:rsidRDefault="007C5E39" w:rsidP="00A36315">
      <w:pPr>
        <w:pStyle w:val="2"/>
        <w:ind w:firstLine="709"/>
        <w:rPr>
          <w:szCs w:val="27"/>
        </w:rPr>
      </w:pPr>
      <w:r w:rsidRPr="00ED6AA9">
        <w:rPr>
          <w:szCs w:val="27"/>
        </w:rPr>
        <w:t xml:space="preserve">Член конкурсної комісії </w:t>
      </w:r>
      <w:proofErr w:type="spellStart"/>
      <w:r w:rsidRPr="00ED6AA9">
        <w:rPr>
          <w:szCs w:val="27"/>
        </w:rPr>
        <w:t>Швень</w:t>
      </w:r>
      <w:proofErr w:type="spellEnd"/>
      <w:r w:rsidRPr="00ED6AA9">
        <w:rPr>
          <w:szCs w:val="27"/>
        </w:rPr>
        <w:t xml:space="preserve"> О.А.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 xml:space="preserve">запропонувала виділити 2 хвилини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хвилин часу для оцінювання професійної компетентності </w:t>
      </w:r>
      <w:r w:rsidR="00782682" w:rsidRPr="00ED6AA9">
        <w:rPr>
          <w:bCs/>
          <w:szCs w:val="27"/>
        </w:rPr>
        <w:t>кандидат</w:t>
      </w:r>
      <w:r w:rsidR="002E76A3">
        <w:rPr>
          <w:bCs/>
          <w:szCs w:val="27"/>
        </w:rPr>
        <w:t>ів</w:t>
      </w:r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>за кваліфікаційними вимогами</w:t>
      </w:r>
      <w:r w:rsidR="004E3F10" w:rsidRPr="00ED6AA9">
        <w:rPr>
          <w:bCs/>
          <w:szCs w:val="27"/>
        </w:rPr>
        <w:t xml:space="preserve">, визначеними наказом ТУ Служби </w:t>
      </w:r>
      <w:r w:rsidR="004E3F10" w:rsidRPr="00ED6AA9">
        <w:rPr>
          <w:szCs w:val="27"/>
        </w:rPr>
        <w:t xml:space="preserve">від </w:t>
      </w:r>
      <w:r w:rsidR="004018A2">
        <w:rPr>
          <w:szCs w:val="27"/>
        </w:rPr>
        <w:t>13</w:t>
      </w:r>
      <w:r w:rsidR="004E3F10" w:rsidRPr="00ED6AA9">
        <w:rPr>
          <w:szCs w:val="27"/>
        </w:rPr>
        <w:t>.</w:t>
      </w:r>
      <w:r w:rsidR="004018A2">
        <w:rPr>
          <w:szCs w:val="27"/>
        </w:rPr>
        <w:t>10</w:t>
      </w:r>
      <w:r w:rsidR="004E3F10" w:rsidRPr="00ED6AA9">
        <w:rPr>
          <w:szCs w:val="27"/>
        </w:rPr>
        <w:t>.</w:t>
      </w:r>
      <w:r w:rsidR="002E76A3">
        <w:rPr>
          <w:szCs w:val="27"/>
        </w:rPr>
        <w:t>2023</w:t>
      </w:r>
      <w:r w:rsidR="004E3F10" w:rsidRPr="00ED6AA9">
        <w:rPr>
          <w:szCs w:val="27"/>
        </w:rPr>
        <w:t xml:space="preserve"> № </w:t>
      </w:r>
      <w:r w:rsidR="004018A2">
        <w:rPr>
          <w:szCs w:val="27"/>
        </w:rPr>
        <w:t>250</w:t>
      </w:r>
      <w:r w:rsidR="004E3F10" w:rsidRPr="00ED6AA9">
        <w:rPr>
          <w:bCs/>
          <w:szCs w:val="27"/>
        </w:rPr>
        <w:t>.</w:t>
      </w:r>
    </w:p>
    <w:p w14:paraId="5573A3C0" w14:textId="1E69D06B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C643E1">
        <w:rPr>
          <w:bCs/>
          <w:szCs w:val="27"/>
          <w:lang w:val="uk-UA"/>
        </w:rPr>
        <w:t>Яресько</w:t>
      </w:r>
      <w:proofErr w:type="spellEnd"/>
      <w:r w:rsidR="00C643E1"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4018A2">
        <w:rPr>
          <w:bCs/>
          <w:szCs w:val="27"/>
          <w:lang w:val="uk-UA"/>
        </w:rPr>
        <w:t>Осадець</w:t>
      </w:r>
      <w:proofErr w:type="spellEnd"/>
      <w:r w:rsidR="004018A2">
        <w:rPr>
          <w:bCs/>
          <w:szCs w:val="27"/>
          <w:lang w:val="uk-UA"/>
        </w:rPr>
        <w:t xml:space="preserve"> В.В., </w:t>
      </w:r>
      <w:proofErr w:type="spellStart"/>
      <w:r w:rsidR="00C643E1" w:rsidRPr="00ED6AA9">
        <w:rPr>
          <w:bCs/>
          <w:szCs w:val="27"/>
          <w:lang w:val="uk-UA"/>
        </w:rPr>
        <w:t>Швень</w:t>
      </w:r>
      <w:proofErr w:type="spellEnd"/>
      <w:r w:rsidR="00C643E1" w:rsidRPr="00ED6AA9">
        <w:rPr>
          <w:bCs/>
          <w:szCs w:val="27"/>
          <w:lang w:val="uk-UA"/>
        </w:rPr>
        <w:t xml:space="preserve"> О.А</w:t>
      </w:r>
      <w:r w:rsidRPr="00ED6AA9">
        <w:rPr>
          <w:bCs/>
          <w:szCs w:val="27"/>
          <w:lang w:val="uk-UA"/>
        </w:rPr>
        <w:t>. т</w:t>
      </w:r>
      <w:r w:rsidR="005C79E2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</w:t>
      </w:r>
      <w:proofErr w:type="spellStart"/>
      <w:r w:rsidR="002E76A3">
        <w:rPr>
          <w:bCs/>
          <w:szCs w:val="27"/>
          <w:lang w:val="uk-UA"/>
        </w:rPr>
        <w:t>Везденецький</w:t>
      </w:r>
      <w:proofErr w:type="spellEnd"/>
      <w:r w:rsidR="002E76A3">
        <w:rPr>
          <w:bCs/>
          <w:szCs w:val="27"/>
          <w:lang w:val="uk-UA"/>
        </w:rPr>
        <w:t xml:space="preserve"> С.В</w:t>
      </w:r>
      <w:r w:rsidRPr="00ED6AA9">
        <w:rPr>
          <w:bCs/>
          <w:szCs w:val="27"/>
          <w:lang w:val="uk-UA"/>
        </w:rPr>
        <w:t>. ставили запитання кандидат</w:t>
      </w:r>
      <w:r w:rsidR="00BF4DC7"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5ED9395E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>про результати співбесіди з кандидат</w:t>
      </w:r>
      <w:r w:rsidR="002E76A3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 w:rsidR="002E76A3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Pr="00ED6AA9">
        <w:rPr>
          <w:szCs w:val="27"/>
          <w:lang w:val="uk-UA"/>
        </w:rPr>
        <w:t>співробітник</w:t>
      </w:r>
      <w:r w:rsidR="002E76A3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ТУ Служби передані адміністратору конкурсу для підрахунку та визначення середнього арифметичного індивідуальн</w:t>
      </w:r>
      <w:r w:rsidR="002E76A3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 w:rsidR="002E76A3"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2E76A3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>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</w:t>
      </w:r>
      <w:r w:rsidR="00BF4DC7">
        <w:rPr>
          <w:szCs w:val="27"/>
          <w:lang w:val="uk-UA"/>
        </w:rPr>
        <w:t>ього</w:t>
      </w:r>
      <w:r w:rsidRPr="00ED6AA9">
        <w:rPr>
          <w:szCs w:val="27"/>
          <w:lang w:val="uk-UA"/>
        </w:rPr>
        <w:t xml:space="preserve"> арифметичн</w:t>
      </w:r>
      <w:r w:rsidR="00BF4DC7">
        <w:rPr>
          <w:szCs w:val="27"/>
          <w:lang w:val="uk-UA"/>
        </w:rPr>
        <w:t>ого</w:t>
      </w:r>
      <w:r w:rsidRPr="00ED6AA9">
        <w:rPr>
          <w:szCs w:val="27"/>
          <w:lang w:val="uk-UA"/>
        </w:rPr>
        <w:t xml:space="preserve"> індивідуальн</w:t>
      </w:r>
      <w:r w:rsidR="002E76A3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 w:rsidR="002E76A3"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2E76A3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5F370E9B" w:rsidR="004E3F10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C643E1">
        <w:rPr>
          <w:szCs w:val="27"/>
          <w:lang w:val="uk-UA"/>
        </w:rPr>
        <w:t>Яресько</w:t>
      </w:r>
      <w:proofErr w:type="spellEnd"/>
      <w:r w:rsidR="00C643E1"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="004018A2">
        <w:rPr>
          <w:bCs/>
          <w:szCs w:val="27"/>
          <w:lang w:val="uk-UA"/>
        </w:rPr>
        <w:t>3</w:t>
      </w:r>
      <w:r w:rsidRPr="00ED6AA9">
        <w:rPr>
          <w:szCs w:val="27"/>
          <w:lang w:val="uk-UA"/>
        </w:rPr>
        <w:t xml:space="preserve"> кандидат</w:t>
      </w:r>
      <w:r w:rsidR="0076696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766969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 </w:t>
      </w:r>
      <w:r w:rsidR="007A46B4" w:rsidRPr="00ED6AA9">
        <w:rPr>
          <w:szCs w:val="27"/>
          <w:lang w:val="uk-UA"/>
        </w:rPr>
        <w:t>середнього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E384652" w14:textId="77777777" w:rsidR="00B64106" w:rsidRPr="00ED6AA9" w:rsidRDefault="00B64106" w:rsidP="004E3F10">
      <w:pPr>
        <w:ind w:firstLine="709"/>
        <w:rPr>
          <w:szCs w:val="27"/>
          <w:lang w:val="uk-UA"/>
        </w:rPr>
      </w:pP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7A46B4" w:rsidRPr="000C408B" w14:paraId="42EE65A3" w14:textId="77777777" w:rsidTr="003F3BC9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7EACB6D1" w14:textId="240E84FB" w:rsidR="007A46B4" w:rsidRPr="007A46B4" w:rsidRDefault="004018A2" w:rsidP="00B11E61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AF53AB">
              <w:rPr>
                <w:b/>
                <w:szCs w:val="26"/>
                <w:lang w:val="uk-UA" w:bidi="en-US"/>
              </w:rPr>
              <w:t xml:space="preserve">Командир 4 взводу охорони (м. Волочиськ) 1 підрозділу охорони (м. Хмельницький) </w:t>
            </w:r>
            <w:r w:rsidRPr="00AF53AB">
              <w:rPr>
                <w:b/>
                <w:szCs w:val="26"/>
                <w:lang w:val="uk-UA"/>
              </w:rPr>
              <w:t>–</w:t>
            </w:r>
            <w:r w:rsidRPr="00AF53AB">
              <w:rPr>
                <w:b/>
                <w:szCs w:val="26"/>
              </w:rPr>
              <w:t xml:space="preserve"> 1 посада</w:t>
            </w:r>
          </w:p>
        </w:tc>
      </w:tr>
      <w:tr w:rsidR="00766969" w:rsidRPr="000C408B" w14:paraId="53F3B593" w14:textId="77777777" w:rsidTr="003F3BC9">
        <w:tc>
          <w:tcPr>
            <w:tcW w:w="568" w:type="dxa"/>
          </w:tcPr>
          <w:p w14:paraId="56E2DAD8" w14:textId="78EE659C" w:rsidR="00766969" w:rsidRPr="0094271F" w:rsidRDefault="00766969" w:rsidP="0076696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378" w:type="dxa"/>
          </w:tcPr>
          <w:p w14:paraId="55179DB7" w14:textId="2BAA56FF" w:rsidR="00766969" w:rsidRPr="0094271F" w:rsidRDefault="004018A2" w:rsidP="0076696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Тальчинський</w:t>
            </w:r>
            <w:proofErr w:type="spellEnd"/>
            <w:r>
              <w:rPr>
                <w:szCs w:val="28"/>
                <w:lang w:val="uk-UA"/>
              </w:rPr>
              <w:t xml:space="preserve"> Антон Антонович</w:t>
            </w:r>
          </w:p>
        </w:tc>
        <w:tc>
          <w:tcPr>
            <w:tcW w:w="2693" w:type="dxa"/>
          </w:tcPr>
          <w:p w14:paraId="060A4B34" w14:textId="599030BE" w:rsidR="00766969" w:rsidRPr="000C408B" w:rsidRDefault="004018A2" w:rsidP="00766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11,2</w:t>
            </w:r>
          </w:p>
        </w:tc>
      </w:tr>
      <w:tr w:rsidR="00766969" w:rsidRPr="000C408B" w14:paraId="3BAAE7E0" w14:textId="77777777" w:rsidTr="00766969">
        <w:tc>
          <w:tcPr>
            <w:tcW w:w="9639" w:type="dxa"/>
            <w:gridSpan w:val="3"/>
            <w:shd w:val="clear" w:color="auto" w:fill="BFBFBF" w:themeFill="background1" w:themeFillShade="BF"/>
          </w:tcPr>
          <w:p w14:paraId="309E157B" w14:textId="22B6BEE1" w:rsidR="00766969" w:rsidRPr="00073D9F" w:rsidRDefault="004018A2" w:rsidP="00FF6782">
            <w:pPr>
              <w:jc w:val="center"/>
              <w:rPr>
                <w:szCs w:val="24"/>
                <w:lang w:val="uk-UA"/>
              </w:rPr>
            </w:pPr>
            <w:r w:rsidRPr="00AF53AB">
              <w:rPr>
                <w:b/>
                <w:szCs w:val="26"/>
                <w:lang w:val="uk-UA" w:bidi="en-US"/>
              </w:rPr>
              <w:t xml:space="preserve">Командир 5 взводу охорони (м. Шепетівка) 1 підрозділу охорони (м. Хмельницький) </w:t>
            </w:r>
            <w:r w:rsidRPr="00AF53AB">
              <w:rPr>
                <w:b/>
                <w:szCs w:val="26"/>
                <w:lang w:val="uk-UA"/>
              </w:rPr>
              <w:t>–</w:t>
            </w:r>
            <w:r w:rsidRPr="00AF53AB">
              <w:rPr>
                <w:b/>
                <w:szCs w:val="26"/>
              </w:rPr>
              <w:t xml:space="preserve"> 1 посада</w:t>
            </w:r>
          </w:p>
        </w:tc>
      </w:tr>
      <w:tr w:rsidR="00766969" w:rsidRPr="000C408B" w14:paraId="7D1D290B" w14:textId="77777777" w:rsidTr="003F3BC9">
        <w:tc>
          <w:tcPr>
            <w:tcW w:w="568" w:type="dxa"/>
          </w:tcPr>
          <w:p w14:paraId="77DCABB3" w14:textId="616E2829" w:rsidR="00766969" w:rsidRDefault="00766969" w:rsidP="0076696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378" w:type="dxa"/>
          </w:tcPr>
          <w:p w14:paraId="67B3ED5B" w14:textId="0AB1A67D" w:rsidR="00766969" w:rsidRDefault="004018A2" w:rsidP="0076696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Липко</w:t>
            </w:r>
            <w:proofErr w:type="spellEnd"/>
            <w:r>
              <w:rPr>
                <w:szCs w:val="28"/>
                <w:lang w:val="uk-UA"/>
              </w:rPr>
              <w:t xml:space="preserve"> Євген Миколайович</w:t>
            </w:r>
          </w:p>
        </w:tc>
        <w:tc>
          <w:tcPr>
            <w:tcW w:w="2693" w:type="dxa"/>
          </w:tcPr>
          <w:p w14:paraId="7CA5BBA8" w14:textId="2F732CF7" w:rsidR="00766969" w:rsidRPr="00073D9F" w:rsidRDefault="004018A2" w:rsidP="0076696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11,9</w:t>
            </w:r>
          </w:p>
        </w:tc>
      </w:tr>
      <w:tr w:rsidR="00766969" w:rsidRPr="000C408B" w14:paraId="4F462373" w14:textId="77777777" w:rsidTr="00766969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AD02C73" w14:textId="3F1BC999" w:rsidR="00766969" w:rsidRPr="00073D9F" w:rsidRDefault="004018A2" w:rsidP="00766969">
            <w:pPr>
              <w:jc w:val="center"/>
              <w:rPr>
                <w:szCs w:val="24"/>
                <w:lang w:val="uk-UA"/>
              </w:rPr>
            </w:pPr>
            <w:r w:rsidRPr="00AF53AB">
              <w:rPr>
                <w:b/>
                <w:szCs w:val="26"/>
                <w:lang w:val="uk-UA" w:bidi="en-US"/>
              </w:rPr>
              <w:lastRenderedPageBreak/>
              <w:t xml:space="preserve">Командир 6 взводу охорони (м. Кам’янець-Подільський) 2 підрозділу охорони (м. Кам’янець-Подільський ) </w:t>
            </w:r>
            <w:r w:rsidRPr="00AF53AB">
              <w:rPr>
                <w:b/>
                <w:szCs w:val="26"/>
                <w:lang w:val="uk-UA"/>
              </w:rPr>
              <w:t>–</w:t>
            </w:r>
            <w:r w:rsidRPr="00AF53AB">
              <w:rPr>
                <w:b/>
                <w:szCs w:val="26"/>
              </w:rPr>
              <w:t xml:space="preserve"> 1 посада</w:t>
            </w:r>
          </w:p>
        </w:tc>
      </w:tr>
      <w:tr w:rsidR="00766969" w:rsidRPr="000C408B" w14:paraId="1CF96AEB" w14:textId="77777777" w:rsidTr="003F3BC9">
        <w:tc>
          <w:tcPr>
            <w:tcW w:w="568" w:type="dxa"/>
          </w:tcPr>
          <w:p w14:paraId="130018FE" w14:textId="08F3EB40" w:rsidR="00766969" w:rsidRDefault="004018A2" w:rsidP="0076696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  <w:r w:rsidR="00766969">
              <w:rPr>
                <w:bCs/>
                <w:szCs w:val="28"/>
              </w:rPr>
              <w:t>.</w:t>
            </w:r>
          </w:p>
        </w:tc>
        <w:tc>
          <w:tcPr>
            <w:tcW w:w="6378" w:type="dxa"/>
          </w:tcPr>
          <w:p w14:paraId="05CB917B" w14:textId="6DB6B7A9" w:rsidR="00766969" w:rsidRDefault="004018A2" w:rsidP="0076696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Борщовецький</w:t>
            </w:r>
            <w:proofErr w:type="spellEnd"/>
            <w:r>
              <w:rPr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2693" w:type="dxa"/>
          </w:tcPr>
          <w:p w14:paraId="6D98E0EA" w14:textId="59D2877E" w:rsidR="00766969" w:rsidRPr="00073D9F" w:rsidRDefault="004018A2" w:rsidP="0076696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12,3</w:t>
            </w:r>
          </w:p>
        </w:tc>
      </w:tr>
    </w:tbl>
    <w:p w14:paraId="36AB2855" w14:textId="77777777" w:rsidR="00B64106" w:rsidRPr="00ED6AA9" w:rsidRDefault="00B64106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A36315">
      <w:pPr>
        <w:ind w:right="-108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ED6AA9" w:rsidRDefault="003F3BC9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2ABB153A" w14:textId="40492CE0" w:rsidR="007C5E39" w:rsidRPr="00ED6AA9" w:rsidRDefault="00D07963" w:rsidP="00C643E1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>атвердити результат оцінювання проходження співбесіди та вважати таким</w:t>
      </w:r>
      <w:r w:rsidR="00766969">
        <w:rPr>
          <w:szCs w:val="27"/>
          <w:lang w:val="uk-UA"/>
        </w:rPr>
        <w:t>и</w:t>
      </w:r>
      <w:r w:rsidRPr="00ED6AA9">
        <w:rPr>
          <w:szCs w:val="27"/>
          <w:lang w:val="uk-UA"/>
        </w:rPr>
        <w:t>, що пройш</w:t>
      </w:r>
      <w:r w:rsidR="00766969">
        <w:rPr>
          <w:szCs w:val="27"/>
          <w:lang w:val="uk-UA"/>
        </w:rPr>
        <w:t>ли</w:t>
      </w:r>
      <w:r w:rsidRPr="00ED6AA9">
        <w:rPr>
          <w:szCs w:val="27"/>
          <w:lang w:val="uk-UA"/>
        </w:rPr>
        <w:t xml:space="preserve"> співбесіду </w:t>
      </w:r>
      <w:r w:rsidR="00FF6478">
        <w:rPr>
          <w:szCs w:val="27"/>
          <w:lang w:val="uk-UA"/>
        </w:rPr>
        <w:t>троє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766969">
        <w:rPr>
          <w:szCs w:val="27"/>
          <w:lang w:val="uk-UA"/>
        </w:rPr>
        <w:t>ів</w:t>
      </w:r>
      <w:r w:rsidR="00BA215E" w:rsidRPr="00ED6AA9">
        <w:rPr>
          <w:szCs w:val="27"/>
          <w:lang w:val="uk-UA"/>
        </w:rPr>
        <w:t xml:space="preserve"> на зайняття вакантн</w:t>
      </w:r>
      <w:r w:rsidR="00766969">
        <w:rPr>
          <w:szCs w:val="27"/>
          <w:lang w:val="uk-UA"/>
        </w:rPr>
        <w:t>их</w:t>
      </w:r>
      <w:r w:rsidR="00BA215E" w:rsidRPr="00ED6AA9">
        <w:rPr>
          <w:szCs w:val="27"/>
          <w:lang w:val="uk-UA"/>
        </w:rPr>
        <w:t xml:space="preserve"> посад </w:t>
      </w:r>
      <w:r w:rsidR="003F3BC9" w:rsidRPr="00ED6AA9">
        <w:rPr>
          <w:szCs w:val="27"/>
          <w:lang w:val="uk-UA"/>
        </w:rPr>
        <w:t xml:space="preserve">середнього </w:t>
      </w:r>
      <w:r w:rsidR="00BA215E" w:rsidRPr="00ED6AA9">
        <w:rPr>
          <w:szCs w:val="27"/>
          <w:lang w:val="uk-UA"/>
        </w:rPr>
        <w:t>складу Служби ТУ Служби</w:t>
      </w:r>
      <w:r w:rsidR="00DC788B">
        <w:rPr>
          <w:szCs w:val="27"/>
          <w:lang w:val="uk-UA"/>
        </w:rPr>
        <w:t xml:space="preserve"> (</w:t>
      </w:r>
      <w:proofErr w:type="spellStart"/>
      <w:r w:rsidR="004018A2">
        <w:rPr>
          <w:szCs w:val="28"/>
          <w:lang w:val="uk-UA"/>
        </w:rPr>
        <w:t>Тальчинський</w:t>
      </w:r>
      <w:proofErr w:type="spellEnd"/>
      <w:r w:rsidR="004018A2">
        <w:rPr>
          <w:szCs w:val="28"/>
          <w:lang w:val="uk-UA"/>
        </w:rPr>
        <w:t xml:space="preserve"> Антон Антонович, </w:t>
      </w:r>
      <w:proofErr w:type="spellStart"/>
      <w:r w:rsidR="004018A2">
        <w:rPr>
          <w:szCs w:val="28"/>
          <w:lang w:val="uk-UA"/>
        </w:rPr>
        <w:t>Липко</w:t>
      </w:r>
      <w:proofErr w:type="spellEnd"/>
      <w:r w:rsidR="004018A2">
        <w:rPr>
          <w:szCs w:val="28"/>
          <w:lang w:val="uk-UA"/>
        </w:rPr>
        <w:t xml:space="preserve"> Євген Миколайович та </w:t>
      </w:r>
      <w:proofErr w:type="spellStart"/>
      <w:r w:rsidR="004018A2">
        <w:rPr>
          <w:szCs w:val="28"/>
          <w:lang w:val="uk-UA"/>
        </w:rPr>
        <w:t>Борщовецький</w:t>
      </w:r>
      <w:proofErr w:type="spellEnd"/>
      <w:r w:rsidR="004018A2">
        <w:rPr>
          <w:szCs w:val="28"/>
          <w:lang w:val="uk-UA"/>
        </w:rPr>
        <w:t xml:space="preserve"> Олександр Миколайович</w:t>
      </w:r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5E6B8D23" w14:textId="7F9EF2D2" w:rsidR="003D2476" w:rsidRDefault="003D2476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0FD657DB" w14:textId="77777777" w:rsidR="00B23108" w:rsidRPr="00ED6AA9" w:rsidRDefault="00B23108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213D74C1" w:rsidR="007C5E39" w:rsidRPr="00F301B6" w:rsidRDefault="004F58DA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 w:rsidRPr="00F301B6">
        <w:rPr>
          <w:b/>
          <w:bCs/>
          <w:sz w:val="27"/>
          <w:szCs w:val="27"/>
          <w:lang w:val="en-US" w:eastAsia="uk-UA"/>
        </w:rPr>
        <w:t>V</w:t>
      </w:r>
      <w:r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108D0024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Король Л.М.,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</w:t>
      </w:r>
      <w:r w:rsidR="00766969">
        <w:rPr>
          <w:szCs w:val="27"/>
          <w:lang w:val="uk-UA"/>
        </w:rPr>
        <w:t>ів</w:t>
      </w:r>
      <w:r w:rsidR="0024124C" w:rsidRPr="00ED6AA9">
        <w:rPr>
          <w:szCs w:val="27"/>
          <w:lang w:val="uk-UA"/>
        </w:rPr>
        <w:t>, визначено загальний рейтинг кандидат</w:t>
      </w:r>
      <w:r w:rsidR="00766969">
        <w:rPr>
          <w:szCs w:val="27"/>
          <w:lang w:val="uk-UA"/>
        </w:rPr>
        <w:t>ів</w:t>
      </w:r>
      <w:r w:rsidR="0024124C" w:rsidRPr="00ED6AA9">
        <w:rPr>
          <w:szCs w:val="27"/>
          <w:lang w:val="uk-UA"/>
        </w:rPr>
        <w:t>.</w:t>
      </w:r>
    </w:p>
    <w:p w14:paraId="5483D482" w14:textId="47ECAC52" w:rsidR="007C5E39" w:rsidRPr="00ED6AA9" w:rsidRDefault="007C5E39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 w:rsidR="00C643E1">
        <w:rPr>
          <w:bCs/>
          <w:szCs w:val="27"/>
          <w:lang w:val="uk-UA" w:eastAsia="uk-UA"/>
        </w:rPr>
        <w:t>Яреська</w:t>
      </w:r>
      <w:proofErr w:type="spellEnd"/>
      <w:r w:rsidR="00C643E1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>за результат</w:t>
      </w:r>
      <w:r w:rsidR="00BF4DC7">
        <w:rPr>
          <w:szCs w:val="27"/>
          <w:lang w:val="uk-UA" w:eastAsia="uk-UA"/>
        </w:rPr>
        <w:t>ом</w:t>
      </w:r>
      <w:r w:rsidR="005202C0" w:rsidRPr="00ED6AA9">
        <w:rPr>
          <w:szCs w:val="27"/>
          <w:lang w:val="uk-UA" w:eastAsia="uk-UA"/>
        </w:rPr>
        <w:t xml:space="preserve"> </w:t>
      </w:r>
      <w:r w:rsidR="005202C0" w:rsidRPr="00ED6AA9">
        <w:rPr>
          <w:szCs w:val="27"/>
          <w:lang w:val="uk-UA"/>
        </w:rPr>
        <w:t>загального рейтингу кандидат</w:t>
      </w:r>
      <w:r w:rsidR="00766969">
        <w:rPr>
          <w:szCs w:val="27"/>
          <w:lang w:val="uk-UA"/>
        </w:rPr>
        <w:t>ів</w:t>
      </w:r>
      <w:r w:rsidR="005202C0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 w:eastAsia="uk-UA"/>
        </w:rPr>
        <w:t>переможц</w:t>
      </w:r>
      <w:r w:rsidR="00766969">
        <w:rPr>
          <w:szCs w:val="27"/>
          <w:lang w:val="uk-UA" w:eastAsia="uk-UA"/>
        </w:rPr>
        <w:t>ями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766969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 w:rsidR="003F3BC9" w:rsidRPr="00ED6AA9">
        <w:rPr>
          <w:spacing w:val="-6"/>
          <w:szCs w:val="27"/>
          <w:lang w:val="uk-UA" w:eastAsia="uk-UA"/>
        </w:rPr>
        <w:t xml:space="preserve">середнього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766969">
        <w:rPr>
          <w:szCs w:val="27"/>
          <w:lang w:val="uk-UA" w:eastAsia="uk-UA"/>
        </w:rPr>
        <w:t>3</w:t>
      </w:r>
      <w:r w:rsidR="00FF6478">
        <w:rPr>
          <w:szCs w:val="27"/>
          <w:lang w:val="uk-UA" w:eastAsia="uk-UA"/>
        </w:rPr>
        <w:t>-х</w:t>
      </w:r>
      <w:r w:rsidRPr="00ED6AA9">
        <w:rPr>
          <w:szCs w:val="27"/>
          <w:lang w:val="uk-UA" w:eastAsia="uk-UA"/>
        </w:rPr>
        <w:t xml:space="preserve"> кандидат</w:t>
      </w:r>
      <w:r w:rsidR="00766969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>:</w:t>
      </w:r>
    </w:p>
    <w:p w14:paraId="3B1189CB" w14:textId="77777777" w:rsidR="0094271F" w:rsidRPr="00ED6AA9" w:rsidRDefault="0094271F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701"/>
        <w:gridCol w:w="1405"/>
        <w:gridCol w:w="1369"/>
        <w:gridCol w:w="1478"/>
      </w:tblGrid>
      <w:tr w:rsidR="00A11F4A" w:rsidRPr="005202C0" w14:paraId="1D4D487F" w14:textId="77777777" w:rsidTr="00073D9F">
        <w:tc>
          <w:tcPr>
            <w:tcW w:w="425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405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3F3BC9" w:rsidRPr="005202C0" w14:paraId="514877C1" w14:textId="77777777" w:rsidTr="0008531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453E36B" w14:textId="5383C5A9" w:rsidR="003F3BC9" w:rsidRPr="00C643E1" w:rsidRDefault="004018A2" w:rsidP="008B1B8F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4018A2">
              <w:rPr>
                <w:b/>
                <w:sz w:val="24"/>
                <w:szCs w:val="26"/>
                <w:lang w:val="uk-UA" w:bidi="en-US"/>
              </w:rPr>
              <w:t xml:space="preserve">Командир 4 взводу охорони (м. Волочиськ) 1 підрозділу охорони (м. Хмельницький) </w:t>
            </w:r>
            <w:r w:rsidRPr="004018A2">
              <w:rPr>
                <w:b/>
                <w:sz w:val="24"/>
                <w:szCs w:val="26"/>
                <w:lang w:val="uk-UA"/>
              </w:rPr>
              <w:t>–</w:t>
            </w:r>
            <w:r w:rsidRPr="004018A2">
              <w:rPr>
                <w:b/>
                <w:sz w:val="24"/>
                <w:szCs w:val="26"/>
              </w:rPr>
              <w:t xml:space="preserve"> 1 посада</w:t>
            </w:r>
          </w:p>
        </w:tc>
      </w:tr>
      <w:tr w:rsidR="00766969" w:rsidRPr="005202C0" w14:paraId="6D1C917F" w14:textId="77777777" w:rsidTr="00073D9F">
        <w:tc>
          <w:tcPr>
            <w:tcW w:w="425" w:type="dxa"/>
          </w:tcPr>
          <w:p w14:paraId="642718ED" w14:textId="164E6B04" w:rsidR="00766969" w:rsidRPr="00766969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66969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3261" w:type="dxa"/>
          </w:tcPr>
          <w:p w14:paraId="4AF438EE" w14:textId="738E7379" w:rsidR="00766969" w:rsidRPr="00766969" w:rsidRDefault="004018A2" w:rsidP="00766969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018A2">
              <w:rPr>
                <w:sz w:val="24"/>
                <w:szCs w:val="28"/>
                <w:lang w:val="uk-UA"/>
              </w:rPr>
              <w:t>Тальчинський</w:t>
            </w:r>
            <w:proofErr w:type="spellEnd"/>
            <w:r w:rsidRPr="004018A2">
              <w:rPr>
                <w:sz w:val="24"/>
                <w:szCs w:val="28"/>
                <w:lang w:val="uk-UA"/>
              </w:rPr>
              <w:t xml:space="preserve"> Антон Антонович</w:t>
            </w:r>
          </w:p>
        </w:tc>
        <w:tc>
          <w:tcPr>
            <w:tcW w:w="1701" w:type="dxa"/>
            <w:vAlign w:val="center"/>
          </w:tcPr>
          <w:p w14:paraId="1638CD78" w14:textId="10820D23" w:rsidR="00766969" w:rsidRPr="005202C0" w:rsidRDefault="004018A2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10,7</w:t>
            </w:r>
          </w:p>
        </w:tc>
        <w:tc>
          <w:tcPr>
            <w:tcW w:w="1405" w:type="dxa"/>
            <w:vAlign w:val="center"/>
          </w:tcPr>
          <w:p w14:paraId="1C2F2141" w14:textId="67FE88E0" w:rsidR="00766969" w:rsidRPr="005202C0" w:rsidRDefault="004018A2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11,2</w:t>
            </w:r>
          </w:p>
        </w:tc>
        <w:tc>
          <w:tcPr>
            <w:tcW w:w="1369" w:type="dxa"/>
            <w:vAlign w:val="center"/>
          </w:tcPr>
          <w:p w14:paraId="571B77FA" w14:textId="083AD421" w:rsidR="00766969" w:rsidRPr="008B1B8F" w:rsidRDefault="004018A2" w:rsidP="0076696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21,9</w:t>
            </w:r>
          </w:p>
        </w:tc>
        <w:tc>
          <w:tcPr>
            <w:tcW w:w="1478" w:type="dxa"/>
            <w:vAlign w:val="center"/>
          </w:tcPr>
          <w:p w14:paraId="53D6A8F5" w14:textId="77777777" w:rsidR="00766969" w:rsidRPr="005202C0" w:rsidRDefault="00766969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766969" w:rsidRPr="005202C0" w14:paraId="3B8D443B" w14:textId="77777777" w:rsidTr="00766969">
        <w:tc>
          <w:tcPr>
            <w:tcW w:w="9639" w:type="dxa"/>
            <w:gridSpan w:val="6"/>
            <w:shd w:val="clear" w:color="auto" w:fill="BFBFBF" w:themeFill="background1" w:themeFillShade="BF"/>
          </w:tcPr>
          <w:p w14:paraId="5DAC718E" w14:textId="1F3AA5B0" w:rsidR="00766969" w:rsidRPr="005202C0" w:rsidRDefault="004018A2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4018A2">
              <w:rPr>
                <w:b/>
                <w:sz w:val="24"/>
                <w:szCs w:val="26"/>
                <w:lang w:val="uk-UA" w:bidi="en-US"/>
              </w:rPr>
              <w:t xml:space="preserve">Командир 5 взводу охорони (м. Шепетівка) 1 підрозділу охорони (м. Хмельницький) </w:t>
            </w:r>
            <w:r w:rsidRPr="004018A2">
              <w:rPr>
                <w:b/>
                <w:sz w:val="24"/>
                <w:szCs w:val="26"/>
                <w:lang w:val="uk-UA"/>
              </w:rPr>
              <w:t>–</w:t>
            </w:r>
            <w:r w:rsidRPr="004018A2">
              <w:rPr>
                <w:b/>
                <w:sz w:val="24"/>
                <w:szCs w:val="26"/>
              </w:rPr>
              <w:t xml:space="preserve"> 1 посада</w:t>
            </w:r>
          </w:p>
        </w:tc>
      </w:tr>
      <w:tr w:rsidR="00766969" w:rsidRPr="005202C0" w14:paraId="6BC3E925" w14:textId="77777777" w:rsidTr="00073D9F">
        <w:tc>
          <w:tcPr>
            <w:tcW w:w="425" w:type="dxa"/>
          </w:tcPr>
          <w:p w14:paraId="7EA7DDCA" w14:textId="6D1A8FF1" w:rsidR="00766969" w:rsidRPr="00766969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66969">
              <w:rPr>
                <w:bCs/>
                <w:sz w:val="24"/>
                <w:szCs w:val="28"/>
              </w:rPr>
              <w:t>2.</w:t>
            </w:r>
          </w:p>
        </w:tc>
        <w:tc>
          <w:tcPr>
            <w:tcW w:w="3261" w:type="dxa"/>
          </w:tcPr>
          <w:p w14:paraId="08F49B7A" w14:textId="28D0C978" w:rsidR="00766969" w:rsidRPr="00766969" w:rsidRDefault="004018A2" w:rsidP="00766969">
            <w:pPr>
              <w:jc w:val="left"/>
              <w:rPr>
                <w:sz w:val="24"/>
                <w:szCs w:val="28"/>
                <w:lang w:val="uk-UA"/>
              </w:rPr>
            </w:pPr>
            <w:proofErr w:type="spellStart"/>
            <w:r w:rsidRPr="004018A2">
              <w:rPr>
                <w:sz w:val="24"/>
                <w:szCs w:val="28"/>
                <w:lang w:val="uk-UA"/>
              </w:rPr>
              <w:t>Липко</w:t>
            </w:r>
            <w:proofErr w:type="spellEnd"/>
            <w:r w:rsidRPr="004018A2">
              <w:rPr>
                <w:sz w:val="24"/>
                <w:szCs w:val="28"/>
                <w:lang w:val="uk-UA"/>
              </w:rPr>
              <w:t xml:space="preserve"> Євген Миколайович</w:t>
            </w:r>
          </w:p>
        </w:tc>
        <w:tc>
          <w:tcPr>
            <w:tcW w:w="1701" w:type="dxa"/>
            <w:vAlign w:val="center"/>
          </w:tcPr>
          <w:p w14:paraId="2AFD4BFF" w14:textId="6BAB49AE" w:rsidR="00766969" w:rsidRDefault="004018A2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13,4</w:t>
            </w:r>
          </w:p>
        </w:tc>
        <w:tc>
          <w:tcPr>
            <w:tcW w:w="1405" w:type="dxa"/>
            <w:vAlign w:val="center"/>
          </w:tcPr>
          <w:p w14:paraId="525943B6" w14:textId="31EE0EA0" w:rsidR="00766969" w:rsidRDefault="004018A2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11,9</w:t>
            </w:r>
          </w:p>
        </w:tc>
        <w:tc>
          <w:tcPr>
            <w:tcW w:w="1369" w:type="dxa"/>
            <w:vAlign w:val="center"/>
          </w:tcPr>
          <w:p w14:paraId="4587814C" w14:textId="22BFAD21" w:rsidR="00766969" w:rsidRDefault="004018A2" w:rsidP="0076696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25,3</w:t>
            </w:r>
          </w:p>
        </w:tc>
        <w:tc>
          <w:tcPr>
            <w:tcW w:w="1478" w:type="dxa"/>
            <w:vAlign w:val="center"/>
          </w:tcPr>
          <w:p w14:paraId="7A7814D3" w14:textId="694A6E5A" w:rsidR="00766969" w:rsidRPr="005202C0" w:rsidRDefault="00972358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766969" w:rsidRPr="005202C0" w14:paraId="4A934042" w14:textId="77777777" w:rsidTr="00766969">
        <w:tc>
          <w:tcPr>
            <w:tcW w:w="9639" w:type="dxa"/>
            <w:gridSpan w:val="6"/>
            <w:shd w:val="clear" w:color="auto" w:fill="BFBFBF" w:themeFill="background1" w:themeFillShade="BF"/>
          </w:tcPr>
          <w:p w14:paraId="40D871D1" w14:textId="29D1E3C7" w:rsidR="00766969" w:rsidRPr="005202C0" w:rsidRDefault="004018A2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4018A2">
              <w:rPr>
                <w:b/>
                <w:sz w:val="24"/>
                <w:szCs w:val="26"/>
                <w:lang w:val="uk-UA" w:bidi="en-US"/>
              </w:rPr>
              <w:t xml:space="preserve">Командир 6 взводу охорони (м. Кам’янець-Подільський) 2 підрозділу охорони (м. Кам’янець-Подільський ) </w:t>
            </w:r>
            <w:r w:rsidRPr="004018A2">
              <w:rPr>
                <w:b/>
                <w:sz w:val="24"/>
                <w:szCs w:val="26"/>
                <w:lang w:val="uk-UA"/>
              </w:rPr>
              <w:t>–</w:t>
            </w:r>
            <w:r w:rsidRPr="004018A2">
              <w:rPr>
                <w:b/>
                <w:sz w:val="24"/>
                <w:szCs w:val="26"/>
              </w:rPr>
              <w:t xml:space="preserve"> 1 посада</w:t>
            </w:r>
          </w:p>
        </w:tc>
      </w:tr>
      <w:tr w:rsidR="00766969" w:rsidRPr="005202C0" w14:paraId="387C6198" w14:textId="77777777" w:rsidTr="00073D9F">
        <w:tc>
          <w:tcPr>
            <w:tcW w:w="425" w:type="dxa"/>
          </w:tcPr>
          <w:p w14:paraId="7BBC8584" w14:textId="2ABF1C5B" w:rsidR="00766969" w:rsidRPr="00766969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66969">
              <w:rPr>
                <w:bCs/>
                <w:sz w:val="24"/>
                <w:szCs w:val="28"/>
                <w:lang w:val="uk-UA"/>
              </w:rPr>
              <w:t>3</w:t>
            </w:r>
            <w:r w:rsidRPr="00766969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14:paraId="0A5B2320" w14:textId="484B1DE2" w:rsidR="00766969" w:rsidRPr="00766969" w:rsidRDefault="004018A2" w:rsidP="00766969">
            <w:pPr>
              <w:jc w:val="left"/>
              <w:rPr>
                <w:sz w:val="24"/>
                <w:szCs w:val="28"/>
                <w:lang w:val="uk-UA"/>
              </w:rPr>
            </w:pPr>
            <w:proofErr w:type="spellStart"/>
            <w:r w:rsidRPr="004018A2">
              <w:rPr>
                <w:sz w:val="24"/>
                <w:szCs w:val="28"/>
                <w:lang w:val="uk-UA"/>
              </w:rPr>
              <w:t>Борщовецький</w:t>
            </w:r>
            <w:proofErr w:type="spellEnd"/>
            <w:r w:rsidRPr="004018A2">
              <w:rPr>
                <w:sz w:val="24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1701" w:type="dxa"/>
            <w:vAlign w:val="center"/>
          </w:tcPr>
          <w:p w14:paraId="655F3400" w14:textId="2C9ACD90" w:rsidR="00766969" w:rsidRDefault="004018A2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11,4</w:t>
            </w:r>
          </w:p>
        </w:tc>
        <w:tc>
          <w:tcPr>
            <w:tcW w:w="1405" w:type="dxa"/>
            <w:vAlign w:val="center"/>
          </w:tcPr>
          <w:p w14:paraId="105AD8BE" w14:textId="2D108870" w:rsidR="00766969" w:rsidRDefault="004018A2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12,3</w:t>
            </w:r>
          </w:p>
        </w:tc>
        <w:tc>
          <w:tcPr>
            <w:tcW w:w="1369" w:type="dxa"/>
            <w:vAlign w:val="center"/>
          </w:tcPr>
          <w:p w14:paraId="0839A45A" w14:textId="243DD290" w:rsidR="00766969" w:rsidRDefault="004018A2" w:rsidP="0076696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1478" w:type="dxa"/>
            <w:vAlign w:val="center"/>
          </w:tcPr>
          <w:p w14:paraId="2662D46F" w14:textId="67786B8D" w:rsidR="00766969" w:rsidRPr="005202C0" w:rsidRDefault="00972358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00E80F10" w14:textId="77777777" w:rsidR="00BA18FD" w:rsidRPr="00ED6AA9" w:rsidRDefault="00BA18FD" w:rsidP="00A36315">
      <w:pPr>
        <w:rPr>
          <w:b/>
          <w:i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1E0F5FF" w14:textId="72C3B693" w:rsidR="00BF4DC7" w:rsidRDefault="00A11F4A" w:rsidP="00A36315">
      <w:pPr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1B9CEAC6" w14:textId="77777777" w:rsidR="00BF4DC7" w:rsidRPr="00B23108" w:rsidRDefault="00BF4DC7" w:rsidP="00A36315">
      <w:pPr>
        <w:rPr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34FA442A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972358">
        <w:rPr>
          <w:bCs/>
          <w:szCs w:val="27"/>
          <w:lang w:val="uk-UA" w:eastAsia="uk-UA"/>
        </w:rPr>
        <w:t>ями</w:t>
      </w:r>
      <w:r w:rsidRPr="00ED6AA9">
        <w:rPr>
          <w:bCs/>
          <w:szCs w:val="27"/>
          <w:lang w:val="uk-UA" w:eastAsia="uk-UA"/>
        </w:rPr>
        <w:t xml:space="preserve"> </w:t>
      </w:r>
      <w:r w:rsidR="004018A2">
        <w:rPr>
          <w:bCs/>
          <w:szCs w:val="27"/>
          <w:lang w:val="uk-UA" w:eastAsia="uk-UA"/>
        </w:rPr>
        <w:t>11</w:t>
      </w:r>
      <w:r w:rsidR="00F85918" w:rsidRPr="00ED6AA9">
        <w:rPr>
          <w:bCs/>
          <w:szCs w:val="27"/>
          <w:lang w:val="uk-UA" w:eastAsia="uk-UA"/>
        </w:rPr>
        <w:t xml:space="preserve"> конкурсу </w:t>
      </w:r>
      <w:r w:rsidR="00C643E1">
        <w:rPr>
          <w:bCs/>
          <w:szCs w:val="27"/>
          <w:lang w:val="uk-UA" w:eastAsia="uk-UA"/>
        </w:rPr>
        <w:t>2023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972358">
        <w:rPr>
          <w:bCs/>
          <w:szCs w:val="27"/>
          <w:lang w:val="uk-UA" w:eastAsia="uk-UA"/>
        </w:rPr>
        <w:t>3</w:t>
      </w:r>
      <w:r w:rsidR="00FF6478">
        <w:rPr>
          <w:bCs/>
          <w:szCs w:val="27"/>
          <w:lang w:val="uk-UA" w:eastAsia="uk-UA"/>
        </w:rPr>
        <w:t>-х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972358">
        <w:rPr>
          <w:bCs/>
          <w:szCs w:val="27"/>
          <w:lang w:val="uk-UA" w:eastAsia="uk-UA"/>
        </w:rPr>
        <w:t>ів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972358">
        <w:rPr>
          <w:bCs/>
          <w:szCs w:val="27"/>
          <w:lang w:val="uk-UA" w:eastAsia="uk-UA"/>
        </w:rPr>
        <w:t>их</w:t>
      </w:r>
      <w:r w:rsidRPr="00ED6AA9">
        <w:rPr>
          <w:bCs/>
          <w:szCs w:val="27"/>
          <w:lang w:val="uk-UA" w:eastAsia="uk-UA"/>
        </w:rPr>
        <w:t xml:space="preserve"> посад середнього 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B23108" w:rsidRDefault="00F85918" w:rsidP="00F85918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22D03441" w14:textId="4448DA19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lastRenderedPageBreak/>
        <w:t>Оскільки питання порядку денного вичерпані, засідання Комісії з проведення конкурсу на зайняття вакантн</w:t>
      </w:r>
      <w:r w:rsidR="00972358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972358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5268051D" w14:textId="77777777" w:rsidR="0094271F" w:rsidRPr="00ED6AA9" w:rsidRDefault="0094271F" w:rsidP="00A36315">
      <w:pPr>
        <w:rPr>
          <w:szCs w:val="27"/>
          <w:lang w:val="uk-UA"/>
        </w:rPr>
      </w:pPr>
    </w:p>
    <w:p w14:paraId="5DD41466" w14:textId="77777777" w:rsidR="007C5E39" w:rsidRPr="00ED6AA9" w:rsidRDefault="007C5E39" w:rsidP="00351F82">
      <w:pPr>
        <w:shd w:val="clear" w:color="auto" w:fill="FFFFFF"/>
        <w:textAlignment w:val="baseline"/>
        <w:rPr>
          <w:szCs w:val="27"/>
          <w:lang w:val="uk-UA" w:eastAsia="uk-UA"/>
        </w:rPr>
      </w:pPr>
    </w:p>
    <w:p w14:paraId="28B9F049" w14:textId="77777777" w:rsidR="009F3280" w:rsidRPr="00C241BB" w:rsidRDefault="009F3280" w:rsidP="009F3280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" w:name="_Hlk87613860"/>
      <w:bookmarkEnd w:id="0"/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0043E229" w14:textId="77777777" w:rsidR="009F3280" w:rsidRPr="00C241BB" w:rsidRDefault="009F3280" w:rsidP="009F3280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747F6DE" w14:textId="77777777" w:rsidR="009F3280" w:rsidRPr="00C241BB" w:rsidRDefault="009F3280" w:rsidP="009F3280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2ED6706D" w14:textId="77777777" w:rsidR="009F3280" w:rsidRPr="00C241BB" w:rsidRDefault="009F3280" w:rsidP="009F3280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73A3DC49" w14:textId="77777777" w:rsidR="009F3280" w:rsidRPr="00C241BB" w:rsidRDefault="009F3280" w:rsidP="009F3280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7046E2CA" w14:textId="77777777" w:rsidR="009F3280" w:rsidRPr="00C241BB" w:rsidRDefault="009F3280" w:rsidP="009F328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6A774C67" w14:textId="77777777" w:rsidR="009F3280" w:rsidRDefault="009F3280" w:rsidP="009F328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7DBAF058" w14:textId="77777777" w:rsidR="009F3280" w:rsidRDefault="009F3280" w:rsidP="009F328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07A35383" w14:textId="77777777" w:rsidR="009F3280" w:rsidRPr="00D3357E" w:rsidRDefault="009F3280" w:rsidP="009F3280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1FC77FAA" w14:textId="77777777" w:rsidR="009F3280" w:rsidRDefault="009F3280" w:rsidP="009F328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437963A4" w14:textId="77777777" w:rsidR="009F3280" w:rsidRDefault="009F3280" w:rsidP="009F328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22F05DFA" w14:textId="77777777" w:rsidR="009F3280" w:rsidRPr="00D15570" w:rsidRDefault="009F3280" w:rsidP="009F3280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7A51F9A9" w14:textId="77777777" w:rsidR="009F3280" w:rsidRDefault="009F3280" w:rsidP="009F328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5CBAFA2D" w14:textId="77777777" w:rsidR="00A321F0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bookmarkStart w:id="2" w:name="_GoBack"/>
      <w:bookmarkEnd w:id="2"/>
    </w:p>
    <w:p w14:paraId="0C1C68C4" w14:textId="77777777" w:rsidR="00A321F0" w:rsidRPr="0057173F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 w:val="20"/>
          <w:szCs w:val="28"/>
        </w:rPr>
      </w:pPr>
    </w:p>
    <w:bookmarkEnd w:id="1"/>
    <w:p w14:paraId="5ED8BE7B" w14:textId="03FD2202" w:rsidR="00C643E1" w:rsidRDefault="00C643E1" w:rsidP="00C643E1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5740D822" w14:textId="687C7786" w:rsidR="00927547" w:rsidRPr="00A11F4A" w:rsidRDefault="00927547" w:rsidP="00A36315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sectPr w:rsidR="00927547" w:rsidRPr="00A11F4A" w:rsidSect="00B64106">
      <w:headerReference w:type="default" r:id="rId8"/>
      <w:pgSz w:w="11906" w:h="16838"/>
      <w:pgMar w:top="851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56F4" w14:textId="77777777" w:rsidR="00D46B11" w:rsidRDefault="00D46B11" w:rsidP="0041616E">
      <w:r>
        <w:separator/>
      </w:r>
    </w:p>
  </w:endnote>
  <w:endnote w:type="continuationSeparator" w:id="0">
    <w:p w14:paraId="1C7CCCE7" w14:textId="77777777" w:rsidR="00D46B11" w:rsidRDefault="00D46B11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4E4F" w14:textId="77777777" w:rsidR="00D46B11" w:rsidRDefault="00D46B11" w:rsidP="0041616E">
      <w:r>
        <w:separator/>
      </w:r>
    </w:p>
  </w:footnote>
  <w:footnote w:type="continuationSeparator" w:id="0">
    <w:p w14:paraId="3610BB41" w14:textId="77777777" w:rsidR="00D46B11" w:rsidRDefault="00D46B11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245F5"/>
    <w:rsid w:val="0003195D"/>
    <w:rsid w:val="00036D2A"/>
    <w:rsid w:val="00062B71"/>
    <w:rsid w:val="000653E0"/>
    <w:rsid w:val="00073D9F"/>
    <w:rsid w:val="00081382"/>
    <w:rsid w:val="00082949"/>
    <w:rsid w:val="00083553"/>
    <w:rsid w:val="00085312"/>
    <w:rsid w:val="00086750"/>
    <w:rsid w:val="000A380E"/>
    <w:rsid w:val="000B03DD"/>
    <w:rsid w:val="000C228F"/>
    <w:rsid w:val="000C408B"/>
    <w:rsid w:val="000C42E5"/>
    <w:rsid w:val="000D62CD"/>
    <w:rsid w:val="000E7F50"/>
    <w:rsid w:val="000F4418"/>
    <w:rsid w:val="000F4E1E"/>
    <w:rsid w:val="00101ACD"/>
    <w:rsid w:val="00101C02"/>
    <w:rsid w:val="001070E7"/>
    <w:rsid w:val="00114BD0"/>
    <w:rsid w:val="00125E32"/>
    <w:rsid w:val="00140805"/>
    <w:rsid w:val="00145758"/>
    <w:rsid w:val="00155E95"/>
    <w:rsid w:val="001A324C"/>
    <w:rsid w:val="001B1976"/>
    <w:rsid w:val="001C0D8F"/>
    <w:rsid w:val="001C0F32"/>
    <w:rsid w:val="001C13D3"/>
    <w:rsid w:val="001D448C"/>
    <w:rsid w:val="001D7CD7"/>
    <w:rsid w:val="001E466A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30EA"/>
    <w:rsid w:val="00255B60"/>
    <w:rsid w:val="00257D84"/>
    <w:rsid w:val="00265FEE"/>
    <w:rsid w:val="00274E9F"/>
    <w:rsid w:val="00284C26"/>
    <w:rsid w:val="002879B5"/>
    <w:rsid w:val="00293152"/>
    <w:rsid w:val="00293DE9"/>
    <w:rsid w:val="002A0AC8"/>
    <w:rsid w:val="002A34FB"/>
    <w:rsid w:val="002B0EA1"/>
    <w:rsid w:val="002B14DC"/>
    <w:rsid w:val="002D1B06"/>
    <w:rsid w:val="002D5E5B"/>
    <w:rsid w:val="002E76A3"/>
    <w:rsid w:val="002F731E"/>
    <w:rsid w:val="00302647"/>
    <w:rsid w:val="00344902"/>
    <w:rsid w:val="00350DFE"/>
    <w:rsid w:val="00351D41"/>
    <w:rsid w:val="00351F82"/>
    <w:rsid w:val="00353D33"/>
    <w:rsid w:val="00355C8A"/>
    <w:rsid w:val="00357140"/>
    <w:rsid w:val="00373651"/>
    <w:rsid w:val="0038330B"/>
    <w:rsid w:val="00397CF9"/>
    <w:rsid w:val="003A4BF0"/>
    <w:rsid w:val="003A6818"/>
    <w:rsid w:val="003C0D81"/>
    <w:rsid w:val="003D2476"/>
    <w:rsid w:val="003D712D"/>
    <w:rsid w:val="003E269E"/>
    <w:rsid w:val="003E30A9"/>
    <w:rsid w:val="003F3BC9"/>
    <w:rsid w:val="003F7266"/>
    <w:rsid w:val="004018A2"/>
    <w:rsid w:val="00404A3A"/>
    <w:rsid w:val="0040714E"/>
    <w:rsid w:val="00415FF3"/>
    <w:rsid w:val="0041616E"/>
    <w:rsid w:val="004162AB"/>
    <w:rsid w:val="0043016B"/>
    <w:rsid w:val="004334CA"/>
    <w:rsid w:val="004377F7"/>
    <w:rsid w:val="0044715B"/>
    <w:rsid w:val="00451887"/>
    <w:rsid w:val="004552DF"/>
    <w:rsid w:val="00455673"/>
    <w:rsid w:val="00462474"/>
    <w:rsid w:val="00475D00"/>
    <w:rsid w:val="00481D97"/>
    <w:rsid w:val="00484C09"/>
    <w:rsid w:val="00487AF1"/>
    <w:rsid w:val="00492A3A"/>
    <w:rsid w:val="004B500B"/>
    <w:rsid w:val="004D7619"/>
    <w:rsid w:val="004E3F10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6320"/>
    <w:rsid w:val="005540C4"/>
    <w:rsid w:val="00581447"/>
    <w:rsid w:val="005824FD"/>
    <w:rsid w:val="00582DD1"/>
    <w:rsid w:val="0059025C"/>
    <w:rsid w:val="00591425"/>
    <w:rsid w:val="005A3D45"/>
    <w:rsid w:val="005B4BF3"/>
    <w:rsid w:val="005C0813"/>
    <w:rsid w:val="005C1E4C"/>
    <w:rsid w:val="005C639B"/>
    <w:rsid w:val="005C6630"/>
    <w:rsid w:val="005C79E2"/>
    <w:rsid w:val="005D1826"/>
    <w:rsid w:val="005D483B"/>
    <w:rsid w:val="005E0465"/>
    <w:rsid w:val="005F241F"/>
    <w:rsid w:val="00600965"/>
    <w:rsid w:val="0060647B"/>
    <w:rsid w:val="006155CC"/>
    <w:rsid w:val="006242D0"/>
    <w:rsid w:val="006311DB"/>
    <w:rsid w:val="00646F52"/>
    <w:rsid w:val="00653814"/>
    <w:rsid w:val="006567FD"/>
    <w:rsid w:val="00656D2D"/>
    <w:rsid w:val="00666445"/>
    <w:rsid w:val="00676FC8"/>
    <w:rsid w:val="006A066A"/>
    <w:rsid w:val="006B500F"/>
    <w:rsid w:val="006D2325"/>
    <w:rsid w:val="006D3BDB"/>
    <w:rsid w:val="00704213"/>
    <w:rsid w:val="00727D7A"/>
    <w:rsid w:val="0073503E"/>
    <w:rsid w:val="007379AD"/>
    <w:rsid w:val="007420F9"/>
    <w:rsid w:val="0074442A"/>
    <w:rsid w:val="00750267"/>
    <w:rsid w:val="007568F2"/>
    <w:rsid w:val="00766969"/>
    <w:rsid w:val="00782682"/>
    <w:rsid w:val="007879F1"/>
    <w:rsid w:val="00796898"/>
    <w:rsid w:val="007A46B4"/>
    <w:rsid w:val="007A68CE"/>
    <w:rsid w:val="007C100F"/>
    <w:rsid w:val="007C59C6"/>
    <w:rsid w:val="007C5E39"/>
    <w:rsid w:val="007D5C2C"/>
    <w:rsid w:val="007E0BAF"/>
    <w:rsid w:val="007E7B84"/>
    <w:rsid w:val="007F63EB"/>
    <w:rsid w:val="00800AF5"/>
    <w:rsid w:val="00810D20"/>
    <w:rsid w:val="00830A2B"/>
    <w:rsid w:val="00834486"/>
    <w:rsid w:val="00835028"/>
    <w:rsid w:val="00845C00"/>
    <w:rsid w:val="00851288"/>
    <w:rsid w:val="00852175"/>
    <w:rsid w:val="008630F8"/>
    <w:rsid w:val="008A1595"/>
    <w:rsid w:val="008A5C18"/>
    <w:rsid w:val="008B1AB4"/>
    <w:rsid w:val="008B1B8F"/>
    <w:rsid w:val="008C5C68"/>
    <w:rsid w:val="008C7047"/>
    <w:rsid w:val="008D06E8"/>
    <w:rsid w:val="008D2408"/>
    <w:rsid w:val="008D45B7"/>
    <w:rsid w:val="008D5B6D"/>
    <w:rsid w:val="008E5C7D"/>
    <w:rsid w:val="008E63D1"/>
    <w:rsid w:val="008F1B43"/>
    <w:rsid w:val="00910536"/>
    <w:rsid w:val="00915C9D"/>
    <w:rsid w:val="00927547"/>
    <w:rsid w:val="00935AAA"/>
    <w:rsid w:val="0094271F"/>
    <w:rsid w:val="00944225"/>
    <w:rsid w:val="00950320"/>
    <w:rsid w:val="0095177E"/>
    <w:rsid w:val="00951B0E"/>
    <w:rsid w:val="009537E8"/>
    <w:rsid w:val="00972358"/>
    <w:rsid w:val="009741D0"/>
    <w:rsid w:val="009771B3"/>
    <w:rsid w:val="00993071"/>
    <w:rsid w:val="00995652"/>
    <w:rsid w:val="009B2FC2"/>
    <w:rsid w:val="009D1E01"/>
    <w:rsid w:val="009E3970"/>
    <w:rsid w:val="009F3280"/>
    <w:rsid w:val="009F49AD"/>
    <w:rsid w:val="009F7982"/>
    <w:rsid w:val="00A06A92"/>
    <w:rsid w:val="00A11F4A"/>
    <w:rsid w:val="00A1371D"/>
    <w:rsid w:val="00A21C23"/>
    <w:rsid w:val="00A276A0"/>
    <w:rsid w:val="00A321F0"/>
    <w:rsid w:val="00A36315"/>
    <w:rsid w:val="00A5235F"/>
    <w:rsid w:val="00A55326"/>
    <w:rsid w:val="00A63A82"/>
    <w:rsid w:val="00A700E5"/>
    <w:rsid w:val="00A71ABE"/>
    <w:rsid w:val="00A821A6"/>
    <w:rsid w:val="00A91490"/>
    <w:rsid w:val="00AA6D29"/>
    <w:rsid w:val="00AB1F12"/>
    <w:rsid w:val="00AC4EE6"/>
    <w:rsid w:val="00AD36A3"/>
    <w:rsid w:val="00AE42D5"/>
    <w:rsid w:val="00AE73EF"/>
    <w:rsid w:val="00B011B2"/>
    <w:rsid w:val="00B055B4"/>
    <w:rsid w:val="00B06857"/>
    <w:rsid w:val="00B11E61"/>
    <w:rsid w:val="00B2004D"/>
    <w:rsid w:val="00B23108"/>
    <w:rsid w:val="00B3160E"/>
    <w:rsid w:val="00B379B2"/>
    <w:rsid w:val="00B5636F"/>
    <w:rsid w:val="00B64106"/>
    <w:rsid w:val="00B8079F"/>
    <w:rsid w:val="00B83B9C"/>
    <w:rsid w:val="00B8448F"/>
    <w:rsid w:val="00B97825"/>
    <w:rsid w:val="00BA18FD"/>
    <w:rsid w:val="00BA215E"/>
    <w:rsid w:val="00BA3942"/>
    <w:rsid w:val="00BA4F15"/>
    <w:rsid w:val="00BB2E4D"/>
    <w:rsid w:val="00BF3FD9"/>
    <w:rsid w:val="00BF4032"/>
    <w:rsid w:val="00BF4DC7"/>
    <w:rsid w:val="00BF5823"/>
    <w:rsid w:val="00C01F6B"/>
    <w:rsid w:val="00C02463"/>
    <w:rsid w:val="00C05782"/>
    <w:rsid w:val="00C102EC"/>
    <w:rsid w:val="00C146A7"/>
    <w:rsid w:val="00C257B1"/>
    <w:rsid w:val="00C26272"/>
    <w:rsid w:val="00C45685"/>
    <w:rsid w:val="00C51519"/>
    <w:rsid w:val="00C643E1"/>
    <w:rsid w:val="00CA132F"/>
    <w:rsid w:val="00CB1E53"/>
    <w:rsid w:val="00CC4B40"/>
    <w:rsid w:val="00CD2268"/>
    <w:rsid w:val="00CD2DE5"/>
    <w:rsid w:val="00CE2DFE"/>
    <w:rsid w:val="00CE46B5"/>
    <w:rsid w:val="00CE6D79"/>
    <w:rsid w:val="00CF5CA6"/>
    <w:rsid w:val="00D01107"/>
    <w:rsid w:val="00D07963"/>
    <w:rsid w:val="00D16761"/>
    <w:rsid w:val="00D16DDC"/>
    <w:rsid w:val="00D2676D"/>
    <w:rsid w:val="00D27DC1"/>
    <w:rsid w:val="00D30BCE"/>
    <w:rsid w:val="00D40887"/>
    <w:rsid w:val="00D40C65"/>
    <w:rsid w:val="00D46932"/>
    <w:rsid w:val="00D46B11"/>
    <w:rsid w:val="00D51635"/>
    <w:rsid w:val="00D617E3"/>
    <w:rsid w:val="00D718D4"/>
    <w:rsid w:val="00D81B84"/>
    <w:rsid w:val="00D91A7D"/>
    <w:rsid w:val="00DC788B"/>
    <w:rsid w:val="00DD123D"/>
    <w:rsid w:val="00DD221F"/>
    <w:rsid w:val="00DF6A32"/>
    <w:rsid w:val="00E13BDD"/>
    <w:rsid w:val="00E24FD2"/>
    <w:rsid w:val="00E37C8C"/>
    <w:rsid w:val="00E53BB7"/>
    <w:rsid w:val="00E54136"/>
    <w:rsid w:val="00EA3846"/>
    <w:rsid w:val="00EA45B4"/>
    <w:rsid w:val="00EA76BE"/>
    <w:rsid w:val="00EC451D"/>
    <w:rsid w:val="00ED400D"/>
    <w:rsid w:val="00ED6AA9"/>
    <w:rsid w:val="00ED7B57"/>
    <w:rsid w:val="00EF1573"/>
    <w:rsid w:val="00EF1910"/>
    <w:rsid w:val="00EF2397"/>
    <w:rsid w:val="00F162B4"/>
    <w:rsid w:val="00F301B6"/>
    <w:rsid w:val="00F333B5"/>
    <w:rsid w:val="00F518F2"/>
    <w:rsid w:val="00F644CB"/>
    <w:rsid w:val="00F64D1E"/>
    <w:rsid w:val="00F840DA"/>
    <w:rsid w:val="00F85918"/>
    <w:rsid w:val="00F87A7F"/>
    <w:rsid w:val="00F926C8"/>
    <w:rsid w:val="00FB6DD8"/>
    <w:rsid w:val="00FB7725"/>
    <w:rsid w:val="00FD5FDB"/>
    <w:rsid w:val="00FD6C70"/>
    <w:rsid w:val="00FD7E5A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EA48-71B4-40E7-8FA0-6543FAD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6044</Words>
  <Characters>3446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Катерина Фурман</cp:lastModifiedBy>
  <cp:revision>7</cp:revision>
  <cp:lastPrinted>2023-11-15T08:50:00Z</cp:lastPrinted>
  <dcterms:created xsi:type="dcterms:W3CDTF">2023-11-08T14:32:00Z</dcterms:created>
  <dcterms:modified xsi:type="dcterms:W3CDTF">2023-11-15T12:53:00Z</dcterms:modified>
</cp:coreProperties>
</file>