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38D43551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6F5617">
        <w:rPr>
          <w:b/>
          <w:szCs w:val="28"/>
          <w:lang w:val="uk-UA"/>
        </w:rPr>
        <w:t>40</w:t>
      </w:r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21B371AA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995652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співробітників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76B55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218D803B" w14:textId="2C6F80C6" w:rsidR="00FC0F0B" w:rsidRPr="0025036D" w:rsidRDefault="00FC0F0B" w:rsidP="00FC0F0B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CD3720">
        <w:rPr>
          <w:b/>
          <w:bCs/>
          <w:sz w:val="28"/>
          <w:szCs w:val="28"/>
          <w:bdr w:val="none" w:sz="0" w:space="0" w:color="auto" w:frame="1"/>
          <w:lang w:val="ru-RU"/>
        </w:rPr>
        <w:t>14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CD3720">
        <w:rPr>
          <w:b/>
          <w:bCs/>
          <w:sz w:val="28"/>
          <w:szCs w:val="28"/>
          <w:bdr w:val="none" w:sz="0" w:space="0" w:color="auto" w:frame="1"/>
        </w:rPr>
        <w:t>листопада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4C7D29DB" w14:textId="77777777" w:rsidR="00FC0F0B" w:rsidRPr="000C7186" w:rsidRDefault="00FC0F0B" w:rsidP="00FC0F0B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49171B7" w14:textId="77777777" w:rsidR="00CD3720" w:rsidRPr="00982A91" w:rsidRDefault="00CD3720" w:rsidP="00CD3720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6AC455CA" w14:textId="77777777" w:rsidR="00CD3720" w:rsidRPr="00982A91" w:rsidRDefault="00CD3720" w:rsidP="00CD3720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091C1E32" w14:textId="77777777" w:rsidR="00CD3720" w:rsidRPr="00982A91" w:rsidRDefault="00CD3720" w:rsidP="00CD3720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BF28BA" w14:textId="77777777" w:rsidR="00CD3720" w:rsidRPr="00982A91" w:rsidRDefault="00CD3720" w:rsidP="00CD3720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E8A22C4" w14:textId="77777777" w:rsidR="00CD3720" w:rsidRPr="00982A91" w:rsidRDefault="00CD3720" w:rsidP="00CD3720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54647FB6" w14:textId="77777777" w:rsidR="00CD3720" w:rsidRPr="00982A91" w:rsidRDefault="00CD3720" w:rsidP="00CD3720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2E844009" w14:textId="77777777" w:rsidR="00CD3720" w:rsidRPr="00982A91" w:rsidRDefault="00CD3720" w:rsidP="00CD3720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229967B9" w14:textId="77777777" w:rsidR="00CD3720" w:rsidRPr="00982A91" w:rsidRDefault="00CD3720" w:rsidP="00CD3720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7D352F84" w14:textId="5DF8E3B5" w:rsidR="00FB6DD8" w:rsidRDefault="00CD3720" w:rsidP="00CD3720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color w:val="000000"/>
          <w:sz w:val="28"/>
          <w:szCs w:val="28"/>
        </w:rPr>
        <w:t>Катерина ФУРМАН</w:t>
      </w:r>
    </w:p>
    <w:p w14:paraId="20255DF0" w14:textId="77777777" w:rsidR="00CD3720" w:rsidRPr="00A76465" w:rsidRDefault="00CD3720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25675E" w14:textId="4DDFA8F5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E24FD2" w:rsidRPr="00ED6AA9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E24FD2" w:rsidRPr="00ED6AA9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A76465" w:rsidRDefault="00086750" w:rsidP="004162AB">
      <w:pPr>
        <w:rPr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FD60E5">
        <w:rPr>
          <w:szCs w:val="27"/>
          <w:lang w:val="uk-UA"/>
        </w:rPr>
        <w:t>Яреська</w:t>
      </w:r>
      <w:proofErr w:type="spellEnd"/>
      <w:r w:rsidR="00FD60E5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7AC32ADD" w14:textId="77777777" w:rsidR="00BA18FD" w:rsidRPr="00A76465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A76465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1A1CAF5E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AC3E0B">
        <w:rPr>
          <w:szCs w:val="27"/>
          <w:lang w:val="uk-UA"/>
        </w:rPr>
        <w:t>14</w:t>
      </w:r>
      <w:r w:rsidR="00E24FD2" w:rsidRPr="00ED6AA9">
        <w:rPr>
          <w:szCs w:val="27"/>
          <w:lang w:val="uk-UA"/>
        </w:rPr>
        <w:t xml:space="preserve"> </w:t>
      </w:r>
      <w:r w:rsidR="00AC3E0B">
        <w:rPr>
          <w:szCs w:val="27"/>
          <w:lang w:val="uk-UA"/>
        </w:rPr>
        <w:t>листопада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FD60E5">
        <w:rPr>
          <w:szCs w:val="27"/>
          <w:lang w:val="uk-UA"/>
        </w:rPr>
        <w:t>3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8440731" w:rsidR="0092600F" w:rsidRDefault="0092600F" w:rsidP="00A36315">
      <w:pPr>
        <w:rPr>
          <w:lang w:val="uk-UA"/>
        </w:rPr>
      </w:pPr>
    </w:p>
    <w:p w14:paraId="64D4D25E" w14:textId="77777777" w:rsidR="00A76465" w:rsidRPr="00A76465" w:rsidRDefault="00A76465" w:rsidP="00A36315">
      <w:pPr>
        <w:rPr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178BE776" w:rsidR="00C146A7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AC3E0B">
        <w:rPr>
          <w:bCs/>
          <w:szCs w:val="27"/>
          <w:lang w:val="uk-UA"/>
        </w:rPr>
        <w:t>Фурман К.О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 xml:space="preserve">о </w:t>
      </w:r>
      <w:r w:rsidR="00AC3E0B">
        <w:rPr>
          <w:bCs/>
          <w:szCs w:val="27"/>
          <w:lang w:val="uk-UA"/>
        </w:rPr>
        <w:t xml:space="preserve">жоден кандидат на </w:t>
      </w:r>
      <w:r w:rsidR="00AC3E0B" w:rsidRPr="00ED6AA9">
        <w:rPr>
          <w:bCs/>
          <w:szCs w:val="27"/>
          <w:lang w:val="uk-UA"/>
        </w:rPr>
        <w:t xml:space="preserve">зайняття вакантних посад </w:t>
      </w:r>
      <w:r w:rsidR="00AC3E0B" w:rsidRPr="00ED6AA9">
        <w:rPr>
          <w:iCs/>
          <w:szCs w:val="27"/>
          <w:lang w:val="uk-UA"/>
        </w:rPr>
        <w:t xml:space="preserve">молодшого </w:t>
      </w:r>
      <w:r w:rsidR="00AC3E0B" w:rsidRPr="00ED6AA9">
        <w:rPr>
          <w:bCs/>
          <w:szCs w:val="27"/>
          <w:lang w:val="uk-UA"/>
        </w:rPr>
        <w:t xml:space="preserve">складу Служби ТУ Служби </w:t>
      </w:r>
      <w:r w:rsidR="00AC3E0B">
        <w:rPr>
          <w:bCs/>
          <w:szCs w:val="27"/>
          <w:lang w:val="uk-UA"/>
        </w:rPr>
        <w:t>не здав нормативів</w:t>
      </w:r>
      <w:r w:rsidRPr="00ED6AA9">
        <w:rPr>
          <w:bCs/>
          <w:szCs w:val="27"/>
          <w:lang w:val="uk-UA"/>
        </w:rPr>
        <w:t xml:space="preserve"> з визначення рівня фізичної підготовленості </w:t>
      </w:r>
      <w:r w:rsidR="00AC3E0B">
        <w:rPr>
          <w:bCs/>
          <w:szCs w:val="27"/>
          <w:lang w:val="uk-UA"/>
        </w:rPr>
        <w:t>та не допущен</w:t>
      </w:r>
      <w:r w:rsidR="003D373A">
        <w:rPr>
          <w:bCs/>
          <w:szCs w:val="27"/>
          <w:lang w:val="uk-UA"/>
        </w:rPr>
        <w:t>ий</w:t>
      </w:r>
      <w:r w:rsidR="00AC3E0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Pr="00ED6AA9">
        <w:rPr>
          <w:bCs/>
          <w:szCs w:val="27"/>
          <w:lang w:val="uk-UA"/>
        </w:rPr>
        <w:t>.</w:t>
      </w:r>
    </w:p>
    <w:p w14:paraId="7DB7F638" w14:textId="77777777" w:rsidR="00976B55" w:rsidRDefault="00976B55" w:rsidP="006242D0">
      <w:pPr>
        <w:ind w:firstLine="709"/>
        <w:rPr>
          <w:bCs/>
          <w:szCs w:val="27"/>
          <w:lang w:val="uk-UA"/>
        </w:rPr>
      </w:pPr>
    </w:p>
    <w:p w14:paraId="2CFB9B8F" w14:textId="77777777" w:rsidR="00976B55" w:rsidRDefault="00976B55" w:rsidP="006242D0">
      <w:pPr>
        <w:ind w:firstLine="709"/>
        <w:rPr>
          <w:bCs/>
          <w:szCs w:val="27"/>
          <w:lang w:val="uk-UA"/>
        </w:rPr>
      </w:pPr>
    </w:p>
    <w:p w14:paraId="42AF1161" w14:textId="77777777" w:rsidR="00976B55" w:rsidRDefault="00976B55" w:rsidP="006242D0">
      <w:pPr>
        <w:ind w:firstLine="709"/>
        <w:rPr>
          <w:bCs/>
          <w:szCs w:val="27"/>
          <w:lang w:val="uk-UA"/>
        </w:rPr>
      </w:pPr>
    </w:p>
    <w:p w14:paraId="4C042EB4" w14:textId="4B8B8661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6731AE" w:rsidRPr="00A5235F" w14:paraId="166E582F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8773B1" w14:textId="534A27CF" w:rsidR="006731AE" w:rsidRPr="008A627D" w:rsidRDefault="00AC3E0B" w:rsidP="006731AE">
            <w:pPr>
              <w:jc w:val="center"/>
              <w:rPr>
                <w:szCs w:val="28"/>
                <w:lang w:val="uk-UA" w:eastAsia="uk-UA"/>
              </w:rPr>
            </w:pPr>
            <w:r w:rsidRPr="00243486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3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 xml:space="preserve">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</w:t>
            </w:r>
            <w:r w:rsidRPr="00243486">
              <w:rPr>
                <w:b/>
                <w:szCs w:val="28"/>
                <w:lang w:bidi="en-US"/>
              </w:rPr>
              <w:t>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</w:t>
            </w:r>
            <w:proofErr w:type="spellStart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DF3109" w:rsidRPr="00A5235F" w14:paraId="1D1D9DDC" w14:textId="77777777" w:rsidTr="00F34FD6">
        <w:tc>
          <w:tcPr>
            <w:tcW w:w="566" w:type="dxa"/>
          </w:tcPr>
          <w:p w14:paraId="2DC6FD10" w14:textId="3F5FDD95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5165" w:type="dxa"/>
          </w:tcPr>
          <w:p w14:paraId="45E70B48" w14:textId="11B6ECC4" w:rsidR="00DF3109" w:rsidRDefault="00AC3E0B" w:rsidP="00DF310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Лукін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3908" w:type="dxa"/>
          </w:tcPr>
          <w:p w14:paraId="4BA89309" w14:textId="639BB26C" w:rsidR="00DF3109" w:rsidRPr="008A627D" w:rsidRDefault="00AC3E0B" w:rsidP="00DF3109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не </w:t>
            </w:r>
            <w:r w:rsidR="00DF3109"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66F8AD58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441EA6FA" w14:textId="29716B49" w:rsidR="00DF3109" w:rsidRPr="008A627D" w:rsidRDefault="00AC3E0B" w:rsidP="00DF3109">
            <w:pPr>
              <w:jc w:val="center"/>
              <w:rPr>
                <w:szCs w:val="28"/>
                <w:lang w:val="uk-UA" w:eastAsia="uk-UA"/>
              </w:rPr>
            </w:pPr>
            <w:r w:rsidRPr="00243486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Деражня)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 w:rsidRPr="00243486">
              <w:rPr>
                <w:b/>
                <w:szCs w:val="28"/>
                <w:lang w:bidi="en-US"/>
              </w:rPr>
              <w:t xml:space="preserve">   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AC3E0B" w:rsidRPr="00A5235F" w14:paraId="292E841E" w14:textId="77777777" w:rsidTr="00F34FD6">
        <w:tc>
          <w:tcPr>
            <w:tcW w:w="566" w:type="dxa"/>
          </w:tcPr>
          <w:p w14:paraId="0AD43E02" w14:textId="09537F60" w:rsidR="00AC3E0B" w:rsidRDefault="00AC3E0B" w:rsidP="00AC3E0B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</w:t>
            </w:r>
            <w:r>
              <w:rPr>
                <w:szCs w:val="28"/>
                <w:lang w:bidi="ta-IN"/>
              </w:rPr>
              <w:t>.</w:t>
            </w:r>
          </w:p>
        </w:tc>
        <w:tc>
          <w:tcPr>
            <w:tcW w:w="5165" w:type="dxa"/>
          </w:tcPr>
          <w:p w14:paraId="0B5B76D8" w14:textId="26F0D3DA" w:rsidR="00AC3E0B" w:rsidRDefault="00AC3E0B" w:rsidP="00AC3E0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Лопушанський</w:t>
            </w:r>
            <w:proofErr w:type="spellEnd"/>
            <w:r>
              <w:rPr>
                <w:szCs w:val="28"/>
              </w:rPr>
              <w:t xml:space="preserve"> Богдан </w:t>
            </w:r>
            <w:proofErr w:type="spellStart"/>
            <w:r>
              <w:rPr>
                <w:szCs w:val="28"/>
              </w:rPr>
              <w:t>Іванович</w:t>
            </w:r>
            <w:proofErr w:type="spellEnd"/>
          </w:p>
        </w:tc>
        <w:tc>
          <w:tcPr>
            <w:tcW w:w="3908" w:type="dxa"/>
          </w:tcPr>
          <w:p w14:paraId="4EEB0513" w14:textId="0AFAABEA" w:rsidR="00AC3E0B" w:rsidRPr="008A627D" w:rsidRDefault="00AC3E0B" w:rsidP="00AC3E0B">
            <w:pPr>
              <w:jc w:val="center"/>
              <w:rPr>
                <w:szCs w:val="28"/>
                <w:lang w:val="uk-UA" w:eastAsia="uk-UA"/>
              </w:rPr>
            </w:pPr>
            <w:r w:rsidRPr="00D07ECE">
              <w:rPr>
                <w:szCs w:val="28"/>
                <w:lang w:val="uk-UA" w:eastAsia="uk-UA"/>
              </w:rPr>
              <w:t>не зараховано</w:t>
            </w:r>
          </w:p>
        </w:tc>
      </w:tr>
      <w:tr w:rsidR="00AC3E0B" w:rsidRPr="00A5235F" w14:paraId="695575F2" w14:textId="77777777" w:rsidTr="00F34FD6">
        <w:tc>
          <w:tcPr>
            <w:tcW w:w="566" w:type="dxa"/>
          </w:tcPr>
          <w:p w14:paraId="2228C80C" w14:textId="3078CF86" w:rsidR="00AC3E0B" w:rsidRDefault="00AC3E0B" w:rsidP="00AC3E0B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3</w:t>
            </w:r>
            <w:r>
              <w:rPr>
                <w:szCs w:val="28"/>
                <w:lang w:bidi="ta-IN"/>
              </w:rPr>
              <w:t>.</w:t>
            </w:r>
          </w:p>
        </w:tc>
        <w:tc>
          <w:tcPr>
            <w:tcW w:w="5165" w:type="dxa"/>
          </w:tcPr>
          <w:p w14:paraId="118F2EA8" w14:textId="082C6734" w:rsidR="00AC3E0B" w:rsidRDefault="00AC3E0B" w:rsidP="00AC3E0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Лижник</w:t>
            </w:r>
            <w:proofErr w:type="spellEnd"/>
            <w:r>
              <w:rPr>
                <w:szCs w:val="28"/>
              </w:rPr>
              <w:t xml:space="preserve"> Вадим </w:t>
            </w:r>
            <w:proofErr w:type="spellStart"/>
            <w:r>
              <w:rPr>
                <w:szCs w:val="28"/>
              </w:rPr>
              <w:t>Віталійович</w:t>
            </w:r>
            <w:proofErr w:type="spellEnd"/>
          </w:p>
        </w:tc>
        <w:tc>
          <w:tcPr>
            <w:tcW w:w="3908" w:type="dxa"/>
          </w:tcPr>
          <w:p w14:paraId="3CFDA2A5" w14:textId="566A402D" w:rsidR="00AC3E0B" w:rsidRPr="008A627D" w:rsidRDefault="00AC3E0B" w:rsidP="00AC3E0B">
            <w:pPr>
              <w:jc w:val="center"/>
              <w:rPr>
                <w:szCs w:val="28"/>
                <w:lang w:val="uk-UA" w:eastAsia="uk-UA"/>
              </w:rPr>
            </w:pPr>
            <w:r w:rsidRPr="00D07ECE">
              <w:rPr>
                <w:szCs w:val="28"/>
                <w:lang w:val="uk-UA" w:eastAsia="uk-UA"/>
              </w:rPr>
              <w:t>не зараховано</w:t>
            </w:r>
          </w:p>
        </w:tc>
      </w:tr>
    </w:tbl>
    <w:p w14:paraId="33C44B84" w14:textId="77777777" w:rsidR="00F20940" w:rsidRPr="00A76465" w:rsidRDefault="00F20940" w:rsidP="00A36315">
      <w:pPr>
        <w:rPr>
          <w:iCs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A76465" w:rsidRDefault="002B0EA1" w:rsidP="00A36315">
      <w:pPr>
        <w:rPr>
          <w:bCs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10947E0A" w14:textId="1592F6D4" w:rsidR="00F34FD6" w:rsidRPr="00DF3109" w:rsidRDefault="00A76465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>
        <w:rPr>
          <w:sz w:val="28"/>
          <w:szCs w:val="28"/>
        </w:rPr>
        <w:t>Не д</w:t>
      </w:r>
      <w:r w:rsidR="002B0EA1" w:rsidRPr="00880983">
        <w:rPr>
          <w:color w:val="000000" w:themeColor="text1"/>
          <w:sz w:val="28"/>
          <w:szCs w:val="27"/>
        </w:rPr>
        <w:t xml:space="preserve">опустити </w:t>
      </w:r>
      <w:r>
        <w:rPr>
          <w:color w:val="000000" w:themeColor="text1"/>
          <w:sz w:val="28"/>
          <w:szCs w:val="27"/>
        </w:rPr>
        <w:t xml:space="preserve">кандидатів на </w:t>
      </w:r>
      <w:r w:rsidRPr="00880983">
        <w:rPr>
          <w:bCs/>
          <w:color w:val="000000" w:themeColor="text1"/>
          <w:sz w:val="28"/>
          <w:szCs w:val="27"/>
        </w:rPr>
        <w:t xml:space="preserve">зайняття вакантних посад </w:t>
      </w:r>
      <w:r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Pr="00880983">
        <w:rPr>
          <w:bCs/>
          <w:color w:val="000000" w:themeColor="text1"/>
          <w:sz w:val="28"/>
          <w:szCs w:val="27"/>
        </w:rPr>
        <w:t>складу Служби</w:t>
      </w:r>
      <w:r w:rsidR="003D373A">
        <w:rPr>
          <w:bCs/>
          <w:color w:val="000000" w:themeColor="text1"/>
          <w:sz w:val="28"/>
          <w:szCs w:val="27"/>
        </w:rPr>
        <w:t xml:space="preserve">, які не здали </w:t>
      </w:r>
      <w:r w:rsidR="003D373A" w:rsidRPr="003D373A">
        <w:rPr>
          <w:bCs/>
          <w:sz w:val="28"/>
          <w:szCs w:val="27"/>
        </w:rPr>
        <w:t xml:space="preserve">нормативів з визначення рівня фізичної підготовленості </w:t>
      </w:r>
      <w:r w:rsidR="002B0EA1"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="002B0EA1"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="002B0EA1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523BFB84" w14:textId="77777777" w:rsidR="00F85918" w:rsidRPr="00A76465" w:rsidRDefault="00F85918" w:rsidP="00A76465">
      <w:pPr>
        <w:shd w:val="clear" w:color="auto" w:fill="FFFFFF"/>
        <w:textAlignment w:val="baseline"/>
        <w:rPr>
          <w:b/>
          <w:bCs/>
          <w:szCs w:val="27"/>
          <w:lang w:val="uk-UA"/>
        </w:rPr>
      </w:pPr>
    </w:p>
    <w:p w14:paraId="22D03441" w14:textId="1A624796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A11F4A" w:rsidRPr="00ED6AA9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A11F4A" w:rsidRPr="00ED6AA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A76465" w:rsidRDefault="0092600F" w:rsidP="00A36315">
      <w:pPr>
        <w:rPr>
          <w:szCs w:val="27"/>
          <w:lang w:val="uk-UA"/>
        </w:rPr>
      </w:pPr>
    </w:p>
    <w:p w14:paraId="5DD41466" w14:textId="77777777" w:rsidR="007C5E39" w:rsidRPr="00A76465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bookmarkEnd w:id="0"/>
    <w:p w14:paraId="400E3A72" w14:textId="77777777" w:rsidR="006F5617" w:rsidRPr="00C241BB" w:rsidRDefault="006F5617" w:rsidP="006F5617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7CE4EEF8" w14:textId="77777777" w:rsidR="006F5617" w:rsidRPr="00C241BB" w:rsidRDefault="006F5617" w:rsidP="006F5617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5B08BD6" w14:textId="77777777" w:rsidR="006F5617" w:rsidRPr="00C241BB" w:rsidRDefault="006F5617" w:rsidP="006F5617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10F198BE" w14:textId="77777777" w:rsidR="006F5617" w:rsidRPr="00C241BB" w:rsidRDefault="006F5617" w:rsidP="006F5617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1F7D5837" w14:textId="77777777" w:rsidR="006F5617" w:rsidRPr="00C241BB" w:rsidRDefault="006F5617" w:rsidP="006F5617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26ADE962" w14:textId="77777777" w:rsidR="006F5617" w:rsidRPr="00C241BB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78DF1F4D" w14:textId="77777777" w:rsidR="006F5617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22C0D0D9" w14:textId="77777777" w:rsidR="006F5617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5A18E2AE" w14:textId="77777777" w:rsidR="006F5617" w:rsidRPr="00D3357E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07BD22DA" w14:textId="77777777" w:rsidR="006F5617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DEEBF69" w14:textId="77777777" w:rsidR="006F5617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4B322484" w14:textId="77777777" w:rsidR="006F5617" w:rsidRPr="00D15570" w:rsidRDefault="006F5617" w:rsidP="006F5617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5DAFC214" w14:textId="77777777" w:rsidR="006F5617" w:rsidRDefault="006F5617" w:rsidP="006F5617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740D822" w14:textId="338F4CD1" w:rsidR="00927547" w:rsidRPr="00C03D07" w:rsidRDefault="00927547" w:rsidP="00A76465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bookmarkStart w:id="1" w:name="_GoBack"/>
      <w:bookmarkEnd w:id="1"/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5276" w14:textId="77777777" w:rsidR="00042572" w:rsidRDefault="00042572" w:rsidP="0041616E">
      <w:r>
        <w:separator/>
      </w:r>
    </w:p>
  </w:endnote>
  <w:endnote w:type="continuationSeparator" w:id="0">
    <w:p w14:paraId="0A1D4982" w14:textId="77777777" w:rsidR="00042572" w:rsidRDefault="00042572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8373" w14:textId="77777777" w:rsidR="00042572" w:rsidRDefault="00042572" w:rsidP="0041616E">
      <w:r>
        <w:separator/>
      </w:r>
    </w:p>
  </w:footnote>
  <w:footnote w:type="continuationSeparator" w:id="0">
    <w:p w14:paraId="14A29EC4" w14:textId="77777777" w:rsidR="00042572" w:rsidRDefault="00042572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45F5"/>
    <w:rsid w:val="00025C28"/>
    <w:rsid w:val="00036D2A"/>
    <w:rsid w:val="00042572"/>
    <w:rsid w:val="000470C6"/>
    <w:rsid w:val="00062B71"/>
    <w:rsid w:val="000653E0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5758"/>
    <w:rsid w:val="00155E95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74E9F"/>
    <w:rsid w:val="00284C26"/>
    <w:rsid w:val="002879B5"/>
    <w:rsid w:val="00292885"/>
    <w:rsid w:val="00293152"/>
    <w:rsid w:val="00293DE9"/>
    <w:rsid w:val="002B0EA1"/>
    <w:rsid w:val="002B14DC"/>
    <w:rsid w:val="002C1720"/>
    <w:rsid w:val="002C286B"/>
    <w:rsid w:val="002C6349"/>
    <w:rsid w:val="002D060F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373A"/>
    <w:rsid w:val="003D712D"/>
    <w:rsid w:val="003E269E"/>
    <w:rsid w:val="003E30A9"/>
    <w:rsid w:val="003F3BC9"/>
    <w:rsid w:val="003F7266"/>
    <w:rsid w:val="00404A3A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5D00"/>
    <w:rsid w:val="00476C2E"/>
    <w:rsid w:val="00481D97"/>
    <w:rsid w:val="00484C09"/>
    <w:rsid w:val="00487AF1"/>
    <w:rsid w:val="00492A3A"/>
    <w:rsid w:val="004B500B"/>
    <w:rsid w:val="004B7DC8"/>
    <w:rsid w:val="004D7619"/>
    <w:rsid w:val="004D7E87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82DF9"/>
    <w:rsid w:val="006944D8"/>
    <w:rsid w:val="006B500F"/>
    <w:rsid w:val="006D0994"/>
    <w:rsid w:val="006D2325"/>
    <w:rsid w:val="006D3BDB"/>
    <w:rsid w:val="006F5617"/>
    <w:rsid w:val="00704213"/>
    <w:rsid w:val="007049AE"/>
    <w:rsid w:val="00707A77"/>
    <w:rsid w:val="00714BC0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6B55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5235F"/>
    <w:rsid w:val="00A55326"/>
    <w:rsid w:val="00A61CA9"/>
    <w:rsid w:val="00A63A82"/>
    <w:rsid w:val="00A71ABE"/>
    <w:rsid w:val="00A76465"/>
    <w:rsid w:val="00A94C48"/>
    <w:rsid w:val="00AA6D29"/>
    <w:rsid w:val="00AB1F12"/>
    <w:rsid w:val="00AC3E0B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7B1"/>
    <w:rsid w:val="00C45685"/>
    <w:rsid w:val="00C51519"/>
    <w:rsid w:val="00C704A0"/>
    <w:rsid w:val="00CA132F"/>
    <w:rsid w:val="00CB1E53"/>
    <w:rsid w:val="00CC4B40"/>
    <w:rsid w:val="00CD2268"/>
    <w:rsid w:val="00CD2782"/>
    <w:rsid w:val="00CD2DE5"/>
    <w:rsid w:val="00CD3720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4A7E"/>
    <w:rsid w:val="00DC788B"/>
    <w:rsid w:val="00DD123D"/>
    <w:rsid w:val="00DD221F"/>
    <w:rsid w:val="00DE0F4D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977C-06E3-4126-95F3-EF3D436C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8</cp:revision>
  <cp:lastPrinted>2023-11-14T12:25:00Z</cp:lastPrinted>
  <dcterms:created xsi:type="dcterms:W3CDTF">2023-11-14T09:37:00Z</dcterms:created>
  <dcterms:modified xsi:type="dcterms:W3CDTF">2023-11-15T12:54:00Z</dcterms:modified>
</cp:coreProperties>
</file>