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77CE1AEF" w14:textId="73544E2D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002320">
        <w:rPr>
          <w:b/>
          <w:szCs w:val="28"/>
          <w:lang w:val="uk-UA"/>
        </w:rPr>
        <w:t>46</w:t>
      </w:r>
      <w:bookmarkStart w:id="1" w:name="_GoBack"/>
      <w:bookmarkEnd w:id="1"/>
    </w:p>
    <w:p w14:paraId="38EC4C2B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1E1CF077" w14:textId="7583657B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45619D">
        <w:rPr>
          <w:b/>
          <w:bCs/>
          <w:sz w:val="28"/>
          <w:szCs w:val="28"/>
          <w:bdr w:val="none" w:sz="0" w:space="0" w:color="auto" w:frame="1"/>
          <w:lang w:val="ru-RU"/>
        </w:rPr>
        <w:t>07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45619D">
        <w:rPr>
          <w:b/>
          <w:bCs/>
          <w:sz w:val="28"/>
          <w:szCs w:val="28"/>
          <w:bdr w:val="none" w:sz="0" w:space="0" w:color="auto" w:frame="1"/>
        </w:rPr>
        <w:t>грудня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2DE60D2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83515A7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278C9ECE" w14:textId="77777777" w:rsidR="0003195D" w:rsidRPr="00B10FE5" w:rsidRDefault="0003195D" w:rsidP="0003195D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8B5177B" w14:textId="3A60E817" w:rsidR="0003195D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2B48163" w14:textId="314894B1" w:rsidR="00DB120C" w:rsidRDefault="00DB120C" w:rsidP="00DB120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1D5AA634" w14:textId="77777777" w:rsidR="0003195D" w:rsidRDefault="0003195D" w:rsidP="0003195D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39A6E984" w14:textId="487D2411" w:rsidR="0003195D" w:rsidRPr="00B10FE5" w:rsidRDefault="0003195D" w:rsidP="0003195D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>запрошені:</w:t>
      </w:r>
    </w:p>
    <w:p w14:paraId="53593183" w14:textId="5E8D2454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="0045619D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1C3749B" w14:textId="47996798" w:rsidR="00086750" w:rsidRPr="00DB120C" w:rsidRDefault="00312002" w:rsidP="0003195D">
      <w:pPr>
        <w:ind w:firstLine="709"/>
        <w:rPr>
          <w:color w:val="000000"/>
          <w:szCs w:val="28"/>
          <w:lang w:val="uk-UA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 w:rsidR="00E067F5">
        <w:rPr>
          <w:szCs w:val="28"/>
          <w:lang w:val="uk-UA"/>
        </w:rPr>
        <w:t>ої</w:t>
      </w:r>
      <w:proofErr w:type="spellEnd"/>
      <w:r w:rsidRPr="000C7186">
        <w:rPr>
          <w:szCs w:val="28"/>
        </w:rPr>
        <w:t xml:space="preserve"> посад</w:t>
      </w:r>
      <w:r w:rsidR="00E067F5"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proofErr w:type="spellEnd"/>
      <w:r w:rsidR="00E067F5">
        <w:rPr>
          <w:color w:val="000000"/>
          <w:szCs w:val="28"/>
          <w:lang w:val="uk-UA"/>
        </w:rPr>
        <w:t>а</w:t>
      </w:r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="0003195D" w:rsidRPr="00DB120C">
        <w:rPr>
          <w:color w:val="000000"/>
          <w:szCs w:val="28"/>
          <w:lang w:val="uk-UA"/>
        </w:rPr>
        <w:t>.</w:t>
      </w:r>
    </w:p>
    <w:p w14:paraId="34E5A87B" w14:textId="6CA64800" w:rsidR="0003195D" w:rsidRPr="004E0C0C" w:rsidRDefault="0003195D" w:rsidP="004162AB">
      <w:pPr>
        <w:rPr>
          <w:szCs w:val="28"/>
          <w:lang w:val="uk-UA"/>
        </w:rPr>
      </w:pPr>
    </w:p>
    <w:p w14:paraId="64560690" w14:textId="3FFF9164" w:rsidR="00086750" w:rsidRPr="00DB120C" w:rsidRDefault="00AD36A3" w:rsidP="00A36315">
      <w:pPr>
        <w:rPr>
          <w:b/>
          <w:sz w:val="27"/>
          <w:szCs w:val="27"/>
          <w:lang w:val="uk-UA"/>
        </w:rPr>
      </w:pPr>
      <w:r w:rsidRPr="00DB120C">
        <w:rPr>
          <w:b/>
          <w:sz w:val="27"/>
          <w:szCs w:val="27"/>
          <w:lang w:val="uk-UA"/>
        </w:rPr>
        <w:t>С</w:t>
      </w:r>
      <w:r w:rsidR="00086750" w:rsidRPr="00DB120C">
        <w:rPr>
          <w:b/>
          <w:sz w:val="27"/>
          <w:szCs w:val="27"/>
          <w:lang w:val="uk-UA"/>
        </w:rPr>
        <w:t>ЛУХАЛИ</w:t>
      </w:r>
      <w:r w:rsidRPr="00DB120C">
        <w:rPr>
          <w:b/>
          <w:sz w:val="27"/>
          <w:szCs w:val="27"/>
          <w:lang w:val="uk-UA"/>
        </w:rPr>
        <w:t>:</w:t>
      </w:r>
    </w:p>
    <w:p w14:paraId="30857D1A" w14:textId="308689F5" w:rsidR="00AD36A3" w:rsidRDefault="00312002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запропонував затвердити наступний</w:t>
      </w:r>
      <w:r w:rsidR="00101C02" w:rsidRPr="00ED6AA9">
        <w:rPr>
          <w:szCs w:val="27"/>
          <w:lang w:val="uk-UA"/>
        </w:rPr>
        <w:t>:</w:t>
      </w:r>
    </w:p>
    <w:p w14:paraId="3CFE7B60" w14:textId="77777777" w:rsidR="00980247" w:rsidRDefault="00980247" w:rsidP="00A36315">
      <w:pPr>
        <w:tabs>
          <w:tab w:val="left" w:pos="1134"/>
        </w:tabs>
        <w:ind w:firstLine="709"/>
        <w:rPr>
          <w:szCs w:val="27"/>
          <w:lang w:val="uk-UA"/>
        </w:rPr>
      </w:pPr>
    </w:p>
    <w:p w14:paraId="77EFC6BB" w14:textId="09CFE007" w:rsidR="00980247" w:rsidRPr="00980247" w:rsidRDefault="00980247" w:rsidP="00980247">
      <w:pPr>
        <w:tabs>
          <w:tab w:val="left" w:pos="1134"/>
        </w:tabs>
        <w:jc w:val="center"/>
        <w:rPr>
          <w:b/>
          <w:szCs w:val="27"/>
          <w:lang w:val="uk-UA"/>
        </w:rPr>
      </w:pPr>
      <w:r w:rsidRPr="00980247">
        <w:rPr>
          <w:b/>
          <w:szCs w:val="27"/>
          <w:lang w:val="uk-UA"/>
        </w:rPr>
        <w:t>ПОРЯДОК ДЕННИЙ:</w:t>
      </w:r>
    </w:p>
    <w:p w14:paraId="61653BEC" w14:textId="48126598" w:rsidR="00C023F9" w:rsidRPr="00FB3C1B" w:rsidRDefault="00312002" w:rsidP="00C023F9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</w:t>
      </w:r>
      <w:r w:rsidR="00C023F9" w:rsidRPr="00980247">
        <w:rPr>
          <w:bCs/>
          <w:szCs w:val="27"/>
          <w:lang w:val="uk-UA"/>
        </w:rPr>
        <w:t>.</w:t>
      </w:r>
    </w:p>
    <w:p w14:paraId="18C94392" w14:textId="01A544F3" w:rsidR="007C5E39" w:rsidRDefault="00312002" w:rsidP="00153AA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7C5E39" w:rsidRPr="00153AAF">
        <w:rPr>
          <w:szCs w:val="27"/>
          <w:lang w:val="uk-UA"/>
        </w:rPr>
        <w:t>.</w:t>
      </w:r>
    </w:p>
    <w:p w14:paraId="082ADD97" w14:textId="72C47BA5" w:rsidR="003E34BE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</w:t>
      </w:r>
      <w:r w:rsidR="003E34BE">
        <w:rPr>
          <w:szCs w:val="27"/>
          <w:lang w:val="uk-UA"/>
        </w:rPr>
        <w:t>.</w:t>
      </w:r>
    </w:p>
    <w:p w14:paraId="5303BBF1" w14:textId="72DB1E00" w:rsidR="007C5E39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067F5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E067F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 w:rsidR="007C5E39" w:rsidRPr="00407B6F">
        <w:rPr>
          <w:szCs w:val="27"/>
          <w:lang w:val="uk-UA"/>
        </w:rPr>
        <w:t>.</w:t>
      </w:r>
    </w:p>
    <w:p w14:paraId="542625A7" w14:textId="33C4E7DB" w:rsidR="00312002" w:rsidRPr="00312002" w:rsidRDefault="00312002" w:rsidP="00312002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</w:t>
      </w:r>
      <w:r w:rsidRPr="00ED6AA9">
        <w:rPr>
          <w:szCs w:val="27"/>
          <w:lang w:val="uk-UA"/>
        </w:rPr>
        <w:t xml:space="preserve"> Служби.</w:t>
      </w:r>
    </w:p>
    <w:p w14:paraId="7AC32ADD" w14:textId="77777777" w:rsidR="00BA18FD" w:rsidRPr="00D11CD4" w:rsidRDefault="00BA18FD" w:rsidP="00DB120C">
      <w:pPr>
        <w:pStyle w:val="ft0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iCs/>
          <w:sz w:val="28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748B648" w:rsidR="00B5636F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2B85BD34" w14:textId="67B78D7E" w:rsidR="00312002" w:rsidRDefault="0031200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07BC18F5" w14:textId="77777777" w:rsidR="0045619D" w:rsidRPr="00ED6AA9" w:rsidRDefault="0045619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6FF9134C" w14:textId="26E5E03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lastRenderedPageBreak/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2E6B4636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</w:t>
      </w:r>
      <w:r w:rsidR="00312002">
        <w:rPr>
          <w:szCs w:val="27"/>
          <w:lang w:val="uk-UA"/>
        </w:rPr>
        <w:t>п</w:t>
      </w:r>
      <w:r w:rsidR="00F644CB" w:rsidRPr="00ED6AA9">
        <w:rPr>
          <w:szCs w:val="27"/>
          <w:lang w:val="uk-UA"/>
        </w:rPr>
        <w:t xml:space="preserve">орядок денний на </w:t>
      </w:r>
      <w:r w:rsidR="0045619D">
        <w:rPr>
          <w:szCs w:val="27"/>
          <w:lang w:val="uk-UA"/>
        </w:rPr>
        <w:t>07</w:t>
      </w:r>
      <w:r w:rsidR="004624A5">
        <w:rPr>
          <w:szCs w:val="27"/>
          <w:lang w:val="uk-UA"/>
        </w:rPr>
        <w:t xml:space="preserve"> </w:t>
      </w:r>
      <w:r w:rsidR="0045619D">
        <w:rPr>
          <w:szCs w:val="27"/>
          <w:lang w:val="uk-UA"/>
        </w:rPr>
        <w:t>грудня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3319C16E" w:rsidR="00BA18FD" w:rsidRDefault="00BA18FD" w:rsidP="00A36315">
      <w:pPr>
        <w:rPr>
          <w:lang w:val="uk-UA"/>
        </w:rPr>
      </w:pPr>
    </w:p>
    <w:p w14:paraId="7E1E54C0" w14:textId="77777777" w:rsidR="004E0C0C" w:rsidRPr="00ED6AA9" w:rsidRDefault="004E0C0C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0577F82C" w14:textId="43FF3681" w:rsidR="00312002" w:rsidRPr="00ED6AA9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5619D">
        <w:rPr>
          <w:bCs/>
          <w:szCs w:val="27"/>
          <w:lang w:val="uk-UA"/>
        </w:rPr>
        <w:t>Король Л.М</w:t>
      </w:r>
      <w:r w:rsidRPr="00ED6AA9">
        <w:rPr>
          <w:bCs/>
          <w:szCs w:val="27"/>
          <w:lang w:val="uk-UA"/>
        </w:rPr>
        <w:t>., яка повідомила, що за результатами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допущено </w:t>
      </w:r>
      <w:r w:rsidR="00E067F5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 w:rsidR="00692896">
        <w:rPr>
          <w:bCs/>
          <w:szCs w:val="27"/>
          <w:lang w:val="uk-UA"/>
        </w:rPr>
        <w:t>, які здали відповідні нормативи фізичної підготовленості</w:t>
      </w:r>
      <w:r w:rsidRPr="00ED6AA9">
        <w:rPr>
          <w:bCs/>
          <w:szCs w:val="27"/>
          <w:lang w:val="uk-UA"/>
        </w:rPr>
        <w:t>.</w:t>
      </w:r>
    </w:p>
    <w:p w14:paraId="0D272DEE" w14:textId="31CC0BB7" w:rsidR="004E0C0C" w:rsidRPr="00312002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DD66D3" w:rsidRPr="00DD66D3" w14:paraId="005B617C" w14:textId="77777777" w:rsidTr="00E5397C">
        <w:trPr>
          <w:trHeight w:val="196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687234AB" w14:textId="25BBB793" w:rsidR="00DD66D3" w:rsidRPr="0071415D" w:rsidRDefault="0045619D" w:rsidP="00E5397C">
            <w:pPr>
              <w:ind w:left="-113" w:right="-10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омандир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>7</w:t>
            </w:r>
            <w:r w:rsidRPr="001C0EA0">
              <w:rPr>
                <w:b/>
                <w:szCs w:val="28"/>
                <w:lang w:bidi="en-US"/>
              </w:rPr>
              <w:t xml:space="preserve"> взводу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r>
              <w:rPr>
                <w:b/>
                <w:szCs w:val="28"/>
                <w:lang w:bidi="en-US"/>
              </w:rPr>
              <w:t>Городок</w:t>
            </w:r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>2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1C0EA0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45619D" w:rsidRPr="00DD66D3" w14:paraId="3129700C" w14:textId="77777777" w:rsidTr="00E5397C">
        <w:tc>
          <w:tcPr>
            <w:tcW w:w="426" w:type="dxa"/>
          </w:tcPr>
          <w:p w14:paraId="4CB791F6" w14:textId="77777777" w:rsidR="0045619D" w:rsidRPr="00DD66D3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811" w:type="dxa"/>
          </w:tcPr>
          <w:p w14:paraId="396761E3" w14:textId="3A574417" w:rsidR="0045619D" w:rsidRPr="00DD66D3" w:rsidRDefault="0045619D" w:rsidP="0045619D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Панчук</w:t>
            </w:r>
            <w:proofErr w:type="spellEnd"/>
            <w:r>
              <w:rPr>
                <w:color w:val="000000" w:themeColor="text1"/>
                <w:szCs w:val="28"/>
              </w:rPr>
              <w:t xml:space="preserve"> Владислав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14:paraId="4E230952" w14:textId="5AA90374" w:rsidR="0045619D" w:rsidRPr="00DD66D3" w:rsidRDefault="0045619D" w:rsidP="0045619D">
            <w:pPr>
              <w:jc w:val="center"/>
              <w:rPr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  <w:tr w:rsidR="0045619D" w:rsidRPr="00DD66D3" w14:paraId="3B04416E" w14:textId="77777777" w:rsidTr="00E5397C">
        <w:tc>
          <w:tcPr>
            <w:tcW w:w="426" w:type="dxa"/>
          </w:tcPr>
          <w:p w14:paraId="343756BE" w14:textId="013F6CDD" w:rsidR="0045619D" w:rsidRPr="00DD66D3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811" w:type="dxa"/>
          </w:tcPr>
          <w:p w14:paraId="4A077AE8" w14:textId="4FBBD578" w:rsidR="0045619D" w:rsidRPr="00DD66D3" w:rsidRDefault="0045619D" w:rsidP="0045619D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Лисяк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Євген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Болеславович</w:t>
            </w:r>
            <w:proofErr w:type="spellEnd"/>
          </w:p>
        </w:tc>
        <w:tc>
          <w:tcPr>
            <w:tcW w:w="3402" w:type="dxa"/>
          </w:tcPr>
          <w:p w14:paraId="1C0305DA" w14:textId="5B0E0FFC" w:rsidR="0045619D" w:rsidRPr="00DD66D3" w:rsidRDefault="004D1AC5" w:rsidP="0045619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не </w:t>
            </w:r>
            <w:r w:rsidR="0045619D"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  <w:tr w:rsidR="0045619D" w:rsidRPr="00DD66D3" w14:paraId="4E3A73D1" w14:textId="77777777" w:rsidTr="00E5397C">
        <w:tc>
          <w:tcPr>
            <w:tcW w:w="426" w:type="dxa"/>
          </w:tcPr>
          <w:p w14:paraId="2A792E32" w14:textId="5E6FC537" w:rsidR="0045619D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5811" w:type="dxa"/>
          </w:tcPr>
          <w:p w14:paraId="05EDEF10" w14:textId="73F93FF2" w:rsidR="0045619D" w:rsidRDefault="0045619D" w:rsidP="0045619D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Якимець</w:t>
            </w:r>
            <w:proofErr w:type="spellEnd"/>
            <w:r>
              <w:rPr>
                <w:color w:val="000000" w:themeColor="text1"/>
                <w:szCs w:val="28"/>
              </w:rPr>
              <w:t xml:space="preserve"> Назар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14:paraId="13F8E373" w14:textId="4588303B" w:rsidR="0045619D" w:rsidRPr="00DD66D3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</w:tbl>
    <w:p w14:paraId="499994A4" w14:textId="77777777" w:rsidR="006242D0" w:rsidRPr="00DD66D3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DD66D3" w:rsidRDefault="002B0EA1" w:rsidP="00A36315">
      <w:pPr>
        <w:rPr>
          <w:bCs/>
          <w:sz w:val="27"/>
          <w:szCs w:val="27"/>
          <w:lang w:val="uk-UA"/>
        </w:rPr>
      </w:pPr>
      <w:r w:rsidRPr="00DD66D3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DD66D3" w:rsidRDefault="00E24FD2" w:rsidP="00A36315">
      <w:pPr>
        <w:rPr>
          <w:bCs/>
          <w:szCs w:val="27"/>
          <w:lang w:val="uk-UA"/>
        </w:rPr>
      </w:pPr>
      <w:r w:rsidRPr="00DD66D3">
        <w:rPr>
          <w:szCs w:val="27"/>
          <w:lang w:val="uk-UA"/>
        </w:rPr>
        <w:t>«</w:t>
      </w:r>
      <w:r w:rsidR="002B0EA1" w:rsidRPr="00DD66D3">
        <w:rPr>
          <w:bCs/>
          <w:szCs w:val="27"/>
          <w:lang w:val="uk-UA"/>
        </w:rPr>
        <w:t>за</w:t>
      </w:r>
      <w:r w:rsidRPr="00DD66D3">
        <w:rPr>
          <w:szCs w:val="27"/>
          <w:lang w:val="uk-UA"/>
        </w:rPr>
        <w:t>»</w:t>
      </w:r>
      <w:r w:rsidR="002B0EA1" w:rsidRPr="00DD66D3">
        <w:rPr>
          <w:szCs w:val="27"/>
          <w:lang w:val="uk-UA"/>
        </w:rPr>
        <w:t xml:space="preserve"> –</w:t>
      </w:r>
      <w:r w:rsidR="002B0EA1" w:rsidRPr="00DD66D3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DD66D3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DD66D3" w:rsidRDefault="002B0EA1" w:rsidP="00A36315">
      <w:pPr>
        <w:rPr>
          <w:b/>
          <w:sz w:val="27"/>
          <w:szCs w:val="27"/>
          <w:lang w:val="uk-UA"/>
        </w:rPr>
      </w:pPr>
      <w:r w:rsidRPr="00DD66D3">
        <w:rPr>
          <w:b/>
          <w:sz w:val="27"/>
          <w:szCs w:val="27"/>
          <w:lang w:val="uk-UA"/>
        </w:rPr>
        <w:t>УХВАЛИЛИ:</w:t>
      </w:r>
    </w:p>
    <w:p w14:paraId="4D18C7BA" w14:textId="6190AAD0" w:rsidR="00312002" w:rsidRPr="00B23108" w:rsidRDefault="00312002" w:rsidP="00312002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</w:t>
      </w:r>
      <w:r w:rsidR="00A91E59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</w:t>
      </w:r>
      <w:r>
        <w:rPr>
          <w:bCs/>
          <w:szCs w:val="27"/>
          <w:lang w:val="uk-UA"/>
        </w:rPr>
        <w:t>(</w:t>
      </w:r>
      <w:proofErr w:type="spellStart"/>
      <w:r w:rsidR="0045619D">
        <w:rPr>
          <w:color w:val="000000"/>
          <w:szCs w:val="28"/>
          <w:lang w:val="uk-UA"/>
        </w:rPr>
        <w:t>Панчука</w:t>
      </w:r>
      <w:proofErr w:type="spellEnd"/>
      <w:r w:rsidR="0045619D">
        <w:rPr>
          <w:color w:val="000000"/>
          <w:szCs w:val="28"/>
          <w:lang w:val="uk-UA"/>
        </w:rPr>
        <w:t xml:space="preserve"> Владислава Васильовича та Якимця Назара Васильовича</w:t>
      </w:r>
      <w:r>
        <w:rPr>
          <w:bCs/>
          <w:szCs w:val="27"/>
          <w:lang w:val="uk-UA"/>
        </w:rPr>
        <w:t>).</w:t>
      </w:r>
      <w:r>
        <w:rPr>
          <w:iCs/>
          <w:szCs w:val="27"/>
          <w:lang w:val="uk-UA"/>
        </w:rPr>
        <w:t xml:space="preserve"> </w:t>
      </w:r>
    </w:p>
    <w:p w14:paraId="1B2D8188" w14:textId="74B1C99A" w:rsidR="00AE42D5" w:rsidRDefault="00AE42D5" w:rsidP="00514EEF">
      <w:pPr>
        <w:rPr>
          <w:bCs/>
          <w:szCs w:val="27"/>
          <w:lang w:val="uk-UA"/>
        </w:rPr>
      </w:pPr>
    </w:p>
    <w:p w14:paraId="63901E64" w14:textId="77777777" w:rsidR="004E0C0C" w:rsidRPr="00ED6AA9" w:rsidRDefault="004E0C0C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4FD2AF38" w:rsidR="00C146A7" w:rsidRPr="00ED6AA9" w:rsidRDefault="00F42975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E067F5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5D7E398D" w14:textId="76BDD8A0" w:rsidR="007E332D" w:rsidRDefault="007E332D" w:rsidP="007E332D">
      <w:pPr>
        <w:ind w:firstLine="709"/>
        <w:rPr>
          <w:bCs/>
          <w:szCs w:val="27"/>
          <w:lang w:val="uk-UA"/>
        </w:rPr>
      </w:pPr>
    </w:p>
    <w:p w14:paraId="7F3C3CEB" w14:textId="77777777" w:rsidR="00F42975" w:rsidRPr="00F301B6" w:rsidRDefault="00F42975" w:rsidP="00F4297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6C2C6C1B" w14:textId="7B89B6D1" w:rsidR="00F42975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Pr="00ED6AA9">
        <w:rPr>
          <w:bCs/>
          <w:szCs w:val="27"/>
          <w:lang w:val="uk-UA"/>
        </w:rPr>
        <w:t>озпочати третій етап конкурсу та надати кандидат</w:t>
      </w:r>
      <w:r w:rsidR="00E067F5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одну годину </w:t>
      </w:r>
      <w:r w:rsidRPr="00ED6AA9">
        <w:rPr>
          <w:szCs w:val="27"/>
          <w:lang w:val="uk-UA"/>
        </w:rPr>
        <w:t xml:space="preserve">часу </w:t>
      </w:r>
      <w:r w:rsidRPr="00ED6AA9">
        <w:rPr>
          <w:bCs/>
          <w:szCs w:val="27"/>
          <w:lang w:val="uk-UA"/>
        </w:rPr>
        <w:t>на розв’язання ситуаційного завдання.</w:t>
      </w:r>
    </w:p>
    <w:p w14:paraId="7053055B" w14:textId="0E749408" w:rsidR="007E332D" w:rsidRPr="00ED6AA9" w:rsidRDefault="00F42975" w:rsidP="007E332D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конкурсу </w:t>
      </w:r>
      <w:r w:rsidR="0045619D">
        <w:rPr>
          <w:bCs/>
          <w:szCs w:val="27"/>
          <w:lang w:val="uk-UA"/>
        </w:rPr>
        <w:t>Король Л.М</w:t>
      </w:r>
      <w:r w:rsidRPr="00ED6AA9">
        <w:rPr>
          <w:bCs/>
          <w:szCs w:val="27"/>
          <w:lang w:val="uk-UA"/>
        </w:rPr>
        <w:t>. в присутності членів конкурсної комісії та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заміщення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було відкрито опечатан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конверт з варіантами ситуаційних завдань на оголошен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вакантн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та запропоновано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витягти один із варіантів. Після отримання ситуаційних завдань, зафіксовано час початку їх розв’язання – </w:t>
      </w:r>
      <w:r w:rsidR="00E067F5">
        <w:rPr>
          <w:bCs/>
          <w:szCs w:val="27"/>
          <w:lang w:val="uk-UA"/>
        </w:rPr>
        <w:t>11</w:t>
      </w:r>
      <w:r w:rsidRPr="003C0D81">
        <w:rPr>
          <w:bCs/>
          <w:szCs w:val="27"/>
          <w:lang w:val="uk-UA"/>
        </w:rPr>
        <w:t>.</w:t>
      </w:r>
      <w:r w:rsidR="0045619D">
        <w:rPr>
          <w:bCs/>
          <w:szCs w:val="27"/>
          <w:lang w:val="uk-UA"/>
        </w:rPr>
        <w:t>30</w:t>
      </w:r>
      <w:r w:rsidRPr="00ED6AA9">
        <w:rPr>
          <w:bCs/>
          <w:szCs w:val="27"/>
          <w:lang w:val="uk-UA"/>
        </w:rPr>
        <w:t xml:space="preserve"> год</w:t>
      </w:r>
      <w:r w:rsidR="007E332D" w:rsidRPr="00ED6AA9">
        <w:rPr>
          <w:bCs/>
          <w:szCs w:val="27"/>
          <w:lang w:val="uk-UA"/>
        </w:rPr>
        <w:t>.</w:t>
      </w:r>
    </w:p>
    <w:p w14:paraId="6E5950A8" w14:textId="5863501F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 конкурсу, по завершенню 1 години часу, передав членам конкурсної комісії відповід</w:t>
      </w:r>
      <w:r w:rsidR="00FA738B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73783224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Членами конкурсної комісії визначено результат розв’язання ситуаційних завдань, згідно з вимогами до професійної компетентності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 оцінювання кожним членом конкурсної комісії занесен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26213C0A" w14:textId="3A4A1FBC" w:rsidR="00F42975" w:rsidRDefault="00FF69F7" w:rsidP="00D11CD4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Адміністратором конкурсу узагальнено результат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F42975" w:rsidRPr="00ED6AA9">
        <w:rPr>
          <w:bCs/>
          <w:szCs w:val="27"/>
          <w:lang w:val="uk-UA"/>
        </w:rPr>
        <w:t>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="00F42975"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A61712">
        <w:rPr>
          <w:bCs/>
          <w:szCs w:val="27"/>
          <w:lang w:val="uk-UA"/>
        </w:rPr>
        <w:t>ів</w:t>
      </w:r>
      <w:r w:rsidR="00F42975" w:rsidRPr="00ED6AA9">
        <w:rPr>
          <w:bCs/>
          <w:szCs w:val="27"/>
          <w:lang w:val="uk-UA"/>
        </w:rPr>
        <w:t>. Узагальнен</w:t>
      </w:r>
      <w:r w:rsidR="00F42975">
        <w:rPr>
          <w:bCs/>
          <w:szCs w:val="27"/>
          <w:lang w:val="uk-UA"/>
        </w:rPr>
        <w:t>ий</w:t>
      </w:r>
      <w:r w:rsidR="00F42975" w:rsidRPr="00ED6AA9">
        <w:rPr>
          <w:bCs/>
          <w:szCs w:val="27"/>
          <w:lang w:val="uk-UA"/>
        </w:rPr>
        <w:t xml:space="preserve"> результат розв’язання ситуаційних завдань передано для оголошення голові конкурсної комісії</w:t>
      </w:r>
      <w:r w:rsidR="007E332D" w:rsidRPr="00ED6AA9">
        <w:rPr>
          <w:bCs/>
          <w:szCs w:val="27"/>
          <w:lang w:val="uk-UA"/>
        </w:rPr>
        <w:t>.</w:t>
      </w:r>
    </w:p>
    <w:p w14:paraId="48D65F58" w14:textId="63148384" w:rsidR="00F42975" w:rsidRDefault="00F42975" w:rsidP="00F42975">
      <w:pPr>
        <w:ind w:firstLine="709"/>
        <w:rPr>
          <w:bCs/>
          <w:szCs w:val="27"/>
          <w:lang w:val="uk-UA"/>
        </w:rPr>
      </w:pPr>
    </w:p>
    <w:p w14:paraId="250642E9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</w:p>
    <w:p w14:paraId="7C41A3F5" w14:textId="77777777" w:rsidR="00F42975" w:rsidRPr="00F301B6" w:rsidRDefault="00F42975" w:rsidP="00F4297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СЛУХАЛИ:</w:t>
      </w:r>
    </w:p>
    <w:p w14:paraId="7D3BDA7F" w14:textId="2B68964D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оголосив узагальнен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Служби.</w:t>
      </w:r>
    </w:p>
    <w:p w14:paraId="0B6D21AE" w14:textId="0D79C8CE" w:rsidR="004E0C0C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9F49AD" w:rsidRPr="00796898" w14:paraId="216B69B3" w14:textId="77777777" w:rsidTr="004E0C0C">
        <w:tc>
          <w:tcPr>
            <w:tcW w:w="567" w:type="dxa"/>
            <w:vAlign w:val="center"/>
          </w:tcPr>
          <w:p w14:paraId="01399A26" w14:textId="614722A7" w:rsidR="009F49AD" w:rsidRPr="00796898" w:rsidRDefault="009F49AD" w:rsidP="004E0C0C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00E29685" w14:textId="77777777" w:rsidR="00F42975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0FB52497" w:rsidR="009F49AD" w:rsidRPr="00796898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CA7EE3E" w14:textId="3165FCFD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4E0C0C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F42975" w:rsidRPr="00796898" w14:paraId="6905342F" w14:textId="77777777" w:rsidTr="00F4297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5D21F3E" w14:textId="6A59C7FE" w:rsidR="00F42975" w:rsidRDefault="0045619D" w:rsidP="00CA0D8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омандир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>7</w:t>
            </w:r>
            <w:r w:rsidRPr="001C0EA0">
              <w:rPr>
                <w:b/>
                <w:szCs w:val="28"/>
                <w:lang w:bidi="en-US"/>
              </w:rPr>
              <w:t xml:space="preserve"> взводу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r>
              <w:rPr>
                <w:b/>
                <w:szCs w:val="28"/>
                <w:lang w:bidi="en-US"/>
              </w:rPr>
              <w:t>Городок</w:t>
            </w:r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>2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1C0EA0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45619D" w:rsidRPr="00796898" w14:paraId="3753D19A" w14:textId="77777777" w:rsidTr="004E0C0C">
        <w:tc>
          <w:tcPr>
            <w:tcW w:w="567" w:type="dxa"/>
          </w:tcPr>
          <w:p w14:paraId="3221A46D" w14:textId="7E33D5F9" w:rsidR="0045619D" w:rsidRPr="009F49AD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4FADB5E0" w14:textId="7555804B" w:rsidR="0045619D" w:rsidRDefault="0045619D" w:rsidP="0045619D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Панчук</w:t>
            </w:r>
            <w:proofErr w:type="spellEnd"/>
            <w:r>
              <w:rPr>
                <w:color w:val="000000" w:themeColor="text1"/>
                <w:szCs w:val="28"/>
              </w:rPr>
              <w:t xml:space="preserve"> Владислав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118" w:type="dxa"/>
          </w:tcPr>
          <w:p w14:paraId="562728C4" w14:textId="1C117434" w:rsidR="0045619D" w:rsidRDefault="0045619D" w:rsidP="0045619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9,7</w:t>
            </w:r>
          </w:p>
        </w:tc>
      </w:tr>
      <w:tr w:rsidR="0045619D" w:rsidRPr="00796898" w14:paraId="7D9FCDE3" w14:textId="77777777" w:rsidTr="004E0C0C">
        <w:tc>
          <w:tcPr>
            <w:tcW w:w="567" w:type="dxa"/>
          </w:tcPr>
          <w:p w14:paraId="3A7CC694" w14:textId="74909F19" w:rsidR="0045619D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5FDAFE4B" w14:textId="2A3FA123" w:rsidR="0045619D" w:rsidRPr="00DD66D3" w:rsidRDefault="0045619D" w:rsidP="0045619D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Якимець</w:t>
            </w:r>
            <w:proofErr w:type="spellEnd"/>
            <w:r>
              <w:rPr>
                <w:color w:val="000000" w:themeColor="text1"/>
                <w:szCs w:val="28"/>
              </w:rPr>
              <w:t xml:space="preserve"> Назар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118" w:type="dxa"/>
          </w:tcPr>
          <w:p w14:paraId="6F5A7DFA" w14:textId="6D881AD0" w:rsidR="0045619D" w:rsidRDefault="0045619D" w:rsidP="0045619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8,3</w:t>
            </w:r>
          </w:p>
        </w:tc>
      </w:tr>
    </w:tbl>
    <w:p w14:paraId="78FFF7E5" w14:textId="77777777" w:rsidR="004E0C0C" w:rsidRDefault="004E0C0C" w:rsidP="00A36315">
      <w:pPr>
        <w:ind w:right="-108" w:firstLine="709"/>
        <w:rPr>
          <w:rFonts w:eastAsia="Calibri"/>
          <w:bCs/>
          <w:szCs w:val="27"/>
          <w:lang w:val="uk-UA"/>
        </w:rPr>
      </w:pPr>
    </w:p>
    <w:p w14:paraId="0D354AE0" w14:textId="44B319EB" w:rsidR="00D718D4" w:rsidRPr="00ED6AA9" w:rsidRDefault="00F42975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Pr="00ED6AA9">
        <w:rPr>
          <w:szCs w:val="27"/>
          <w:lang w:val="uk-UA"/>
        </w:rPr>
        <w:t xml:space="preserve"> конкурсної комісії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>. з</w:t>
      </w:r>
      <w:r w:rsidRPr="00ED6AA9">
        <w:rPr>
          <w:szCs w:val="27"/>
          <w:lang w:val="uk-UA"/>
        </w:rPr>
        <w:t>апропонував затвердити результат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оцінювання розв’язання ситуаційних завдань та вважати таким</w:t>
      </w:r>
      <w:r w:rsidR="00A61712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>, що пройш</w:t>
      </w:r>
      <w:r w:rsidR="00A61712">
        <w:rPr>
          <w:bCs/>
          <w:szCs w:val="27"/>
          <w:lang w:val="uk-UA"/>
        </w:rPr>
        <w:t>ли</w:t>
      </w:r>
      <w:r w:rsidRPr="00ED6AA9">
        <w:rPr>
          <w:bCs/>
          <w:szCs w:val="27"/>
          <w:lang w:val="uk-UA"/>
        </w:rPr>
        <w:t xml:space="preserve"> даний етап конкурсу та допущен</w:t>
      </w:r>
      <w:r w:rsidR="00A61712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до наступного етапу конкурсу (</w:t>
      </w:r>
      <w:r w:rsidRPr="00ED6AA9">
        <w:rPr>
          <w:bCs/>
          <w:i/>
          <w:szCs w:val="27"/>
          <w:lang w:val="uk-UA"/>
        </w:rPr>
        <w:t>співбесіди</w:t>
      </w:r>
      <w:r w:rsidRPr="00ED6AA9"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>
        <w:rPr>
          <w:szCs w:val="27"/>
          <w:lang w:val="uk-UA"/>
        </w:rPr>
        <w:t xml:space="preserve">                     2</w:t>
      </w:r>
      <w:r w:rsidRPr="00ED6AA9">
        <w:rPr>
          <w:bCs/>
          <w:szCs w:val="27"/>
          <w:lang w:val="uk-UA"/>
        </w:rPr>
        <w:t xml:space="preserve"> кандидат</w:t>
      </w:r>
      <w:r w:rsidR="00A61712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628EAF4F" w14:textId="5AB9302E" w:rsidR="00F42975" w:rsidRPr="00ED6AA9" w:rsidRDefault="00F42975" w:rsidP="00F4297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>Допустити до 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Pr="00ED6AA9">
        <w:rPr>
          <w:szCs w:val="27"/>
          <w:lang w:val="uk-UA"/>
        </w:rPr>
        <w:t xml:space="preserve">) </w:t>
      </w:r>
      <w:r w:rsidR="00A61712">
        <w:rPr>
          <w:szCs w:val="27"/>
          <w:lang w:val="uk-UA"/>
        </w:rPr>
        <w:t>2</w:t>
      </w:r>
      <w:r w:rsidR="00692896">
        <w:rPr>
          <w:szCs w:val="27"/>
          <w:lang w:val="uk-UA"/>
        </w:rPr>
        <w:t>-х</w:t>
      </w:r>
      <w:r w:rsidRPr="00ED6AA9">
        <w:rPr>
          <w:szCs w:val="27"/>
          <w:lang w:val="uk-UA"/>
        </w:rPr>
        <w:t xml:space="preserve"> кандидат</w:t>
      </w:r>
      <w:r w:rsidR="00A61712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>
        <w:rPr>
          <w:bCs/>
          <w:szCs w:val="27"/>
          <w:lang w:val="uk-UA"/>
        </w:rPr>
        <w:t xml:space="preserve"> (</w:t>
      </w:r>
      <w:proofErr w:type="spellStart"/>
      <w:r w:rsidR="0045619D">
        <w:rPr>
          <w:color w:val="000000"/>
          <w:szCs w:val="28"/>
          <w:lang w:val="uk-UA"/>
        </w:rPr>
        <w:t>Панчука</w:t>
      </w:r>
      <w:proofErr w:type="spellEnd"/>
      <w:r w:rsidR="0045619D">
        <w:rPr>
          <w:color w:val="000000"/>
          <w:szCs w:val="28"/>
          <w:lang w:val="uk-UA"/>
        </w:rPr>
        <w:t xml:space="preserve"> Владислава Васильовича та Якимця Назара Васильовича</w:t>
      </w:r>
      <w:r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0077665F" w14:textId="21EFA5D7" w:rsidR="00B23108" w:rsidRDefault="00B23108" w:rsidP="00A36315">
      <w:pPr>
        <w:ind w:firstLine="708"/>
        <w:rPr>
          <w:szCs w:val="27"/>
          <w:lang w:val="uk-UA"/>
        </w:rPr>
      </w:pPr>
    </w:p>
    <w:p w14:paraId="01B9FA2F" w14:textId="77777777" w:rsidR="004E0C0C" w:rsidRPr="00ED6AA9" w:rsidRDefault="004E0C0C" w:rsidP="00A36315">
      <w:pPr>
        <w:ind w:firstLine="708"/>
        <w:rPr>
          <w:szCs w:val="27"/>
          <w:lang w:val="uk-UA"/>
        </w:rPr>
      </w:pPr>
    </w:p>
    <w:p w14:paraId="2CD64E42" w14:textId="77777777" w:rsidR="00F42975" w:rsidRPr="00F301B6" w:rsidRDefault="00F42975" w:rsidP="00F4297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>. ВИСТУПИЛИ:</w:t>
      </w:r>
    </w:p>
    <w:p w14:paraId="65AB3449" w14:textId="05869967" w:rsidR="006B5229" w:rsidRPr="00ED6AA9" w:rsidRDefault="00F42975" w:rsidP="006B522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45619D">
        <w:rPr>
          <w:bCs/>
          <w:szCs w:val="27"/>
          <w:lang w:val="uk-UA"/>
        </w:rPr>
        <w:t>Король Л.М</w:t>
      </w:r>
      <w:r w:rsidRPr="00ED6AA9">
        <w:rPr>
          <w:bCs/>
          <w:szCs w:val="27"/>
        </w:rPr>
        <w:t xml:space="preserve">.,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FA738B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Pr="00ED6AA9">
        <w:rPr>
          <w:bCs/>
          <w:szCs w:val="27"/>
        </w:rPr>
        <w:t xml:space="preserve"> конкурсу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755727">
        <w:rPr>
          <w:bCs/>
          <w:szCs w:val="27"/>
          <w:lang w:val="uk-UA"/>
        </w:rPr>
        <w:t>2</w:t>
      </w:r>
      <w:r w:rsidR="00FA738B">
        <w:rPr>
          <w:bCs/>
          <w:szCs w:val="27"/>
          <w:lang w:val="uk-UA"/>
        </w:rPr>
        <w:t>-х</w:t>
      </w:r>
      <w:r w:rsidRPr="00ED6AA9">
        <w:rPr>
          <w:bCs/>
          <w:szCs w:val="27"/>
        </w:rPr>
        <w:t xml:space="preserve"> кандидат</w:t>
      </w:r>
      <w:proofErr w:type="spellStart"/>
      <w:r w:rsidR="00755727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Pr="00ED6AA9">
        <w:rPr>
          <w:bCs/>
          <w:szCs w:val="27"/>
        </w:rPr>
        <w:t xml:space="preserve"> ТУ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="006B5229" w:rsidRPr="00ED6AA9">
        <w:rPr>
          <w:szCs w:val="27"/>
          <w:lang w:val="uk-UA"/>
        </w:rPr>
        <w:t>.</w:t>
      </w:r>
    </w:p>
    <w:p w14:paraId="5EB254BB" w14:textId="124CE0B7" w:rsidR="007C5E39" w:rsidRPr="006B5229" w:rsidRDefault="00F42975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lastRenderedPageBreak/>
        <w:t xml:space="preserve">Член конкурсної комісії </w:t>
      </w:r>
      <w:proofErr w:type="spellStart"/>
      <w:r>
        <w:rPr>
          <w:szCs w:val="27"/>
        </w:rPr>
        <w:t>Осадець</w:t>
      </w:r>
      <w:proofErr w:type="spellEnd"/>
      <w:r>
        <w:rPr>
          <w:szCs w:val="27"/>
        </w:rPr>
        <w:t xml:space="preserve"> В.В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</w:t>
      </w:r>
      <w:r w:rsidR="004C795B">
        <w:rPr>
          <w:szCs w:val="27"/>
        </w:rPr>
        <w:t xml:space="preserve">по                   </w:t>
      </w:r>
      <w:r w:rsidRPr="00ED6AA9">
        <w:rPr>
          <w:szCs w:val="27"/>
        </w:rPr>
        <w:t xml:space="preserve">2 хвилини для </w:t>
      </w:r>
      <w:r w:rsidR="004C795B">
        <w:rPr>
          <w:szCs w:val="27"/>
        </w:rPr>
        <w:t>самопрезентації</w:t>
      </w:r>
      <w:r w:rsidRPr="00ED6AA9">
        <w:rPr>
          <w:szCs w:val="27"/>
        </w:rPr>
        <w:t xml:space="preserve"> та </w:t>
      </w:r>
      <w:r w:rsidRPr="00ED6AA9">
        <w:rPr>
          <w:bCs/>
          <w:szCs w:val="27"/>
        </w:rPr>
        <w:t>10 хвилин часу для оцінювання професійної компетентності кандидат</w:t>
      </w:r>
      <w:r>
        <w:rPr>
          <w:bCs/>
          <w:szCs w:val="27"/>
        </w:rPr>
        <w:t>ів</w:t>
      </w:r>
      <w:r w:rsidRPr="00ED6AA9">
        <w:rPr>
          <w:bCs/>
          <w:szCs w:val="27"/>
        </w:rPr>
        <w:t xml:space="preserve"> за кваліфікаційними вимогами</w:t>
      </w:r>
      <w:r w:rsidR="004E3F10" w:rsidRPr="006B5229">
        <w:rPr>
          <w:bCs/>
          <w:szCs w:val="27"/>
        </w:rPr>
        <w:t xml:space="preserve">, визначеними наказом </w:t>
      </w:r>
      <w:r w:rsidRPr="00ED6AA9">
        <w:rPr>
          <w:bCs/>
          <w:szCs w:val="27"/>
        </w:rPr>
        <w:t xml:space="preserve">ТУ Служби </w:t>
      </w:r>
      <w:r w:rsidR="004E3F10" w:rsidRPr="006B5229">
        <w:rPr>
          <w:szCs w:val="27"/>
        </w:rPr>
        <w:t xml:space="preserve">від </w:t>
      </w:r>
      <w:r w:rsidR="0045619D">
        <w:rPr>
          <w:szCs w:val="27"/>
        </w:rPr>
        <w:t>24</w:t>
      </w:r>
      <w:r w:rsidR="004E3F10" w:rsidRPr="006B5229">
        <w:rPr>
          <w:szCs w:val="27"/>
        </w:rPr>
        <w:t>.</w:t>
      </w:r>
      <w:r w:rsidR="0045619D">
        <w:rPr>
          <w:szCs w:val="27"/>
        </w:rPr>
        <w:t>11</w:t>
      </w:r>
      <w:r w:rsidR="004E3F10" w:rsidRPr="006B5229">
        <w:rPr>
          <w:szCs w:val="27"/>
        </w:rPr>
        <w:t>.</w:t>
      </w:r>
      <w:r w:rsidR="002E76A3" w:rsidRPr="006B5229">
        <w:rPr>
          <w:szCs w:val="27"/>
        </w:rPr>
        <w:t>2023</w:t>
      </w:r>
      <w:r w:rsidR="004E3F10" w:rsidRPr="006B5229">
        <w:rPr>
          <w:szCs w:val="27"/>
        </w:rPr>
        <w:t xml:space="preserve"> № </w:t>
      </w:r>
      <w:r w:rsidR="0045619D">
        <w:rPr>
          <w:szCs w:val="27"/>
        </w:rPr>
        <w:t>292</w:t>
      </w:r>
      <w:r w:rsidR="004E3F10" w:rsidRPr="006B5229">
        <w:rPr>
          <w:bCs/>
          <w:szCs w:val="27"/>
        </w:rPr>
        <w:t>.</w:t>
      </w:r>
    </w:p>
    <w:p w14:paraId="18CA2785" w14:textId="4B58249D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</w:t>
      </w:r>
      <w:r>
        <w:rPr>
          <w:bCs/>
          <w:szCs w:val="27"/>
          <w:lang w:val="uk-UA"/>
        </w:rPr>
        <w:t xml:space="preserve"> </w:t>
      </w:r>
      <w:r w:rsidR="0045619D">
        <w:rPr>
          <w:bCs/>
          <w:szCs w:val="27"/>
          <w:lang w:val="uk-UA"/>
        </w:rPr>
        <w:t xml:space="preserve">та </w:t>
      </w:r>
      <w:proofErr w:type="spellStart"/>
      <w:r>
        <w:rPr>
          <w:bCs/>
          <w:szCs w:val="27"/>
          <w:lang w:val="uk-UA"/>
        </w:rPr>
        <w:t>Осадець</w:t>
      </w:r>
      <w:proofErr w:type="spellEnd"/>
      <w:r>
        <w:rPr>
          <w:bCs/>
          <w:szCs w:val="27"/>
          <w:lang w:val="uk-UA"/>
        </w:rPr>
        <w:t xml:space="preserve"> В.В.</w:t>
      </w:r>
      <w:r w:rsidRPr="00ED6AA9">
        <w:rPr>
          <w:bCs/>
          <w:szCs w:val="27"/>
          <w:lang w:val="uk-UA"/>
        </w:rPr>
        <w:t xml:space="preserve"> ставили запитання кандидат</w:t>
      </w:r>
      <w:r w:rsidR="00755727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під час співбесіди.</w:t>
      </w:r>
      <w:r w:rsidRPr="00ED6AA9">
        <w:rPr>
          <w:szCs w:val="27"/>
          <w:lang w:val="uk-UA"/>
        </w:rPr>
        <w:t xml:space="preserve"> 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  <w:r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Адміністратором конкурсу відомість із визначенням середн</w:t>
      </w:r>
      <w:r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755727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передано голові конкурсної комісії для оголошення.</w:t>
      </w:r>
    </w:p>
    <w:p w14:paraId="1E5AE3CC" w14:textId="00B5FB73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>
        <w:rPr>
          <w:szCs w:val="27"/>
          <w:lang w:val="uk-UA"/>
        </w:rPr>
        <w:t>Яресько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 xml:space="preserve">. запропонував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755727">
        <w:rPr>
          <w:bCs/>
          <w:szCs w:val="27"/>
          <w:lang w:val="uk-UA"/>
        </w:rPr>
        <w:t>2</w:t>
      </w:r>
      <w:r w:rsidR="004C795B">
        <w:rPr>
          <w:bCs/>
          <w:szCs w:val="27"/>
          <w:lang w:val="uk-UA"/>
        </w:rPr>
        <w:t>-ма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Служби.</w:t>
      </w:r>
    </w:p>
    <w:p w14:paraId="13D9B489" w14:textId="7BE0F7E0" w:rsidR="004E0C0C" w:rsidRDefault="004E3F10" w:rsidP="004F357A">
      <w:pPr>
        <w:ind w:firstLine="709"/>
        <w:rPr>
          <w:szCs w:val="27"/>
          <w:lang w:val="uk-UA"/>
        </w:rPr>
      </w:pPr>
      <w:r w:rsidRPr="006B522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D25B6E" w:rsidRPr="00796898" w14:paraId="6C5D274F" w14:textId="77777777" w:rsidTr="00EE2974">
        <w:tc>
          <w:tcPr>
            <w:tcW w:w="567" w:type="dxa"/>
            <w:vAlign w:val="center"/>
          </w:tcPr>
          <w:p w14:paraId="6B9578A4" w14:textId="77777777" w:rsidR="00D25B6E" w:rsidRPr="00796898" w:rsidRDefault="00D25B6E" w:rsidP="00EE2974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60421D9E" w14:textId="77777777" w:rsidR="00D25B6E" w:rsidRPr="00796898" w:rsidRDefault="00D25B6E" w:rsidP="00E539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60032D3" w14:textId="77777777" w:rsidR="00535E12" w:rsidRDefault="00D25B6E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EE297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637721EB" w14:textId="21990276" w:rsidR="00D25B6E" w:rsidRPr="00796898" w:rsidRDefault="00EE2974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проведення співбесіди</w:t>
            </w:r>
          </w:p>
        </w:tc>
      </w:tr>
      <w:tr w:rsidR="004F357A" w:rsidRPr="00796898" w14:paraId="0D85A024" w14:textId="77777777" w:rsidTr="004F357A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4E7FB1" w14:textId="5BB9204E" w:rsidR="004F357A" w:rsidRDefault="0045619D" w:rsidP="00E5397C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К</w:t>
            </w:r>
            <w:proofErr w:type="spellStart"/>
            <w:r w:rsidRPr="001C0EA0">
              <w:rPr>
                <w:b/>
                <w:szCs w:val="28"/>
                <w:lang w:bidi="en-US"/>
              </w:rPr>
              <w:t>омандир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>7</w:t>
            </w:r>
            <w:r w:rsidRPr="001C0EA0">
              <w:rPr>
                <w:b/>
                <w:szCs w:val="28"/>
                <w:lang w:bidi="en-US"/>
              </w:rPr>
              <w:t xml:space="preserve"> взводу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r>
              <w:rPr>
                <w:b/>
                <w:szCs w:val="28"/>
                <w:lang w:bidi="en-US"/>
              </w:rPr>
              <w:t>Городок</w:t>
            </w:r>
            <w:r w:rsidRPr="001C0EA0">
              <w:rPr>
                <w:b/>
                <w:szCs w:val="28"/>
                <w:lang w:bidi="en-US"/>
              </w:rPr>
              <w:t xml:space="preserve">) </w:t>
            </w:r>
            <w:r>
              <w:rPr>
                <w:b/>
                <w:szCs w:val="28"/>
                <w:lang w:bidi="en-US"/>
              </w:rPr>
              <w:t>2</w:t>
            </w:r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1C0EA0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1C0EA0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1C0EA0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1C0EA0">
              <w:rPr>
                <w:b/>
                <w:szCs w:val="28"/>
                <w:lang w:bidi="en-US"/>
              </w:rPr>
              <w:t>)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45619D" w:rsidRPr="00796898" w14:paraId="1584E14A" w14:textId="77777777" w:rsidTr="00EE2974">
        <w:tc>
          <w:tcPr>
            <w:tcW w:w="567" w:type="dxa"/>
          </w:tcPr>
          <w:p w14:paraId="4CB9F3F7" w14:textId="0E16745B" w:rsidR="0045619D" w:rsidRPr="009F49AD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14D124B9" w14:textId="1C8F6865" w:rsidR="0045619D" w:rsidRDefault="0045619D" w:rsidP="0045619D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Панчук</w:t>
            </w:r>
            <w:proofErr w:type="spellEnd"/>
            <w:r>
              <w:rPr>
                <w:color w:val="000000" w:themeColor="text1"/>
                <w:szCs w:val="28"/>
              </w:rPr>
              <w:t xml:space="preserve"> Владислав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118" w:type="dxa"/>
          </w:tcPr>
          <w:p w14:paraId="367A8674" w14:textId="6BD94F36" w:rsidR="0045619D" w:rsidRDefault="0045619D" w:rsidP="0045619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11,7</w:t>
            </w:r>
          </w:p>
        </w:tc>
      </w:tr>
      <w:tr w:rsidR="0045619D" w:rsidRPr="00796898" w14:paraId="043D772F" w14:textId="77777777" w:rsidTr="00EE2974">
        <w:tc>
          <w:tcPr>
            <w:tcW w:w="567" w:type="dxa"/>
          </w:tcPr>
          <w:p w14:paraId="137ADCCE" w14:textId="302A731F" w:rsidR="0045619D" w:rsidRDefault="0045619D" w:rsidP="0045619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6B7573BF" w14:textId="7E179DF7" w:rsidR="0045619D" w:rsidRPr="00DD66D3" w:rsidRDefault="0045619D" w:rsidP="0045619D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Якимець</w:t>
            </w:r>
            <w:proofErr w:type="spellEnd"/>
            <w:r>
              <w:rPr>
                <w:color w:val="000000" w:themeColor="text1"/>
                <w:szCs w:val="28"/>
              </w:rPr>
              <w:t xml:space="preserve"> Назар </w:t>
            </w:r>
            <w:proofErr w:type="spellStart"/>
            <w:r>
              <w:rPr>
                <w:color w:val="000000" w:themeColor="text1"/>
                <w:szCs w:val="28"/>
              </w:rPr>
              <w:t>Васильович</w:t>
            </w:r>
            <w:proofErr w:type="spellEnd"/>
          </w:p>
        </w:tc>
        <w:tc>
          <w:tcPr>
            <w:tcW w:w="3118" w:type="dxa"/>
          </w:tcPr>
          <w:p w14:paraId="13E646F9" w14:textId="6CAFB4FB" w:rsidR="0045619D" w:rsidRDefault="0045619D" w:rsidP="0045619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10,2</w:t>
            </w:r>
          </w:p>
        </w:tc>
      </w:tr>
    </w:tbl>
    <w:p w14:paraId="6B1F5C24" w14:textId="77777777" w:rsidR="00802F39" w:rsidRPr="00D11CD4" w:rsidRDefault="00802F39" w:rsidP="00A36315">
      <w:pPr>
        <w:ind w:right="-108"/>
        <w:rPr>
          <w:b/>
          <w:i/>
          <w:szCs w:val="27"/>
          <w:lang w:val="uk-UA"/>
        </w:rPr>
      </w:pPr>
    </w:p>
    <w:p w14:paraId="3BC02B17" w14:textId="4B508587" w:rsidR="007C5E39" w:rsidRPr="006B5229" w:rsidRDefault="007C5E39" w:rsidP="00A36315">
      <w:pPr>
        <w:ind w:right="-108"/>
        <w:rPr>
          <w:b/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b/>
          <w:sz w:val="27"/>
          <w:szCs w:val="27"/>
          <w:lang w:val="uk-UA"/>
        </w:rPr>
        <w:t>:</w:t>
      </w:r>
    </w:p>
    <w:p w14:paraId="5641D850" w14:textId="3A1AB549" w:rsidR="007C5E39" w:rsidRPr="006B5229" w:rsidRDefault="00BF3FD9" w:rsidP="00A36315">
      <w:pPr>
        <w:ind w:right="-108"/>
        <w:rPr>
          <w:bCs/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bCs/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</w:t>
      </w:r>
      <w:r w:rsidR="007C5E39" w:rsidRPr="006B5229">
        <w:rPr>
          <w:bCs/>
          <w:szCs w:val="27"/>
          <w:lang w:val="uk-UA"/>
        </w:rPr>
        <w:t>одноголосно.</w:t>
      </w:r>
    </w:p>
    <w:p w14:paraId="13A935F1" w14:textId="77777777" w:rsidR="004E0C0C" w:rsidRPr="006B5229" w:rsidRDefault="004E0C0C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6B5229" w:rsidRDefault="007C5E39" w:rsidP="00DC788B">
      <w:pPr>
        <w:rPr>
          <w:b/>
          <w:bCs/>
          <w:sz w:val="27"/>
          <w:szCs w:val="27"/>
          <w:lang w:val="uk-UA"/>
        </w:rPr>
      </w:pPr>
      <w:r w:rsidRPr="006B5229">
        <w:rPr>
          <w:b/>
          <w:bCs/>
          <w:sz w:val="27"/>
          <w:szCs w:val="27"/>
          <w:lang w:val="uk-UA"/>
        </w:rPr>
        <w:t>УХВАЛИЛИ:</w:t>
      </w:r>
    </w:p>
    <w:p w14:paraId="75BB84C7" w14:textId="4C88F0C2" w:rsidR="004F357A" w:rsidRPr="00ED6AA9" w:rsidRDefault="004F357A" w:rsidP="004F357A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755727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755727">
        <w:rPr>
          <w:szCs w:val="27"/>
          <w:lang w:val="uk-UA"/>
        </w:rPr>
        <w:t>2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>
        <w:rPr>
          <w:szCs w:val="27"/>
          <w:lang w:val="uk-UA"/>
        </w:rPr>
        <w:t xml:space="preserve"> (</w:t>
      </w:r>
      <w:proofErr w:type="spellStart"/>
      <w:r w:rsidR="0045619D">
        <w:rPr>
          <w:color w:val="000000" w:themeColor="text1"/>
          <w:szCs w:val="28"/>
        </w:rPr>
        <w:t>Панчук</w:t>
      </w:r>
      <w:proofErr w:type="spellEnd"/>
      <w:r w:rsidR="0045619D">
        <w:rPr>
          <w:color w:val="000000" w:themeColor="text1"/>
          <w:szCs w:val="28"/>
        </w:rPr>
        <w:t xml:space="preserve"> Владислав </w:t>
      </w:r>
      <w:proofErr w:type="spellStart"/>
      <w:r w:rsidR="0045619D">
        <w:rPr>
          <w:color w:val="000000" w:themeColor="text1"/>
          <w:szCs w:val="28"/>
        </w:rPr>
        <w:t>Васильович</w:t>
      </w:r>
      <w:proofErr w:type="spellEnd"/>
      <w:r w:rsidR="0045619D">
        <w:rPr>
          <w:szCs w:val="28"/>
          <w:lang w:val="uk-UA"/>
        </w:rPr>
        <w:t xml:space="preserve"> </w:t>
      </w:r>
      <w:r w:rsidR="00755727">
        <w:rPr>
          <w:szCs w:val="28"/>
          <w:lang w:val="uk-UA"/>
        </w:rPr>
        <w:t>та</w:t>
      </w:r>
      <w:r w:rsidR="00755727" w:rsidRPr="00755727">
        <w:rPr>
          <w:szCs w:val="28"/>
        </w:rPr>
        <w:t xml:space="preserve"> </w:t>
      </w:r>
      <w:proofErr w:type="spellStart"/>
      <w:r w:rsidR="0045619D">
        <w:rPr>
          <w:color w:val="000000" w:themeColor="text1"/>
          <w:szCs w:val="28"/>
        </w:rPr>
        <w:t>Якимець</w:t>
      </w:r>
      <w:proofErr w:type="spellEnd"/>
      <w:r w:rsidR="0045619D">
        <w:rPr>
          <w:color w:val="000000" w:themeColor="text1"/>
          <w:szCs w:val="28"/>
        </w:rPr>
        <w:t xml:space="preserve"> Назар </w:t>
      </w:r>
      <w:proofErr w:type="spellStart"/>
      <w:r w:rsidR="0045619D">
        <w:rPr>
          <w:color w:val="000000" w:themeColor="text1"/>
          <w:szCs w:val="28"/>
        </w:rPr>
        <w:t>Васильович</w:t>
      </w:r>
      <w:proofErr w:type="spellEnd"/>
      <w:r>
        <w:rPr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5E6B8D23" w14:textId="5D8726EE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4ED6423" w14:textId="77777777" w:rsidR="004E0C0C" w:rsidRPr="006B5229" w:rsidRDefault="004E0C0C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4E54CDE5" w:rsidR="007C5E39" w:rsidRPr="006B5229" w:rsidRDefault="004F357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Pr="00F301B6">
        <w:rPr>
          <w:b/>
          <w:bCs/>
          <w:sz w:val="27"/>
          <w:szCs w:val="27"/>
          <w:lang w:val="uk-UA" w:eastAsia="uk-UA"/>
        </w:rPr>
        <w:t>СЛУХАЛИ</w:t>
      </w:r>
      <w:r w:rsidR="007C5E39" w:rsidRPr="006B5229">
        <w:rPr>
          <w:b/>
          <w:bCs/>
          <w:sz w:val="27"/>
          <w:szCs w:val="27"/>
          <w:lang w:val="uk-UA" w:eastAsia="uk-UA"/>
        </w:rPr>
        <w:t>:</w:t>
      </w:r>
    </w:p>
    <w:p w14:paraId="72D369FD" w14:textId="18492E38" w:rsidR="004F357A" w:rsidRPr="00ED6AA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5619D">
        <w:rPr>
          <w:bCs/>
          <w:szCs w:val="27"/>
          <w:lang w:val="uk-UA"/>
        </w:rPr>
        <w:t>Король Л.М</w:t>
      </w:r>
      <w:r w:rsidRPr="00ED6AA9">
        <w:rPr>
          <w:bCs/>
          <w:szCs w:val="27"/>
          <w:lang w:val="uk-UA"/>
        </w:rPr>
        <w:t xml:space="preserve">., яка повідомила, що у відповідності до пункту 60 розділу </w:t>
      </w:r>
      <w:r w:rsidRPr="00ED6AA9">
        <w:rPr>
          <w:szCs w:val="27"/>
          <w:lang w:val="uk-UA"/>
        </w:rPr>
        <w:t>VIII Порядку проведення конкурсу для призначення на посади співробітників Служби судової охорони, керуючись зведеною відомістю середніх балів за кожною окремою вимогою до професійної компетентності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>, визначено загальний рейтинг.</w:t>
      </w:r>
    </w:p>
    <w:p w14:paraId="5483D482" w14:textId="4C9C342D" w:rsidR="007C5E3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</w:t>
      </w:r>
      <w:r>
        <w:rPr>
          <w:szCs w:val="27"/>
          <w:lang w:val="uk-UA" w:eastAsia="uk-UA"/>
        </w:rPr>
        <w:t>ом</w:t>
      </w:r>
      <w:r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/>
        </w:rPr>
        <w:t>загального рейтингу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="007C5E39" w:rsidRPr="006B5229">
        <w:rPr>
          <w:szCs w:val="27"/>
          <w:lang w:val="uk-UA" w:eastAsia="uk-UA"/>
        </w:rPr>
        <w:t>:</w:t>
      </w:r>
    </w:p>
    <w:p w14:paraId="77D6764E" w14:textId="5CC2041F" w:rsidR="004E0C0C" w:rsidRDefault="0031657E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>
        <w:rPr>
          <w:szCs w:val="27"/>
          <w:lang w:val="uk-UA" w:eastAsia="uk-UA"/>
        </w:rPr>
        <w:t>А саме:</w:t>
      </w:r>
    </w:p>
    <w:p w14:paraId="1A250862" w14:textId="07FB332C" w:rsidR="00755727" w:rsidRDefault="00755727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p w14:paraId="4AE6C63F" w14:textId="77777777" w:rsidR="00420CB7" w:rsidRDefault="00420CB7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417"/>
        <w:gridCol w:w="1276"/>
        <w:gridCol w:w="1559"/>
      </w:tblGrid>
      <w:tr w:rsidR="004F357A" w:rsidRPr="004F5682" w14:paraId="1D4D487F" w14:textId="77777777" w:rsidTr="00D11CD4">
        <w:tc>
          <w:tcPr>
            <w:tcW w:w="426" w:type="dxa"/>
          </w:tcPr>
          <w:p w14:paraId="203D72A6" w14:textId="3F79B2EA" w:rsidR="004F357A" w:rsidRPr="007660A3" w:rsidRDefault="004F357A" w:rsidP="004F357A">
            <w:pPr>
              <w:ind w:left="-9" w:right="-105" w:hanging="9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260" w:type="dxa"/>
          </w:tcPr>
          <w:p w14:paraId="486D436C" w14:textId="32CBE0E7" w:rsidR="004F357A" w:rsidRPr="004F357A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Прізвище, ім’я, по батькові </w:t>
            </w:r>
            <w:r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</w:tc>
        <w:tc>
          <w:tcPr>
            <w:tcW w:w="1701" w:type="dxa"/>
          </w:tcPr>
          <w:p w14:paraId="1B6DF4BA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64523AF1" w:rsidR="004F357A" w:rsidRPr="007660A3" w:rsidRDefault="004F357A" w:rsidP="004F357A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17" w:type="dxa"/>
          </w:tcPr>
          <w:p w14:paraId="0147239D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05742E1D" w14:textId="212DF961" w:rsidR="004F357A" w:rsidRPr="007660A3" w:rsidRDefault="004F357A" w:rsidP="004F357A">
            <w:pPr>
              <w:ind w:left="-104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276" w:type="dxa"/>
          </w:tcPr>
          <w:p w14:paraId="6AAB3CDB" w14:textId="48D35DC0" w:rsidR="004F357A" w:rsidRPr="007660A3" w:rsidRDefault="004F357A" w:rsidP="004F357A">
            <w:pPr>
              <w:ind w:left="-105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559" w:type="dxa"/>
          </w:tcPr>
          <w:p w14:paraId="464A7B25" w14:textId="4414738B" w:rsidR="004F357A" w:rsidRPr="007660A3" w:rsidRDefault="004F357A" w:rsidP="004F357A">
            <w:pPr>
              <w:ind w:left="-105" w:right="-111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4F357A" w:rsidRPr="004F5682" w14:paraId="6A53CF03" w14:textId="77777777" w:rsidTr="004F357A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CB3D735" w14:textId="03D50BF8" w:rsidR="004F357A" w:rsidRPr="004F357A" w:rsidRDefault="0045619D" w:rsidP="004F357A">
            <w:pPr>
              <w:jc w:val="center"/>
              <w:rPr>
                <w:rFonts w:eastAsia="Calibri"/>
                <w:bCs/>
                <w:sz w:val="24"/>
                <w:szCs w:val="28"/>
                <w:lang w:val="uk-UA" w:eastAsia="en-US"/>
              </w:rPr>
            </w:pPr>
            <w:r w:rsidRPr="0045619D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омандир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7 взводу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(м. Городок) 2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Кам’янець-Подільський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>)</w:t>
            </w:r>
            <w:r w:rsidRPr="0045619D">
              <w:rPr>
                <w:sz w:val="24"/>
                <w:szCs w:val="28"/>
                <w:lang w:bidi="en-US"/>
              </w:rPr>
              <w:t xml:space="preserve"> </w:t>
            </w:r>
            <w:r w:rsidRPr="0045619D">
              <w:rPr>
                <w:b/>
                <w:sz w:val="24"/>
                <w:szCs w:val="28"/>
              </w:rPr>
              <w:t>– 1 посада</w:t>
            </w:r>
          </w:p>
        </w:tc>
      </w:tr>
      <w:tr w:rsidR="004F357A" w:rsidRPr="004F5682" w14:paraId="6D1C917F" w14:textId="77777777" w:rsidTr="00D11CD4">
        <w:tc>
          <w:tcPr>
            <w:tcW w:w="426" w:type="dxa"/>
          </w:tcPr>
          <w:p w14:paraId="642718ED" w14:textId="164E6B04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4AF438EE" w14:textId="7CCDF94A" w:rsidR="004F357A" w:rsidRPr="00D11CD4" w:rsidRDefault="0045619D" w:rsidP="004F357A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5619D">
              <w:rPr>
                <w:color w:val="000000" w:themeColor="text1"/>
                <w:sz w:val="24"/>
                <w:szCs w:val="28"/>
              </w:rPr>
              <w:t>Панчук</w:t>
            </w:r>
            <w:proofErr w:type="spellEnd"/>
            <w:r w:rsidRPr="0045619D">
              <w:rPr>
                <w:color w:val="000000" w:themeColor="text1"/>
                <w:sz w:val="24"/>
                <w:szCs w:val="28"/>
              </w:rPr>
              <w:t xml:space="preserve"> Владислав </w:t>
            </w:r>
            <w:proofErr w:type="spellStart"/>
            <w:r w:rsidRPr="0045619D">
              <w:rPr>
                <w:color w:val="000000" w:themeColor="text1"/>
                <w:sz w:val="24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vAlign w:val="center"/>
          </w:tcPr>
          <w:p w14:paraId="1638CD78" w14:textId="0238C866" w:rsidR="004F357A" w:rsidRPr="00D11CD4" w:rsidRDefault="0045619D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9,7</w:t>
            </w:r>
          </w:p>
        </w:tc>
        <w:tc>
          <w:tcPr>
            <w:tcW w:w="1417" w:type="dxa"/>
            <w:vAlign w:val="center"/>
          </w:tcPr>
          <w:p w14:paraId="1B1F3AC5" w14:textId="68E04AEB" w:rsidR="004F357A" w:rsidRPr="00D11CD4" w:rsidRDefault="0045619D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11,7</w:t>
            </w:r>
          </w:p>
        </w:tc>
        <w:tc>
          <w:tcPr>
            <w:tcW w:w="1276" w:type="dxa"/>
            <w:vAlign w:val="center"/>
          </w:tcPr>
          <w:p w14:paraId="1C2F2141" w14:textId="2DB760B5" w:rsidR="004F357A" w:rsidRPr="00D11CD4" w:rsidRDefault="0045619D" w:rsidP="004F357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21,4</w:t>
            </w:r>
          </w:p>
        </w:tc>
        <w:tc>
          <w:tcPr>
            <w:tcW w:w="1559" w:type="dxa"/>
            <w:vAlign w:val="center"/>
          </w:tcPr>
          <w:p w14:paraId="571B77FA" w14:textId="5F65A1F0" w:rsidR="004F357A" w:rsidRPr="00D11CD4" w:rsidRDefault="004F357A" w:rsidP="004F357A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40588300" w14:textId="1EA66BBF" w:rsidR="00755727" w:rsidRDefault="00755727" w:rsidP="00A36315">
      <w:pPr>
        <w:rPr>
          <w:b/>
          <w:i/>
          <w:szCs w:val="27"/>
          <w:lang w:val="uk-UA"/>
        </w:rPr>
      </w:pPr>
    </w:p>
    <w:p w14:paraId="6086C01E" w14:textId="08A2DF25" w:rsidR="00755727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</w:t>
      </w:r>
      <w:r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2C851A16" w14:textId="77777777" w:rsidR="00755727" w:rsidRPr="00ED6AA9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755727" w:rsidRPr="000D62CD" w14:paraId="78B399EC" w14:textId="77777777" w:rsidTr="00850D43">
        <w:tc>
          <w:tcPr>
            <w:tcW w:w="425" w:type="dxa"/>
          </w:tcPr>
          <w:p w14:paraId="09469A02" w14:textId="77777777" w:rsidR="00755727" w:rsidRPr="001C0D8F" w:rsidRDefault="00755727" w:rsidP="00850D43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48EF44C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2B3F02F1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B60B0CB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76B1C09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31F5944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04B050EF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7B1DA262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AEB8755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755727" w:rsidRPr="005202C0" w14:paraId="2CF059DD" w14:textId="77777777" w:rsidTr="00850D43">
        <w:tc>
          <w:tcPr>
            <w:tcW w:w="9639" w:type="dxa"/>
            <w:gridSpan w:val="6"/>
            <w:shd w:val="clear" w:color="auto" w:fill="BFBFBF" w:themeFill="background1" w:themeFillShade="BF"/>
          </w:tcPr>
          <w:p w14:paraId="1D24EEF8" w14:textId="30A9DE1D" w:rsidR="00755727" w:rsidRPr="005202C0" w:rsidRDefault="0045619D" w:rsidP="00850D4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5619D">
              <w:rPr>
                <w:b/>
                <w:sz w:val="24"/>
                <w:szCs w:val="28"/>
                <w:lang w:val="uk-UA" w:bidi="en-US"/>
              </w:rPr>
              <w:t>К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омандир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7 взводу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(м. Городок) 2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45619D">
              <w:rPr>
                <w:b/>
                <w:sz w:val="24"/>
                <w:szCs w:val="28"/>
                <w:lang w:bidi="en-US"/>
              </w:rPr>
              <w:t>Кам’янець-Подільський</w:t>
            </w:r>
            <w:proofErr w:type="spellEnd"/>
            <w:r w:rsidRPr="0045619D">
              <w:rPr>
                <w:b/>
                <w:sz w:val="24"/>
                <w:szCs w:val="28"/>
                <w:lang w:bidi="en-US"/>
              </w:rPr>
              <w:t>)</w:t>
            </w:r>
            <w:r w:rsidRPr="0045619D">
              <w:rPr>
                <w:sz w:val="24"/>
                <w:szCs w:val="28"/>
                <w:lang w:bidi="en-US"/>
              </w:rPr>
              <w:t xml:space="preserve"> </w:t>
            </w:r>
            <w:r w:rsidRPr="0045619D">
              <w:rPr>
                <w:b/>
                <w:sz w:val="24"/>
                <w:szCs w:val="28"/>
              </w:rPr>
              <w:t>– 1 посада</w:t>
            </w:r>
          </w:p>
        </w:tc>
      </w:tr>
      <w:tr w:rsidR="00755727" w:rsidRPr="005202C0" w14:paraId="7F95D3EB" w14:textId="77777777" w:rsidTr="00850D43">
        <w:tc>
          <w:tcPr>
            <w:tcW w:w="425" w:type="dxa"/>
            <w:vAlign w:val="center"/>
          </w:tcPr>
          <w:p w14:paraId="1BB44EDA" w14:textId="77777777" w:rsidR="00755727" w:rsidRPr="005202C0" w:rsidRDefault="00755727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6F41B352" w14:textId="2B302949" w:rsidR="00755727" w:rsidRPr="001C0D8F" w:rsidRDefault="0045619D" w:rsidP="00850D43">
            <w:pPr>
              <w:jc w:val="left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45619D">
              <w:rPr>
                <w:color w:val="000000" w:themeColor="text1"/>
                <w:sz w:val="24"/>
                <w:szCs w:val="28"/>
              </w:rPr>
              <w:t>Якимець</w:t>
            </w:r>
            <w:proofErr w:type="spellEnd"/>
            <w:r w:rsidRPr="0045619D">
              <w:rPr>
                <w:color w:val="000000" w:themeColor="text1"/>
                <w:sz w:val="24"/>
                <w:szCs w:val="28"/>
              </w:rPr>
              <w:t xml:space="preserve"> Назар </w:t>
            </w:r>
            <w:proofErr w:type="spellStart"/>
            <w:r w:rsidRPr="0045619D">
              <w:rPr>
                <w:color w:val="000000" w:themeColor="text1"/>
                <w:sz w:val="24"/>
                <w:szCs w:val="28"/>
              </w:rPr>
              <w:t>Васильович</w:t>
            </w:r>
            <w:proofErr w:type="spellEnd"/>
          </w:p>
        </w:tc>
        <w:tc>
          <w:tcPr>
            <w:tcW w:w="1555" w:type="dxa"/>
            <w:vAlign w:val="center"/>
          </w:tcPr>
          <w:p w14:paraId="46893E7C" w14:textId="1622C160" w:rsidR="00755727" w:rsidRPr="005202C0" w:rsidRDefault="0045619D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8,3</w:t>
            </w:r>
          </w:p>
        </w:tc>
        <w:tc>
          <w:tcPr>
            <w:tcW w:w="1551" w:type="dxa"/>
            <w:vAlign w:val="center"/>
          </w:tcPr>
          <w:p w14:paraId="1A2EF1E4" w14:textId="249A891E" w:rsidR="00755727" w:rsidRPr="005202C0" w:rsidRDefault="0045619D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1369" w:type="dxa"/>
            <w:vAlign w:val="center"/>
          </w:tcPr>
          <w:p w14:paraId="16027F50" w14:textId="214B8945" w:rsidR="00755727" w:rsidRPr="00B23108" w:rsidRDefault="0045619D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18,5</w:t>
            </w:r>
          </w:p>
        </w:tc>
        <w:tc>
          <w:tcPr>
            <w:tcW w:w="1478" w:type="dxa"/>
            <w:vAlign w:val="center"/>
          </w:tcPr>
          <w:p w14:paraId="78DADE7A" w14:textId="77777777" w:rsidR="00755727" w:rsidRPr="005202C0" w:rsidRDefault="00755727" w:rsidP="00850D43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1804292" w14:textId="77777777" w:rsidR="00755727" w:rsidRPr="006B5229" w:rsidRDefault="00755727" w:rsidP="00A36315">
      <w:pPr>
        <w:rPr>
          <w:b/>
          <w:i/>
          <w:szCs w:val="27"/>
          <w:lang w:val="uk-UA"/>
        </w:rPr>
      </w:pPr>
    </w:p>
    <w:p w14:paraId="5944B147" w14:textId="5A18DA1B" w:rsidR="007C5E39" w:rsidRPr="006B5229" w:rsidRDefault="007C5E39" w:rsidP="00A36315">
      <w:pPr>
        <w:rPr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sz w:val="27"/>
          <w:szCs w:val="27"/>
          <w:lang w:val="uk-UA"/>
        </w:rPr>
        <w:t>:</w:t>
      </w:r>
    </w:p>
    <w:p w14:paraId="3B51D114" w14:textId="7EFB4A7C" w:rsidR="007C5E39" w:rsidRPr="006B5229" w:rsidRDefault="00A11F4A" w:rsidP="00A36315">
      <w:pPr>
        <w:rPr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одноголосно.</w:t>
      </w:r>
    </w:p>
    <w:p w14:paraId="4CCEAF67" w14:textId="204C8041" w:rsidR="007C5E39" w:rsidRPr="006B5229" w:rsidRDefault="007C5E39" w:rsidP="00A36315">
      <w:pPr>
        <w:rPr>
          <w:szCs w:val="27"/>
          <w:lang w:val="uk-UA"/>
        </w:rPr>
      </w:pPr>
    </w:p>
    <w:p w14:paraId="302BD2AB" w14:textId="77777777" w:rsidR="007C5E39" w:rsidRPr="006B5229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6B5229">
        <w:rPr>
          <w:b/>
          <w:sz w:val="27"/>
          <w:szCs w:val="27"/>
          <w:lang w:val="uk-UA" w:eastAsia="uk-UA"/>
        </w:rPr>
        <w:t xml:space="preserve">УХВАЛИЛИ: </w:t>
      </w:r>
    </w:p>
    <w:p w14:paraId="52640582" w14:textId="405CA812" w:rsidR="00D11CD4" w:rsidRPr="00ED6AA9" w:rsidRDefault="00D11CD4" w:rsidP="00D11CD4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 w:rsidR="0045619D">
        <w:rPr>
          <w:bCs/>
          <w:szCs w:val="27"/>
          <w:lang w:val="uk-UA" w:eastAsia="uk-UA"/>
        </w:rPr>
        <w:t>15</w:t>
      </w:r>
      <w:r w:rsidRPr="00ED6AA9">
        <w:rPr>
          <w:bCs/>
          <w:szCs w:val="27"/>
          <w:lang w:val="uk-UA" w:eastAsia="uk-UA"/>
        </w:rPr>
        <w:t xml:space="preserve"> конкурсу </w:t>
      </w:r>
      <w:r>
        <w:rPr>
          <w:bCs/>
          <w:szCs w:val="27"/>
          <w:lang w:val="uk-UA" w:eastAsia="uk-UA"/>
        </w:rPr>
        <w:t>2023</w:t>
      </w:r>
      <w:r w:rsidRPr="00ED6AA9">
        <w:rPr>
          <w:bCs/>
          <w:szCs w:val="27"/>
          <w:lang w:val="uk-UA" w:eastAsia="uk-UA"/>
        </w:rPr>
        <w:t xml:space="preserve"> року </w:t>
      </w:r>
      <w:r>
        <w:rPr>
          <w:bCs/>
          <w:szCs w:val="27"/>
          <w:lang w:val="uk-UA" w:eastAsia="uk-UA"/>
        </w:rPr>
        <w:t>1</w:t>
      </w:r>
      <w:r w:rsidR="00692896">
        <w:rPr>
          <w:bCs/>
          <w:szCs w:val="27"/>
          <w:lang w:val="uk-UA" w:eastAsia="uk-UA"/>
        </w:rPr>
        <w:t>-го</w:t>
      </w:r>
      <w:r w:rsidRPr="00ED6AA9">
        <w:rPr>
          <w:bCs/>
          <w:szCs w:val="27"/>
          <w:lang w:val="uk-UA" w:eastAsia="uk-UA"/>
        </w:rPr>
        <w:t xml:space="preserve"> кандидат</w:t>
      </w:r>
      <w:r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середнього складу Служби ТУ Служби.</w:t>
      </w:r>
    </w:p>
    <w:p w14:paraId="6234235E" w14:textId="77777777" w:rsidR="00D11CD4" w:rsidRPr="00B23108" w:rsidRDefault="00D11CD4" w:rsidP="00D11CD4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053DB082" w14:textId="410F9FF8" w:rsidR="00D11CD4" w:rsidRPr="00ED6AA9" w:rsidRDefault="00D11CD4" w:rsidP="00D11CD4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територіального управління ССО у Хмельницькій області закрито.</w:t>
      </w:r>
    </w:p>
    <w:p w14:paraId="5268051D" w14:textId="324175C4" w:rsidR="0094271F" w:rsidRDefault="0094271F" w:rsidP="00A36315">
      <w:pPr>
        <w:rPr>
          <w:szCs w:val="27"/>
          <w:lang w:val="uk-UA"/>
        </w:rPr>
      </w:pPr>
    </w:p>
    <w:p w14:paraId="144FB46D" w14:textId="77777777" w:rsidR="002B6B88" w:rsidRPr="006B5229" w:rsidRDefault="002B6B88" w:rsidP="00A36315">
      <w:pPr>
        <w:rPr>
          <w:szCs w:val="27"/>
          <w:lang w:val="uk-UA"/>
        </w:rPr>
      </w:pPr>
    </w:p>
    <w:bookmarkEnd w:id="0"/>
    <w:p w14:paraId="46B0B50C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041E57B1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B16DBF9" w14:textId="77777777" w:rsidR="002B6B88" w:rsidRPr="00C241BB" w:rsidRDefault="002B6B88" w:rsidP="002B6B88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7019B8C" w14:textId="77777777" w:rsidR="002B6B88" w:rsidRPr="00C241BB" w:rsidRDefault="002B6B88" w:rsidP="002B6B88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3B93D9F" w14:textId="77777777" w:rsidR="002B6B88" w:rsidRPr="00C241BB" w:rsidRDefault="002B6B88" w:rsidP="002B6B88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247DEEF4" w14:textId="77777777" w:rsidR="002B6B88" w:rsidRPr="00C241BB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0E44D997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25C2C42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51A8E82" w14:textId="77777777" w:rsidR="002B6B88" w:rsidRPr="00D3357E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06D9E35B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FF3C12B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061CA41D" w14:textId="0D6DE1A6" w:rsidR="005C6630" w:rsidRPr="006B5229" w:rsidRDefault="005C6630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5C6630" w:rsidRPr="006B5229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B2AF" w14:textId="77777777" w:rsidR="00420525" w:rsidRDefault="00420525" w:rsidP="0041616E">
      <w:r>
        <w:separator/>
      </w:r>
    </w:p>
  </w:endnote>
  <w:endnote w:type="continuationSeparator" w:id="0">
    <w:p w14:paraId="21A9DC8D" w14:textId="77777777" w:rsidR="00420525" w:rsidRDefault="00420525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C095" w14:textId="77777777" w:rsidR="00420525" w:rsidRDefault="00420525" w:rsidP="0041616E">
      <w:r>
        <w:separator/>
      </w:r>
    </w:p>
  </w:footnote>
  <w:footnote w:type="continuationSeparator" w:id="0">
    <w:p w14:paraId="5F4C951D" w14:textId="77777777" w:rsidR="00420525" w:rsidRDefault="00420525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02320"/>
    <w:rsid w:val="000245F5"/>
    <w:rsid w:val="0003195D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B6C77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3AAF"/>
    <w:rsid w:val="00155E95"/>
    <w:rsid w:val="001A324C"/>
    <w:rsid w:val="001A3526"/>
    <w:rsid w:val="001B1976"/>
    <w:rsid w:val="001C0D8F"/>
    <w:rsid w:val="001C0F32"/>
    <w:rsid w:val="001C13D3"/>
    <w:rsid w:val="001C52CB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2A8A"/>
    <w:rsid w:val="00284C26"/>
    <w:rsid w:val="002879B5"/>
    <w:rsid w:val="00293152"/>
    <w:rsid w:val="00293DE9"/>
    <w:rsid w:val="002A0AC8"/>
    <w:rsid w:val="002A34FB"/>
    <w:rsid w:val="002B0EA1"/>
    <w:rsid w:val="002B14DC"/>
    <w:rsid w:val="002B6B88"/>
    <w:rsid w:val="002D1B06"/>
    <w:rsid w:val="002D5E5B"/>
    <w:rsid w:val="002E76A3"/>
    <w:rsid w:val="002F731E"/>
    <w:rsid w:val="00302647"/>
    <w:rsid w:val="00304A76"/>
    <w:rsid w:val="00312002"/>
    <w:rsid w:val="0031657E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83CF7"/>
    <w:rsid w:val="00394140"/>
    <w:rsid w:val="00397CF9"/>
    <w:rsid w:val="003A4BF0"/>
    <w:rsid w:val="003A6818"/>
    <w:rsid w:val="003C0D81"/>
    <w:rsid w:val="003D2476"/>
    <w:rsid w:val="003D712D"/>
    <w:rsid w:val="003E269E"/>
    <w:rsid w:val="003E30A9"/>
    <w:rsid w:val="003E34BE"/>
    <w:rsid w:val="003F3BC9"/>
    <w:rsid w:val="003F7266"/>
    <w:rsid w:val="00404A3A"/>
    <w:rsid w:val="0040714E"/>
    <w:rsid w:val="00407B6F"/>
    <w:rsid w:val="00415FF3"/>
    <w:rsid w:val="0041616E"/>
    <w:rsid w:val="004162AB"/>
    <w:rsid w:val="00420525"/>
    <w:rsid w:val="00420CB7"/>
    <w:rsid w:val="0043016B"/>
    <w:rsid w:val="004334CA"/>
    <w:rsid w:val="004377F7"/>
    <w:rsid w:val="0044715B"/>
    <w:rsid w:val="00451887"/>
    <w:rsid w:val="004552DF"/>
    <w:rsid w:val="00455673"/>
    <w:rsid w:val="0045619D"/>
    <w:rsid w:val="00462474"/>
    <w:rsid w:val="004624A5"/>
    <w:rsid w:val="00475D00"/>
    <w:rsid w:val="00481D97"/>
    <w:rsid w:val="00484C09"/>
    <w:rsid w:val="00487AF1"/>
    <w:rsid w:val="00492A3A"/>
    <w:rsid w:val="004B500B"/>
    <w:rsid w:val="004C795B"/>
    <w:rsid w:val="004D1AC5"/>
    <w:rsid w:val="004D7619"/>
    <w:rsid w:val="004E0C0C"/>
    <w:rsid w:val="004E3F10"/>
    <w:rsid w:val="004F16A9"/>
    <w:rsid w:val="004F357A"/>
    <w:rsid w:val="004F5682"/>
    <w:rsid w:val="004F58DA"/>
    <w:rsid w:val="0050118F"/>
    <w:rsid w:val="00504C42"/>
    <w:rsid w:val="005052CC"/>
    <w:rsid w:val="00514EEF"/>
    <w:rsid w:val="00515C56"/>
    <w:rsid w:val="0051634C"/>
    <w:rsid w:val="005202C0"/>
    <w:rsid w:val="00526857"/>
    <w:rsid w:val="0053090E"/>
    <w:rsid w:val="00535E12"/>
    <w:rsid w:val="00536320"/>
    <w:rsid w:val="0054462B"/>
    <w:rsid w:val="00544B6C"/>
    <w:rsid w:val="005540C4"/>
    <w:rsid w:val="00581447"/>
    <w:rsid w:val="005824FD"/>
    <w:rsid w:val="00582DD1"/>
    <w:rsid w:val="0059025C"/>
    <w:rsid w:val="00591425"/>
    <w:rsid w:val="00592555"/>
    <w:rsid w:val="005A3D45"/>
    <w:rsid w:val="005A73B0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0EFB"/>
    <w:rsid w:val="006155CC"/>
    <w:rsid w:val="006203A3"/>
    <w:rsid w:val="006242D0"/>
    <w:rsid w:val="006311DB"/>
    <w:rsid w:val="00646F52"/>
    <w:rsid w:val="00653814"/>
    <w:rsid w:val="006567FD"/>
    <w:rsid w:val="00656D2D"/>
    <w:rsid w:val="00666445"/>
    <w:rsid w:val="00676FC8"/>
    <w:rsid w:val="00692896"/>
    <w:rsid w:val="006A404E"/>
    <w:rsid w:val="006B500F"/>
    <w:rsid w:val="006B5229"/>
    <w:rsid w:val="006C5E92"/>
    <w:rsid w:val="006D2325"/>
    <w:rsid w:val="006D3BDB"/>
    <w:rsid w:val="00704213"/>
    <w:rsid w:val="0071415D"/>
    <w:rsid w:val="00726417"/>
    <w:rsid w:val="00727D7A"/>
    <w:rsid w:val="0073503E"/>
    <w:rsid w:val="007379AD"/>
    <w:rsid w:val="00737AC3"/>
    <w:rsid w:val="007420F9"/>
    <w:rsid w:val="0074442A"/>
    <w:rsid w:val="00750267"/>
    <w:rsid w:val="00755727"/>
    <w:rsid w:val="007568F2"/>
    <w:rsid w:val="007660A3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332D"/>
    <w:rsid w:val="007E7B84"/>
    <w:rsid w:val="007F63EB"/>
    <w:rsid w:val="00802F39"/>
    <w:rsid w:val="00810D20"/>
    <w:rsid w:val="00830A2B"/>
    <w:rsid w:val="00834486"/>
    <w:rsid w:val="00835028"/>
    <w:rsid w:val="00845C00"/>
    <w:rsid w:val="00851288"/>
    <w:rsid w:val="00852175"/>
    <w:rsid w:val="00853989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5658"/>
    <w:rsid w:val="00910536"/>
    <w:rsid w:val="00915C9D"/>
    <w:rsid w:val="00922089"/>
    <w:rsid w:val="00927547"/>
    <w:rsid w:val="00935AAA"/>
    <w:rsid w:val="0094271F"/>
    <w:rsid w:val="00944225"/>
    <w:rsid w:val="00950320"/>
    <w:rsid w:val="0095177E"/>
    <w:rsid w:val="00951B0E"/>
    <w:rsid w:val="009537E8"/>
    <w:rsid w:val="00963B04"/>
    <w:rsid w:val="0096649B"/>
    <w:rsid w:val="00972358"/>
    <w:rsid w:val="009741D0"/>
    <w:rsid w:val="009771B3"/>
    <w:rsid w:val="00980247"/>
    <w:rsid w:val="00993071"/>
    <w:rsid w:val="00995652"/>
    <w:rsid w:val="009B1667"/>
    <w:rsid w:val="009B2FC2"/>
    <w:rsid w:val="009D1B3D"/>
    <w:rsid w:val="009D1E01"/>
    <w:rsid w:val="009E397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37B5A"/>
    <w:rsid w:val="00A5235F"/>
    <w:rsid w:val="00A55326"/>
    <w:rsid w:val="00A61712"/>
    <w:rsid w:val="00A63A82"/>
    <w:rsid w:val="00A700E5"/>
    <w:rsid w:val="00A71ABE"/>
    <w:rsid w:val="00A821A6"/>
    <w:rsid w:val="00A91490"/>
    <w:rsid w:val="00A91E59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0875"/>
    <w:rsid w:val="00B23108"/>
    <w:rsid w:val="00B3160E"/>
    <w:rsid w:val="00B379B2"/>
    <w:rsid w:val="00B43EBB"/>
    <w:rsid w:val="00B5636F"/>
    <w:rsid w:val="00B8079F"/>
    <w:rsid w:val="00B83B9C"/>
    <w:rsid w:val="00B8448F"/>
    <w:rsid w:val="00B97825"/>
    <w:rsid w:val="00BA18FD"/>
    <w:rsid w:val="00BA215E"/>
    <w:rsid w:val="00BA3942"/>
    <w:rsid w:val="00BA4F15"/>
    <w:rsid w:val="00BF3FD9"/>
    <w:rsid w:val="00BF4032"/>
    <w:rsid w:val="00BF4DC7"/>
    <w:rsid w:val="00BF5089"/>
    <w:rsid w:val="00BF5823"/>
    <w:rsid w:val="00C01F6B"/>
    <w:rsid w:val="00C023F9"/>
    <w:rsid w:val="00C02463"/>
    <w:rsid w:val="00C05782"/>
    <w:rsid w:val="00C102EC"/>
    <w:rsid w:val="00C11825"/>
    <w:rsid w:val="00C146A7"/>
    <w:rsid w:val="00C257B1"/>
    <w:rsid w:val="00C26272"/>
    <w:rsid w:val="00C45685"/>
    <w:rsid w:val="00C51519"/>
    <w:rsid w:val="00C63074"/>
    <w:rsid w:val="00C643E1"/>
    <w:rsid w:val="00C6581E"/>
    <w:rsid w:val="00CA0D80"/>
    <w:rsid w:val="00CA132F"/>
    <w:rsid w:val="00CB1E53"/>
    <w:rsid w:val="00CB58C3"/>
    <w:rsid w:val="00CC4B40"/>
    <w:rsid w:val="00CD2268"/>
    <w:rsid w:val="00CD2DE5"/>
    <w:rsid w:val="00CD7B15"/>
    <w:rsid w:val="00CE2DFE"/>
    <w:rsid w:val="00CE46B5"/>
    <w:rsid w:val="00CE6D79"/>
    <w:rsid w:val="00CF5CA6"/>
    <w:rsid w:val="00D01107"/>
    <w:rsid w:val="00D07963"/>
    <w:rsid w:val="00D11CD4"/>
    <w:rsid w:val="00D16761"/>
    <w:rsid w:val="00D16DDC"/>
    <w:rsid w:val="00D25B6E"/>
    <w:rsid w:val="00D2676D"/>
    <w:rsid w:val="00D27DC1"/>
    <w:rsid w:val="00D30BCE"/>
    <w:rsid w:val="00D3357E"/>
    <w:rsid w:val="00D40887"/>
    <w:rsid w:val="00D40C65"/>
    <w:rsid w:val="00D45BE9"/>
    <w:rsid w:val="00D46932"/>
    <w:rsid w:val="00D51635"/>
    <w:rsid w:val="00D617E3"/>
    <w:rsid w:val="00D718D4"/>
    <w:rsid w:val="00D81B84"/>
    <w:rsid w:val="00D91A7D"/>
    <w:rsid w:val="00DB120C"/>
    <w:rsid w:val="00DC788B"/>
    <w:rsid w:val="00DD123D"/>
    <w:rsid w:val="00DD221F"/>
    <w:rsid w:val="00DD66D3"/>
    <w:rsid w:val="00DD6EBB"/>
    <w:rsid w:val="00DF6A32"/>
    <w:rsid w:val="00E067F5"/>
    <w:rsid w:val="00E13BDD"/>
    <w:rsid w:val="00E24FD2"/>
    <w:rsid w:val="00E37C8C"/>
    <w:rsid w:val="00E53BB7"/>
    <w:rsid w:val="00E54136"/>
    <w:rsid w:val="00EA174E"/>
    <w:rsid w:val="00EA3846"/>
    <w:rsid w:val="00EA45B4"/>
    <w:rsid w:val="00EA76BE"/>
    <w:rsid w:val="00EC451D"/>
    <w:rsid w:val="00ED400D"/>
    <w:rsid w:val="00ED6AA9"/>
    <w:rsid w:val="00ED7B57"/>
    <w:rsid w:val="00EE2974"/>
    <w:rsid w:val="00EF1573"/>
    <w:rsid w:val="00EF1910"/>
    <w:rsid w:val="00EF2397"/>
    <w:rsid w:val="00EF6214"/>
    <w:rsid w:val="00EF7258"/>
    <w:rsid w:val="00F162B4"/>
    <w:rsid w:val="00F301B6"/>
    <w:rsid w:val="00F333B5"/>
    <w:rsid w:val="00F42975"/>
    <w:rsid w:val="00F44F71"/>
    <w:rsid w:val="00F518F2"/>
    <w:rsid w:val="00F644CB"/>
    <w:rsid w:val="00F64D1E"/>
    <w:rsid w:val="00F72781"/>
    <w:rsid w:val="00F840DA"/>
    <w:rsid w:val="00F85918"/>
    <w:rsid w:val="00F87A7F"/>
    <w:rsid w:val="00F91B81"/>
    <w:rsid w:val="00F926C8"/>
    <w:rsid w:val="00FA738B"/>
    <w:rsid w:val="00FB3C1B"/>
    <w:rsid w:val="00FB6DD8"/>
    <w:rsid w:val="00FB7725"/>
    <w:rsid w:val="00FD5FDB"/>
    <w:rsid w:val="00FD6C70"/>
    <w:rsid w:val="00FD74A2"/>
    <w:rsid w:val="00FD7E5A"/>
    <w:rsid w:val="00FE76E8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8C95-DC7B-469A-B0F2-0EBE6B9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5406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8</cp:revision>
  <cp:lastPrinted>2023-12-19T12:43:00Z</cp:lastPrinted>
  <dcterms:created xsi:type="dcterms:W3CDTF">2023-12-19T12:35:00Z</dcterms:created>
  <dcterms:modified xsi:type="dcterms:W3CDTF">2023-12-27T12:24:00Z</dcterms:modified>
</cp:coreProperties>
</file>