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D11CD4" w:rsidRDefault="00AD36A3" w:rsidP="00A36315">
      <w:pPr>
        <w:jc w:val="center"/>
        <w:rPr>
          <w:b/>
          <w:lang w:val="uk-UA"/>
        </w:rPr>
      </w:pPr>
    </w:p>
    <w:p w14:paraId="77CE1AEF" w14:textId="0C32DE6C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6E4502">
        <w:rPr>
          <w:b/>
          <w:szCs w:val="28"/>
          <w:lang w:val="uk-UA"/>
        </w:rPr>
        <w:t>53</w:t>
      </w:r>
      <w:bookmarkStart w:id="1" w:name="_GoBack"/>
      <w:bookmarkEnd w:id="1"/>
    </w:p>
    <w:p w14:paraId="38EC4C2B" w14:textId="77777777" w:rsidR="00AD36A3" w:rsidRPr="00D11CD4" w:rsidRDefault="00AD36A3" w:rsidP="00A36315">
      <w:pPr>
        <w:jc w:val="center"/>
        <w:rPr>
          <w:b/>
          <w:lang w:val="uk-UA"/>
        </w:rPr>
      </w:pPr>
    </w:p>
    <w:p w14:paraId="5C32E583" w14:textId="393E0375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BA4F15">
        <w:rPr>
          <w:b/>
          <w:bCs/>
          <w:sz w:val="28"/>
          <w:szCs w:val="28"/>
          <w:bdr w:val="none" w:sz="0" w:space="0" w:color="auto" w:frame="1"/>
        </w:rPr>
        <w:t>ої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</w:t>
      </w:r>
      <w:r w:rsidR="00BA4F15">
        <w:rPr>
          <w:b/>
          <w:bCs/>
          <w:sz w:val="28"/>
          <w:szCs w:val="28"/>
          <w:bdr w:val="none" w:sz="0" w:space="0" w:color="auto" w:frame="1"/>
        </w:rPr>
        <w:t>и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співробітник</w:t>
      </w:r>
      <w:r w:rsidR="00BA4F15">
        <w:rPr>
          <w:b/>
          <w:bCs/>
          <w:sz w:val="28"/>
          <w:szCs w:val="28"/>
          <w:bdr w:val="none" w:sz="0" w:space="0" w:color="auto" w:frame="1"/>
        </w:rPr>
        <w:t>а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D11CD4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D11CD4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1E1CF077" w14:textId="0AE32221" w:rsidR="0003195D" w:rsidRPr="0025036D" w:rsidRDefault="0003195D" w:rsidP="0003195D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F36E4C">
        <w:rPr>
          <w:b/>
          <w:bCs/>
          <w:sz w:val="28"/>
          <w:szCs w:val="28"/>
          <w:bdr w:val="none" w:sz="0" w:space="0" w:color="auto" w:frame="1"/>
          <w:lang w:val="ru-RU"/>
        </w:rPr>
        <w:t>27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45619D">
        <w:rPr>
          <w:b/>
          <w:bCs/>
          <w:sz w:val="28"/>
          <w:szCs w:val="28"/>
          <w:bdr w:val="none" w:sz="0" w:space="0" w:color="auto" w:frame="1"/>
        </w:rPr>
        <w:t>грудня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5741D03C" w14:textId="77777777" w:rsidR="0003195D" w:rsidRPr="000C7186" w:rsidRDefault="0003195D" w:rsidP="0003195D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4D8824FB" w14:textId="77777777" w:rsidR="00F36E4C" w:rsidRPr="00982A91" w:rsidRDefault="00F36E4C" w:rsidP="00F36E4C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7AFF7D4F" w14:textId="77777777" w:rsidR="00F36E4C" w:rsidRPr="00982A91" w:rsidRDefault="00F36E4C" w:rsidP="00F36E4C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color w:val="000000"/>
          <w:sz w:val="28"/>
          <w:szCs w:val="28"/>
        </w:rPr>
        <w:t>Голова комісії:</w:t>
      </w:r>
      <w:r w:rsidRPr="00982A91">
        <w:rPr>
          <w:b/>
          <w:color w:val="000000"/>
          <w:sz w:val="28"/>
          <w:szCs w:val="28"/>
        </w:rPr>
        <w:tab/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36772E85" w14:textId="77777777" w:rsidR="00F36E4C" w:rsidRPr="00982A91" w:rsidRDefault="00F36E4C" w:rsidP="00F36E4C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154070AC" w14:textId="77777777" w:rsidR="00F36E4C" w:rsidRPr="00982A91" w:rsidRDefault="00F36E4C" w:rsidP="00F36E4C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642F2D7B" w14:textId="77777777" w:rsidR="00F36E4C" w:rsidRDefault="00F36E4C" w:rsidP="00F36E4C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  <w:t>Вікторія ОСАДЕЦЬ</w:t>
      </w:r>
    </w:p>
    <w:p w14:paraId="00F0ADF7" w14:textId="77777777" w:rsidR="00F36E4C" w:rsidRPr="00982A91" w:rsidRDefault="00F36E4C" w:rsidP="00F36E4C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Сергій ВЕЗДЕНЕЦЬКИЙ</w:t>
      </w:r>
    </w:p>
    <w:p w14:paraId="2C4E8DE3" w14:textId="77777777" w:rsidR="00F36E4C" w:rsidRPr="00982A91" w:rsidRDefault="00F36E4C" w:rsidP="00F36E4C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5CA5F6EF" w14:textId="77777777" w:rsidR="00F36E4C" w:rsidRPr="00982A91" w:rsidRDefault="00F36E4C" w:rsidP="00F36E4C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A91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7D352F84" w14:textId="535A56CF" w:rsidR="00FB6DD8" w:rsidRDefault="00F36E4C" w:rsidP="00F36E4C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982A91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Катерина ФУРМАН</w:t>
      </w:r>
    </w:p>
    <w:p w14:paraId="4BC12A26" w14:textId="77777777" w:rsidR="00F36E4C" w:rsidRPr="00F36E4C" w:rsidRDefault="00F36E4C" w:rsidP="00F36E4C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14:paraId="21C3749B" w14:textId="47996798" w:rsidR="00086750" w:rsidRPr="00DB120C" w:rsidRDefault="00312002" w:rsidP="0003195D">
      <w:pPr>
        <w:ind w:firstLine="709"/>
        <w:rPr>
          <w:color w:val="000000"/>
          <w:szCs w:val="28"/>
          <w:lang w:val="uk-UA"/>
        </w:rPr>
      </w:pPr>
      <w:proofErr w:type="spellStart"/>
      <w:r w:rsidRPr="000C7186">
        <w:rPr>
          <w:color w:val="000000"/>
          <w:szCs w:val="28"/>
        </w:rPr>
        <w:t>Засідання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комісії</w:t>
      </w:r>
      <w:proofErr w:type="spellEnd"/>
      <w:r w:rsidRPr="000C7186">
        <w:rPr>
          <w:color w:val="000000"/>
          <w:szCs w:val="28"/>
        </w:rPr>
        <w:t xml:space="preserve"> з </w:t>
      </w:r>
      <w:proofErr w:type="spellStart"/>
      <w:r w:rsidRPr="000C7186">
        <w:rPr>
          <w:color w:val="000000"/>
          <w:szCs w:val="28"/>
        </w:rPr>
        <w:t>проведення</w:t>
      </w:r>
      <w:proofErr w:type="spellEnd"/>
      <w:r w:rsidRPr="000C7186">
        <w:rPr>
          <w:color w:val="000000"/>
          <w:szCs w:val="28"/>
        </w:rPr>
        <w:t xml:space="preserve"> конкурсу на </w:t>
      </w:r>
      <w:proofErr w:type="spellStart"/>
      <w:r w:rsidRPr="000C7186">
        <w:rPr>
          <w:color w:val="000000"/>
          <w:szCs w:val="28"/>
        </w:rPr>
        <w:t>зайняття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szCs w:val="28"/>
        </w:rPr>
        <w:t>вакантн</w:t>
      </w:r>
      <w:r w:rsidR="00E067F5">
        <w:rPr>
          <w:szCs w:val="28"/>
          <w:lang w:val="uk-UA"/>
        </w:rPr>
        <w:t>ої</w:t>
      </w:r>
      <w:proofErr w:type="spellEnd"/>
      <w:r w:rsidRPr="000C7186">
        <w:rPr>
          <w:szCs w:val="28"/>
        </w:rPr>
        <w:t xml:space="preserve"> посад</w:t>
      </w:r>
      <w:r w:rsidR="00E067F5">
        <w:rPr>
          <w:szCs w:val="28"/>
          <w:lang w:val="uk-UA"/>
        </w:rPr>
        <w:t>и</w:t>
      </w:r>
      <w:r>
        <w:rPr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співробітник</w:t>
      </w:r>
      <w:proofErr w:type="spellEnd"/>
      <w:r w:rsidR="00E067F5">
        <w:rPr>
          <w:color w:val="000000"/>
          <w:szCs w:val="28"/>
          <w:lang w:val="uk-UA"/>
        </w:rPr>
        <w:t>а</w:t>
      </w:r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територіального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управління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С</w:t>
      </w:r>
      <w:r>
        <w:rPr>
          <w:color w:val="000000"/>
          <w:szCs w:val="28"/>
        </w:rPr>
        <w:t>лужби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судової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охорони</w:t>
      </w:r>
      <w:proofErr w:type="spellEnd"/>
      <w:r>
        <w:rPr>
          <w:color w:val="000000"/>
          <w:szCs w:val="28"/>
        </w:rPr>
        <w:t xml:space="preserve"> у </w:t>
      </w:r>
      <w:proofErr w:type="spellStart"/>
      <w:r w:rsidRPr="000C7186">
        <w:rPr>
          <w:color w:val="000000"/>
          <w:szCs w:val="28"/>
        </w:rPr>
        <w:t>Хмельницькій</w:t>
      </w:r>
      <w:proofErr w:type="spellEnd"/>
      <w:r w:rsidRPr="000C7186">
        <w:rPr>
          <w:color w:val="000000"/>
          <w:szCs w:val="28"/>
        </w:rPr>
        <w:t xml:space="preserve"> </w:t>
      </w:r>
      <w:proofErr w:type="spellStart"/>
      <w:r w:rsidRPr="000C7186">
        <w:rPr>
          <w:color w:val="000000"/>
          <w:szCs w:val="28"/>
        </w:rPr>
        <w:t>області</w:t>
      </w:r>
      <w:proofErr w:type="spellEnd"/>
      <w:r>
        <w:rPr>
          <w:color w:val="000000"/>
          <w:szCs w:val="28"/>
        </w:rPr>
        <w:t xml:space="preserve"> (</w:t>
      </w:r>
      <w:proofErr w:type="spellStart"/>
      <w:r>
        <w:rPr>
          <w:color w:val="000000"/>
          <w:szCs w:val="28"/>
        </w:rPr>
        <w:t>далі</w:t>
      </w:r>
      <w:proofErr w:type="spellEnd"/>
      <w:r>
        <w:rPr>
          <w:color w:val="000000"/>
          <w:szCs w:val="28"/>
        </w:rPr>
        <w:t xml:space="preserve"> – ТУ </w:t>
      </w:r>
      <w:proofErr w:type="spellStart"/>
      <w:r>
        <w:rPr>
          <w:color w:val="000000"/>
          <w:szCs w:val="28"/>
        </w:rPr>
        <w:t>Служби</w:t>
      </w:r>
      <w:proofErr w:type="spellEnd"/>
      <w:r>
        <w:rPr>
          <w:color w:val="000000"/>
          <w:szCs w:val="28"/>
        </w:rPr>
        <w:t>)</w:t>
      </w:r>
      <w:r w:rsidRPr="000C7186">
        <w:rPr>
          <w:color w:val="000000"/>
          <w:szCs w:val="28"/>
        </w:rPr>
        <w:t xml:space="preserve">, є </w:t>
      </w:r>
      <w:proofErr w:type="spellStart"/>
      <w:r w:rsidRPr="000C7186">
        <w:rPr>
          <w:color w:val="000000"/>
          <w:szCs w:val="28"/>
        </w:rPr>
        <w:t>правомочним</w:t>
      </w:r>
      <w:proofErr w:type="spellEnd"/>
      <w:r w:rsidR="0003195D" w:rsidRPr="00DB120C">
        <w:rPr>
          <w:color w:val="000000"/>
          <w:szCs w:val="28"/>
          <w:lang w:val="uk-UA"/>
        </w:rPr>
        <w:t>.</w:t>
      </w:r>
    </w:p>
    <w:p w14:paraId="34E5A87B" w14:textId="6CA64800" w:rsidR="0003195D" w:rsidRPr="004E0C0C" w:rsidRDefault="0003195D" w:rsidP="004162AB">
      <w:pPr>
        <w:rPr>
          <w:szCs w:val="28"/>
          <w:lang w:val="uk-UA"/>
        </w:rPr>
      </w:pPr>
    </w:p>
    <w:p w14:paraId="64560690" w14:textId="3FFF9164" w:rsidR="00086750" w:rsidRPr="00DB120C" w:rsidRDefault="00AD36A3" w:rsidP="00A36315">
      <w:pPr>
        <w:rPr>
          <w:b/>
          <w:sz w:val="27"/>
          <w:szCs w:val="27"/>
          <w:lang w:val="uk-UA"/>
        </w:rPr>
      </w:pPr>
      <w:r w:rsidRPr="00DB120C">
        <w:rPr>
          <w:b/>
          <w:sz w:val="27"/>
          <w:szCs w:val="27"/>
          <w:lang w:val="uk-UA"/>
        </w:rPr>
        <w:t>С</w:t>
      </w:r>
      <w:r w:rsidR="00086750" w:rsidRPr="00DB120C">
        <w:rPr>
          <w:b/>
          <w:sz w:val="27"/>
          <w:szCs w:val="27"/>
          <w:lang w:val="uk-UA"/>
        </w:rPr>
        <w:t>ЛУХАЛИ</w:t>
      </w:r>
      <w:r w:rsidRPr="00DB120C">
        <w:rPr>
          <w:b/>
          <w:sz w:val="27"/>
          <w:szCs w:val="27"/>
          <w:lang w:val="uk-UA"/>
        </w:rPr>
        <w:t>:</w:t>
      </w:r>
    </w:p>
    <w:p w14:paraId="30857D1A" w14:textId="308689F5" w:rsidR="00AD36A3" w:rsidRDefault="00312002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який запропонував затвердити наступний</w:t>
      </w:r>
      <w:r w:rsidR="00101C02" w:rsidRPr="00ED6AA9">
        <w:rPr>
          <w:szCs w:val="27"/>
          <w:lang w:val="uk-UA"/>
        </w:rPr>
        <w:t>:</w:t>
      </w:r>
    </w:p>
    <w:p w14:paraId="3CFE7B60" w14:textId="77777777" w:rsidR="00980247" w:rsidRDefault="00980247" w:rsidP="00A36315">
      <w:pPr>
        <w:tabs>
          <w:tab w:val="left" w:pos="1134"/>
        </w:tabs>
        <w:ind w:firstLine="709"/>
        <w:rPr>
          <w:szCs w:val="27"/>
          <w:lang w:val="uk-UA"/>
        </w:rPr>
      </w:pPr>
    </w:p>
    <w:p w14:paraId="77EFC6BB" w14:textId="09CFE007" w:rsidR="00980247" w:rsidRPr="00980247" w:rsidRDefault="00980247" w:rsidP="00980247">
      <w:pPr>
        <w:tabs>
          <w:tab w:val="left" w:pos="1134"/>
        </w:tabs>
        <w:jc w:val="center"/>
        <w:rPr>
          <w:b/>
          <w:szCs w:val="27"/>
          <w:lang w:val="uk-UA"/>
        </w:rPr>
      </w:pPr>
      <w:r w:rsidRPr="00980247">
        <w:rPr>
          <w:b/>
          <w:szCs w:val="27"/>
          <w:lang w:val="uk-UA"/>
        </w:rPr>
        <w:t>ПОРЯДОК ДЕННИЙ:</w:t>
      </w:r>
    </w:p>
    <w:p w14:paraId="61653BEC" w14:textId="48126598" w:rsidR="00C023F9" w:rsidRPr="00FB3C1B" w:rsidRDefault="00312002" w:rsidP="00C023F9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</w:t>
      </w:r>
      <w:r w:rsidR="00C023F9" w:rsidRPr="00980247">
        <w:rPr>
          <w:bCs/>
          <w:szCs w:val="27"/>
          <w:lang w:val="uk-UA"/>
        </w:rPr>
        <w:t>.</w:t>
      </w:r>
    </w:p>
    <w:p w14:paraId="18C94392" w14:textId="01A544F3" w:rsidR="007C5E39" w:rsidRDefault="00312002" w:rsidP="00153AA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bCs/>
          <w:szCs w:val="27"/>
          <w:lang w:val="uk-UA"/>
        </w:rPr>
        <w:t>Про допущення кандидат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E067F5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E067F5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 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>)</w:t>
      </w:r>
      <w:r w:rsidR="007C5E39" w:rsidRPr="00153AAF">
        <w:rPr>
          <w:szCs w:val="27"/>
          <w:lang w:val="uk-UA"/>
        </w:rPr>
        <w:t>.</w:t>
      </w:r>
    </w:p>
    <w:p w14:paraId="082ADD97" w14:textId="72C47BA5" w:rsidR="003E34BE" w:rsidRDefault="00312002" w:rsidP="00407B6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szCs w:val="27"/>
          <w:lang w:val="uk-UA"/>
        </w:rPr>
        <w:t>)</w:t>
      </w:r>
      <w:r w:rsidR="003E34BE">
        <w:rPr>
          <w:szCs w:val="27"/>
          <w:lang w:val="uk-UA"/>
        </w:rPr>
        <w:t>.</w:t>
      </w:r>
    </w:p>
    <w:p w14:paraId="5303BBF1" w14:textId="72DB1E00" w:rsidR="007C5E39" w:rsidRDefault="00312002" w:rsidP="00407B6F">
      <w:pPr>
        <w:pStyle w:val="ad"/>
        <w:numPr>
          <w:ilvl w:val="0"/>
          <w:numId w:val="40"/>
        </w:numPr>
        <w:tabs>
          <w:tab w:val="left" w:pos="1134"/>
        </w:tabs>
        <w:ind w:left="0" w:firstLine="851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E067F5"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 w:rsidR="00E067F5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</w:t>
      </w:r>
      <w:r w:rsidR="007C5E39" w:rsidRPr="00407B6F">
        <w:rPr>
          <w:szCs w:val="27"/>
          <w:lang w:val="uk-UA"/>
        </w:rPr>
        <w:t>.</w:t>
      </w:r>
    </w:p>
    <w:p w14:paraId="542625A7" w14:textId="33C4E7DB" w:rsidR="00312002" w:rsidRPr="00312002" w:rsidRDefault="00312002" w:rsidP="00312002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конкурсу на зайняття вакантн</w:t>
      </w:r>
      <w:r w:rsidR="00E067F5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E067F5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</w:t>
      </w:r>
      <w:r w:rsidRPr="00ED6AA9">
        <w:rPr>
          <w:szCs w:val="27"/>
          <w:lang w:val="uk-UA"/>
        </w:rPr>
        <w:t xml:space="preserve"> Служби.</w:t>
      </w:r>
    </w:p>
    <w:p w14:paraId="7AC32ADD" w14:textId="77777777" w:rsidR="00BA18FD" w:rsidRPr="00D11CD4" w:rsidRDefault="00BA18FD" w:rsidP="00DB120C">
      <w:pPr>
        <w:pStyle w:val="ft0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Cs/>
          <w:iCs/>
          <w:sz w:val="28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748B648" w:rsidR="00B5636F" w:rsidRDefault="00E24FD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2B85BD34" w14:textId="67B78D7E" w:rsidR="00312002" w:rsidRDefault="0031200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</w:p>
    <w:p w14:paraId="07BC18F5" w14:textId="77777777" w:rsidR="0045619D" w:rsidRPr="00ED6AA9" w:rsidRDefault="0045619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</w:p>
    <w:p w14:paraId="6FF9134C" w14:textId="26E5E03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580B7047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</w:t>
      </w:r>
      <w:r w:rsidR="00312002">
        <w:rPr>
          <w:szCs w:val="27"/>
          <w:lang w:val="uk-UA"/>
        </w:rPr>
        <w:t>п</w:t>
      </w:r>
      <w:r w:rsidR="00F644CB" w:rsidRPr="00ED6AA9">
        <w:rPr>
          <w:szCs w:val="27"/>
          <w:lang w:val="uk-UA"/>
        </w:rPr>
        <w:t xml:space="preserve">орядок денний на </w:t>
      </w:r>
      <w:r w:rsidR="00F36E4C">
        <w:rPr>
          <w:szCs w:val="27"/>
          <w:lang w:val="uk-UA"/>
        </w:rPr>
        <w:t>27</w:t>
      </w:r>
      <w:r w:rsidR="004624A5">
        <w:rPr>
          <w:szCs w:val="27"/>
          <w:lang w:val="uk-UA"/>
        </w:rPr>
        <w:t xml:space="preserve"> </w:t>
      </w:r>
      <w:r w:rsidR="0045619D">
        <w:rPr>
          <w:szCs w:val="27"/>
          <w:lang w:val="uk-UA"/>
        </w:rPr>
        <w:t>грудня</w:t>
      </w:r>
      <w:r w:rsidR="00F644CB" w:rsidRPr="00ED6AA9">
        <w:rPr>
          <w:szCs w:val="27"/>
          <w:lang w:val="uk-UA"/>
        </w:rPr>
        <w:t xml:space="preserve"> </w:t>
      </w:r>
      <w:r w:rsidR="00C643E1">
        <w:rPr>
          <w:szCs w:val="27"/>
          <w:lang w:val="uk-UA"/>
        </w:rPr>
        <w:t>2023</w:t>
      </w:r>
      <w:r w:rsidR="00F644CB" w:rsidRPr="00ED6AA9">
        <w:rPr>
          <w:szCs w:val="27"/>
          <w:lang w:val="uk-UA"/>
        </w:rPr>
        <w:t xml:space="preserve"> року.</w:t>
      </w:r>
    </w:p>
    <w:p w14:paraId="2116FE3B" w14:textId="3319C16E" w:rsidR="00BA18FD" w:rsidRDefault="00BA18FD" w:rsidP="00A36315">
      <w:pPr>
        <w:rPr>
          <w:lang w:val="uk-UA"/>
        </w:rPr>
      </w:pPr>
    </w:p>
    <w:p w14:paraId="7E1E54C0" w14:textId="77777777" w:rsidR="004E0C0C" w:rsidRPr="00ED6AA9" w:rsidRDefault="004E0C0C" w:rsidP="00A36315">
      <w:pPr>
        <w:rPr>
          <w:lang w:val="uk-UA"/>
        </w:rPr>
      </w:pPr>
    </w:p>
    <w:p w14:paraId="15F7C1D6" w14:textId="2C505699" w:rsidR="005B4BF3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0577F82C" w14:textId="7DACCC6F" w:rsidR="00312002" w:rsidRPr="00ED6AA9" w:rsidRDefault="00312002" w:rsidP="00312002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F36E4C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>., яка повідомила, що за результатами</w:t>
      </w:r>
      <w:r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другого етапу конкурсу з визначення рівня фізичної підготовленості 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 xml:space="preserve">) допущено </w:t>
      </w:r>
      <w:r w:rsidR="00E067F5">
        <w:rPr>
          <w:bCs/>
          <w:szCs w:val="27"/>
          <w:lang w:val="uk-UA"/>
        </w:rPr>
        <w:t>2</w:t>
      </w:r>
      <w:r w:rsidR="00692896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E067F5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</w:t>
      </w:r>
      <w:r w:rsidR="00692896">
        <w:rPr>
          <w:bCs/>
          <w:szCs w:val="27"/>
          <w:lang w:val="uk-UA"/>
        </w:rPr>
        <w:t>, які здали відповідні нормативи фізичної підготовленості</w:t>
      </w:r>
      <w:r w:rsidRPr="00ED6AA9">
        <w:rPr>
          <w:bCs/>
          <w:szCs w:val="27"/>
          <w:lang w:val="uk-UA"/>
        </w:rPr>
        <w:t>.</w:t>
      </w:r>
    </w:p>
    <w:p w14:paraId="0D272DEE" w14:textId="31CC0BB7" w:rsidR="004E0C0C" w:rsidRPr="00312002" w:rsidRDefault="00312002" w:rsidP="00312002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5811"/>
        <w:gridCol w:w="3402"/>
      </w:tblGrid>
      <w:tr w:rsidR="00DD66D3" w:rsidRPr="00DD66D3" w14:paraId="005B617C" w14:textId="77777777" w:rsidTr="00E5397C">
        <w:trPr>
          <w:trHeight w:val="196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687234AB" w14:textId="70A401E3" w:rsidR="00DD66D3" w:rsidRPr="0071415D" w:rsidRDefault="00F36E4C" w:rsidP="00E5397C">
            <w:pPr>
              <w:ind w:left="-113" w:right="-109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Cs w:val="28"/>
                <w:lang w:val="uk-UA" w:bidi="en-US"/>
              </w:rPr>
              <w:t>Головний спеціаліст (командир відділення) відділення особистої безпеки суддів підрозділу особистої безпеки суддів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F36E4C" w:rsidRPr="00DD66D3" w14:paraId="3129700C" w14:textId="77777777" w:rsidTr="00E5397C">
        <w:tc>
          <w:tcPr>
            <w:tcW w:w="426" w:type="dxa"/>
          </w:tcPr>
          <w:p w14:paraId="4CB791F6" w14:textId="77777777" w:rsidR="00F36E4C" w:rsidRPr="00DD66D3" w:rsidRDefault="00F36E4C" w:rsidP="00F36E4C">
            <w:pPr>
              <w:jc w:val="center"/>
              <w:rPr>
                <w:bCs/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5811" w:type="dxa"/>
          </w:tcPr>
          <w:p w14:paraId="396761E3" w14:textId="26BEFB21" w:rsidR="00F36E4C" w:rsidRPr="00DD66D3" w:rsidRDefault="00F36E4C" w:rsidP="00F36E4C">
            <w:pPr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</w:rPr>
              <w:t xml:space="preserve">Рак Микола </w:t>
            </w:r>
            <w:proofErr w:type="spellStart"/>
            <w:r>
              <w:rPr>
                <w:color w:val="000000" w:themeColor="text1"/>
                <w:szCs w:val="28"/>
              </w:rPr>
              <w:t>Дмитрович</w:t>
            </w:r>
            <w:proofErr w:type="spellEnd"/>
          </w:p>
        </w:tc>
        <w:tc>
          <w:tcPr>
            <w:tcW w:w="3402" w:type="dxa"/>
          </w:tcPr>
          <w:p w14:paraId="4E230952" w14:textId="5AA90374" w:rsidR="00F36E4C" w:rsidRPr="00DD66D3" w:rsidRDefault="00F36E4C" w:rsidP="00F36E4C">
            <w:pPr>
              <w:jc w:val="center"/>
              <w:rPr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зараховано</w:t>
            </w:r>
          </w:p>
        </w:tc>
      </w:tr>
      <w:tr w:rsidR="00F36E4C" w:rsidRPr="00DD66D3" w14:paraId="3B04416E" w14:textId="77777777" w:rsidTr="00E5397C">
        <w:tc>
          <w:tcPr>
            <w:tcW w:w="426" w:type="dxa"/>
          </w:tcPr>
          <w:p w14:paraId="343756BE" w14:textId="013F6CDD" w:rsidR="00F36E4C" w:rsidRPr="00DD66D3" w:rsidRDefault="00F36E4C" w:rsidP="00F36E4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5811" w:type="dxa"/>
          </w:tcPr>
          <w:p w14:paraId="4A077AE8" w14:textId="41DFAD07" w:rsidR="00F36E4C" w:rsidRPr="00DD66D3" w:rsidRDefault="00F36E4C" w:rsidP="00F36E4C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Стожик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Сергій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Володимирович</w:t>
            </w:r>
            <w:proofErr w:type="spellEnd"/>
          </w:p>
        </w:tc>
        <w:tc>
          <w:tcPr>
            <w:tcW w:w="3402" w:type="dxa"/>
          </w:tcPr>
          <w:p w14:paraId="1C0305DA" w14:textId="19F3FB17" w:rsidR="00F36E4C" w:rsidRPr="00DD66D3" w:rsidRDefault="00F36E4C" w:rsidP="00F36E4C">
            <w:pPr>
              <w:jc w:val="center"/>
              <w:rPr>
                <w:bCs/>
                <w:szCs w:val="28"/>
                <w:lang w:val="uk-UA"/>
              </w:rPr>
            </w:pPr>
            <w:r w:rsidRPr="00DD66D3">
              <w:rPr>
                <w:bCs/>
                <w:szCs w:val="28"/>
                <w:lang w:val="uk-UA"/>
              </w:rPr>
              <w:t>зараховано</w:t>
            </w:r>
          </w:p>
        </w:tc>
      </w:tr>
    </w:tbl>
    <w:p w14:paraId="499994A4" w14:textId="77777777" w:rsidR="006242D0" w:rsidRPr="00DD66D3" w:rsidRDefault="006242D0" w:rsidP="00A36315">
      <w:pPr>
        <w:rPr>
          <w:iCs/>
          <w:szCs w:val="27"/>
          <w:lang w:val="uk-UA"/>
        </w:rPr>
      </w:pPr>
    </w:p>
    <w:p w14:paraId="4D10B3D2" w14:textId="26B6B063" w:rsidR="002B0EA1" w:rsidRPr="00DD66D3" w:rsidRDefault="002B0EA1" w:rsidP="00A36315">
      <w:pPr>
        <w:rPr>
          <w:bCs/>
          <w:sz w:val="27"/>
          <w:szCs w:val="27"/>
          <w:lang w:val="uk-UA"/>
        </w:rPr>
      </w:pPr>
      <w:r w:rsidRPr="00DD66D3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DD66D3" w:rsidRDefault="00E24FD2" w:rsidP="00A36315">
      <w:pPr>
        <w:rPr>
          <w:bCs/>
          <w:szCs w:val="27"/>
          <w:lang w:val="uk-UA"/>
        </w:rPr>
      </w:pPr>
      <w:r w:rsidRPr="00DD66D3">
        <w:rPr>
          <w:szCs w:val="27"/>
          <w:lang w:val="uk-UA"/>
        </w:rPr>
        <w:t>«</w:t>
      </w:r>
      <w:r w:rsidR="002B0EA1" w:rsidRPr="00DD66D3">
        <w:rPr>
          <w:bCs/>
          <w:szCs w:val="27"/>
          <w:lang w:val="uk-UA"/>
        </w:rPr>
        <w:t>за</w:t>
      </w:r>
      <w:r w:rsidRPr="00DD66D3">
        <w:rPr>
          <w:szCs w:val="27"/>
          <w:lang w:val="uk-UA"/>
        </w:rPr>
        <w:t>»</w:t>
      </w:r>
      <w:r w:rsidR="002B0EA1" w:rsidRPr="00DD66D3">
        <w:rPr>
          <w:szCs w:val="27"/>
          <w:lang w:val="uk-UA"/>
        </w:rPr>
        <w:t xml:space="preserve"> –</w:t>
      </w:r>
      <w:r w:rsidR="002B0EA1" w:rsidRPr="00DD66D3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DD66D3" w:rsidRDefault="002B0EA1" w:rsidP="00A36315">
      <w:pPr>
        <w:rPr>
          <w:bCs/>
          <w:szCs w:val="27"/>
          <w:lang w:val="uk-UA"/>
        </w:rPr>
      </w:pPr>
    </w:p>
    <w:p w14:paraId="75833F81" w14:textId="77777777" w:rsidR="002B0EA1" w:rsidRPr="00DD66D3" w:rsidRDefault="002B0EA1" w:rsidP="00A36315">
      <w:pPr>
        <w:rPr>
          <w:b/>
          <w:sz w:val="27"/>
          <w:szCs w:val="27"/>
          <w:lang w:val="uk-UA"/>
        </w:rPr>
      </w:pPr>
      <w:r w:rsidRPr="00DD66D3">
        <w:rPr>
          <w:b/>
          <w:sz w:val="27"/>
          <w:szCs w:val="27"/>
          <w:lang w:val="uk-UA"/>
        </w:rPr>
        <w:t>УХВАЛИЛИ:</w:t>
      </w:r>
    </w:p>
    <w:p w14:paraId="4D18C7BA" w14:textId="4FA80A18" w:rsidR="00312002" w:rsidRPr="00B23108" w:rsidRDefault="00312002" w:rsidP="00312002">
      <w:pPr>
        <w:ind w:firstLine="709"/>
        <w:rPr>
          <w:iCs/>
          <w:szCs w:val="27"/>
          <w:lang w:val="uk-UA"/>
        </w:rPr>
      </w:pPr>
      <w:r w:rsidRPr="00ED6AA9">
        <w:rPr>
          <w:szCs w:val="27"/>
          <w:lang w:val="uk-UA"/>
        </w:rPr>
        <w:t xml:space="preserve">Допустити </w:t>
      </w:r>
      <w:r w:rsidRPr="00ED6AA9">
        <w:rPr>
          <w:bCs/>
          <w:szCs w:val="27"/>
          <w:lang w:val="uk-UA"/>
        </w:rPr>
        <w:t>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 xml:space="preserve">) </w:t>
      </w:r>
      <w:r w:rsidR="00F36E4C">
        <w:rPr>
          <w:bCs/>
          <w:szCs w:val="27"/>
          <w:lang w:val="uk-UA"/>
        </w:rPr>
        <w:t>2</w:t>
      </w:r>
      <w:r w:rsidR="00692896">
        <w:rPr>
          <w:bCs/>
          <w:szCs w:val="27"/>
          <w:lang w:val="uk-UA"/>
        </w:rPr>
        <w:t>-х</w:t>
      </w:r>
      <w:r w:rsidRPr="00ED6AA9">
        <w:rPr>
          <w:bCs/>
          <w:szCs w:val="27"/>
          <w:lang w:val="uk-UA"/>
        </w:rPr>
        <w:t xml:space="preserve"> кандидат</w:t>
      </w:r>
      <w:r w:rsidR="00E067F5">
        <w:rPr>
          <w:bCs/>
          <w:szCs w:val="27"/>
          <w:lang w:val="uk-UA"/>
        </w:rPr>
        <w:t>ів</w:t>
      </w:r>
      <w:r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</w:t>
      </w:r>
      <w:r>
        <w:rPr>
          <w:bCs/>
          <w:szCs w:val="27"/>
          <w:lang w:val="uk-UA"/>
        </w:rPr>
        <w:t>(</w:t>
      </w:r>
      <w:r w:rsidR="00F36E4C">
        <w:rPr>
          <w:color w:val="000000"/>
          <w:szCs w:val="28"/>
          <w:lang w:val="uk-UA"/>
        </w:rPr>
        <w:t xml:space="preserve">Рака Миколу Дмитровича та </w:t>
      </w:r>
      <w:proofErr w:type="spellStart"/>
      <w:r w:rsidR="00F36E4C">
        <w:rPr>
          <w:color w:val="000000"/>
          <w:szCs w:val="28"/>
          <w:lang w:val="uk-UA"/>
        </w:rPr>
        <w:t>Стожика</w:t>
      </w:r>
      <w:proofErr w:type="spellEnd"/>
      <w:r w:rsidR="00F36E4C">
        <w:rPr>
          <w:color w:val="000000"/>
          <w:szCs w:val="28"/>
          <w:lang w:val="uk-UA"/>
        </w:rPr>
        <w:t xml:space="preserve"> Сергія Володимировича</w:t>
      </w:r>
      <w:r>
        <w:rPr>
          <w:bCs/>
          <w:szCs w:val="27"/>
          <w:lang w:val="uk-UA"/>
        </w:rPr>
        <w:t>).</w:t>
      </w:r>
      <w:r>
        <w:rPr>
          <w:iCs/>
          <w:szCs w:val="27"/>
          <w:lang w:val="uk-UA"/>
        </w:rPr>
        <w:t xml:space="preserve"> </w:t>
      </w:r>
    </w:p>
    <w:p w14:paraId="1B2D8188" w14:textId="74B1C99A" w:rsidR="00AE42D5" w:rsidRDefault="00AE42D5" w:rsidP="00514EEF">
      <w:pPr>
        <w:rPr>
          <w:bCs/>
          <w:szCs w:val="27"/>
          <w:lang w:val="uk-UA"/>
        </w:rPr>
      </w:pPr>
    </w:p>
    <w:p w14:paraId="63901E64" w14:textId="77777777" w:rsidR="004E0C0C" w:rsidRPr="00ED6AA9" w:rsidRDefault="004E0C0C" w:rsidP="00514EEF">
      <w:pPr>
        <w:rPr>
          <w:bCs/>
          <w:szCs w:val="27"/>
          <w:lang w:val="uk-UA"/>
        </w:rPr>
      </w:pPr>
    </w:p>
    <w:p w14:paraId="4020700C" w14:textId="6FB6C42B" w:rsidR="00082949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ІІ. </w:t>
      </w:r>
      <w:r w:rsidR="00082949" w:rsidRPr="00F301B6">
        <w:rPr>
          <w:b/>
          <w:sz w:val="27"/>
          <w:szCs w:val="27"/>
          <w:lang w:val="uk-UA"/>
        </w:rPr>
        <w:t>СЛУХАЛИ:</w:t>
      </w:r>
    </w:p>
    <w:p w14:paraId="6ADFDED1" w14:textId="4FD2AF38" w:rsidR="00C146A7" w:rsidRPr="00ED6AA9" w:rsidRDefault="00F42975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.,</w:t>
      </w:r>
      <w:r w:rsidR="00082949" w:rsidRPr="00ED6AA9">
        <w:rPr>
          <w:szCs w:val="27"/>
          <w:lang w:val="uk-UA"/>
        </w:rPr>
        <w:t xml:space="preserve"> який</w:t>
      </w:r>
      <w:r w:rsidR="00C146A7" w:rsidRPr="00ED6AA9">
        <w:rPr>
          <w:bCs/>
          <w:szCs w:val="27"/>
          <w:lang w:val="uk-UA"/>
        </w:rPr>
        <w:t xml:space="preserve"> </w:t>
      </w:r>
      <w:proofErr w:type="spellStart"/>
      <w:r w:rsidR="0059025C" w:rsidRPr="00ED6AA9">
        <w:rPr>
          <w:bCs/>
          <w:szCs w:val="27"/>
          <w:lang w:val="uk-UA"/>
        </w:rPr>
        <w:t>в</w:t>
      </w:r>
      <w:r w:rsidR="0043016B" w:rsidRPr="00ED6AA9">
        <w:rPr>
          <w:bCs/>
          <w:szCs w:val="27"/>
          <w:lang w:val="uk-UA"/>
        </w:rPr>
        <w:t>ніс</w:t>
      </w:r>
      <w:proofErr w:type="spellEnd"/>
      <w:r w:rsidR="0043016B" w:rsidRPr="00ED6AA9">
        <w:rPr>
          <w:bCs/>
          <w:szCs w:val="27"/>
          <w:lang w:val="uk-UA"/>
        </w:rPr>
        <w:t xml:space="preserve"> пропозицію </w:t>
      </w:r>
      <w:r w:rsidR="00C146A7" w:rsidRPr="00ED6AA9">
        <w:rPr>
          <w:bCs/>
          <w:szCs w:val="27"/>
          <w:lang w:val="uk-UA"/>
        </w:rPr>
        <w:t xml:space="preserve">розпочати третій етап конкурсу </w:t>
      </w:r>
      <w:r w:rsidR="00145758" w:rsidRPr="00ED6AA9">
        <w:rPr>
          <w:bCs/>
          <w:szCs w:val="27"/>
          <w:lang w:val="uk-UA"/>
        </w:rPr>
        <w:t>(</w:t>
      </w:r>
      <w:r w:rsidR="00C146A7" w:rsidRPr="00ED6AA9">
        <w:rPr>
          <w:bCs/>
          <w:i/>
          <w:szCs w:val="27"/>
          <w:lang w:val="uk-UA"/>
        </w:rPr>
        <w:t>розв’язання ситуаційних завдань</w:t>
      </w:r>
      <w:r w:rsidR="00145758" w:rsidRPr="00ED6AA9">
        <w:rPr>
          <w:bCs/>
          <w:szCs w:val="27"/>
          <w:lang w:val="uk-UA"/>
        </w:rPr>
        <w:t>)</w:t>
      </w:r>
      <w:r w:rsidR="00C146A7" w:rsidRPr="00ED6AA9">
        <w:rPr>
          <w:bCs/>
          <w:szCs w:val="27"/>
          <w:lang w:val="uk-UA"/>
        </w:rPr>
        <w:t xml:space="preserve"> та </w:t>
      </w:r>
      <w:r w:rsidR="00C146A7" w:rsidRPr="00ED6AA9">
        <w:rPr>
          <w:szCs w:val="27"/>
          <w:lang w:val="uk-UA"/>
        </w:rPr>
        <w:t>надати кандидат</w:t>
      </w:r>
      <w:r w:rsidR="00E067F5">
        <w:rPr>
          <w:szCs w:val="27"/>
          <w:lang w:val="uk-UA"/>
        </w:rPr>
        <w:t>ам</w:t>
      </w:r>
      <w:r w:rsidR="003E269E" w:rsidRPr="00ED6AA9">
        <w:rPr>
          <w:szCs w:val="27"/>
          <w:lang w:val="uk-UA"/>
        </w:rPr>
        <w:t xml:space="preserve"> </w:t>
      </w:r>
      <w:r w:rsidR="00AB1F12" w:rsidRPr="00ED6AA9">
        <w:rPr>
          <w:szCs w:val="27"/>
          <w:lang w:val="uk-UA"/>
        </w:rPr>
        <w:t xml:space="preserve">для цього </w:t>
      </w:r>
      <w:r w:rsidR="00C146A7" w:rsidRPr="00ED6AA9">
        <w:rPr>
          <w:szCs w:val="27"/>
          <w:lang w:val="uk-UA"/>
        </w:rPr>
        <w:t>одну годину</w:t>
      </w:r>
      <w:r w:rsidR="00AE42D5" w:rsidRPr="00ED6AA9">
        <w:rPr>
          <w:szCs w:val="27"/>
          <w:lang w:val="uk-UA"/>
        </w:rPr>
        <w:t xml:space="preserve"> часу</w:t>
      </w:r>
      <w:r w:rsidR="00A1371D" w:rsidRPr="00ED6AA9">
        <w:rPr>
          <w:szCs w:val="27"/>
          <w:lang w:val="uk-UA"/>
        </w:rPr>
        <w:t>.</w:t>
      </w:r>
    </w:p>
    <w:p w14:paraId="7D3E8F1B" w14:textId="77777777" w:rsidR="00BA18FD" w:rsidRPr="00ED6AA9" w:rsidRDefault="00BA18FD" w:rsidP="00A36315">
      <w:pPr>
        <w:rPr>
          <w:iCs/>
          <w:szCs w:val="27"/>
          <w:lang w:val="uk-UA"/>
        </w:rPr>
      </w:pPr>
    </w:p>
    <w:p w14:paraId="1A2C790E" w14:textId="26903B99" w:rsidR="00A276A0" w:rsidRPr="00F301B6" w:rsidRDefault="00C146A7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60F47C74" w14:textId="04D43EEF" w:rsidR="00C146A7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szCs w:val="27"/>
          <w:lang w:val="uk-UA"/>
        </w:rPr>
        <w:t xml:space="preserve"> –</w:t>
      </w:r>
      <w:r w:rsidR="00C146A7" w:rsidRPr="00ED6AA9">
        <w:rPr>
          <w:bCs/>
          <w:szCs w:val="27"/>
          <w:lang w:val="uk-UA"/>
        </w:rPr>
        <w:t xml:space="preserve"> одноголосно.</w:t>
      </w:r>
    </w:p>
    <w:p w14:paraId="5D7E398D" w14:textId="76BDD8A0" w:rsidR="007E332D" w:rsidRDefault="007E332D" w:rsidP="007E332D">
      <w:pPr>
        <w:ind w:firstLine="709"/>
        <w:rPr>
          <w:bCs/>
          <w:szCs w:val="27"/>
          <w:lang w:val="uk-UA"/>
        </w:rPr>
      </w:pPr>
    </w:p>
    <w:p w14:paraId="7F3C3CEB" w14:textId="77777777" w:rsidR="00F42975" w:rsidRPr="00F301B6" w:rsidRDefault="00F42975" w:rsidP="00F4297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УХВАЛИЛИ:</w:t>
      </w:r>
    </w:p>
    <w:p w14:paraId="6C2C6C1B" w14:textId="7B89B6D1" w:rsidR="00F42975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Р</w:t>
      </w:r>
      <w:r w:rsidRPr="00ED6AA9">
        <w:rPr>
          <w:bCs/>
          <w:szCs w:val="27"/>
          <w:lang w:val="uk-UA"/>
        </w:rPr>
        <w:t>озпочати третій етап конкурсу та надати кандидат</w:t>
      </w:r>
      <w:r w:rsidR="00E067F5">
        <w:rPr>
          <w:bCs/>
          <w:szCs w:val="27"/>
          <w:lang w:val="uk-UA"/>
        </w:rPr>
        <w:t>ам</w:t>
      </w:r>
      <w:r w:rsidRPr="00ED6AA9">
        <w:rPr>
          <w:bCs/>
          <w:szCs w:val="27"/>
          <w:lang w:val="uk-UA"/>
        </w:rPr>
        <w:t xml:space="preserve"> одну годину </w:t>
      </w:r>
      <w:r w:rsidRPr="00ED6AA9">
        <w:rPr>
          <w:szCs w:val="27"/>
          <w:lang w:val="uk-UA"/>
        </w:rPr>
        <w:t xml:space="preserve">часу </w:t>
      </w:r>
      <w:r w:rsidRPr="00ED6AA9">
        <w:rPr>
          <w:bCs/>
          <w:szCs w:val="27"/>
          <w:lang w:val="uk-UA"/>
        </w:rPr>
        <w:t>на розв’язання ситуаційного завдання.</w:t>
      </w:r>
    </w:p>
    <w:p w14:paraId="7053055B" w14:textId="69AAB453" w:rsidR="007E332D" w:rsidRPr="00ED6AA9" w:rsidRDefault="00F42975" w:rsidP="007E332D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Адміністратором конкурсу </w:t>
      </w:r>
      <w:r w:rsidR="00F36E4C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>. в присутності членів конкурсної комісії та кандидат</w:t>
      </w:r>
      <w:r w:rsidR="00E067F5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заміщення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було відкрито опечатан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конверт з варіантами ситуаційних завдань на оголошен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вакантн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та запропоновано кандидат</w:t>
      </w:r>
      <w:r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витягти один із варіантів. Після отримання ситуаційних завдань, зафіксовано час початку їх розв’язання – </w:t>
      </w:r>
      <w:r w:rsidR="00211DDB" w:rsidRPr="00211DDB">
        <w:rPr>
          <w:bCs/>
          <w:szCs w:val="27"/>
          <w:lang w:val="en-US"/>
        </w:rPr>
        <w:t>10</w:t>
      </w:r>
      <w:r w:rsidR="00211DDB" w:rsidRPr="00211DDB">
        <w:rPr>
          <w:bCs/>
          <w:szCs w:val="27"/>
          <w:lang w:val="uk-UA"/>
        </w:rPr>
        <w:t>.00</w:t>
      </w:r>
      <w:r w:rsidRPr="00ED6AA9">
        <w:rPr>
          <w:bCs/>
          <w:szCs w:val="27"/>
          <w:lang w:val="uk-UA"/>
        </w:rPr>
        <w:t xml:space="preserve"> год</w:t>
      </w:r>
      <w:r w:rsidR="007E332D" w:rsidRPr="00ED6AA9">
        <w:rPr>
          <w:bCs/>
          <w:szCs w:val="27"/>
          <w:lang w:val="uk-UA"/>
        </w:rPr>
        <w:t>.</w:t>
      </w:r>
    </w:p>
    <w:p w14:paraId="6E5950A8" w14:textId="5863501F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 конкурсу, по завершенню 1 години часу, передав членам конкурсної комісії відповід</w:t>
      </w:r>
      <w:r w:rsidR="00FA738B">
        <w:rPr>
          <w:bCs/>
          <w:szCs w:val="27"/>
          <w:lang w:val="uk-UA"/>
        </w:rPr>
        <w:t>і</w:t>
      </w:r>
      <w:r w:rsidRPr="00ED6AA9">
        <w:rPr>
          <w:bCs/>
          <w:szCs w:val="27"/>
          <w:lang w:val="uk-UA"/>
        </w:rPr>
        <w:t xml:space="preserve"> кандидат</w:t>
      </w:r>
      <w:r w:rsidR="00E067F5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для визначення результатів.</w:t>
      </w:r>
    </w:p>
    <w:p w14:paraId="73783224" w14:textId="77777777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lastRenderedPageBreak/>
        <w:t>Членами конкурсної комісії визначено результат розв’язання ситуаційних завдань, згідно з вимогами до професійної компетентності кандидат</w:t>
      </w:r>
      <w:r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відповідно до умов проведення конкурсу. Результат оцінювання кожним членом конкурсної комісії занесен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до відомостей про результати розв’язання ситуаційних завдань та передані адміністратору для узагальнення.</w:t>
      </w:r>
    </w:p>
    <w:p w14:paraId="26213C0A" w14:textId="3A4A1FBC" w:rsidR="00F42975" w:rsidRDefault="00FF69F7" w:rsidP="00D11CD4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Адміністратором конкурсу узагальнено результат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</w:t>
      </w:r>
      <w:r w:rsidR="00F42975" w:rsidRPr="00ED6AA9">
        <w:rPr>
          <w:bCs/>
          <w:szCs w:val="27"/>
          <w:lang w:val="uk-UA"/>
        </w:rPr>
        <w:t>розв’язання ситуаційних завдань кандидат</w:t>
      </w:r>
      <w:r w:rsidR="00A61712">
        <w:rPr>
          <w:bCs/>
          <w:szCs w:val="27"/>
          <w:lang w:val="uk-UA"/>
        </w:rPr>
        <w:t>ами</w:t>
      </w:r>
      <w:r w:rsidR="00F42975" w:rsidRPr="00ED6AA9">
        <w:rPr>
          <w:bCs/>
          <w:szCs w:val="27"/>
          <w:lang w:val="uk-UA"/>
        </w:rPr>
        <w:t xml:space="preserve"> у зведеній відомості середніх балів, розраховано середнє арифметичне значення оцінювання по кожній з вимог до професійної компетентності кандидат</w:t>
      </w:r>
      <w:r w:rsidR="00A61712">
        <w:rPr>
          <w:bCs/>
          <w:szCs w:val="27"/>
          <w:lang w:val="uk-UA"/>
        </w:rPr>
        <w:t>ів</w:t>
      </w:r>
      <w:r w:rsidR="00F42975" w:rsidRPr="00ED6AA9">
        <w:rPr>
          <w:bCs/>
          <w:szCs w:val="27"/>
          <w:lang w:val="uk-UA"/>
        </w:rPr>
        <w:t>. Узагальнен</w:t>
      </w:r>
      <w:r w:rsidR="00F42975">
        <w:rPr>
          <w:bCs/>
          <w:szCs w:val="27"/>
          <w:lang w:val="uk-UA"/>
        </w:rPr>
        <w:t>ий</w:t>
      </w:r>
      <w:r w:rsidR="00F42975" w:rsidRPr="00ED6AA9">
        <w:rPr>
          <w:bCs/>
          <w:szCs w:val="27"/>
          <w:lang w:val="uk-UA"/>
        </w:rPr>
        <w:t xml:space="preserve"> результат розв’язання ситуаційних завдань передано для оголошення голові конкурсної комісії</w:t>
      </w:r>
      <w:r w:rsidR="007E332D" w:rsidRPr="00ED6AA9">
        <w:rPr>
          <w:bCs/>
          <w:szCs w:val="27"/>
          <w:lang w:val="uk-UA"/>
        </w:rPr>
        <w:t>.</w:t>
      </w:r>
    </w:p>
    <w:p w14:paraId="48D65F58" w14:textId="63148384" w:rsidR="00F42975" w:rsidRDefault="00F42975" w:rsidP="00F42975">
      <w:pPr>
        <w:ind w:firstLine="709"/>
        <w:rPr>
          <w:bCs/>
          <w:szCs w:val="27"/>
          <w:lang w:val="uk-UA"/>
        </w:rPr>
      </w:pPr>
    </w:p>
    <w:p w14:paraId="250642E9" w14:textId="77777777" w:rsidR="00F42975" w:rsidRPr="00ED6AA9" w:rsidRDefault="00F42975" w:rsidP="00F42975">
      <w:pPr>
        <w:ind w:firstLine="709"/>
        <w:rPr>
          <w:bCs/>
          <w:szCs w:val="27"/>
          <w:lang w:val="uk-UA"/>
        </w:rPr>
      </w:pPr>
    </w:p>
    <w:p w14:paraId="7C41A3F5" w14:textId="77777777" w:rsidR="00F42975" w:rsidRPr="00F301B6" w:rsidRDefault="00F42975" w:rsidP="00F42975">
      <w:pPr>
        <w:tabs>
          <w:tab w:val="left" w:pos="0"/>
        </w:tabs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ІІІ. СЛУХАЛИ:</w:t>
      </w:r>
    </w:p>
    <w:p w14:paraId="7D3BDA7F" w14:textId="2B68964D" w:rsidR="00F42975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 xml:space="preserve">Голову конкурсної комісії </w:t>
      </w:r>
      <w:proofErr w:type="spellStart"/>
      <w:r>
        <w:rPr>
          <w:szCs w:val="27"/>
          <w:lang w:val="uk-UA"/>
        </w:rPr>
        <w:t>Яреська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який оголосив узагальнен</w:t>
      </w:r>
      <w:r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адміністратором результат оцінювання розв’язання ситуаційних завдань кандидат</w:t>
      </w:r>
      <w:r w:rsidR="00A61712">
        <w:rPr>
          <w:bCs/>
          <w:szCs w:val="27"/>
          <w:lang w:val="uk-UA"/>
        </w:rPr>
        <w:t>ами</w:t>
      </w:r>
      <w:r w:rsidRPr="00ED6AA9">
        <w:rPr>
          <w:bCs/>
          <w:szCs w:val="27"/>
          <w:lang w:val="uk-UA"/>
        </w:rPr>
        <w:t xml:space="preserve"> 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Служби.</w:t>
      </w:r>
    </w:p>
    <w:p w14:paraId="0B6D21AE" w14:textId="0D79C8CE" w:rsidR="004E0C0C" w:rsidRPr="00ED6AA9" w:rsidRDefault="00F42975" w:rsidP="00F4297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9F49AD" w:rsidRPr="00796898" w14:paraId="216B69B3" w14:textId="77777777" w:rsidTr="004E0C0C">
        <w:tc>
          <w:tcPr>
            <w:tcW w:w="567" w:type="dxa"/>
            <w:vAlign w:val="center"/>
          </w:tcPr>
          <w:p w14:paraId="01399A26" w14:textId="614722A7" w:rsidR="009F49AD" w:rsidRPr="00796898" w:rsidRDefault="009F49AD" w:rsidP="004E0C0C">
            <w:pPr>
              <w:ind w:left="-107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954" w:type="dxa"/>
            <w:vAlign w:val="center"/>
          </w:tcPr>
          <w:p w14:paraId="00E29685" w14:textId="77777777" w:rsidR="00F42975" w:rsidRDefault="00F42975" w:rsidP="00F42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</w:p>
          <w:p w14:paraId="5AC0F79B" w14:textId="0FB52497" w:rsidR="009F49AD" w:rsidRPr="00796898" w:rsidRDefault="00F42975" w:rsidP="00F4297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3118" w:type="dxa"/>
            <w:vAlign w:val="center"/>
          </w:tcPr>
          <w:p w14:paraId="0CA7EE3E" w14:textId="3165FCFD" w:rsidR="009F49AD" w:rsidRPr="00796898" w:rsidRDefault="009F49AD" w:rsidP="004334CA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  <w:r w:rsidR="004E0C0C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F42975" w:rsidRPr="00796898" w14:paraId="6905342F" w14:textId="77777777" w:rsidTr="00F42975">
        <w:tc>
          <w:tcPr>
            <w:tcW w:w="9639" w:type="dxa"/>
            <w:gridSpan w:val="3"/>
            <w:shd w:val="clear" w:color="auto" w:fill="BFBFBF" w:themeFill="background1" w:themeFillShade="BF"/>
          </w:tcPr>
          <w:p w14:paraId="05D21F3E" w14:textId="4BD848DB" w:rsidR="00F42975" w:rsidRDefault="00F36E4C" w:rsidP="00CA0D80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 w:bidi="en-US"/>
              </w:rPr>
              <w:t>Головний спеціаліст (командир відділення) відділення особистої безпеки суддів підрозділу особистої безпеки суддів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F36E4C" w:rsidRPr="00796898" w14:paraId="3753D19A" w14:textId="77777777" w:rsidTr="004E0C0C">
        <w:tc>
          <w:tcPr>
            <w:tcW w:w="567" w:type="dxa"/>
          </w:tcPr>
          <w:p w14:paraId="3221A46D" w14:textId="7E33D5F9" w:rsidR="00F36E4C" w:rsidRPr="009F49AD" w:rsidRDefault="00F36E4C" w:rsidP="00F36E4C">
            <w:pPr>
              <w:jc w:val="center"/>
              <w:rPr>
                <w:bCs/>
                <w:szCs w:val="28"/>
                <w:lang w:val="uk-UA"/>
              </w:rPr>
            </w:pPr>
            <w:r w:rsidRPr="00982A91">
              <w:rPr>
                <w:bCs/>
                <w:szCs w:val="28"/>
              </w:rPr>
              <w:t>1.</w:t>
            </w:r>
          </w:p>
        </w:tc>
        <w:tc>
          <w:tcPr>
            <w:tcW w:w="5954" w:type="dxa"/>
          </w:tcPr>
          <w:p w14:paraId="4FADB5E0" w14:textId="26396584" w:rsidR="00F36E4C" w:rsidRDefault="00F36E4C" w:rsidP="00F36E4C">
            <w:pPr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</w:rPr>
              <w:t xml:space="preserve">Рак Микола </w:t>
            </w:r>
            <w:proofErr w:type="spellStart"/>
            <w:r>
              <w:rPr>
                <w:color w:val="000000" w:themeColor="text1"/>
                <w:szCs w:val="28"/>
              </w:rPr>
              <w:t>Дмитрович</w:t>
            </w:r>
            <w:proofErr w:type="spellEnd"/>
          </w:p>
        </w:tc>
        <w:tc>
          <w:tcPr>
            <w:tcW w:w="3118" w:type="dxa"/>
          </w:tcPr>
          <w:p w14:paraId="562728C4" w14:textId="35F60417" w:rsidR="00F36E4C" w:rsidRDefault="003313DC" w:rsidP="00F36E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9,6</w:t>
            </w:r>
          </w:p>
        </w:tc>
      </w:tr>
      <w:tr w:rsidR="00F36E4C" w:rsidRPr="00796898" w14:paraId="7D9FCDE3" w14:textId="77777777" w:rsidTr="004E0C0C">
        <w:tc>
          <w:tcPr>
            <w:tcW w:w="567" w:type="dxa"/>
          </w:tcPr>
          <w:p w14:paraId="3A7CC694" w14:textId="74909F19" w:rsidR="00F36E4C" w:rsidRDefault="00F36E4C" w:rsidP="00F36E4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5954" w:type="dxa"/>
          </w:tcPr>
          <w:p w14:paraId="5FDAFE4B" w14:textId="07121B06" w:rsidR="00F36E4C" w:rsidRPr="00DD66D3" w:rsidRDefault="00F36E4C" w:rsidP="00F36E4C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Стожик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Сергій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Володимирович</w:t>
            </w:r>
            <w:proofErr w:type="spellEnd"/>
          </w:p>
        </w:tc>
        <w:tc>
          <w:tcPr>
            <w:tcW w:w="3118" w:type="dxa"/>
          </w:tcPr>
          <w:p w14:paraId="6F5A7DFA" w14:textId="5E971725" w:rsidR="00F36E4C" w:rsidRDefault="003313DC" w:rsidP="00F36E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8,1</w:t>
            </w:r>
          </w:p>
        </w:tc>
      </w:tr>
    </w:tbl>
    <w:p w14:paraId="78FFF7E5" w14:textId="77777777" w:rsidR="004E0C0C" w:rsidRDefault="004E0C0C" w:rsidP="00A36315">
      <w:pPr>
        <w:ind w:right="-108" w:firstLine="709"/>
        <w:rPr>
          <w:rFonts w:eastAsia="Calibri"/>
          <w:bCs/>
          <w:szCs w:val="27"/>
          <w:lang w:val="uk-UA"/>
        </w:rPr>
      </w:pPr>
    </w:p>
    <w:p w14:paraId="0D354AE0" w14:textId="44B319EB" w:rsidR="00D718D4" w:rsidRPr="00ED6AA9" w:rsidRDefault="00F42975" w:rsidP="00A36315">
      <w:pPr>
        <w:ind w:right="-108" w:firstLine="709"/>
        <w:rPr>
          <w:szCs w:val="27"/>
          <w:lang w:val="uk-UA"/>
        </w:rPr>
      </w:pPr>
      <w:r w:rsidRPr="00ED6AA9">
        <w:rPr>
          <w:rFonts w:eastAsia="Calibri"/>
          <w:bCs/>
          <w:szCs w:val="27"/>
          <w:lang w:val="uk-UA"/>
        </w:rPr>
        <w:t>Голова</w:t>
      </w:r>
      <w:r w:rsidRPr="00ED6AA9">
        <w:rPr>
          <w:szCs w:val="27"/>
          <w:lang w:val="uk-UA"/>
        </w:rPr>
        <w:t xml:space="preserve"> конкурсної комісії </w:t>
      </w:r>
      <w:proofErr w:type="spellStart"/>
      <w:r>
        <w:rPr>
          <w:bCs/>
          <w:szCs w:val="27"/>
          <w:lang w:val="uk-UA"/>
        </w:rPr>
        <w:t>Яресько</w:t>
      </w:r>
      <w:proofErr w:type="spellEnd"/>
      <w:r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>. з</w:t>
      </w:r>
      <w:r w:rsidRPr="00ED6AA9">
        <w:rPr>
          <w:szCs w:val="27"/>
          <w:lang w:val="uk-UA"/>
        </w:rPr>
        <w:t>апропонував затвердити результат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оцінювання розв’язання ситуаційних завдань та вважати таким</w:t>
      </w:r>
      <w:r w:rsidR="00A61712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>, що пройш</w:t>
      </w:r>
      <w:r w:rsidR="00A61712">
        <w:rPr>
          <w:bCs/>
          <w:szCs w:val="27"/>
          <w:lang w:val="uk-UA"/>
        </w:rPr>
        <w:t>ли</w:t>
      </w:r>
      <w:r w:rsidRPr="00ED6AA9">
        <w:rPr>
          <w:bCs/>
          <w:szCs w:val="27"/>
          <w:lang w:val="uk-UA"/>
        </w:rPr>
        <w:t xml:space="preserve"> даний етап конкурсу та допущен</w:t>
      </w:r>
      <w:r w:rsidR="00A61712">
        <w:rPr>
          <w:bCs/>
          <w:szCs w:val="27"/>
          <w:lang w:val="uk-UA"/>
        </w:rPr>
        <w:t>і</w:t>
      </w:r>
      <w:r w:rsidRPr="00ED6AA9">
        <w:rPr>
          <w:bCs/>
          <w:szCs w:val="27"/>
          <w:lang w:val="uk-UA"/>
        </w:rPr>
        <w:t xml:space="preserve"> до наступного етапу конкурсу (</w:t>
      </w:r>
      <w:r w:rsidRPr="00ED6AA9">
        <w:rPr>
          <w:bCs/>
          <w:i/>
          <w:szCs w:val="27"/>
          <w:lang w:val="uk-UA"/>
        </w:rPr>
        <w:t>співбесіди</w:t>
      </w:r>
      <w:r w:rsidRPr="00ED6AA9">
        <w:rPr>
          <w:bCs/>
          <w:szCs w:val="27"/>
          <w:lang w:val="uk-UA"/>
        </w:rPr>
        <w:t>)</w:t>
      </w:r>
      <w:r w:rsidRPr="00ED6AA9">
        <w:rPr>
          <w:szCs w:val="27"/>
          <w:lang w:val="uk-UA"/>
        </w:rPr>
        <w:t xml:space="preserve"> </w:t>
      </w:r>
      <w:r>
        <w:rPr>
          <w:szCs w:val="27"/>
          <w:lang w:val="uk-UA"/>
        </w:rPr>
        <w:t xml:space="preserve">                     2</w:t>
      </w:r>
      <w:r w:rsidRPr="00ED6AA9">
        <w:rPr>
          <w:bCs/>
          <w:szCs w:val="27"/>
          <w:lang w:val="uk-UA"/>
        </w:rPr>
        <w:t xml:space="preserve"> кандидат</w:t>
      </w:r>
      <w:r w:rsidR="00A61712">
        <w:rPr>
          <w:bCs/>
          <w:szCs w:val="27"/>
          <w:lang w:val="uk-UA"/>
        </w:rPr>
        <w:t>и</w:t>
      </w:r>
      <w:r w:rsidR="00D718D4" w:rsidRPr="00ED6AA9">
        <w:rPr>
          <w:bCs/>
          <w:szCs w:val="27"/>
          <w:lang w:val="uk-UA"/>
        </w:rPr>
        <w:t>.</w:t>
      </w:r>
    </w:p>
    <w:p w14:paraId="1511E5C0" w14:textId="77777777" w:rsidR="00BA18FD" w:rsidRPr="00ED6AA9" w:rsidRDefault="00BA18FD" w:rsidP="00A36315">
      <w:pPr>
        <w:rPr>
          <w:b/>
          <w:i/>
          <w:iCs/>
          <w:szCs w:val="27"/>
          <w:lang w:val="uk-UA"/>
        </w:rPr>
      </w:pPr>
    </w:p>
    <w:p w14:paraId="21835101" w14:textId="54E5F5C2" w:rsidR="00A276A0" w:rsidRPr="00F301B6" w:rsidRDefault="00AB1F12" w:rsidP="00A36315">
      <w:pPr>
        <w:rPr>
          <w:b/>
          <w:i/>
          <w:i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5C049FED" w14:textId="302292D7" w:rsidR="00C146A7" w:rsidRPr="00ED6AA9" w:rsidRDefault="00BF3FD9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bCs/>
          <w:szCs w:val="27"/>
          <w:lang w:val="uk-UA"/>
        </w:rPr>
        <w:t xml:space="preserve"> – одноголосно.</w:t>
      </w:r>
    </w:p>
    <w:p w14:paraId="75A85D66" w14:textId="6AB4F45C" w:rsidR="00A276A0" w:rsidRPr="00ED6AA9" w:rsidRDefault="00A276A0" w:rsidP="00A36315">
      <w:pPr>
        <w:rPr>
          <w:bCs/>
          <w:szCs w:val="27"/>
          <w:lang w:val="uk-UA"/>
        </w:rPr>
      </w:pPr>
    </w:p>
    <w:p w14:paraId="3F9E4CB9" w14:textId="36F931D3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628EAF4F" w14:textId="2637E409" w:rsidR="00F42975" w:rsidRPr="00ED6AA9" w:rsidRDefault="00F42975" w:rsidP="00F42975">
      <w:pPr>
        <w:ind w:firstLine="708"/>
        <w:rPr>
          <w:szCs w:val="27"/>
          <w:lang w:val="uk-UA"/>
        </w:rPr>
      </w:pPr>
      <w:r w:rsidRPr="00ED6AA9">
        <w:rPr>
          <w:szCs w:val="27"/>
          <w:lang w:val="uk-UA"/>
        </w:rPr>
        <w:t>Допустити до четвертого етапу конкурсу (</w:t>
      </w:r>
      <w:r w:rsidRPr="00ED6AA9">
        <w:rPr>
          <w:i/>
          <w:szCs w:val="27"/>
          <w:lang w:val="uk-UA"/>
        </w:rPr>
        <w:t>співбесіди</w:t>
      </w:r>
      <w:r w:rsidRPr="00ED6AA9">
        <w:rPr>
          <w:szCs w:val="27"/>
          <w:lang w:val="uk-UA"/>
        </w:rPr>
        <w:t xml:space="preserve">) </w:t>
      </w:r>
      <w:r w:rsidR="00A61712">
        <w:rPr>
          <w:szCs w:val="27"/>
          <w:lang w:val="uk-UA"/>
        </w:rPr>
        <w:t>2</w:t>
      </w:r>
      <w:r w:rsidR="00692896">
        <w:rPr>
          <w:szCs w:val="27"/>
          <w:lang w:val="uk-UA"/>
        </w:rPr>
        <w:t>-х</w:t>
      </w:r>
      <w:r w:rsidRPr="00ED6AA9">
        <w:rPr>
          <w:szCs w:val="27"/>
          <w:lang w:val="uk-UA"/>
        </w:rPr>
        <w:t xml:space="preserve"> кандидат</w:t>
      </w:r>
      <w:r w:rsidR="00A61712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ТУ Служби</w:t>
      </w:r>
      <w:r>
        <w:rPr>
          <w:bCs/>
          <w:szCs w:val="27"/>
          <w:lang w:val="uk-UA"/>
        </w:rPr>
        <w:t xml:space="preserve"> (</w:t>
      </w:r>
      <w:r w:rsidR="00F36E4C">
        <w:rPr>
          <w:color w:val="000000"/>
          <w:szCs w:val="28"/>
          <w:lang w:val="uk-UA"/>
        </w:rPr>
        <w:t xml:space="preserve">Рака Миколу Дмитровича та </w:t>
      </w:r>
      <w:proofErr w:type="spellStart"/>
      <w:r w:rsidR="00F36E4C">
        <w:rPr>
          <w:color w:val="000000"/>
          <w:szCs w:val="28"/>
          <w:lang w:val="uk-UA"/>
        </w:rPr>
        <w:t>Стожика</w:t>
      </w:r>
      <w:proofErr w:type="spellEnd"/>
      <w:r w:rsidR="00F36E4C">
        <w:rPr>
          <w:color w:val="000000"/>
          <w:szCs w:val="28"/>
          <w:lang w:val="uk-UA"/>
        </w:rPr>
        <w:t xml:space="preserve"> Сергія Володимировича</w:t>
      </w:r>
      <w:r>
        <w:rPr>
          <w:bCs/>
          <w:szCs w:val="27"/>
          <w:lang w:val="uk-UA"/>
        </w:rPr>
        <w:t>)</w:t>
      </w:r>
      <w:r w:rsidRPr="00ED6AA9">
        <w:rPr>
          <w:szCs w:val="27"/>
          <w:lang w:val="uk-UA"/>
        </w:rPr>
        <w:t>.</w:t>
      </w:r>
    </w:p>
    <w:p w14:paraId="0077665F" w14:textId="21EFA5D7" w:rsidR="00B23108" w:rsidRDefault="00B23108" w:rsidP="00A36315">
      <w:pPr>
        <w:ind w:firstLine="708"/>
        <w:rPr>
          <w:szCs w:val="27"/>
          <w:lang w:val="uk-UA"/>
        </w:rPr>
      </w:pPr>
    </w:p>
    <w:p w14:paraId="01B9FA2F" w14:textId="77777777" w:rsidR="004E0C0C" w:rsidRPr="00ED6AA9" w:rsidRDefault="004E0C0C" w:rsidP="00A36315">
      <w:pPr>
        <w:ind w:firstLine="708"/>
        <w:rPr>
          <w:szCs w:val="27"/>
          <w:lang w:val="uk-UA"/>
        </w:rPr>
      </w:pPr>
    </w:p>
    <w:p w14:paraId="2CD64E42" w14:textId="77777777" w:rsidR="00F42975" w:rsidRPr="00F301B6" w:rsidRDefault="00F42975" w:rsidP="00F4297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  <w:lang w:val="en-US"/>
        </w:rPr>
        <w:t>V</w:t>
      </w:r>
      <w:r w:rsidRPr="00F301B6">
        <w:rPr>
          <w:b/>
          <w:bCs/>
          <w:sz w:val="27"/>
          <w:szCs w:val="27"/>
        </w:rPr>
        <w:t>. ВИСТУПИЛИ:</w:t>
      </w:r>
    </w:p>
    <w:p w14:paraId="65AB3449" w14:textId="497B6997" w:rsidR="006B5229" w:rsidRPr="00ED6AA9" w:rsidRDefault="00F42975" w:rsidP="006B5229">
      <w:pPr>
        <w:ind w:firstLine="708"/>
        <w:rPr>
          <w:szCs w:val="27"/>
          <w:lang w:val="uk-UA"/>
        </w:rPr>
      </w:pPr>
      <w:proofErr w:type="spellStart"/>
      <w:r w:rsidRPr="00ED6AA9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F36E4C">
        <w:rPr>
          <w:bCs/>
          <w:szCs w:val="27"/>
          <w:lang w:val="uk-UA"/>
        </w:rPr>
        <w:t>Фурман К.О</w:t>
      </w:r>
      <w:r w:rsidRPr="00ED6AA9">
        <w:rPr>
          <w:bCs/>
          <w:szCs w:val="27"/>
        </w:rPr>
        <w:t xml:space="preserve">.,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</w:t>
      </w:r>
      <w:proofErr w:type="spellStart"/>
      <w:r w:rsidR="00FA738B"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третього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етапу</w:t>
      </w:r>
      <w:proofErr w:type="spellEnd"/>
      <w:r w:rsidRPr="00ED6AA9">
        <w:rPr>
          <w:bCs/>
          <w:szCs w:val="27"/>
        </w:rPr>
        <w:t xml:space="preserve"> конкурсу (</w:t>
      </w:r>
      <w:proofErr w:type="spellStart"/>
      <w:r w:rsidRPr="00ED6AA9">
        <w:rPr>
          <w:bCs/>
          <w:i/>
          <w:szCs w:val="27"/>
        </w:rPr>
        <w:t>розв’язання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ситуаційних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завдань</w:t>
      </w:r>
      <w:proofErr w:type="spellEnd"/>
      <w:r w:rsidRPr="00ED6AA9">
        <w:rPr>
          <w:bCs/>
          <w:szCs w:val="27"/>
        </w:rPr>
        <w:t xml:space="preserve">) 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proofErr w:type="spellStart"/>
      <w:r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допущено </w:t>
      </w:r>
      <w:r w:rsidR="00755727">
        <w:rPr>
          <w:bCs/>
          <w:szCs w:val="27"/>
          <w:lang w:val="uk-UA"/>
        </w:rPr>
        <w:t>2</w:t>
      </w:r>
      <w:r w:rsidR="00FA738B">
        <w:rPr>
          <w:bCs/>
          <w:szCs w:val="27"/>
          <w:lang w:val="uk-UA"/>
        </w:rPr>
        <w:t>-х</w:t>
      </w:r>
      <w:r w:rsidRPr="00ED6AA9">
        <w:rPr>
          <w:bCs/>
          <w:szCs w:val="27"/>
        </w:rPr>
        <w:t xml:space="preserve"> кандидат</w:t>
      </w:r>
      <w:proofErr w:type="spellStart"/>
      <w:r w:rsidR="00755727">
        <w:rPr>
          <w:bCs/>
          <w:szCs w:val="27"/>
          <w:lang w:val="uk-UA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>
        <w:rPr>
          <w:bCs/>
          <w:szCs w:val="27"/>
          <w:lang w:val="uk-UA"/>
        </w:rPr>
        <w:t>ої</w:t>
      </w:r>
      <w:proofErr w:type="spellEnd"/>
      <w:r w:rsidRPr="00ED6AA9">
        <w:rPr>
          <w:bCs/>
          <w:szCs w:val="27"/>
        </w:rPr>
        <w:t xml:space="preserve"> посад</w:t>
      </w:r>
      <w:r>
        <w:rPr>
          <w:bCs/>
          <w:szCs w:val="27"/>
          <w:lang w:val="uk-UA"/>
        </w:rPr>
        <w:t>и</w:t>
      </w:r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середнього</w:t>
      </w:r>
      <w:proofErr w:type="spellEnd"/>
      <w:r w:rsidRPr="00ED6AA9">
        <w:rPr>
          <w:bCs/>
          <w:szCs w:val="27"/>
        </w:rPr>
        <w:t xml:space="preserve"> складу </w:t>
      </w:r>
      <w:proofErr w:type="spellStart"/>
      <w:r w:rsidRPr="00ED6AA9">
        <w:rPr>
          <w:bCs/>
          <w:szCs w:val="27"/>
        </w:rPr>
        <w:t>Служби</w:t>
      </w:r>
      <w:proofErr w:type="spellEnd"/>
      <w:r w:rsidRPr="00ED6AA9">
        <w:rPr>
          <w:bCs/>
          <w:szCs w:val="27"/>
        </w:rPr>
        <w:t xml:space="preserve"> ТУ </w:t>
      </w:r>
      <w:proofErr w:type="spellStart"/>
      <w:r w:rsidRPr="00ED6AA9">
        <w:rPr>
          <w:bCs/>
          <w:szCs w:val="27"/>
        </w:rPr>
        <w:t>Служби</w:t>
      </w:r>
      <w:proofErr w:type="spellEnd"/>
      <w:r w:rsidR="006B5229" w:rsidRPr="00ED6AA9">
        <w:rPr>
          <w:szCs w:val="27"/>
          <w:lang w:val="uk-UA"/>
        </w:rPr>
        <w:t>.</w:t>
      </w:r>
    </w:p>
    <w:p w14:paraId="5EB254BB" w14:textId="1F3FFAF9" w:rsidR="007C5E39" w:rsidRPr="006B5229" w:rsidRDefault="00F42975" w:rsidP="00A36315">
      <w:pPr>
        <w:pStyle w:val="2"/>
        <w:ind w:firstLine="709"/>
        <w:rPr>
          <w:szCs w:val="27"/>
        </w:rPr>
      </w:pPr>
      <w:r w:rsidRPr="00ED6AA9">
        <w:rPr>
          <w:szCs w:val="27"/>
        </w:rPr>
        <w:lastRenderedPageBreak/>
        <w:t xml:space="preserve">Член конкурсної комісії </w:t>
      </w:r>
      <w:proofErr w:type="spellStart"/>
      <w:r w:rsidR="00F36E4C">
        <w:rPr>
          <w:szCs w:val="27"/>
        </w:rPr>
        <w:t>Везденецький</w:t>
      </w:r>
      <w:proofErr w:type="spellEnd"/>
      <w:r w:rsidR="00F36E4C">
        <w:rPr>
          <w:szCs w:val="27"/>
        </w:rPr>
        <w:t xml:space="preserve"> С.В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r w:rsidRPr="00ED6AA9">
        <w:rPr>
          <w:szCs w:val="27"/>
        </w:rPr>
        <w:t>запропонува</w:t>
      </w:r>
      <w:r w:rsidR="00F36E4C">
        <w:rPr>
          <w:szCs w:val="27"/>
        </w:rPr>
        <w:t>в</w:t>
      </w:r>
      <w:r w:rsidRPr="00ED6AA9">
        <w:rPr>
          <w:szCs w:val="27"/>
        </w:rPr>
        <w:t xml:space="preserve"> виділити </w:t>
      </w:r>
      <w:r w:rsidR="004C795B">
        <w:rPr>
          <w:szCs w:val="27"/>
        </w:rPr>
        <w:t xml:space="preserve">по                   </w:t>
      </w:r>
      <w:r w:rsidRPr="00ED6AA9">
        <w:rPr>
          <w:szCs w:val="27"/>
        </w:rPr>
        <w:t xml:space="preserve">2 хвилини для </w:t>
      </w:r>
      <w:r w:rsidR="004C795B">
        <w:rPr>
          <w:szCs w:val="27"/>
        </w:rPr>
        <w:t>самопрезентації</w:t>
      </w:r>
      <w:r w:rsidRPr="00ED6AA9">
        <w:rPr>
          <w:szCs w:val="27"/>
        </w:rPr>
        <w:t xml:space="preserve"> та </w:t>
      </w:r>
      <w:r w:rsidRPr="00ED6AA9">
        <w:rPr>
          <w:bCs/>
          <w:szCs w:val="27"/>
        </w:rPr>
        <w:t>10 хвилин часу для оцінювання професійної компетентності кандидат</w:t>
      </w:r>
      <w:r>
        <w:rPr>
          <w:bCs/>
          <w:szCs w:val="27"/>
        </w:rPr>
        <w:t>ів</w:t>
      </w:r>
      <w:r w:rsidRPr="00ED6AA9">
        <w:rPr>
          <w:bCs/>
          <w:szCs w:val="27"/>
        </w:rPr>
        <w:t xml:space="preserve"> за кваліфікаційними вимогами</w:t>
      </w:r>
      <w:r w:rsidR="004E3F10" w:rsidRPr="006B5229">
        <w:rPr>
          <w:bCs/>
          <w:szCs w:val="27"/>
        </w:rPr>
        <w:t xml:space="preserve">, визначеними наказом </w:t>
      </w:r>
      <w:r w:rsidRPr="00ED6AA9">
        <w:rPr>
          <w:bCs/>
          <w:szCs w:val="27"/>
        </w:rPr>
        <w:t xml:space="preserve">ТУ Служби </w:t>
      </w:r>
      <w:r w:rsidR="004E3F10" w:rsidRPr="006B5229">
        <w:rPr>
          <w:szCs w:val="27"/>
        </w:rPr>
        <w:t xml:space="preserve">від </w:t>
      </w:r>
      <w:r w:rsidR="00F36E4C">
        <w:rPr>
          <w:szCs w:val="27"/>
        </w:rPr>
        <w:t>13</w:t>
      </w:r>
      <w:r w:rsidR="004E3F10" w:rsidRPr="006B5229">
        <w:rPr>
          <w:szCs w:val="27"/>
        </w:rPr>
        <w:t>.</w:t>
      </w:r>
      <w:r w:rsidR="00F36E4C">
        <w:rPr>
          <w:szCs w:val="27"/>
        </w:rPr>
        <w:t>12</w:t>
      </w:r>
      <w:r w:rsidR="004E3F10" w:rsidRPr="006B5229">
        <w:rPr>
          <w:szCs w:val="27"/>
        </w:rPr>
        <w:t>.</w:t>
      </w:r>
      <w:r w:rsidR="002E76A3" w:rsidRPr="006B5229">
        <w:rPr>
          <w:szCs w:val="27"/>
        </w:rPr>
        <w:t>2023</w:t>
      </w:r>
      <w:r w:rsidR="004E3F10" w:rsidRPr="006B5229">
        <w:rPr>
          <w:szCs w:val="27"/>
        </w:rPr>
        <w:t xml:space="preserve"> № </w:t>
      </w:r>
      <w:r w:rsidR="00F36E4C">
        <w:rPr>
          <w:szCs w:val="27"/>
        </w:rPr>
        <w:t>308</w:t>
      </w:r>
      <w:r w:rsidR="004E3F10" w:rsidRPr="006B5229">
        <w:rPr>
          <w:bCs/>
          <w:szCs w:val="27"/>
        </w:rPr>
        <w:t>.</w:t>
      </w:r>
    </w:p>
    <w:p w14:paraId="18CA2785" w14:textId="3101320C" w:rsidR="004F357A" w:rsidRPr="00ED6AA9" w:rsidRDefault="004F357A" w:rsidP="004F357A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>
        <w:rPr>
          <w:bCs/>
          <w:szCs w:val="27"/>
          <w:lang w:val="uk-UA"/>
        </w:rPr>
        <w:t>Яресько</w:t>
      </w:r>
      <w:proofErr w:type="spellEnd"/>
      <w:r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Pr="00ED6AA9">
        <w:rPr>
          <w:bCs/>
          <w:szCs w:val="27"/>
          <w:lang w:val="uk-UA"/>
        </w:rPr>
        <w:t>Швень</w:t>
      </w:r>
      <w:proofErr w:type="spellEnd"/>
      <w:r w:rsidRPr="00ED6AA9">
        <w:rPr>
          <w:bCs/>
          <w:szCs w:val="27"/>
          <w:lang w:val="uk-UA"/>
        </w:rPr>
        <w:t xml:space="preserve"> О.А.</w:t>
      </w:r>
      <w:r w:rsidR="00F36E4C">
        <w:rPr>
          <w:bCs/>
          <w:szCs w:val="27"/>
          <w:lang w:val="uk-UA"/>
        </w:rPr>
        <w:t>,</w:t>
      </w:r>
      <w:r>
        <w:rPr>
          <w:bCs/>
          <w:szCs w:val="27"/>
          <w:lang w:val="uk-UA"/>
        </w:rPr>
        <w:t xml:space="preserve"> </w:t>
      </w:r>
      <w:proofErr w:type="spellStart"/>
      <w:r>
        <w:rPr>
          <w:bCs/>
          <w:szCs w:val="27"/>
          <w:lang w:val="uk-UA"/>
        </w:rPr>
        <w:t>Осадець</w:t>
      </w:r>
      <w:proofErr w:type="spellEnd"/>
      <w:r>
        <w:rPr>
          <w:bCs/>
          <w:szCs w:val="27"/>
          <w:lang w:val="uk-UA"/>
        </w:rPr>
        <w:t xml:space="preserve"> В.В.</w:t>
      </w:r>
      <w:r w:rsidRPr="00ED6AA9">
        <w:rPr>
          <w:bCs/>
          <w:szCs w:val="27"/>
          <w:lang w:val="uk-UA"/>
        </w:rPr>
        <w:t xml:space="preserve"> </w:t>
      </w:r>
      <w:r w:rsidR="00F36E4C">
        <w:rPr>
          <w:bCs/>
          <w:szCs w:val="27"/>
          <w:lang w:val="uk-UA"/>
        </w:rPr>
        <w:t xml:space="preserve">та </w:t>
      </w:r>
      <w:proofErr w:type="spellStart"/>
      <w:r w:rsidR="00F36E4C">
        <w:rPr>
          <w:bCs/>
          <w:szCs w:val="27"/>
          <w:lang w:val="uk-UA"/>
        </w:rPr>
        <w:t>Везденецький</w:t>
      </w:r>
      <w:proofErr w:type="spellEnd"/>
      <w:r w:rsidR="00F36E4C">
        <w:rPr>
          <w:bCs/>
          <w:szCs w:val="27"/>
          <w:lang w:val="uk-UA"/>
        </w:rPr>
        <w:t xml:space="preserve"> С.В. </w:t>
      </w:r>
      <w:r w:rsidRPr="00ED6AA9">
        <w:rPr>
          <w:bCs/>
          <w:szCs w:val="27"/>
          <w:lang w:val="uk-UA"/>
        </w:rPr>
        <w:t>ставили запитання кандидат</w:t>
      </w:r>
      <w:r w:rsidR="00755727">
        <w:rPr>
          <w:bCs/>
          <w:szCs w:val="27"/>
          <w:lang w:val="uk-UA"/>
        </w:rPr>
        <w:t>ам</w:t>
      </w:r>
      <w:r w:rsidRPr="00ED6AA9">
        <w:rPr>
          <w:bCs/>
          <w:szCs w:val="27"/>
          <w:lang w:val="uk-UA"/>
        </w:rPr>
        <w:t xml:space="preserve"> під час співбесіди.</w:t>
      </w:r>
      <w:r w:rsidRPr="00ED6AA9">
        <w:rPr>
          <w:szCs w:val="27"/>
          <w:lang w:val="uk-UA"/>
        </w:rPr>
        <w:t xml:space="preserve"> 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  <w:r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Адміністратором конкурсу відомість із визначенням середн</w:t>
      </w:r>
      <w:r>
        <w:rPr>
          <w:szCs w:val="27"/>
          <w:lang w:val="uk-UA"/>
        </w:rPr>
        <w:t>ього</w:t>
      </w:r>
      <w:r w:rsidRPr="00ED6AA9">
        <w:rPr>
          <w:szCs w:val="27"/>
          <w:lang w:val="uk-UA"/>
        </w:rPr>
        <w:t xml:space="preserve"> арифметичн</w:t>
      </w:r>
      <w:r>
        <w:rPr>
          <w:szCs w:val="27"/>
          <w:lang w:val="uk-UA"/>
        </w:rPr>
        <w:t>ого</w:t>
      </w:r>
      <w:r w:rsidRPr="00ED6AA9">
        <w:rPr>
          <w:szCs w:val="27"/>
          <w:lang w:val="uk-UA"/>
        </w:rPr>
        <w:t xml:space="preserve"> індивідуальн</w:t>
      </w:r>
      <w:r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 w:rsidR="00755727">
        <w:rPr>
          <w:spacing w:val="-6"/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передано голові конкурсної комісії для оголошення.</w:t>
      </w:r>
    </w:p>
    <w:p w14:paraId="1E5AE3CC" w14:textId="00B5FB73" w:rsidR="004F357A" w:rsidRPr="00ED6AA9" w:rsidRDefault="004F357A" w:rsidP="004F357A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>
        <w:rPr>
          <w:szCs w:val="27"/>
          <w:lang w:val="uk-UA"/>
        </w:rPr>
        <w:t>Яресько</w:t>
      </w:r>
      <w:proofErr w:type="spellEnd"/>
      <w:r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 xml:space="preserve">. запропонував затвердити результат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="00755727">
        <w:rPr>
          <w:bCs/>
          <w:szCs w:val="27"/>
          <w:lang w:val="uk-UA"/>
        </w:rPr>
        <w:t>2</w:t>
      </w:r>
      <w:r w:rsidR="004C795B">
        <w:rPr>
          <w:bCs/>
          <w:szCs w:val="27"/>
          <w:lang w:val="uk-UA"/>
        </w:rPr>
        <w:t>-ма</w:t>
      </w:r>
      <w:r w:rsidRPr="00ED6AA9">
        <w:rPr>
          <w:szCs w:val="27"/>
          <w:lang w:val="uk-UA"/>
        </w:rPr>
        <w:t xml:space="preserve"> кандидат</w:t>
      </w:r>
      <w:r w:rsidR="00755727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Служби.</w:t>
      </w:r>
    </w:p>
    <w:p w14:paraId="13D9B489" w14:textId="7BE0F7E0" w:rsidR="004E0C0C" w:rsidRDefault="004E3F10" w:rsidP="004F357A">
      <w:pPr>
        <w:ind w:firstLine="709"/>
        <w:rPr>
          <w:szCs w:val="27"/>
          <w:lang w:val="uk-UA"/>
        </w:rPr>
      </w:pPr>
      <w:r w:rsidRPr="006B522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3118"/>
      </w:tblGrid>
      <w:tr w:rsidR="00D25B6E" w:rsidRPr="00796898" w14:paraId="6C5D274F" w14:textId="77777777" w:rsidTr="00EE2974">
        <w:tc>
          <w:tcPr>
            <w:tcW w:w="567" w:type="dxa"/>
            <w:vAlign w:val="center"/>
          </w:tcPr>
          <w:p w14:paraId="6B9578A4" w14:textId="77777777" w:rsidR="00D25B6E" w:rsidRPr="00796898" w:rsidRDefault="00D25B6E" w:rsidP="00EE2974">
            <w:pPr>
              <w:ind w:left="-107" w:right="-11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954" w:type="dxa"/>
            <w:vAlign w:val="center"/>
          </w:tcPr>
          <w:p w14:paraId="60421D9E" w14:textId="77777777" w:rsidR="00D25B6E" w:rsidRPr="00796898" w:rsidRDefault="00D25B6E" w:rsidP="00E5397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3118" w:type="dxa"/>
            <w:vAlign w:val="center"/>
          </w:tcPr>
          <w:p w14:paraId="060032D3" w14:textId="77777777" w:rsidR="00535E12" w:rsidRDefault="00D25B6E" w:rsidP="00E5397C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  <w:r w:rsidR="00EE2974">
              <w:rPr>
                <w:b/>
                <w:sz w:val="26"/>
                <w:szCs w:val="26"/>
                <w:lang w:val="uk-UA"/>
              </w:rPr>
              <w:t xml:space="preserve"> </w:t>
            </w:r>
          </w:p>
          <w:p w14:paraId="637721EB" w14:textId="21990276" w:rsidR="00D25B6E" w:rsidRPr="00796898" w:rsidRDefault="00EE2974" w:rsidP="00E5397C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проведення співбесіди</w:t>
            </w:r>
          </w:p>
        </w:tc>
      </w:tr>
      <w:tr w:rsidR="004F357A" w:rsidRPr="00796898" w14:paraId="0D85A024" w14:textId="77777777" w:rsidTr="004F357A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4E7FB1" w14:textId="3BC1E220" w:rsidR="004F357A" w:rsidRDefault="00F36E4C" w:rsidP="00E5397C">
            <w:pPr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 w:bidi="en-US"/>
              </w:rPr>
              <w:t>Головний спеціаліст (командир відділення) відділення особистої безпеки суддів підрозділу особистої безпеки суддів</w:t>
            </w:r>
            <w:r>
              <w:rPr>
                <w:szCs w:val="28"/>
                <w:lang w:bidi="en-US"/>
              </w:rPr>
              <w:t xml:space="preserve"> </w:t>
            </w:r>
            <w:r w:rsidRPr="00F53447">
              <w:rPr>
                <w:b/>
                <w:szCs w:val="28"/>
              </w:rPr>
              <w:t>– 1 посада</w:t>
            </w:r>
          </w:p>
        </w:tc>
      </w:tr>
      <w:tr w:rsidR="00F36E4C" w:rsidRPr="00796898" w14:paraId="1584E14A" w14:textId="77777777" w:rsidTr="00EE2974">
        <w:tc>
          <w:tcPr>
            <w:tcW w:w="567" w:type="dxa"/>
          </w:tcPr>
          <w:p w14:paraId="4CB9F3F7" w14:textId="0E16745B" w:rsidR="00F36E4C" w:rsidRPr="009F49AD" w:rsidRDefault="00F36E4C" w:rsidP="00F36E4C">
            <w:pPr>
              <w:jc w:val="center"/>
              <w:rPr>
                <w:bCs/>
                <w:szCs w:val="28"/>
                <w:lang w:val="uk-UA"/>
              </w:rPr>
            </w:pPr>
            <w:r w:rsidRPr="00982A91">
              <w:rPr>
                <w:bCs/>
                <w:szCs w:val="28"/>
              </w:rPr>
              <w:t>1.</w:t>
            </w:r>
          </w:p>
        </w:tc>
        <w:tc>
          <w:tcPr>
            <w:tcW w:w="5954" w:type="dxa"/>
          </w:tcPr>
          <w:p w14:paraId="14D124B9" w14:textId="77302346" w:rsidR="00F36E4C" w:rsidRDefault="00F36E4C" w:rsidP="00F36E4C">
            <w:pPr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</w:rPr>
              <w:t xml:space="preserve">Рак Микола </w:t>
            </w:r>
            <w:proofErr w:type="spellStart"/>
            <w:r>
              <w:rPr>
                <w:color w:val="000000" w:themeColor="text1"/>
                <w:szCs w:val="28"/>
              </w:rPr>
              <w:t>Дмитрович</w:t>
            </w:r>
            <w:proofErr w:type="spellEnd"/>
          </w:p>
        </w:tc>
        <w:tc>
          <w:tcPr>
            <w:tcW w:w="3118" w:type="dxa"/>
          </w:tcPr>
          <w:p w14:paraId="367A8674" w14:textId="3F6F73D1" w:rsidR="00F36E4C" w:rsidRDefault="003313DC" w:rsidP="00F36E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9,8</w:t>
            </w:r>
          </w:p>
        </w:tc>
      </w:tr>
      <w:tr w:rsidR="00F36E4C" w:rsidRPr="00796898" w14:paraId="043D772F" w14:textId="77777777" w:rsidTr="00EE2974">
        <w:tc>
          <w:tcPr>
            <w:tcW w:w="567" w:type="dxa"/>
          </w:tcPr>
          <w:p w14:paraId="137ADCCE" w14:textId="302A731F" w:rsidR="00F36E4C" w:rsidRDefault="00F36E4C" w:rsidP="00F36E4C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5954" w:type="dxa"/>
          </w:tcPr>
          <w:p w14:paraId="6B7573BF" w14:textId="29CFC8C2" w:rsidR="00F36E4C" w:rsidRPr="00DD66D3" w:rsidRDefault="00F36E4C" w:rsidP="00F36E4C">
            <w:pPr>
              <w:rPr>
                <w:color w:val="000000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Cs w:val="28"/>
              </w:rPr>
              <w:t>Стожик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Сергій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Володимирович</w:t>
            </w:r>
            <w:proofErr w:type="spellEnd"/>
          </w:p>
        </w:tc>
        <w:tc>
          <w:tcPr>
            <w:tcW w:w="3118" w:type="dxa"/>
          </w:tcPr>
          <w:p w14:paraId="13E646F9" w14:textId="41BEB666" w:rsidR="00F36E4C" w:rsidRDefault="003313DC" w:rsidP="00F36E4C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8,1</w:t>
            </w:r>
          </w:p>
        </w:tc>
      </w:tr>
    </w:tbl>
    <w:p w14:paraId="6B1F5C24" w14:textId="77777777" w:rsidR="00802F39" w:rsidRPr="00D11CD4" w:rsidRDefault="00802F39" w:rsidP="00A36315">
      <w:pPr>
        <w:ind w:right="-108"/>
        <w:rPr>
          <w:b/>
          <w:i/>
          <w:szCs w:val="27"/>
          <w:lang w:val="uk-UA"/>
        </w:rPr>
      </w:pPr>
    </w:p>
    <w:p w14:paraId="3BC02B17" w14:textId="4B508587" w:rsidR="007C5E39" w:rsidRPr="006B5229" w:rsidRDefault="007C5E39" w:rsidP="00A36315">
      <w:pPr>
        <w:ind w:right="-108"/>
        <w:rPr>
          <w:b/>
          <w:sz w:val="27"/>
          <w:szCs w:val="27"/>
          <w:lang w:val="uk-UA"/>
        </w:rPr>
      </w:pPr>
      <w:r w:rsidRPr="006B5229">
        <w:rPr>
          <w:b/>
          <w:i/>
          <w:sz w:val="27"/>
          <w:szCs w:val="27"/>
          <w:lang w:val="uk-UA"/>
        </w:rPr>
        <w:t>Голосували</w:t>
      </w:r>
      <w:r w:rsidRPr="006B5229">
        <w:rPr>
          <w:b/>
          <w:sz w:val="27"/>
          <w:szCs w:val="27"/>
          <w:lang w:val="uk-UA"/>
        </w:rPr>
        <w:t>:</w:t>
      </w:r>
    </w:p>
    <w:p w14:paraId="5641D850" w14:textId="3A1AB549" w:rsidR="007C5E39" w:rsidRPr="006B5229" w:rsidRDefault="00BF3FD9" w:rsidP="00A36315">
      <w:pPr>
        <w:ind w:right="-108"/>
        <w:rPr>
          <w:bCs/>
          <w:szCs w:val="27"/>
          <w:lang w:val="uk-UA"/>
        </w:rPr>
      </w:pPr>
      <w:r w:rsidRPr="006B5229">
        <w:rPr>
          <w:szCs w:val="27"/>
          <w:lang w:val="uk-UA"/>
        </w:rPr>
        <w:t>«</w:t>
      </w:r>
      <w:r w:rsidR="007C5E39" w:rsidRPr="006B5229">
        <w:rPr>
          <w:bCs/>
          <w:szCs w:val="27"/>
          <w:lang w:val="uk-UA"/>
        </w:rPr>
        <w:t>за</w:t>
      </w:r>
      <w:r w:rsidRPr="006B5229">
        <w:rPr>
          <w:szCs w:val="27"/>
          <w:lang w:val="uk-UA"/>
        </w:rPr>
        <w:t>»</w:t>
      </w:r>
      <w:r w:rsidR="007C5E39" w:rsidRPr="006B5229">
        <w:rPr>
          <w:szCs w:val="27"/>
          <w:lang w:val="uk-UA"/>
        </w:rPr>
        <w:t xml:space="preserve"> – </w:t>
      </w:r>
      <w:r w:rsidR="007C5E39" w:rsidRPr="006B5229">
        <w:rPr>
          <w:bCs/>
          <w:szCs w:val="27"/>
          <w:lang w:val="uk-UA"/>
        </w:rPr>
        <w:t>одноголосно.</w:t>
      </w:r>
    </w:p>
    <w:p w14:paraId="13A935F1" w14:textId="77777777" w:rsidR="004E0C0C" w:rsidRPr="006B5229" w:rsidRDefault="004E0C0C" w:rsidP="00A36315">
      <w:pPr>
        <w:ind w:right="-108"/>
        <w:rPr>
          <w:bCs/>
          <w:szCs w:val="27"/>
          <w:lang w:val="uk-UA"/>
        </w:rPr>
      </w:pPr>
    </w:p>
    <w:p w14:paraId="2137E4B0" w14:textId="77777777" w:rsidR="007C5E39" w:rsidRPr="006B5229" w:rsidRDefault="007C5E39" w:rsidP="00DC788B">
      <w:pPr>
        <w:rPr>
          <w:b/>
          <w:bCs/>
          <w:sz w:val="27"/>
          <w:szCs w:val="27"/>
          <w:lang w:val="uk-UA"/>
        </w:rPr>
      </w:pPr>
      <w:r w:rsidRPr="006B5229">
        <w:rPr>
          <w:b/>
          <w:bCs/>
          <w:sz w:val="27"/>
          <w:szCs w:val="27"/>
          <w:lang w:val="uk-UA"/>
        </w:rPr>
        <w:t>УХВАЛИЛИ:</w:t>
      </w:r>
    </w:p>
    <w:p w14:paraId="75BB84C7" w14:textId="25A094DB" w:rsidR="004F357A" w:rsidRPr="00ED6AA9" w:rsidRDefault="004F357A" w:rsidP="004F357A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>атвердити результат оцінювання проходження співбесіди та вважати таким</w:t>
      </w:r>
      <w:r w:rsidR="00755727">
        <w:rPr>
          <w:szCs w:val="27"/>
          <w:lang w:val="uk-UA"/>
        </w:rPr>
        <w:t>и</w:t>
      </w:r>
      <w:r w:rsidRPr="00ED6AA9">
        <w:rPr>
          <w:szCs w:val="27"/>
          <w:lang w:val="uk-UA"/>
        </w:rPr>
        <w:t>, що пройш</w:t>
      </w:r>
      <w:r w:rsidR="00755727">
        <w:rPr>
          <w:szCs w:val="27"/>
          <w:lang w:val="uk-UA"/>
        </w:rPr>
        <w:t>ли</w:t>
      </w:r>
      <w:r w:rsidRPr="00ED6AA9">
        <w:rPr>
          <w:szCs w:val="27"/>
          <w:lang w:val="uk-UA"/>
        </w:rPr>
        <w:t xml:space="preserve"> співбесіду </w:t>
      </w:r>
      <w:r w:rsidR="00755727">
        <w:rPr>
          <w:szCs w:val="27"/>
          <w:lang w:val="uk-UA"/>
        </w:rPr>
        <w:t>2</w:t>
      </w:r>
      <w:r w:rsidRPr="00ED6AA9">
        <w:rPr>
          <w:szCs w:val="27"/>
          <w:lang w:val="uk-UA"/>
        </w:rPr>
        <w:t xml:space="preserve"> кандидат</w:t>
      </w:r>
      <w:r w:rsidR="00755727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на зайняття вакантн</w:t>
      </w:r>
      <w:r>
        <w:rPr>
          <w:szCs w:val="27"/>
          <w:lang w:val="uk-UA"/>
        </w:rPr>
        <w:t>ої</w:t>
      </w:r>
      <w:r w:rsidRPr="00ED6AA9">
        <w:rPr>
          <w:szCs w:val="27"/>
          <w:lang w:val="uk-UA"/>
        </w:rPr>
        <w:t xml:space="preserve"> посад</w:t>
      </w:r>
      <w:r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середнього складу Служби ТУ Служби</w:t>
      </w:r>
      <w:r>
        <w:rPr>
          <w:szCs w:val="27"/>
          <w:lang w:val="uk-UA"/>
        </w:rPr>
        <w:t xml:space="preserve"> (</w:t>
      </w:r>
      <w:r w:rsidR="00F36E4C">
        <w:rPr>
          <w:color w:val="000000" w:themeColor="text1"/>
          <w:szCs w:val="28"/>
        </w:rPr>
        <w:t xml:space="preserve">Рак Микола </w:t>
      </w:r>
      <w:proofErr w:type="spellStart"/>
      <w:r w:rsidR="00F36E4C">
        <w:rPr>
          <w:color w:val="000000" w:themeColor="text1"/>
          <w:szCs w:val="28"/>
        </w:rPr>
        <w:t>Дмитрович</w:t>
      </w:r>
      <w:proofErr w:type="spellEnd"/>
      <w:r w:rsidR="00F36E4C">
        <w:rPr>
          <w:szCs w:val="28"/>
          <w:lang w:val="uk-UA"/>
        </w:rPr>
        <w:t xml:space="preserve"> </w:t>
      </w:r>
      <w:r w:rsidR="00755727">
        <w:rPr>
          <w:szCs w:val="28"/>
          <w:lang w:val="uk-UA"/>
        </w:rPr>
        <w:t>та</w:t>
      </w:r>
      <w:r w:rsidR="00755727" w:rsidRPr="00755727">
        <w:rPr>
          <w:szCs w:val="28"/>
        </w:rPr>
        <w:t xml:space="preserve"> </w:t>
      </w:r>
      <w:proofErr w:type="spellStart"/>
      <w:r w:rsidR="00F36E4C">
        <w:rPr>
          <w:color w:val="000000" w:themeColor="text1"/>
          <w:szCs w:val="28"/>
        </w:rPr>
        <w:t>Стожик</w:t>
      </w:r>
      <w:proofErr w:type="spellEnd"/>
      <w:r w:rsidR="00F36E4C">
        <w:rPr>
          <w:color w:val="000000" w:themeColor="text1"/>
          <w:szCs w:val="28"/>
        </w:rPr>
        <w:t xml:space="preserve"> </w:t>
      </w:r>
      <w:proofErr w:type="spellStart"/>
      <w:r w:rsidR="00F36E4C">
        <w:rPr>
          <w:color w:val="000000" w:themeColor="text1"/>
          <w:szCs w:val="28"/>
        </w:rPr>
        <w:t>Сергій</w:t>
      </w:r>
      <w:proofErr w:type="spellEnd"/>
      <w:r w:rsidR="00F36E4C">
        <w:rPr>
          <w:color w:val="000000" w:themeColor="text1"/>
          <w:szCs w:val="28"/>
        </w:rPr>
        <w:t xml:space="preserve"> </w:t>
      </w:r>
      <w:proofErr w:type="spellStart"/>
      <w:r w:rsidR="00F36E4C">
        <w:rPr>
          <w:color w:val="000000" w:themeColor="text1"/>
          <w:szCs w:val="28"/>
        </w:rPr>
        <w:t>Володимирович</w:t>
      </w:r>
      <w:proofErr w:type="spellEnd"/>
      <w:r>
        <w:rPr>
          <w:szCs w:val="27"/>
          <w:lang w:val="uk-UA"/>
        </w:rPr>
        <w:t>)</w:t>
      </w:r>
      <w:r w:rsidRPr="00ED6AA9">
        <w:rPr>
          <w:szCs w:val="27"/>
          <w:lang w:val="uk-UA"/>
        </w:rPr>
        <w:t>.</w:t>
      </w:r>
    </w:p>
    <w:p w14:paraId="5E6B8D23" w14:textId="5D8726EE" w:rsidR="003D2476" w:rsidRDefault="003D2476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4ED6423" w14:textId="77777777" w:rsidR="004E0C0C" w:rsidRPr="006B5229" w:rsidRDefault="004E0C0C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871722A" w14:textId="4E54CDE5" w:rsidR="007C5E39" w:rsidRPr="006B5229" w:rsidRDefault="004F357A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 w:rsidRPr="00F301B6">
        <w:rPr>
          <w:b/>
          <w:bCs/>
          <w:sz w:val="27"/>
          <w:szCs w:val="27"/>
          <w:lang w:val="en-US" w:eastAsia="uk-UA"/>
        </w:rPr>
        <w:t>V</w:t>
      </w:r>
      <w:r w:rsidRPr="00F301B6">
        <w:rPr>
          <w:b/>
          <w:bCs/>
          <w:sz w:val="27"/>
          <w:szCs w:val="27"/>
          <w:lang w:eastAsia="uk-UA"/>
        </w:rPr>
        <w:t xml:space="preserve">. </w:t>
      </w:r>
      <w:r w:rsidRPr="00F301B6">
        <w:rPr>
          <w:b/>
          <w:bCs/>
          <w:sz w:val="27"/>
          <w:szCs w:val="27"/>
          <w:lang w:val="uk-UA" w:eastAsia="uk-UA"/>
        </w:rPr>
        <w:t>СЛУХАЛИ</w:t>
      </w:r>
      <w:r w:rsidR="007C5E39" w:rsidRPr="006B5229">
        <w:rPr>
          <w:b/>
          <w:bCs/>
          <w:sz w:val="27"/>
          <w:szCs w:val="27"/>
          <w:lang w:val="uk-UA" w:eastAsia="uk-UA"/>
        </w:rPr>
        <w:t>:</w:t>
      </w:r>
    </w:p>
    <w:p w14:paraId="72D369FD" w14:textId="347738B8" w:rsidR="004F357A" w:rsidRPr="00ED6AA9" w:rsidRDefault="004F357A" w:rsidP="004F357A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F36E4C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 xml:space="preserve">., яка повідомила, що у відповідності до пункту 60 розділу </w:t>
      </w:r>
      <w:r w:rsidRPr="00ED6AA9">
        <w:rPr>
          <w:szCs w:val="27"/>
          <w:lang w:val="uk-UA"/>
        </w:rPr>
        <w:t>VIII Порядку проведення конкурсу для призначення на посади співробітників Служби судової охорони, керуючись зведеною відомістю середніх балів за кожною окремою вимогою до професійної компетентності кандидат</w:t>
      </w:r>
      <w:r w:rsidR="00755727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>, визначено загальний рейтинг.</w:t>
      </w:r>
    </w:p>
    <w:p w14:paraId="5483D482" w14:textId="4C9C342D" w:rsidR="007C5E39" w:rsidRDefault="004F357A" w:rsidP="004F357A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Яреська</w:t>
      </w:r>
      <w:proofErr w:type="spellEnd"/>
      <w:r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</w:t>
      </w:r>
      <w:r>
        <w:rPr>
          <w:szCs w:val="27"/>
          <w:lang w:val="uk-UA" w:eastAsia="uk-UA"/>
        </w:rPr>
        <w:t>ом</w:t>
      </w:r>
      <w:r w:rsidRPr="00ED6AA9">
        <w:rPr>
          <w:szCs w:val="27"/>
          <w:lang w:val="uk-UA" w:eastAsia="uk-UA"/>
        </w:rPr>
        <w:t xml:space="preserve"> </w:t>
      </w:r>
      <w:r w:rsidRPr="00ED6AA9">
        <w:rPr>
          <w:szCs w:val="27"/>
          <w:lang w:val="uk-UA"/>
        </w:rPr>
        <w:t>загального рейтингу кандидат</w:t>
      </w:r>
      <w:r w:rsidR="00755727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 w:eastAsia="uk-UA"/>
        </w:rPr>
        <w:t>переможц</w:t>
      </w:r>
      <w:r>
        <w:rPr>
          <w:szCs w:val="27"/>
          <w:lang w:val="uk-UA" w:eastAsia="uk-UA"/>
        </w:rPr>
        <w:t>ем</w:t>
      </w:r>
      <w:r w:rsidRPr="00ED6AA9">
        <w:rPr>
          <w:szCs w:val="27"/>
          <w:lang w:val="uk-UA" w:eastAsia="uk-UA"/>
        </w:rPr>
        <w:t xml:space="preserve">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середнього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1</w:t>
      </w:r>
      <w:r w:rsidR="00692896">
        <w:rPr>
          <w:szCs w:val="27"/>
          <w:lang w:val="uk-UA" w:eastAsia="uk-UA"/>
        </w:rPr>
        <w:t>-го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а</w:t>
      </w:r>
      <w:r w:rsidR="007C5E39" w:rsidRPr="006B5229">
        <w:rPr>
          <w:szCs w:val="27"/>
          <w:lang w:val="uk-UA" w:eastAsia="uk-UA"/>
        </w:rPr>
        <w:t>:</w:t>
      </w:r>
    </w:p>
    <w:p w14:paraId="73F9FFF6" w14:textId="77777777" w:rsidR="00F36E4C" w:rsidRDefault="00F36E4C" w:rsidP="00D11CD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p w14:paraId="458E87B8" w14:textId="77777777" w:rsidR="00F36E4C" w:rsidRDefault="00F36E4C" w:rsidP="00D11CD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p w14:paraId="079F6FB1" w14:textId="77777777" w:rsidR="00F36E4C" w:rsidRDefault="00F36E4C" w:rsidP="00D11CD4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p w14:paraId="4AE6C63F" w14:textId="0A8C8643" w:rsidR="00420CB7" w:rsidRDefault="0031657E" w:rsidP="00F36E4C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>
        <w:rPr>
          <w:szCs w:val="27"/>
          <w:lang w:val="uk-UA" w:eastAsia="uk-UA"/>
        </w:rPr>
        <w:lastRenderedPageBreak/>
        <w:t>А саме:</w:t>
      </w: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701"/>
        <w:gridCol w:w="1417"/>
        <w:gridCol w:w="1276"/>
        <w:gridCol w:w="1559"/>
      </w:tblGrid>
      <w:tr w:rsidR="004F357A" w:rsidRPr="004F5682" w14:paraId="1D4D487F" w14:textId="77777777" w:rsidTr="00D11CD4">
        <w:tc>
          <w:tcPr>
            <w:tcW w:w="426" w:type="dxa"/>
          </w:tcPr>
          <w:p w14:paraId="203D72A6" w14:textId="3F79B2EA" w:rsidR="004F357A" w:rsidRPr="007660A3" w:rsidRDefault="004F357A" w:rsidP="004F357A">
            <w:pPr>
              <w:ind w:left="-9" w:right="-105" w:hanging="9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0" w:type="dxa"/>
          </w:tcPr>
          <w:p w14:paraId="486D436C" w14:textId="32CBE0E7" w:rsidR="004F357A" w:rsidRPr="004F357A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Прізвище, ім’я, по батькові </w:t>
            </w:r>
            <w:r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</w:tc>
        <w:tc>
          <w:tcPr>
            <w:tcW w:w="1701" w:type="dxa"/>
          </w:tcPr>
          <w:p w14:paraId="1B6DF4BA" w14:textId="77777777" w:rsidR="004F357A" w:rsidRPr="003F3BC9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64523AF1" w:rsidR="004F357A" w:rsidRPr="007660A3" w:rsidRDefault="004F357A" w:rsidP="004F357A">
            <w:pPr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417" w:type="dxa"/>
          </w:tcPr>
          <w:p w14:paraId="0147239D" w14:textId="77777777" w:rsidR="004F357A" w:rsidRPr="003F3BC9" w:rsidRDefault="004F357A" w:rsidP="004F357A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05742E1D" w14:textId="212DF961" w:rsidR="004F357A" w:rsidRPr="007660A3" w:rsidRDefault="004F357A" w:rsidP="004F357A">
            <w:pPr>
              <w:ind w:left="-104" w:right="-109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276" w:type="dxa"/>
          </w:tcPr>
          <w:p w14:paraId="6AAB3CDB" w14:textId="48D35DC0" w:rsidR="004F357A" w:rsidRPr="007660A3" w:rsidRDefault="004F357A" w:rsidP="004F357A">
            <w:pPr>
              <w:ind w:left="-105" w:right="-109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559" w:type="dxa"/>
          </w:tcPr>
          <w:p w14:paraId="464A7B25" w14:textId="4414738B" w:rsidR="004F357A" w:rsidRPr="007660A3" w:rsidRDefault="004F357A" w:rsidP="004F357A">
            <w:pPr>
              <w:ind w:left="-105" w:right="-111"/>
              <w:jc w:val="center"/>
              <w:rPr>
                <w:rFonts w:eastAsia="Calibri"/>
                <w:b/>
                <w:bCs/>
                <w:sz w:val="26"/>
                <w:szCs w:val="26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4F357A" w:rsidRPr="004F5682" w14:paraId="6A53CF03" w14:textId="77777777" w:rsidTr="004F357A">
        <w:tc>
          <w:tcPr>
            <w:tcW w:w="9639" w:type="dxa"/>
            <w:gridSpan w:val="6"/>
            <w:shd w:val="clear" w:color="auto" w:fill="BFBFBF" w:themeFill="background1" w:themeFillShade="BF"/>
          </w:tcPr>
          <w:p w14:paraId="0CB3D735" w14:textId="2D6E1D10" w:rsidR="004F357A" w:rsidRPr="004F357A" w:rsidRDefault="00F36E4C" w:rsidP="004F357A">
            <w:pPr>
              <w:jc w:val="center"/>
              <w:rPr>
                <w:rFonts w:eastAsia="Calibri"/>
                <w:bCs/>
                <w:sz w:val="24"/>
                <w:szCs w:val="28"/>
                <w:lang w:val="uk-UA" w:eastAsia="en-US"/>
              </w:rPr>
            </w:pPr>
            <w:r w:rsidRPr="00F36E4C">
              <w:rPr>
                <w:b/>
                <w:sz w:val="24"/>
                <w:szCs w:val="28"/>
                <w:lang w:val="uk-UA" w:bidi="en-US"/>
              </w:rPr>
              <w:t>Головний спеціаліст (командир відділення) відділення особистої безпеки суддів підрозділу особистої безпеки суддів</w:t>
            </w:r>
            <w:r w:rsidRPr="00F36E4C">
              <w:rPr>
                <w:sz w:val="24"/>
                <w:szCs w:val="28"/>
                <w:lang w:bidi="en-US"/>
              </w:rPr>
              <w:t xml:space="preserve"> </w:t>
            </w:r>
            <w:r w:rsidRPr="00F36E4C">
              <w:rPr>
                <w:b/>
                <w:sz w:val="24"/>
                <w:szCs w:val="28"/>
              </w:rPr>
              <w:t>– 1 посада</w:t>
            </w:r>
          </w:p>
        </w:tc>
      </w:tr>
      <w:tr w:rsidR="004F357A" w:rsidRPr="004F5682" w14:paraId="6D1C917F" w14:textId="77777777" w:rsidTr="00D11CD4">
        <w:tc>
          <w:tcPr>
            <w:tcW w:w="426" w:type="dxa"/>
          </w:tcPr>
          <w:p w14:paraId="642718ED" w14:textId="164E6B04" w:rsidR="004F357A" w:rsidRPr="00D11CD4" w:rsidRDefault="004F357A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11CD4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14:paraId="4AF438EE" w14:textId="69D9DCE8" w:rsidR="004F357A" w:rsidRPr="00D11CD4" w:rsidRDefault="00F36E4C" w:rsidP="004F357A">
            <w:pPr>
              <w:jc w:val="left"/>
              <w:rPr>
                <w:bCs/>
                <w:sz w:val="24"/>
                <w:szCs w:val="24"/>
                <w:lang w:val="uk-UA"/>
              </w:rPr>
            </w:pPr>
            <w:r w:rsidRPr="00F36E4C">
              <w:rPr>
                <w:color w:val="000000" w:themeColor="text1"/>
                <w:sz w:val="24"/>
                <w:szCs w:val="28"/>
              </w:rPr>
              <w:t xml:space="preserve">Рак Микола </w:t>
            </w:r>
            <w:proofErr w:type="spellStart"/>
            <w:r w:rsidRPr="00F36E4C">
              <w:rPr>
                <w:color w:val="000000" w:themeColor="text1"/>
                <w:sz w:val="24"/>
                <w:szCs w:val="28"/>
              </w:rPr>
              <w:t>Дмитрович</w:t>
            </w:r>
            <w:proofErr w:type="spellEnd"/>
          </w:p>
        </w:tc>
        <w:tc>
          <w:tcPr>
            <w:tcW w:w="1701" w:type="dxa"/>
            <w:vAlign w:val="center"/>
          </w:tcPr>
          <w:p w14:paraId="1638CD78" w14:textId="05CF44D7" w:rsidR="004F357A" w:rsidRPr="00D11CD4" w:rsidRDefault="003313DC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9,6</w:t>
            </w:r>
          </w:p>
        </w:tc>
        <w:tc>
          <w:tcPr>
            <w:tcW w:w="1417" w:type="dxa"/>
            <w:vAlign w:val="center"/>
          </w:tcPr>
          <w:p w14:paraId="1B1F3AC5" w14:textId="77B274AC" w:rsidR="004F357A" w:rsidRPr="00D11CD4" w:rsidRDefault="003313DC" w:rsidP="004F357A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1276" w:type="dxa"/>
            <w:vAlign w:val="center"/>
          </w:tcPr>
          <w:p w14:paraId="1C2F2141" w14:textId="0012143F" w:rsidR="004F357A" w:rsidRPr="00D11CD4" w:rsidRDefault="00C16D90" w:rsidP="004F357A">
            <w:pPr>
              <w:jc w:val="center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19,4</w:t>
            </w:r>
          </w:p>
        </w:tc>
        <w:tc>
          <w:tcPr>
            <w:tcW w:w="1559" w:type="dxa"/>
            <w:vAlign w:val="center"/>
          </w:tcPr>
          <w:p w14:paraId="571B77FA" w14:textId="5F65A1F0" w:rsidR="004F357A" w:rsidRPr="00D11CD4" w:rsidRDefault="004F357A" w:rsidP="004F357A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D11CD4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40588300" w14:textId="1EA66BBF" w:rsidR="00755727" w:rsidRDefault="00755727" w:rsidP="00A36315">
      <w:pPr>
        <w:rPr>
          <w:b/>
          <w:i/>
          <w:szCs w:val="27"/>
          <w:lang w:val="uk-UA"/>
        </w:rPr>
      </w:pPr>
    </w:p>
    <w:p w14:paraId="6086C01E" w14:textId="08A2DF25" w:rsidR="00755727" w:rsidRDefault="00755727" w:rsidP="00755727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Яреська</w:t>
      </w:r>
      <w:proofErr w:type="spellEnd"/>
      <w:r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другим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ої</w:t>
      </w:r>
      <w:r w:rsidRPr="00ED6AA9">
        <w:rPr>
          <w:spacing w:val="-6"/>
          <w:szCs w:val="27"/>
          <w:lang w:val="uk-UA" w:eastAsia="uk-UA"/>
        </w:rPr>
        <w:t xml:space="preserve"> посад</w:t>
      </w:r>
      <w:r>
        <w:rPr>
          <w:spacing w:val="-6"/>
          <w:szCs w:val="27"/>
          <w:lang w:val="uk-UA" w:eastAsia="uk-UA"/>
        </w:rPr>
        <w:t>и</w:t>
      </w:r>
      <w:r w:rsidRPr="00ED6AA9">
        <w:rPr>
          <w:spacing w:val="-6"/>
          <w:szCs w:val="27"/>
          <w:lang w:val="uk-UA" w:eastAsia="uk-UA"/>
        </w:rPr>
        <w:t xml:space="preserve"> </w:t>
      </w:r>
      <w:r>
        <w:rPr>
          <w:spacing w:val="-6"/>
          <w:szCs w:val="27"/>
          <w:lang w:val="uk-UA" w:eastAsia="uk-UA"/>
        </w:rPr>
        <w:t xml:space="preserve">середнього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>1</w:t>
      </w:r>
      <w:r w:rsidR="00692896">
        <w:rPr>
          <w:szCs w:val="27"/>
          <w:lang w:val="uk-UA" w:eastAsia="uk-UA"/>
        </w:rPr>
        <w:t>-го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>, як</w:t>
      </w:r>
      <w:r>
        <w:rPr>
          <w:szCs w:val="27"/>
          <w:lang w:val="uk-UA" w:eastAsia="uk-UA"/>
        </w:rPr>
        <w:t>ий</w:t>
      </w:r>
      <w:r w:rsidRPr="00ED6AA9">
        <w:rPr>
          <w:szCs w:val="27"/>
          <w:lang w:val="uk-UA" w:eastAsia="uk-UA"/>
        </w:rPr>
        <w:t xml:space="preserve"> набра</w:t>
      </w:r>
      <w:r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2C851A16" w14:textId="77777777" w:rsidR="00755727" w:rsidRPr="00ED6AA9" w:rsidRDefault="00755727" w:rsidP="00755727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755727" w:rsidRPr="000D62CD" w14:paraId="78B399EC" w14:textId="77777777" w:rsidTr="00850D43">
        <w:tc>
          <w:tcPr>
            <w:tcW w:w="425" w:type="dxa"/>
          </w:tcPr>
          <w:p w14:paraId="09469A02" w14:textId="77777777" w:rsidR="00755727" w:rsidRPr="001C0D8F" w:rsidRDefault="00755727" w:rsidP="00850D43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748EF44C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2B3F02F1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B60B0CB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376B1C09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231F5944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04B050EF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7B1DA262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AEB8755" w14:textId="77777777" w:rsidR="00755727" w:rsidRPr="001C0D8F" w:rsidRDefault="00755727" w:rsidP="00850D43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755727" w:rsidRPr="005202C0" w14:paraId="2CF059DD" w14:textId="77777777" w:rsidTr="00850D43">
        <w:tc>
          <w:tcPr>
            <w:tcW w:w="9639" w:type="dxa"/>
            <w:gridSpan w:val="6"/>
            <w:shd w:val="clear" w:color="auto" w:fill="BFBFBF" w:themeFill="background1" w:themeFillShade="BF"/>
          </w:tcPr>
          <w:p w14:paraId="1D24EEF8" w14:textId="347921CF" w:rsidR="00755727" w:rsidRPr="005202C0" w:rsidRDefault="00F36E4C" w:rsidP="00850D4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36E4C">
              <w:rPr>
                <w:b/>
                <w:sz w:val="24"/>
                <w:szCs w:val="28"/>
                <w:lang w:val="uk-UA" w:bidi="en-US"/>
              </w:rPr>
              <w:t>Головний спеціаліст (командир відділення) відділення особистої безпеки суддів підрозділу особистої безпеки суддів</w:t>
            </w:r>
            <w:r w:rsidRPr="00F36E4C">
              <w:rPr>
                <w:sz w:val="24"/>
                <w:szCs w:val="28"/>
                <w:lang w:bidi="en-US"/>
              </w:rPr>
              <w:t xml:space="preserve"> </w:t>
            </w:r>
            <w:r w:rsidRPr="00F36E4C">
              <w:rPr>
                <w:b/>
                <w:sz w:val="24"/>
                <w:szCs w:val="28"/>
              </w:rPr>
              <w:t>– 1 посада</w:t>
            </w:r>
          </w:p>
        </w:tc>
      </w:tr>
      <w:tr w:rsidR="00755727" w:rsidRPr="005202C0" w14:paraId="7F95D3EB" w14:textId="77777777" w:rsidTr="00850D43">
        <w:tc>
          <w:tcPr>
            <w:tcW w:w="425" w:type="dxa"/>
            <w:vAlign w:val="center"/>
          </w:tcPr>
          <w:p w14:paraId="1BB44EDA" w14:textId="77777777" w:rsidR="00755727" w:rsidRPr="005202C0" w:rsidRDefault="00755727" w:rsidP="00850D4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1" w:type="dxa"/>
            <w:vAlign w:val="center"/>
          </w:tcPr>
          <w:p w14:paraId="6F41B352" w14:textId="6A9423F6" w:rsidR="00755727" w:rsidRPr="001C0D8F" w:rsidRDefault="00F36E4C" w:rsidP="00850D43">
            <w:pPr>
              <w:jc w:val="left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F36E4C">
              <w:rPr>
                <w:color w:val="000000" w:themeColor="text1"/>
                <w:sz w:val="24"/>
                <w:szCs w:val="28"/>
              </w:rPr>
              <w:t>Стожик</w:t>
            </w:r>
            <w:proofErr w:type="spellEnd"/>
            <w:r w:rsidRPr="00F36E4C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F36E4C">
              <w:rPr>
                <w:color w:val="000000" w:themeColor="text1"/>
                <w:sz w:val="24"/>
                <w:szCs w:val="28"/>
              </w:rPr>
              <w:t>Сергій</w:t>
            </w:r>
            <w:proofErr w:type="spellEnd"/>
            <w:r w:rsidRPr="00F36E4C">
              <w:rPr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F36E4C">
              <w:rPr>
                <w:color w:val="000000" w:themeColor="text1"/>
                <w:sz w:val="24"/>
                <w:szCs w:val="28"/>
              </w:rPr>
              <w:t>Володимирович</w:t>
            </w:r>
            <w:proofErr w:type="spellEnd"/>
          </w:p>
        </w:tc>
        <w:tc>
          <w:tcPr>
            <w:tcW w:w="1555" w:type="dxa"/>
            <w:vAlign w:val="center"/>
          </w:tcPr>
          <w:p w14:paraId="46893E7C" w14:textId="1F0C9774" w:rsidR="00755727" w:rsidRPr="005202C0" w:rsidRDefault="00C16D90" w:rsidP="00850D4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8,1</w:t>
            </w:r>
          </w:p>
        </w:tc>
        <w:tc>
          <w:tcPr>
            <w:tcW w:w="1551" w:type="dxa"/>
            <w:vAlign w:val="center"/>
          </w:tcPr>
          <w:p w14:paraId="1A2EF1E4" w14:textId="3C112137" w:rsidR="00755727" w:rsidRPr="005202C0" w:rsidRDefault="00C16D90" w:rsidP="00850D43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8,1</w:t>
            </w:r>
          </w:p>
        </w:tc>
        <w:tc>
          <w:tcPr>
            <w:tcW w:w="1369" w:type="dxa"/>
            <w:vAlign w:val="center"/>
          </w:tcPr>
          <w:p w14:paraId="16027F50" w14:textId="382F6092" w:rsidR="00755727" w:rsidRPr="00B23108" w:rsidRDefault="00C16D90" w:rsidP="00850D43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16,2</w:t>
            </w:r>
          </w:p>
        </w:tc>
        <w:tc>
          <w:tcPr>
            <w:tcW w:w="1478" w:type="dxa"/>
            <w:vAlign w:val="center"/>
          </w:tcPr>
          <w:p w14:paraId="78DADE7A" w14:textId="77777777" w:rsidR="00755727" w:rsidRPr="005202C0" w:rsidRDefault="00755727" w:rsidP="00850D43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71804292" w14:textId="77777777" w:rsidR="00755727" w:rsidRPr="006B5229" w:rsidRDefault="00755727" w:rsidP="00A36315">
      <w:pPr>
        <w:rPr>
          <w:b/>
          <w:i/>
          <w:szCs w:val="27"/>
          <w:lang w:val="uk-UA"/>
        </w:rPr>
      </w:pPr>
    </w:p>
    <w:p w14:paraId="5944B147" w14:textId="5A18DA1B" w:rsidR="007C5E39" w:rsidRPr="006B5229" w:rsidRDefault="007C5E39" w:rsidP="00A36315">
      <w:pPr>
        <w:rPr>
          <w:sz w:val="27"/>
          <w:szCs w:val="27"/>
          <w:lang w:val="uk-UA"/>
        </w:rPr>
      </w:pPr>
      <w:r w:rsidRPr="006B5229">
        <w:rPr>
          <w:b/>
          <w:i/>
          <w:sz w:val="27"/>
          <w:szCs w:val="27"/>
          <w:lang w:val="uk-UA"/>
        </w:rPr>
        <w:t>Голосували</w:t>
      </w:r>
      <w:r w:rsidRPr="006B5229">
        <w:rPr>
          <w:sz w:val="27"/>
          <w:szCs w:val="27"/>
          <w:lang w:val="uk-UA"/>
        </w:rPr>
        <w:t>:</w:t>
      </w:r>
    </w:p>
    <w:p w14:paraId="3B51D114" w14:textId="7EFB4A7C" w:rsidR="007C5E39" w:rsidRPr="006B5229" w:rsidRDefault="00A11F4A" w:rsidP="00A36315">
      <w:pPr>
        <w:rPr>
          <w:szCs w:val="27"/>
          <w:lang w:val="uk-UA"/>
        </w:rPr>
      </w:pPr>
      <w:r w:rsidRPr="006B5229">
        <w:rPr>
          <w:szCs w:val="27"/>
          <w:lang w:val="uk-UA"/>
        </w:rPr>
        <w:t>«</w:t>
      </w:r>
      <w:r w:rsidR="007C5E39" w:rsidRPr="006B5229">
        <w:rPr>
          <w:szCs w:val="27"/>
          <w:lang w:val="uk-UA"/>
        </w:rPr>
        <w:t>за</w:t>
      </w:r>
      <w:r w:rsidRPr="006B5229">
        <w:rPr>
          <w:szCs w:val="27"/>
          <w:lang w:val="uk-UA"/>
        </w:rPr>
        <w:t>»</w:t>
      </w:r>
      <w:r w:rsidR="007C5E39" w:rsidRPr="006B5229">
        <w:rPr>
          <w:szCs w:val="27"/>
          <w:lang w:val="uk-UA"/>
        </w:rPr>
        <w:t xml:space="preserve"> – одноголосно.</w:t>
      </w:r>
    </w:p>
    <w:p w14:paraId="4CCEAF67" w14:textId="204C8041" w:rsidR="007C5E39" w:rsidRPr="006B5229" w:rsidRDefault="007C5E39" w:rsidP="00A36315">
      <w:pPr>
        <w:rPr>
          <w:szCs w:val="27"/>
          <w:lang w:val="uk-UA"/>
        </w:rPr>
      </w:pPr>
    </w:p>
    <w:p w14:paraId="302BD2AB" w14:textId="77777777" w:rsidR="007C5E39" w:rsidRPr="006B5229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6B5229">
        <w:rPr>
          <w:b/>
          <w:sz w:val="27"/>
          <w:szCs w:val="27"/>
          <w:lang w:val="uk-UA" w:eastAsia="uk-UA"/>
        </w:rPr>
        <w:t xml:space="preserve">УХВАЛИЛИ: </w:t>
      </w:r>
    </w:p>
    <w:p w14:paraId="52640582" w14:textId="156BA217" w:rsidR="00D11CD4" w:rsidRPr="00ED6AA9" w:rsidRDefault="00D11CD4" w:rsidP="00D11CD4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>
        <w:rPr>
          <w:bCs/>
          <w:szCs w:val="27"/>
          <w:lang w:val="uk-UA" w:eastAsia="uk-UA"/>
        </w:rPr>
        <w:t>ем</w:t>
      </w:r>
      <w:r w:rsidRPr="00ED6AA9">
        <w:rPr>
          <w:bCs/>
          <w:szCs w:val="27"/>
          <w:lang w:val="uk-UA" w:eastAsia="uk-UA"/>
        </w:rPr>
        <w:t xml:space="preserve"> </w:t>
      </w:r>
      <w:r w:rsidR="00F36E4C">
        <w:rPr>
          <w:bCs/>
          <w:szCs w:val="27"/>
          <w:lang w:val="uk-UA" w:eastAsia="uk-UA"/>
        </w:rPr>
        <w:t>17</w:t>
      </w:r>
      <w:r w:rsidRPr="00ED6AA9">
        <w:rPr>
          <w:bCs/>
          <w:szCs w:val="27"/>
          <w:lang w:val="uk-UA" w:eastAsia="uk-UA"/>
        </w:rPr>
        <w:t xml:space="preserve"> конкурсу </w:t>
      </w:r>
      <w:r>
        <w:rPr>
          <w:bCs/>
          <w:szCs w:val="27"/>
          <w:lang w:val="uk-UA" w:eastAsia="uk-UA"/>
        </w:rPr>
        <w:t>2023</w:t>
      </w:r>
      <w:r w:rsidRPr="00ED6AA9">
        <w:rPr>
          <w:bCs/>
          <w:szCs w:val="27"/>
          <w:lang w:val="uk-UA" w:eastAsia="uk-UA"/>
        </w:rPr>
        <w:t xml:space="preserve"> року </w:t>
      </w:r>
      <w:r>
        <w:rPr>
          <w:bCs/>
          <w:szCs w:val="27"/>
          <w:lang w:val="uk-UA" w:eastAsia="uk-UA"/>
        </w:rPr>
        <w:t>1</w:t>
      </w:r>
      <w:r w:rsidR="00692896">
        <w:rPr>
          <w:bCs/>
          <w:szCs w:val="27"/>
          <w:lang w:val="uk-UA" w:eastAsia="uk-UA"/>
        </w:rPr>
        <w:t>-го</w:t>
      </w:r>
      <w:r w:rsidRPr="00ED6AA9">
        <w:rPr>
          <w:bCs/>
          <w:szCs w:val="27"/>
          <w:lang w:val="uk-UA" w:eastAsia="uk-UA"/>
        </w:rPr>
        <w:t xml:space="preserve"> кандидат</w:t>
      </w:r>
      <w:r>
        <w:rPr>
          <w:bCs/>
          <w:szCs w:val="27"/>
          <w:lang w:val="uk-UA" w:eastAsia="uk-UA"/>
        </w:rPr>
        <w:t>а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>
        <w:rPr>
          <w:bCs/>
          <w:szCs w:val="27"/>
          <w:lang w:val="uk-UA" w:eastAsia="uk-UA"/>
        </w:rPr>
        <w:t>ої</w:t>
      </w:r>
      <w:r w:rsidRPr="00ED6AA9">
        <w:rPr>
          <w:bCs/>
          <w:szCs w:val="27"/>
          <w:lang w:val="uk-UA" w:eastAsia="uk-UA"/>
        </w:rPr>
        <w:t xml:space="preserve"> посад</w:t>
      </w:r>
      <w:r>
        <w:rPr>
          <w:bCs/>
          <w:szCs w:val="27"/>
          <w:lang w:val="uk-UA" w:eastAsia="uk-UA"/>
        </w:rPr>
        <w:t>и</w:t>
      </w:r>
      <w:r w:rsidRPr="00ED6AA9">
        <w:rPr>
          <w:bCs/>
          <w:szCs w:val="27"/>
          <w:lang w:val="uk-UA" w:eastAsia="uk-UA"/>
        </w:rPr>
        <w:t xml:space="preserve"> середнього складу Служби ТУ Служби.</w:t>
      </w:r>
    </w:p>
    <w:p w14:paraId="6234235E" w14:textId="77777777" w:rsidR="00D11CD4" w:rsidRPr="00B23108" w:rsidRDefault="00D11CD4" w:rsidP="00D11CD4">
      <w:pPr>
        <w:shd w:val="clear" w:color="auto" w:fill="FFFFFF"/>
        <w:ind w:firstLine="708"/>
        <w:textAlignment w:val="baseline"/>
        <w:rPr>
          <w:b/>
          <w:bCs/>
          <w:szCs w:val="27"/>
          <w:lang w:val="uk-UA"/>
        </w:rPr>
      </w:pPr>
    </w:p>
    <w:p w14:paraId="053DB082" w14:textId="410F9FF8" w:rsidR="00D11CD4" w:rsidRPr="00ED6AA9" w:rsidRDefault="00D11CD4" w:rsidP="00D11CD4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>
        <w:rPr>
          <w:szCs w:val="27"/>
          <w:lang w:val="uk-UA" w:eastAsia="uk-UA"/>
        </w:rPr>
        <w:t>ої</w:t>
      </w:r>
      <w:r w:rsidRPr="00ED6AA9">
        <w:rPr>
          <w:szCs w:val="27"/>
          <w:lang w:val="uk-UA" w:eastAsia="uk-UA"/>
        </w:rPr>
        <w:t xml:space="preserve"> посад</w:t>
      </w:r>
      <w:r>
        <w:rPr>
          <w:szCs w:val="27"/>
          <w:lang w:val="uk-UA" w:eastAsia="uk-UA"/>
        </w:rPr>
        <w:t>и</w:t>
      </w:r>
      <w:r w:rsidRPr="00ED6AA9">
        <w:rPr>
          <w:szCs w:val="27"/>
          <w:lang w:val="uk-UA" w:eastAsia="uk-UA"/>
        </w:rPr>
        <w:t xml:space="preserve"> співробітник</w:t>
      </w:r>
      <w:r>
        <w:rPr>
          <w:szCs w:val="27"/>
          <w:lang w:val="uk-UA" w:eastAsia="uk-UA"/>
        </w:rPr>
        <w:t>а</w:t>
      </w:r>
      <w:r w:rsidRPr="00ED6AA9">
        <w:rPr>
          <w:szCs w:val="27"/>
          <w:lang w:val="uk-UA" w:eastAsia="uk-UA"/>
        </w:rPr>
        <w:t xml:space="preserve"> територіального управління ССО у Хмельницькій області закрито.</w:t>
      </w:r>
    </w:p>
    <w:p w14:paraId="5268051D" w14:textId="324175C4" w:rsidR="0094271F" w:rsidRDefault="0094271F" w:rsidP="00A36315">
      <w:pPr>
        <w:rPr>
          <w:szCs w:val="27"/>
          <w:lang w:val="uk-UA"/>
        </w:rPr>
      </w:pPr>
    </w:p>
    <w:p w14:paraId="144FB46D" w14:textId="77777777" w:rsidR="002B6B88" w:rsidRPr="006B5229" w:rsidRDefault="002B6B88" w:rsidP="00A36315">
      <w:pPr>
        <w:rPr>
          <w:szCs w:val="27"/>
          <w:lang w:val="uk-UA"/>
        </w:rPr>
      </w:pPr>
    </w:p>
    <w:bookmarkEnd w:id="0"/>
    <w:p w14:paraId="46B0B50C" w14:textId="77777777" w:rsidR="002B6B88" w:rsidRPr="00C241BB" w:rsidRDefault="002B6B88" w:rsidP="002B6B88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041E57B1" w14:textId="77777777" w:rsidR="002B6B88" w:rsidRPr="00C241BB" w:rsidRDefault="002B6B88" w:rsidP="002B6B88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1B16DBF9" w14:textId="77777777" w:rsidR="002B6B88" w:rsidRPr="00C241BB" w:rsidRDefault="002B6B88" w:rsidP="002B6B88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57019B8C" w14:textId="77777777" w:rsidR="002B6B88" w:rsidRPr="00C241BB" w:rsidRDefault="002B6B88" w:rsidP="002B6B88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73B93D9F" w14:textId="77777777" w:rsidR="002B6B88" w:rsidRPr="00C241BB" w:rsidRDefault="002B6B88" w:rsidP="002B6B88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247DEEF4" w14:textId="77777777" w:rsidR="002B6B88" w:rsidRPr="00C241BB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0E44D997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025C2C42" w14:textId="77777777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251A8E82" w14:textId="77777777" w:rsidR="002B6B88" w:rsidRPr="00D3357E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Вікторія ОСАДЕЦЬ</w:t>
      </w:r>
    </w:p>
    <w:p w14:paraId="06D9E35B" w14:textId="0201DD6A" w:rsidR="002B6B88" w:rsidRDefault="002B6B88" w:rsidP="002B6B88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1CE49AB5" w14:textId="77777777" w:rsidR="00BD221E" w:rsidRDefault="00BD221E" w:rsidP="00BD221E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color w:val="000000"/>
          <w:szCs w:val="28"/>
          <w:u w:val="single"/>
          <w:lang w:val="uk-UA"/>
        </w:rPr>
      </w:pPr>
    </w:p>
    <w:p w14:paraId="0A520FB7" w14:textId="04782868" w:rsidR="00BD221E" w:rsidRPr="00D3357E" w:rsidRDefault="00BD221E" w:rsidP="00BD221E">
      <w:pPr>
        <w:shd w:val="clear" w:color="auto" w:fill="FFFFFF"/>
        <w:tabs>
          <w:tab w:val="left" w:pos="3402"/>
          <w:tab w:val="left" w:pos="4111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09319402" w14:textId="77777777" w:rsidR="00BD221E" w:rsidRDefault="00BD221E" w:rsidP="00BD221E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061CA41D" w14:textId="0D6DE1A6" w:rsidR="005C6630" w:rsidRPr="006B5229" w:rsidRDefault="005C6630" w:rsidP="00D3357E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Cs w:val="28"/>
        </w:rPr>
      </w:pPr>
    </w:p>
    <w:sectPr w:rsidR="005C6630" w:rsidRPr="006B5229" w:rsidSect="009956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E9B1E" w14:textId="77777777" w:rsidR="00050EF8" w:rsidRDefault="00050EF8" w:rsidP="0041616E">
      <w:r>
        <w:separator/>
      </w:r>
    </w:p>
  </w:endnote>
  <w:endnote w:type="continuationSeparator" w:id="0">
    <w:p w14:paraId="2E6FD490" w14:textId="77777777" w:rsidR="00050EF8" w:rsidRDefault="00050EF8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14B5" w14:textId="77777777" w:rsidR="00050EF8" w:rsidRDefault="00050EF8" w:rsidP="0041616E">
      <w:r>
        <w:separator/>
      </w:r>
    </w:p>
  </w:footnote>
  <w:footnote w:type="continuationSeparator" w:id="0">
    <w:p w14:paraId="6C53EC7F" w14:textId="77777777" w:rsidR="00050EF8" w:rsidRDefault="00050EF8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245F5"/>
    <w:rsid w:val="0003195D"/>
    <w:rsid w:val="00036D2A"/>
    <w:rsid w:val="00050EF8"/>
    <w:rsid w:val="00062B71"/>
    <w:rsid w:val="000653E0"/>
    <w:rsid w:val="00073D9F"/>
    <w:rsid w:val="00081382"/>
    <w:rsid w:val="00082949"/>
    <w:rsid w:val="00083553"/>
    <w:rsid w:val="00085312"/>
    <w:rsid w:val="00086750"/>
    <w:rsid w:val="000A380E"/>
    <w:rsid w:val="000B03DD"/>
    <w:rsid w:val="000B6C77"/>
    <w:rsid w:val="000C228F"/>
    <w:rsid w:val="000C408B"/>
    <w:rsid w:val="000C42E5"/>
    <w:rsid w:val="000D62CD"/>
    <w:rsid w:val="000E7F50"/>
    <w:rsid w:val="000F4418"/>
    <w:rsid w:val="000F4E1E"/>
    <w:rsid w:val="00101ACD"/>
    <w:rsid w:val="00101C02"/>
    <w:rsid w:val="001070E7"/>
    <w:rsid w:val="00114BD0"/>
    <w:rsid w:val="00125E32"/>
    <w:rsid w:val="00140805"/>
    <w:rsid w:val="00145758"/>
    <w:rsid w:val="00153AAF"/>
    <w:rsid w:val="00155E95"/>
    <w:rsid w:val="001A324C"/>
    <w:rsid w:val="001A3526"/>
    <w:rsid w:val="001B1976"/>
    <w:rsid w:val="001C0D8F"/>
    <w:rsid w:val="001C0F32"/>
    <w:rsid w:val="001C13D3"/>
    <w:rsid w:val="001C52CB"/>
    <w:rsid w:val="001D448C"/>
    <w:rsid w:val="001D7CD7"/>
    <w:rsid w:val="001E466A"/>
    <w:rsid w:val="001F1EB6"/>
    <w:rsid w:val="001F2DA4"/>
    <w:rsid w:val="00200DF8"/>
    <w:rsid w:val="00211DDB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5FEE"/>
    <w:rsid w:val="00274E9F"/>
    <w:rsid w:val="00282A8A"/>
    <w:rsid w:val="00284C26"/>
    <w:rsid w:val="002879B5"/>
    <w:rsid w:val="00293152"/>
    <w:rsid w:val="00293DE9"/>
    <w:rsid w:val="002A0AC8"/>
    <w:rsid w:val="002A34FB"/>
    <w:rsid w:val="002B0EA1"/>
    <w:rsid w:val="002B14DC"/>
    <w:rsid w:val="002B6B88"/>
    <w:rsid w:val="002D1B06"/>
    <w:rsid w:val="002D5E5B"/>
    <w:rsid w:val="002E76A3"/>
    <w:rsid w:val="002F731E"/>
    <w:rsid w:val="00302647"/>
    <w:rsid w:val="00304A76"/>
    <w:rsid w:val="00312002"/>
    <w:rsid w:val="0031657E"/>
    <w:rsid w:val="0033089B"/>
    <w:rsid w:val="003313DC"/>
    <w:rsid w:val="00344902"/>
    <w:rsid w:val="00350DFE"/>
    <w:rsid w:val="00351D41"/>
    <w:rsid w:val="00351F82"/>
    <w:rsid w:val="00353D33"/>
    <w:rsid w:val="00355C8A"/>
    <w:rsid w:val="00357140"/>
    <w:rsid w:val="00373651"/>
    <w:rsid w:val="0038330B"/>
    <w:rsid w:val="00383CF7"/>
    <w:rsid w:val="00394140"/>
    <w:rsid w:val="00397CF9"/>
    <w:rsid w:val="003A35E7"/>
    <w:rsid w:val="003A4BF0"/>
    <w:rsid w:val="003A6818"/>
    <w:rsid w:val="003C0D81"/>
    <w:rsid w:val="003D2476"/>
    <w:rsid w:val="003D712D"/>
    <w:rsid w:val="003E269E"/>
    <w:rsid w:val="003E30A9"/>
    <w:rsid w:val="003E34BE"/>
    <w:rsid w:val="003F3BC9"/>
    <w:rsid w:val="003F7266"/>
    <w:rsid w:val="00404A3A"/>
    <w:rsid w:val="0040714E"/>
    <w:rsid w:val="00407B6F"/>
    <w:rsid w:val="00415FF3"/>
    <w:rsid w:val="0041616E"/>
    <w:rsid w:val="004162AB"/>
    <w:rsid w:val="00420CB7"/>
    <w:rsid w:val="0043016B"/>
    <w:rsid w:val="004334CA"/>
    <w:rsid w:val="004377F7"/>
    <w:rsid w:val="0044715B"/>
    <w:rsid w:val="00451887"/>
    <w:rsid w:val="004552DF"/>
    <w:rsid w:val="00455673"/>
    <w:rsid w:val="0045619D"/>
    <w:rsid w:val="00462474"/>
    <w:rsid w:val="004624A5"/>
    <w:rsid w:val="00475D00"/>
    <w:rsid w:val="00481D97"/>
    <w:rsid w:val="00484C09"/>
    <w:rsid w:val="00487AF1"/>
    <w:rsid w:val="00492A3A"/>
    <w:rsid w:val="004B500B"/>
    <w:rsid w:val="004C795B"/>
    <w:rsid w:val="004D1AC5"/>
    <w:rsid w:val="004D7619"/>
    <w:rsid w:val="004E0C0C"/>
    <w:rsid w:val="004E3F10"/>
    <w:rsid w:val="004F16A9"/>
    <w:rsid w:val="004F357A"/>
    <w:rsid w:val="004F5682"/>
    <w:rsid w:val="004F58DA"/>
    <w:rsid w:val="0050118F"/>
    <w:rsid w:val="00504C42"/>
    <w:rsid w:val="005052CC"/>
    <w:rsid w:val="00514EEF"/>
    <w:rsid w:val="00515C56"/>
    <w:rsid w:val="0051634C"/>
    <w:rsid w:val="005202C0"/>
    <w:rsid w:val="00526857"/>
    <w:rsid w:val="0053090E"/>
    <w:rsid w:val="00535E12"/>
    <w:rsid w:val="00536320"/>
    <w:rsid w:val="0054462B"/>
    <w:rsid w:val="00544B6C"/>
    <w:rsid w:val="005540C4"/>
    <w:rsid w:val="00581447"/>
    <w:rsid w:val="005824FD"/>
    <w:rsid w:val="00582DD1"/>
    <w:rsid w:val="0059025C"/>
    <w:rsid w:val="00591425"/>
    <w:rsid w:val="00592555"/>
    <w:rsid w:val="005A3D45"/>
    <w:rsid w:val="005A73B0"/>
    <w:rsid w:val="005B4BF3"/>
    <w:rsid w:val="005C0813"/>
    <w:rsid w:val="005C1E4C"/>
    <w:rsid w:val="005C639B"/>
    <w:rsid w:val="005C6630"/>
    <w:rsid w:val="005C79E2"/>
    <w:rsid w:val="005D1826"/>
    <w:rsid w:val="005D483B"/>
    <w:rsid w:val="005E0465"/>
    <w:rsid w:val="005F241F"/>
    <w:rsid w:val="00600965"/>
    <w:rsid w:val="0060647B"/>
    <w:rsid w:val="00610EFB"/>
    <w:rsid w:val="006155CC"/>
    <w:rsid w:val="006203A3"/>
    <w:rsid w:val="006242D0"/>
    <w:rsid w:val="006311DB"/>
    <w:rsid w:val="00646F52"/>
    <w:rsid w:val="00653814"/>
    <w:rsid w:val="006567FD"/>
    <w:rsid w:val="00656D2D"/>
    <w:rsid w:val="00666445"/>
    <w:rsid w:val="00676FC8"/>
    <w:rsid w:val="00692896"/>
    <w:rsid w:val="006A404E"/>
    <w:rsid w:val="006B2211"/>
    <w:rsid w:val="006B500F"/>
    <w:rsid w:val="006B5229"/>
    <w:rsid w:val="006C5E92"/>
    <w:rsid w:val="006D2325"/>
    <w:rsid w:val="006D3BDB"/>
    <w:rsid w:val="006E4502"/>
    <w:rsid w:val="00704213"/>
    <w:rsid w:val="0071415D"/>
    <w:rsid w:val="00726417"/>
    <w:rsid w:val="00727D7A"/>
    <w:rsid w:val="0073503E"/>
    <w:rsid w:val="007379AD"/>
    <w:rsid w:val="00737AC3"/>
    <w:rsid w:val="007420F9"/>
    <w:rsid w:val="0074442A"/>
    <w:rsid w:val="00750267"/>
    <w:rsid w:val="00755727"/>
    <w:rsid w:val="007568F2"/>
    <w:rsid w:val="007660A3"/>
    <w:rsid w:val="00766969"/>
    <w:rsid w:val="00782682"/>
    <w:rsid w:val="007879F1"/>
    <w:rsid w:val="00796898"/>
    <w:rsid w:val="007A46B4"/>
    <w:rsid w:val="007A68CE"/>
    <w:rsid w:val="007C100F"/>
    <w:rsid w:val="007C59C6"/>
    <w:rsid w:val="007C5E39"/>
    <w:rsid w:val="007D5C2C"/>
    <w:rsid w:val="007E0BAF"/>
    <w:rsid w:val="007E332D"/>
    <w:rsid w:val="007E7B84"/>
    <w:rsid w:val="007F63EB"/>
    <w:rsid w:val="00802F39"/>
    <w:rsid w:val="00810D20"/>
    <w:rsid w:val="00830A2B"/>
    <w:rsid w:val="00834486"/>
    <w:rsid w:val="00835028"/>
    <w:rsid w:val="00845C00"/>
    <w:rsid w:val="00851288"/>
    <w:rsid w:val="00852175"/>
    <w:rsid w:val="00853989"/>
    <w:rsid w:val="008630F8"/>
    <w:rsid w:val="008A1595"/>
    <w:rsid w:val="008A5C18"/>
    <w:rsid w:val="008B1AB4"/>
    <w:rsid w:val="008B1B8F"/>
    <w:rsid w:val="008C5C68"/>
    <w:rsid w:val="008C7047"/>
    <w:rsid w:val="008D06E8"/>
    <w:rsid w:val="008D2408"/>
    <w:rsid w:val="008D45B7"/>
    <w:rsid w:val="008D5B6D"/>
    <w:rsid w:val="008E5C7D"/>
    <w:rsid w:val="008E63D1"/>
    <w:rsid w:val="008F5658"/>
    <w:rsid w:val="00910536"/>
    <w:rsid w:val="00915C9D"/>
    <w:rsid w:val="00922089"/>
    <w:rsid w:val="00927547"/>
    <w:rsid w:val="00935AAA"/>
    <w:rsid w:val="0094271F"/>
    <w:rsid w:val="00944225"/>
    <w:rsid w:val="00950320"/>
    <w:rsid w:val="0095177E"/>
    <w:rsid w:val="00951B0E"/>
    <w:rsid w:val="009537E8"/>
    <w:rsid w:val="00963B04"/>
    <w:rsid w:val="0096649B"/>
    <w:rsid w:val="00972358"/>
    <w:rsid w:val="009741D0"/>
    <w:rsid w:val="009771B3"/>
    <w:rsid w:val="00980247"/>
    <w:rsid w:val="00993071"/>
    <w:rsid w:val="00995652"/>
    <w:rsid w:val="009B1667"/>
    <w:rsid w:val="009B2FC2"/>
    <w:rsid w:val="009D1B3D"/>
    <w:rsid w:val="009D1E01"/>
    <w:rsid w:val="009E3970"/>
    <w:rsid w:val="009F49AD"/>
    <w:rsid w:val="009F7982"/>
    <w:rsid w:val="00A06A92"/>
    <w:rsid w:val="00A11F4A"/>
    <w:rsid w:val="00A1371D"/>
    <w:rsid w:val="00A21C23"/>
    <w:rsid w:val="00A276A0"/>
    <w:rsid w:val="00A321F0"/>
    <w:rsid w:val="00A36315"/>
    <w:rsid w:val="00A37B5A"/>
    <w:rsid w:val="00A5235F"/>
    <w:rsid w:val="00A55326"/>
    <w:rsid w:val="00A61712"/>
    <w:rsid w:val="00A63A82"/>
    <w:rsid w:val="00A700E5"/>
    <w:rsid w:val="00A71ABE"/>
    <w:rsid w:val="00A821A6"/>
    <w:rsid w:val="00A91490"/>
    <w:rsid w:val="00AA6D29"/>
    <w:rsid w:val="00AB1F12"/>
    <w:rsid w:val="00AC4EE6"/>
    <w:rsid w:val="00AD36A3"/>
    <w:rsid w:val="00AE42D5"/>
    <w:rsid w:val="00AE73EF"/>
    <w:rsid w:val="00B011B2"/>
    <w:rsid w:val="00B055B4"/>
    <w:rsid w:val="00B06857"/>
    <w:rsid w:val="00B11E61"/>
    <w:rsid w:val="00B2004D"/>
    <w:rsid w:val="00B20875"/>
    <w:rsid w:val="00B23108"/>
    <w:rsid w:val="00B3160E"/>
    <w:rsid w:val="00B379B2"/>
    <w:rsid w:val="00B5636F"/>
    <w:rsid w:val="00B8079F"/>
    <w:rsid w:val="00B83B9C"/>
    <w:rsid w:val="00B8448F"/>
    <w:rsid w:val="00B97825"/>
    <w:rsid w:val="00BA18FD"/>
    <w:rsid w:val="00BA215E"/>
    <w:rsid w:val="00BA3942"/>
    <w:rsid w:val="00BA4F15"/>
    <w:rsid w:val="00BD221E"/>
    <w:rsid w:val="00BF3FD9"/>
    <w:rsid w:val="00BF4032"/>
    <w:rsid w:val="00BF4DC7"/>
    <w:rsid w:val="00BF5089"/>
    <w:rsid w:val="00BF5823"/>
    <w:rsid w:val="00C01F6B"/>
    <w:rsid w:val="00C023F9"/>
    <w:rsid w:val="00C02463"/>
    <w:rsid w:val="00C05782"/>
    <w:rsid w:val="00C102EC"/>
    <w:rsid w:val="00C11825"/>
    <w:rsid w:val="00C146A7"/>
    <w:rsid w:val="00C16D90"/>
    <w:rsid w:val="00C257B1"/>
    <w:rsid w:val="00C26272"/>
    <w:rsid w:val="00C45685"/>
    <w:rsid w:val="00C51519"/>
    <w:rsid w:val="00C63074"/>
    <w:rsid w:val="00C643E1"/>
    <w:rsid w:val="00C6581E"/>
    <w:rsid w:val="00CA0D80"/>
    <w:rsid w:val="00CA132F"/>
    <w:rsid w:val="00CB1E53"/>
    <w:rsid w:val="00CB58C3"/>
    <w:rsid w:val="00CC4B40"/>
    <w:rsid w:val="00CD2268"/>
    <w:rsid w:val="00CD2DE5"/>
    <w:rsid w:val="00CD7B15"/>
    <w:rsid w:val="00CE2DFE"/>
    <w:rsid w:val="00CE46B5"/>
    <w:rsid w:val="00CE6D79"/>
    <w:rsid w:val="00CF5CA6"/>
    <w:rsid w:val="00D01107"/>
    <w:rsid w:val="00D07963"/>
    <w:rsid w:val="00D11CD4"/>
    <w:rsid w:val="00D16761"/>
    <w:rsid w:val="00D16DDC"/>
    <w:rsid w:val="00D25B6E"/>
    <w:rsid w:val="00D2676D"/>
    <w:rsid w:val="00D27DC1"/>
    <w:rsid w:val="00D30BCE"/>
    <w:rsid w:val="00D3357E"/>
    <w:rsid w:val="00D40887"/>
    <w:rsid w:val="00D40C65"/>
    <w:rsid w:val="00D45BE9"/>
    <w:rsid w:val="00D46932"/>
    <w:rsid w:val="00D51635"/>
    <w:rsid w:val="00D617E3"/>
    <w:rsid w:val="00D718D4"/>
    <w:rsid w:val="00D81B84"/>
    <w:rsid w:val="00D91A7D"/>
    <w:rsid w:val="00DB120C"/>
    <w:rsid w:val="00DC788B"/>
    <w:rsid w:val="00DD123D"/>
    <w:rsid w:val="00DD221F"/>
    <w:rsid w:val="00DD66D3"/>
    <w:rsid w:val="00DD6EBB"/>
    <w:rsid w:val="00DF6A32"/>
    <w:rsid w:val="00E067F5"/>
    <w:rsid w:val="00E13BDD"/>
    <w:rsid w:val="00E24FD2"/>
    <w:rsid w:val="00E37C8C"/>
    <w:rsid w:val="00E53BB7"/>
    <w:rsid w:val="00E54136"/>
    <w:rsid w:val="00EA174E"/>
    <w:rsid w:val="00EA3846"/>
    <w:rsid w:val="00EA45B4"/>
    <w:rsid w:val="00EA76BE"/>
    <w:rsid w:val="00EC451D"/>
    <w:rsid w:val="00ED400D"/>
    <w:rsid w:val="00ED6AA9"/>
    <w:rsid w:val="00ED7B57"/>
    <w:rsid w:val="00EE2974"/>
    <w:rsid w:val="00EF1573"/>
    <w:rsid w:val="00EF1910"/>
    <w:rsid w:val="00EF2397"/>
    <w:rsid w:val="00EF6214"/>
    <w:rsid w:val="00EF7258"/>
    <w:rsid w:val="00F162B4"/>
    <w:rsid w:val="00F301B6"/>
    <w:rsid w:val="00F333B5"/>
    <w:rsid w:val="00F36E4C"/>
    <w:rsid w:val="00F42975"/>
    <w:rsid w:val="00F44F71"/>
    <w:rsid w:val="00F518F2"/>
    <w:rsid w:val="00F644CB"/>
    <w:rsid w:val="00F64D1E"/>
    <w:rsid w:val="00F72781"/>
    <w:rsid w:val="00F840DA"/>
    <w:rsid w:val="00F85918"/>
    <w:rsid w:val="00F87A7F"/>
    <w:rsid w:val="00F91B81"/>
    <w:rsid w:val="00F926C8"/>
    <w:rsid w:val="00FA738B"/>
    <w:rsid w:val="00FB3C1B"/>
    <w:rsid w:val="00FB6DD8"/>
    <w:rsid w:val="00FB7725"/>
    <w:rsid w:val="00FD5FDB"/>
    <w:rsid w:val="00FD6C70"/>
    <w:rsid w:val="00FD74A2"/>
    <w:rsid w:val="00FD7E5A"/>
    <w:rsid w:val="00FE76E8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62C8B-7A08-4455-B803-ADCDD1FE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5577</Words>
  <Characters>3180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Катерина Фурман</cp:lastModifiedBy>
  <cp:revision>8</cp:revision>
  <cp:lastPrinted>2023-12-19T12:43:00Z</cp:lastPrinted>
  <dcterms:created xsi:type="dcterms:W3CDTF">2023-12-26T14:14:00Z</dcterms:created>
  <dcterms:modified xsi:type="dcterms:W3CDTF">2023-12-27T12:27:00Z</dcterms:modified>
</cp:coreProperties>
</file>