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3C2AAEC9"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A2186D">
        <w:rPr>
          <w:sz w:val="24"/>
          <w:szCs w:val="24"/>
        </w:rPr>
        <w:t>03</w:t>
      </w:r>
      <w:r w:rsidR="004A4F15" w:rsidRPr="00720A0C">
        <w:rPr>
          <w:sz w:val="24"/>
          <w:szCs w:val="24"/>
        </w:rPr>
        <w:t xml:space="preserve"> </w:t>
      </w:r>
      <w:r w:rsidR="00720A0C" w:rsidRPr="00720A0C">
        <w:rPr>
          <w:sz w:val="24"/>
          <w:szCs w:val="24"/>
        </w:rPr>
        <w:t>жовтня</w:t>
      </w:r>
      <w:r w:rsidR="004A4F15">
        <w:rPr>
          <w:sz w:val="24"/>
          <w:szCs w:val="24"/>
        </w:rPr>
        <w:t xml:space="preserve">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A2186D">
        <w:rPr>
          <w:sz w:val="24"/>
          <w:szCs w:val="24"/>
          <w:lang w:val="ru-RU"/>
        </w:rPr>
        <w:t>229</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0ABCBF3"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30746A">
        <w:rPr>
          <w:b/>
          <w:sz w:val="28"/>
          <w:szCs w:val="28"/>
          <w:lang w:eastAsia="en-US"/>
        </w:rPr>
        <w:t>ої</w:t>
      </w:r>
      <w:r w:rsidR="00A743E9" w:rsidRPr="008531D7">
        <w:rPr>
          <w:b/>
          <w:sz w:val="28"/>
          <w:szCs w:val="28"/>
          <w:lang w:eastAsia="en-US"/>
        </w:rPr>
        <w:t xml:space="preserve"> </w:t>
      </w:r>
      <w:r w:rsidRPr="008531D7">
        <w:rPr>
          <w:b/>
          <w:sz w:val="28"/>
          <w:szCs w:val="28"/>
          <w:lang w:eastAsia="en-US"/>
        </w:rPr>
        <w:t>посад</w:t>
      </w:r>
      <w:r w:rsidR="0030746A">
        <w:rPr>
          <w:b/>
          <w:sz w:val="28"/>
          <w:szCs w:val="28"/>
          <w:lang w:eastAsia="en-US"/>
        </w:rPr>
        <w:t>и</w:t>
      </w:r>
      <w:r w:rsidRPr="008531D7">
        <w:rPr>
          <w:b/>
          <w:sz w:val="28"/>
          <w:szCs w:val="28"/>
          <w:lang w:eastAsia="en-US"/>
        </w:rPr>
        <w:t xml:space="preserve">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30CC271D"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720A0C" w:rsidRPr="00720A0C">
        <w:rPr>
          <w:sz w:val="28"/>
          <w:szCs w:val="28"/>
          <w:lang w:val="en-US"/>
        </w:rPr>
        <w:t>03</w:t>
      </w:r>
      <w:r w:rsidR="00647B6F" w:rsidRPr="00720A0C">
        <w:rPr>
          <w:sz w:val="28"/>
          <w:szCs w:val="28"/>
        </w:rPr>
        <w:t> </w:t>
      </w:r>
      <w:r w:rsidR="00720A0C" w:rsidRPr="00720A0C">
        <w:rPr>
          <w:sz w:val="28"/>
          <w:szCs w:val="28"/>
        </w:rPr>
        <w:t>жовтня</w:t>
      </w:r>
      <w:r w:rsidR="000F3D74" w:rsidRPr="00E43C60">
        <w:rPr>
          <w:sz w:val="28"/>
          <w:szCs w:val="28"/>
        </w:rPr>
        <w:t xml:space="preserve">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0F3169" w:rsidRPr="00720A0C">
        <w:rPr>
          <w:sz w:val="28"/>
          <w:szCs w:val="28"/>
        </w:rPr>
        <w:t>1</w:t>
      </w:r>
      <w:r w:rsidR="00B11285" w:rsidRPr="00720A0C">
        <w:rPr>
          <w:sz w:val="28"/>
          <w:szCs w:val="28"/>
        </w:rPr>
        <w:t>7</w:t>
      </w:r>
      <w:r w:rsidR="00647B6F" w:rsidRPr="00E43C60">
        <w:rPr>
          <w:sz w:val="28"/>
          <w:szCs w:val="28"/>
        </w:rPr>
        <w:t> </w:t>
      </w:r>
      <w:r w:rsidR="00196A09" w:rsidRPr="00E43C60">
        <w:rPr>
          <w:sz w:val="28"/>
          <w:szCs w:val="28"/>
        </w:rPr>
        <w:t>год</w:t>
      </w:r>
      <w:r w:rsidR="00647B6F" w:rsidRPr="00E43C60">
        <w:rPr>
          <w:sz w:val="28"/>
          <w:szCs w:val="28"/>
        </w:rPr>
        <w:t>. </w:t>
      </w:r>
      <w:r w:rsidR="006E5B34" w:rsidRPr="00E43C60">
        <w:rPr>
          <w:sz w:val="28"/>
          <w:szCs w:val="28"/>
        </w:rPr>
        <w:t>0</w:t>
      </w:r>
      <w:r w:rsidR="00647B6F" w:rsidRPr="00E43C60">
        <w:rPr>
          <w:sz w:val="28"/>
          <w:szCs w:val="28"/>
        </w:rPr>
        <w:t xml:space="preserve">0 хв. </w:t>
      </w:r>
      <w:r w:rsidR="00720A0C" w:rsidRPr="00720A0C">
        <w:rPr>
          <w:sz w:val="28"/>
          <w:szCs w:val="28"/>
          <w:lang w:val="en-US"/>
        </w:rPr>
        <w:t>12</w:t>
      </w:r>
      <w:r w:rsidR="00647B6F" w:rsidRPr="00720A0C">
        <w:rPr>
          <w:sz w:val="28"/>
          <w:szCs w:val="28"/>
        </w:rPr>
        <w:t> </w:t>
      </w:r>
      <w:r w:rsidR="00720A0C" w:rsidRPr="00720A0C">
        <w:rPr>
          <w:sz w:val="28"/>
          <w:szCs w:val="28"/>
        </w:rPr>
        <w:t>жовтня</w:t>
      </w:r>
      <w:r w:rsidR="00720A0C" w:rsidRPr="00E43C60">
        <w:rPr>
          <w:sz w:val="28"/>
          <w:szCs w:val="28"/>
        </w:rPr>
        <w:t xml:space="preserve">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219BC91F"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bookmarkStart w:id="2" w:name="_Hlk147129165"/>
      <w:r w:rsidR="00720A0C" w:rsidRPr="00720A0C">
        <w:rPr>
          <w:sz w:val="28"/>
          <w:szCs w:val="28"/>
        </w:rPr>
        <w:t>16</w:t>
      </w:r>
      <w:r w:rsidR="00267522" w:rsidRPr="00720A0C">
        <w:rPr>
          <w:sz w:val="28"/>
          <w:szCs w:val="28"/>
        </w:rPr>
        <w:t xml:space="preserve"> </w:t>
      </w:r>
      <w:r w:rsidR="00720A0C" w:rsidRPr="00720A0C">
        <w:rPr>
          <w:sz w:val="28"/>
          <w:szCs w:val="28"/>
        </w:rPr>
        <w:t>жовтня</w:t>
      </w:r>
      <w:r w:rsidR="00720A0C" w:rsidRPr="00E43C60">
        <w:rPr>
          <w:sz w:val="28"/>
          <w:szCs w:val="28"/>
        </w:rPr>
        <w:t xml:space="preserve"> </w:t>
      </w:r>
      <w:bookmarkEnd w:id="2"/>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23294F0A" w:rsidR="00045C70" w:rsidRDefault="00045C70" w:rsidP="00A10781">
      <w:pPr>
        <w:tabs>
          <w:tab w:val="left" w:pos="1134"/>
          <w:tab w:val="left" w:pos="1418"/>
        </w:tabs>
        <w:ind w:firstLine="709"/>
        <w:jc w:val="both"/>
        <w:rPr>
          <w:sz w:val="28"/>
          <w:szCs w:val="28"/>
        </w:rPr>
      </w:pPr>
      <w:r>
        <w:rPr>
          <w:sz w:val="28"/>
          <w:szCs w:val="28"/>
        </w:rPr>
        <w:t>Складання кандидатами ситуаційних завдань та проведення співбесіди проводиться о 1</w:t>
      </w:r>
      <w:r w:rsidR="00E02C84">
        <w:rPr>
          <w:sz w:val="28"/>
          <w:szCs w:val="28"/>
        </w:rPr>
        <w:t>2 год. 00 хв. </w:t>
      </w:r>
      <w:r w:rsidR="00720A0C" w:rsidRPr="00720A0C">
        <w:rPr>
          <w:sz w:val="28"/>
          <w:szCs w:val="28"/>
        </w:rPr>
        <w:t>16 жовтня</w:t>
      </w:r>
      <w:r w:rsidR="00720A0C" w:rsidRPr="00E43C60">
        <w:rPr>
          <w:sz w:val="28"/>
          <w:szCs w:val="28"/>
        </w:rPr>
        <w:t xml:space="preserve"> </w:t>
      </w:r>
      <w:r w:rsidR="00E02C84" w:rsidRPr="008531D7">
        <w:rPr>
          <w:sz w:val="28"/>
          <w:szCs w:val="28"/>
        </w:rPr>
        <w:t>202</w:t>
      </w:r>
      <w:r w:rsidR="00E02C84">
        <w:rPr>
          <w:sz w:val="28"/>
          <w:szCs w:val="28"/>
        </w:rPr>
        <w:t>3</w:t>
      </w:r>
      <w:r w:rsidR="00E02C84" w:rsidRPr="008531D7">
        <w:rPr>
          <w:sz w:val="28"/>
          <w:szCs w:val="28"/>
        </w:rPr>
        <w:t xml:space="preserve"> 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lastRenderedPageBreak/>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245890C" w:rsidR="00755D8D" w:rsidRDefault="00A95FC4"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904CC7">
        <w:rPr>
          <w:rFonts w:eastAsiaTheme="minorHAnsi"/>
          <w:sz w:val="28"/>
          <w:szCs w:val="28"/>
          <w:lang w:eastAsia="en-US" w:bidi="en-US"/>
        </w:rPr>
        <w:t>Король</w:t>
      </w:r>
      <w:r>
        <w:rPr>
          <w:rFonts w:eastAsiaTheme="minorHAnsi"/>
          <w:sz w:val="28"/>
          <w:szCs w:val="28"/>
          <w:lang w:eastAsia="en-US" w:bidi="en-US"/>
        </w:rPr>
        <w:t xml:space="preserve"> </w:t>
      </w:r>
      <w:r w:rsidR="00904CC7">
        <w:rPr>
          <w:rFonts w:eastAsiaTheme="minorHAnsi"/>
          <w:sz w:val="28"/>
          <w:szCs w:val="28"/>
          <w:lang w:eastAsia="en-US" w:bidi="en-US"/>
        </w:rPr>
        <w:t>Лілія Миколаївна</w:t>
      </w:r>
      <w:r w:rsidR="009F36E2">
        <w:rPr>
          <w:rFonts w:eastAsiaTheme="minorHAnsi"/>
          <w:sz w:val="28"/>
          <w:szCs w:val="28"/>
          <w:lang w:eastAsia="en-US" w:bidi="en-US"/>
        </w:rPr>
        <w:t xml:space="preserve">, </w:t>
      </w:r>
      <w:r w:rsidR="00904CC7">
        <w:rPr>
          <w:bCs/>
          <w:sz w:val="28"/>
          <w:szCs w:val="28"/>
        </w:rPr>
        <w:t>067 3918541</w:t>
      </w:r>
      <w:r w:rsidR="00904CC7" w:rsidRPr="00442A30">
        <w:rPr>
          <w:rFonts w:eastAsiaTheme="majorEastAsia"/>
          <w:sz w:val="28"/>
          <w:szCs w:val="28"/>
        </w:rPr>
        <w:t>.</w:t>
      </w:r>
      <w:bookmarkEnd w:id="0"/>
    </w:p>
    <w:p w14:paraId="10A759BE" w14:textId="090BE99B" w:rsidR="00427E49" w:rsidRPr="00B02342" w:rsidRDefault="00427E49" w:rsidP="00904CC7">
      <w:pPr>
        <w:pStyle w:val="ac"/>
        <w:tabs>
          <w:tab w:val="left" w:pos="993"/>
          <w:tab w:val="left" w:pos="1134"/>
          <w:tab w:val="left" w:pos="1418"/>
        </w:tabs>
        <w:ind w:left="0" w:firstLine="709"/>
        <w:jc w:val="both"/>
        <w:rPr>
          <w:sz w:val="28"/>
          <w:szCs w:val="28"/>
        </w:rPr>
      </w:pPr>
    </w:p>
    <w:p w14:paraId="36A6EB9B" w14:textId="1C795DE9" w:rsidR="00272B40" w:rsidRDefault="00272B40" w:rsidP="004A09A7">
      <w:pPr>
        <w:rPr>
          <w:b/>
          <w:sz w:val="28"/>
          <w:szCs w:val="28"/>
          <w:lang w:eastAsia="en-US"/>
        </w:rPr>
      </w:pPr>
    </w:p>
    <w:p w14:paraId="771467F1" w14:textId="0C634EE5" w:rsidR="00272B40" w:rsidRDefault="00272B40" w:rsidP="003B31CA">
      <w:pPr>
        <w:jc w:val="center"/>
        <w:rPr>
          <w:b/>
          <w:sz w:val="28"/>
          <w:szCs w:val="28"/>
          <w:lang w:eastAsia="en-US"/>
        </w:rPr>
      </w:pPr>
    </w:p>
    <w:p w14:paraId="311692AB" w14:textId="77777777" w:rsidR="00051575" w:rsidRPr="008531D7" w:rsidRDefault="00051575" w:rsidP="00051575">
      <w:pPr>
        <w:jc w:val="center"/>
        <w:rPr>
          <w:b/>
          <w:sz w:val="28"/>
          <w:szCs w:val="28"/>
          <w:lang w:eastAsia="en-US"/>
        </w:rPr>
      </w:pPr>
      <w:r w:rsidRPr="008531D7">
        <w:rPr>
          <w:b/>
          <w:sz w:val="28"/>
          <w:szCs w:val="28"/>
          <w:lang w:eastAsia="en-US"/>
        </w:rPr>
        <w:t>УМОВИ</w:t>
      </w:r>
    </w:p>
    <w:p w14:paraId="4A056AB6" w14:textId="067BC015" w:rsidR="00051575" w:rsidRPr="008531D7" w:rsidRDefault="00051575" w:rsidP="00051575">
      <w:pPr>
        <w:contextualSpacing/>
        <w:jc w:val="center"/>
        <w:rPr>
          <w:rFonts w:eastAsiaTheme="minorHAnsi"/>
          <w:b/>
          <w:sz w:val="28"/>
          <w:szCs w:val="28"/>
          <w:lang w:eastAsia="en-US" w:bidi="en-US"/>
        </w:rPr>
      </w:pPr>
      <w:r w:rsidRPr="008531D7">
        <w:rPr>
          <w:b/>
          <w:sz w:val="28"/>
          <w:szCs w:val="28"/>
          <w:lang w:eastAsia="en-US"/>
        </w:rPr>
        <w:t>проведення конкурсу на зайняття в</w:t>
      </w:r>
      <w:r w:rsidRPr="00B05412">
        <w:rPr>
          <w:b/>
          <w:sz w:val="28"/>
          <w:szCs w:val="28"/>
          <w:lang w:eastAsia="en-US"/>
        </w:rPr>
        <w:t xml:space="preserve">акантної посади </w:t>
      </w:r>
      <w:r>
        <w:rPr>
          <w:b/>
          <w:sz w:val="28"/>
          <w:szCs w:val="28"/>
          <w:lang w:eastAsia="en-US"/>
        </w:rPr>
        <w:t>провідного спеціаліста (</w:t>
      </w:r>
      <w:r w:rsidR="00464D10">
        <w:rPr>
          <w:b/>
          <w:sz w:val="28"/>
          <w:szCs w:val="28"/>
          <w:lang w:eastAsia="en-US"/>
        </w:rPr>
        <w:t>оперативного чергового</w:t>
      </w:r>
      <w:r>
        <w:rPr>
          <w:b/>
          <w:sz w:val="28"/>
          <w:szCs w:val="28"/>
          <w:lang w:eastAsia="en-US"/>
        </w:rPr>
        <w:t xml:space="preserve">) </w:t>
      </w:r>
      <w:r w:rsidR="00464D10">
        <w:rPr>
          <w:b/>
          <w:sz w:val="28"/>
          <w:szCs w:val="28"/>
          <w:lang w:eastAsia="en-US"/>
        </w:rPr>
        <w:t xml:space="preserve">відділу </w:t>
      </w:r>
      <w:proofErr w:type="spellStart"/>
      <w:r w:rsidR="00464D10">
        <w:rPr>
          <w:b/>
          <w:sz w:val="28"/>
          <w:szCs w:val="28"/>
          <w:lang w:eastAsia="en-US"/>
        </w:rPr>
        <w:t>оперативно</w:t>
      </w:r>
      <w:proofErr w:type="spellEnd"/>
      <w:r w:rsidR="00464D10">
        <w:rPr>
          <w:b/>
          <w:sz w:val="28"/>
          <w:szCs w:val="28"/>
          <w:lang w:eastAsia="en-US"/>
        </w:rPr>
        <w:t>-чергової служби</w:t>
      </w:r>
      <w:r w:rsidRPr="00B05412">
        <w:rPr>
          <w:b/>
          <w:sz w:val="28"/>
          <w:szCs w:val="28"/>
          <w:lang w:bidi="en-US"/>
        </w:rPr>
        <w:t xml:space="preserve"> </w:t>
      </w:r>
      <w:r w:rsidRPr="008531D7">
        <w:rPr>
          <w:b/>
          <w:sz w:val="28"/>
          <w:szCs w:val="28"/>
          <w:lang w:bidi="en-US"/>
        </w:rPr>
        <w:t>т</w:t>
      </w:r>
      <w:r w:rsidRPr="008531D7">
        <w:rPr>
          <w:rFonts w:eastAsiaTheme="minorHAnsi"/>
          <w:b/>
          <w:sz w:val="28"/>
          <w:szCs w:val="28"/>
          <w:lang w:eastAsia="en-US" w:bidi="en-US"/>
        </w:rPr>
        <w:t>ериторіального управління Служби судової охорони у Хмельницькій області</w:t>
      </w:r>
    </w:p>
    <w:p w14:paraId="4CDB919F" w14:textId="77777777" w:rsidR="00051575" w:rsidRPr="00B02342" w:rsidRDefault="00051575" w:rsidP="00051575">
      <w:pPr>
        <w:jc w:val="center"/>
        <w:rPr>
          <w:b/>
          <w:sz w:val="28"/>
          <w:szCs w:val="24"/>
        </w:rPr>
      </w:pPr>
    </w:p>
    <w:p w14:paraId="1E6E61DF" w14:textId="77777777" w:rsidR="00051575" w:rsidRDefault="00051575" w:rsidP="00051575">
      <w:pPr>
        <w:contextualSpacing/>
        <w:jc w:val="center"/>
        <w:rPr>
          <w:b/>
          <w:sz w:val="28"/>
          <w:szCs w:val="28"/>
        </w:rPr>
      </w:pPr>
      <w:r w:rsidRPr="008531D7">
        <w:rPr>
          <w:b/>
          <w:sz w:val="28"/>
          <w:szCs w:val="28"/>
        </w:rPr>
        <w:t>Загальні умови</w:t>
      </w:r>
    </w:p>
    <w:p w14:paraId="0BAD6B13" w14:textId="77777777" w:rsidR="00051575" w:rsidRPr="00B02342" w:rsidRDefault="00051575" w:rsidP="00051575">
      <w:pPr>
        <w:contextualSpacing/>
        <w:jc w:val="center"/>
        <w:rPr>
          <w:b/>
          <w:sz w:val="28"/>
          <w:szCs w:val="28"/>
        </w:rPr>
      </w:pPr>
    </w:p>
    <w:p w14:paraId="16F1812F" w14:textId="6F0AED8A" w:rsidR="00051575" w:rsidRPr="00051575" w:rsidRDefault="00051575" w:rsidP="00051575">
      <w:pPr>
        <w:pStyle w:val="ac"/>
        <w:numPr>
          <w:ilvl w:val="0"/>
          <w:numId w:val="43"/>
        </w:numPr>
        <w:tabs>
          <w:tab w:val="left" w:pos="1134"/>
        </w:tabs>
        <w:ind w:left="0" w:firstLine="709"/>
        <w:jc w:val="both"/>
        <w:rPr>
          <w:b/>
          <w:sz w:val="28"/>
          <w:szCs w:val="28"/>
        </w:rPr>
      </w:pPr>
      <w:r w:rsidRPr="00051575">
        <w:rPr>
          <w:b/>
          <w:sz w:val="28"/>
          <w:szCs w:val="28"/>
        </w:rPr>
        <w:t xml:space="preserve">Основні повноваження </w:t>
      </w:r>
      <w:r w:rsidRPr="00051575">
        <w:rPr>
          <w:b/>
          <w:sz w:val="28"/>
          <w:szCs w:val="28"/>
          <w:lang w:eastAsia="en-US"/>
        </w:rPr>
        <w:t>провідного спеціаліста (</w:t>
      </w:r>
      <w:r w:rsidR="00464D10">
        <w:rPr>
          <w:b/>
          <w:sz w:val="28"/>
          <w:szCs w:val="28"/>
          <w:lang w:eastAsia="en-US"/>
        </w:rPr>
        <w:t>оперативного чергового</w:t>
      </w:r>
      <w:r w:rsidRPr="00051575">
        <w:rPr>
          <w:b/>
          <w:sz w:val="28"/>
          <w:szCs w:val="28"/>
          <w:lang w:eastAsia="en-US"/>
        </w:rPr>
        <w:t xml:space="preserve">) </w:t>
      </w:r>
      <w:r w:rsidR="00464D10">
        <w:rPr>
          <w:b/>
          <w:sz w:val="28"/>
          <w:szCs w:val="28"/>
          <w:lang w:eastAsia="en-US"/>
        </w:rPr>
        <w:t xml:space="preserve">відділу </w:t>
      </w:r>
      <w:proofErr w:type="spellStart"/>
      <w:r w:rsidR="00464D10">
        <w:rPr>
          <w:b/>
          <w:sz w:val="28"/>
          <w:szCs w:val="28"/>
          <w:lang w:eastAsia="en-US"/>
        </w:rPr>
        <w:t>оперативно</w:t>
      </w:r>
      <w:proofErr w:type="spellEnd"/>
      <w:r w:rsidR="00464D10">
        <w:rPr>
          <w:b/>
          <w:sz w:val="28"/>
          <w:szCs w:val="28"/>
          <w:lang w:eastAsia="en-US"/>
        </w:rPr>
        <w:t>-чергової служби</w:t>
      </w:r>
      <w:r w:rsidRPr="00051575">
        <w:rPr>
          <w:b/>
          <w:sz w:val="28"/>
          <w:szCs w:val="28"/>
          <w:lang w:bidi="en-US"/>
        </w:rPr>
        <w:t xml:space="preserve"> т</w:t>
      </w:r>
      <w:r w:rsidRPr="00051575">
        <w:rPr>
          <w:rFonts w:eastAsiaTheme="minorHAnsi"/>
          <w:b/>
          <w:sz w:val="28"/>
          <w:szCs w:val="28"/>
          <w:lang w:eastAsia="en-US" w:bidi="en-US"/>
        </w:rPr>
        <w:t>ериторіального</w:t>
      </w:r>
      <w:r w:rsidRPr="00051575">
        <w:rPr>
          <w:b/>
          <w:sz w:val="28"/>
          <w:szCs w:val="28"/>
          <w:lang w:bidi="en-US"/>
        </w:rPr>
        <w:t xml:space="preserve"> </w:t>
      </w:r>
      <w:r w:rsidRPr="00051575">
        <w:rPr>
          <w:rFonts w:eastAsiaTheme="minorHAnsi"/>
          <w:b/>
          <w:sz w:val="28"/>
          <w:szCs w:val="28"/>
          <w:lang w:eastAsia="en-US" w:bidi="en-US"/>
        </w:rPr>
        <w:t>управління Служби судової охорони у Хмельницькій області</w:t>
      </w:r>
      <w:r w:rsidRPr="00051575">
        <w:rPr>
          <w:b/>
          <w:sz w:val="28"/>
          <w:szCs w:val="28"/>
        </w:rPr>
        <w:t>:</w:t>
      </w:r>
    </w:p>
    <w:p w14:paraId="24A671F2" w14:textId="77777777" w:rsidR="00EF5A09" w:rsidRPr="00EF5A09" w:rsidRDefault="00EF5A09" w:rsidP="00EF5A09">
      <w:pPr>
        <w:pStyle w:val="ac"/>
        <w:ind w:left="0" w:firstLine="709"/>
        <w:jc w:val="both"/>
        <w:rPr>
          <w:sz w:val="28"/>
          <w:szCs w:val="28"/>
        </w:rPr>
      </w:pPr>
      <w:r w:rsidRPr="00EF5A09">
        <w:rPr>
          <w:sz w:val="28"/>
          <w:szCs w:val="28"/>
        </w:rPr>
        <w:t>1) контролює роботу нарядів з охорони суддів, органів та установ системи правосуддя, інформує вище керівництво й координує подальші дії підпорядкованих підрозділів</w:t>
      </w:r>
      <w:r w:rsidRPr="00EF5A09">
        <w:rPr>
          <w:noProof/>
          <w:sz w:val="28"/>
          <w:szCs w:val="28"/>
        </w:rPr>
        <w:t>;</w:t>
      </w:r>
    </w:p>
    <w:p w14:paraId="206E25E3" w14:textId="77777777" w:rsidR="00EF5A09" w:rsidRPr="00EF5A09" w:rsidRDefault="00EF5A09" w:rsidP="00EF5A09">
      <w:pPr>
        <w:pStyle w:val="ac"/>
        <w:ind w:left="0" w:firstLine="709"/>
        <w:jc w:val="both"/>
        <w:rPr>
          <w:noProof/>
          <w:sz w:val="28"/>
          <w:szCs w:val="28"/>
        </w:rPr>
      </w:pPr>
      <w:r w:rsidRPr="00EF5A09">
        <w:rPr>
          <w:noProof/>
          <w:sz w:val="28"/>
          <w:szCs w:val="28"/>
        </w:rPr>
        <w:lastRenderedPageBreak/>
        <w:t xml:space="preserve">2) організовує обмін інформацією та взаємодію з іншими правоохороними органами, органами державної влади та місцевого самоврядування іншими організаціями; </w:t>
      </w:r>
    </w:p>
    <w:p w14:paraId="3CB02831" w14:textId="77777777" w:rsidR="00EF5A09" w:rsidRPr="00EF5A09" w:rsidRDefault="00EF5A09" w:rsidP="00EF5A09">
      <w:pPr>
        <w:pStyle w:val="ac"/>
        <w:ind w:left="0" w:firstLine="709"/>
        <w:jc w:val="both"/>
        <w:rPr>
          <w:noProof/>
          <w:sz w:val="28"/>
          <w:szCs w:val="28"/>
        </w:rPr>
      </w:pPr>
      <w:r w:rsidRPr="00EF5A09">
        <w:rPr>
          <w:noProof/>
          <w:sz w:val="28"/>
          <w:szCs w:val="28"/>
        </w:rPr>
        <w:t>3) контролює порядок зберігання, видачу табельної вогнепальної зброї і спеціальних засобів;</w:t>
      </w:r>
    </w:p>
    <w:p w14:paraId="4D02B884" w14:textId="77777777" w:rsidR="00EF5A09" w:rsidRPr="00EF5A09" w:rsidRDefault="00EF5A09" w:rsidP="00EF5A09">
      <w:pPr>
        <w:pStyle w:val="aff3"/>
        <w:shd w:val="clear" w:color="auto" w:fill="FFFFFF"/>
        <w:spacing w:before="0" w:beforeAutospacing="0" w:after="0" w:afterAutospacing="0"/>
        <w:ind w:firstLine="709"/>
        <w:jc w:val="both"/>
        <w:rPr>
          <w:sz w:val="28"/>
          <w:szCs w:val="28"/>
          <w:lang w:val="uk-UA"/>
        </w:rPr>
      </w:pPr>
      <w:r w:rsidRPr="00EF5A09">
        <w:rPr>
          <w:sz w:val="28"/>
          <w:szCs w:val="28"/>
          <w:lang w:val="uk-UA"/>
        </w:rPr>
        <w:t>4) застосовує зброю та спеціальні засоби в порядку та у випадках, визначних Законом України «Про Національну поліцію»;</w:t>
      </w:r>
    </w:p>
    <w:p w14:paraId="7C6D7C30" w14:textId="77777777" w:rsidR="00EF5A09" w:rsidRPr="00EF5A09" w:rsidRDefault="00EF5A09" w:rsidP="00EF5A09">
      <w:pPr>
        <w:pStyle w:val="aff3"/>
        <w:shd w:val="clear" w:color="auto" w:fill="FFFFFF"/>
        <w:spacing w:before="0" w:beforeAutospacing="0" w:after="0" w:afterAutospacing="0"/>
        <w:ind w:firstLine="709"/>
        <w:jc w:val="both"/>
        <w:rPr>
          <w:sz w:val="28"/>
          <w:szCs w:val="28"/>
          <w:lang w:val="uk-UA"/>
        </w:rPr>
      </w:pPr>
      <w:r w:rsidRPr="00EF5A09">
        <w:rPr>
          <w:sz w:val="28"/>
          <w:szCs w:val="28"/>
          <w:lang w:val="uk-UA"/>
        </w:rPr>
        <w:t>5)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w:t>
      </w:r>
    </w:p>
    <w:p w14:paraId="0F422E48" w14:textId="77777777" w:rsidR="00EF5A09" w:rsidRPr="00EF5A09" w:rsidRDefault="00EF5A09" w:rsidP="00EF5A09">
      <w:pPr>
        <w:pStyle w:val="aff3"/>
        <w:shd w:val="clear" w:color="auto" w:fill="FFFFFF"/>
        <w:spacing w:before="0" w:beforeAutospacing="0" w:after="0" w:afterAutospacing="0"/>
        <w:ind w:firstLine="709"/>
        <w:jc w:val="both"/>
        <w:rPr>
          <w:sz w:val="28"/>
          <w:szCs w:val="28"/>
          <w:lang w:val="uk-UA"/>
        </w:rPr>
      </w:pPr>
      <w:r w:rsidRPr="00EF5A09">
        <w:rPr>
          <w:sz w:val="28"/>
          <w:szCs w:val="28"/>
          <w:lang w:val="uk-UA"/>
        </w:rPr>
        <w:t>6) організовує оповіщення за сигналами Управління;</w:t>
      </w:r>
    </w:p>
    <w:p w14:paraId="78F648E9" w14:textId="77777777" w:rsidR="00EF5A09" w:rsidRPr="00EF5A09" w:rsidRDefault="00EF5A09" w:rsidP="00EF5A09">
      <w:pPr>
        <w:pStyle w:val="aff3"/>
        <w:shd w:val="clear" w:color="auto" w:fill="FFFFFF"/>
        <w:spacing w:before="0" w:beforeAutospacing="0" w:after="0" w:afterAutospacing="0"/>
        <w:ind w:firstLine="709"/>
        <w:jc w:val="both"/>
        <w:rPr>
          <w:sz w:val="28"/>
          <w:szCs w:val="28"/>
          <w:lang w:val="uk-UA"/>
        </w:rPr>
      </w:pPr>
      <w:r w:rsidRPr="00EF5A09">
        <w:rPr>
          <w:sz w:val="28"/>
          <w:szCs w:val="28"/>
          <w:lang w:val="uk-UA"/>
        </w:rPr>
        <w:t xml:space="preserve">7) організовує та контролює виконання складом зміни вимог об’єктового і внутрішньо-об’єктового режиму та охорони державної таємниці, недопущення розголошення інформації з обмеженим доступом під час несення </w:t>
      </w:r>
      <w:proofErr w:type="spellStart"/>
      <w:r w:rsidRPr="00EF5A09">
        <w:rPr>
          <w:sz w:val="28"/>
          <w:szCs w:val="28"/>
          <w:lang w:val="uk-UA"/>
        </w:rPr>
        <w:t>оперативно</w:t>
      </w:r>
      <w:proofErr w:type="spellEnd"/>
      <w:r w:rsidRPr="00EF5A09">
        <w:rPr>
          <w:sz w:val="28"/>
          <w:szCs w:val="28"/>
          <w:lang w:val="uk-UA"/>
        </w:rPr>
        <w:t>-чергової служби;</w:t>
      </w:r>
    </w:p>
    <w:p w14:paraId="1B57FACC" w14:textId="77777777" w:rsidR="00EF5A09" w:rsidRPr="00EF5A09" w:rsidRDefault="00EF5A09" w:rsidP="00EF5A09">
      <w:pPr>
        <w:pStyle w:val="aff3"/>
        <w:shd w:val="clear" w:color="auto" w:fill="FFFFFF"/>
        <w:spacing w:before="0" w:beforeAutospacing="0" w:after="0" w:afterAutospacing="0"/>
        <w:ind w:firstLine="709"/>
        <w:jc w:val="both"/>
        <w:rPr>
          <w:sz w:val="28"/>
          <w:szCs w:val="28"/>
          <w:lang w:val="uk-UA"/>
        </w:rPr>
      </w:pPr>
      <w:r w:rsidRPr="00EF5A09">
        <w:rPr>
          <w:sz w:val="28"/>
          <w:szCs w:val="28"/>
          <w:lang w:val="uk-UA"/>
        </w:rPr>
        <w:t>8) за дорученням керівництва Управління виконує інші повноваження, які належать до компетенції служби.</w:t>
      </w:r>
    </w:p>
    <w:tbl>
      <w:tblPr>
        <w:tblW w:w="9768" w:type="dxa"/>
        <w:tblInd w:w="-142" w:type="dxa"/>
        <w:tblLook w:val="0000" w:firstRow="0" w:lastRow="0" w:firstColumn="0" w:lastColumn="0" w:noHBand="0" w:noVBand="0"/>
      </w:tblPr>
      <w:tblGrid>
        <w:gridCol w:w="9768"/>
      </w:tblGrid>
      <w:tr w:rsidR="00051575" w:rsidRPr="00464D10" w14:paraId="03EC0C4B" w14:textId="77777777" w:rsidTr="00051575">
        <w:trPr>
          <w:trHeight w:val="408"/>
        </w:trPr>
        <w:tc>
          <w:tcPr>
            <w:tcW w:w="9768" w:type="dxa"/>
          </w:tcPr>
          <w:p w14:paraId="4B7ECC30" w14:textId="77777777" w:rsidR="00051575" w:rsidRPr="00EF5A09" w:rsidRDefault="00051575" w:rsidP="00051575">
            <w:pPr>
              <w:ind w:firstLine="743"/>
              <w:jc w:val="both"/>
              <w:rPr>
                <w:b/>
                <w:sz w:val="28"/>
                <w:szCs w:val="28"/>
              </w:rPr>
            </w:pPr>
          </w:p>
          <w:p w14:paraId="5A6C32F7" w14:textId="3ACB1AA1" w:rsidR="00051575" w:rsidRPr="00EF5A09" w:rsidRDefault="00051575" w:rsidP="00051575">
            <w:pPr>
              <w:pStyle w:val="ac"/>
              <w:numPr>
                <w:ilvl w:val="0"/>
                <w:numId w:val="43"/>
              </w:numPr>
              <w:tabs>
                <w:tab w:val="left" w:pos="1168"/>
              </w:tabs>
              <w:ind w:left="0" w:firstLine="709"/>
              <w:jc w:val="both"/>
              <w:rPr>
                <w:b/>
                <w:sz w:val="28"/>
                <w:szCs w:val="28"/>
              </w:rPr>
            </w:pPr>
            <w:r w:rsidRPr="00EF5A09">
              <w:rPr>
                <w:b/>
                <w:sz w:val="28"/>
                <w:szCs w:val="28"/>
              </w:rPr>
              <w:t>Умови оплати праці:</w:t>
            </w:r>
          </w:p>
        </w:tc>
      </w:tr>
      <w:tr w:rsidR="00051575" w:rsidRPr="00464D10" w14:paraId="4EFF579E" w14:textId="77777777" w:rsidTr="00051575">
        <w:trPr>
          <w:trHeight w:val="408"/>
        </w:trPr>
        <w:tc>
          <w:tcPr>
            <w:tcW w:w="9768" w:type="dxa"/>
          </w:tcPr>
          <w:p w14:paraId="11A05591" w14:textId="29CE1E44" w:rsidR="00051575" w:rsidRPr="00EF5A09" w:rsidRDefault="00051575" w:rsidP="00051575">
            <w:pPr>
              <w:pStyle w:val="ac"/>
              <w:numPr>
                <w:ilvl w:val="0"/>
                <w:numId w:val="46"/>
              </w:numPr>
              <w:tabs>
                <w:tab w:val="left" w:pos="1169"/>
              </w:tabs>
              <w:ind w:left="0" w:firstLine="709"/>
              <w:jc w:val="both"/>
              <w:rPr>
                <w:sz w:val="28"/>
                <w:szCs w:val="28"/>
              </w:rPr>
            </w:pPr>
            <w:r w:rsidRPr="00EF5A09">
              <w:rPr>
                <w:sz w:val="28"/>
                <w:szCs w:val="28"/>
              </w:rPr>
              <w:t>посадовий оклад – 5780</w:t>
            </w:r>
            <w:r w:rsidRPr="00EF5A09">
              <w:rPr>
                <w:noProof/>
                <w:sz w:val="28"/>
                <w:szCs w:val="28"/>
              </w:rPr>
              <w:t xml:space="preserve"> гривень відповідно до постанови Кабінету Міністрів України від 03 квітня 2019 року</w:t>
            </w:r>
            <w:r w:rsidRPr="00EF5A09">
              <w:rPr>
                <w:sz w:val="28"/>
                <w:szCs w:val="28"/>
              </w:rPr>
              <w:t xml:space="preserve"> № 289 «Про грошове забезпечення співробітників Служби судової охорони» </w:t>
            </w:r>
            <w:r w:rsidRPr="00EF5A09">
              <w:rPr>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051575" w:rsidRPr="00464D10" w14:paraId="5CD4A646" w14:textId="77777777" w:rsidTr="00051575">
        <w:trPr>
          <w:trHeight w:val="408"/>
        </w:trPr>
        <w:tc>
          <w:tcPr>
            <w:tcW w:w="9768" w:type="dxa"/>
          </w:tcPr>
          <w:p w14:paraId="34D12E3A" w14:textId="5236F295" w:rsidR="00051575" w:rsidRPr="00EF5A09" w:rsidRDefault="00051575" w:rsidP="00051575">
            <w:pPr>
              <w:pStyle w:val="ac"/>
              <w:numPr>
                <w:ilvl w:val="0"/>
                <w:numId w:val="46"/>
              </w:numPr>
              <w:tabs>
                <w:tab w:val="left" w:pos="1169"/>
              </w:tabs>
              <w:ind w:left="0" w:firstLine="709"/>
              <w:jc w:val="both"/>
              <w:rPr>
                <w:sz w:val="28"/>
                <w:szCs w:val="28"/>
              </w:rPr>
            </w:pPr>
            <w:r w:rsidRPr="00EF5A09">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57E73B24" w14:textId="77777777" w:rsidR="00051575" w:rsidRPr="00EF5A09" w:rsidRDefault="00051575" w:rsidP="00051575">
            <w:pPr>
              <w:tabs>
                <w:tab w:val="left" w:pos="1169"/>
              </w:tabs>
              <w:ind w:left="35" w:firstLine="708"/>
              <w:jc w:val="both"/>
              <w:rPr>
                <w:sz w:val="28"/>
                <w:szCs w:val="28"/>
              </w:rPr>
            </w:pPr>
          </w:p>
        </w:tc>
      </w:tr>
    </w:tbl>
    <w:p w14:paraId="64FBAF3B" w14:textId="3DAA8337" w:rsidR="00051575" w:rsidRPr="00EF5A09" w:rsidRDefault="00051575" w:rsidP="00051575">
      <w:pPr>
        <w:pStyle w:val="ac"/>
        <w:numPr>
          <w:ilvl w:val="0"/>
          <w:numId w:val="43"/>
        </w:numPr>
        <w:tabs>
          <w:tab w:val="left" w:pos="746"/>
          <w:tab w:val="left" w:pos="1134"/>
        </w:tabs>
        <w:spacing w:line="245" w:lineRule="auto"/>
        <w:ind w:left="0" w:firstLine="709"/>
        <w:jc w:val="both"/>
        <w:rPr>
          <w:sz w:val="28"/>
          <w:szCs w:val="28"/>
        </w:rPr>
      </w:pPr>
      <w:r w:rsidRPr="00EF5A09">
        <w:rPr>
          <w:b/>
          <w:bCs/>
          <w:sz w:val="28"/>
          <w:szCs w:val="28"/>
        </w:rPr>
        <w:t>І</w:t>
      </w:r>
      <w:r w:rsidRPr="00EF5A09">
        <w:rPr>
          <w:b/>
          <w:sz w:val="28"/>
          <w:szCs w:val="28"/>
        </w:rPr>
        <w:t>нформація про строковість чи безстроковість призначення на посаду:</w:t>
      </w:r>
    </w:p>
    <w:p w14:paraId="267E688A" w14:textId="77777777" w:rsidR="00051575" w:rsidRPr="00EF5A09" w:rsidRDefault="00051575" w:rsidP="00051575">
      <w:pPr>
        <w:pStyle w:val="ac"/>
        <w:spacing w:line="244" w:lineRule="auto"/>
        <w:ind w:left="709"/>
        <w:jc w:val="both"/>
        <w:rPr>
          <w:sz w:val="28"/>
          <w:szCs w:val="28"/>
        </w:rPr>
      </w:pPr>
      <w:r w:rsidRPr="00EF5A09">
        <w:rPr>
          <w:sz w:val="28"/>
          <w:szCs w:val="28"/>
        </w:rPr>
        <w:t>безстроково.</w:t>
      </w:r>
    </w:p>
    <w:p w14:paraId="5A7D4482" w14:textId="77777777" w:rsidR="00051575" w:rsidRPr="00EF5A09" w:rsidRDefault="00051575" w:rsidP="00051575">
      <w:pPr>
        <w:pStyle w:val="ac"/>
        <w:spacing w:line="244" w:lineRule="auto"/>
        <w:ind w:left="1106"/>
        <w:jc w:val="both"/>
        <w:rPr>
          <w:sz w:val="28"/>
        </w:rPr>
      </w:pPr>
    </w:p>
    <w:p w14:paraId="12BA08EB" w14:textId="77777777" w:rsidR="00051575" w:rsidRPr="00EF5A09" w:rsidRDefault="00051575" w:rsidP="00051575">
      <w:pPr>
        <w:pStyle w:val="ac"/>
        <w:spacing w:line="244" w:lineRule="auto"/>
        <w:ind w:left="0" w:firstLine="709"/>
        <w:jc w:val="both"/>
        <w:rPr>
          <w:sz w:val="28"/>
          <w:szCs w:val="28"/>
        </w:rPr>
      </w:pPr>
      <w:r w:rsidRPr="00EF5A09">
        <w:rPr>
          <w:sz w:val="28"/>
          <w:szCs w:val="28"/>
        </w:rPr>
        <w:t>На співробітника територіального управління Служби судової охорони у Хмельницькій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5F4E31C" w14:textId="77777777" w:rsidR="00051575" w:rsidRPr="00464D10" w:rsidRDefault="00051575" w:rsidP="00051575">
      <w:pPr>
        <w:jc w:val="center"/>
        <w:rPr>
          <w:b/>
          <w:sz w:val="28"/>
          <w:szCs w:val="28"/>
          <w:highlight w:val="yellow"/>
          <w:lang w:eastAsia="en-US"/>
        </w:rPr>
      </w:pPr>
    </w:p>
    <w:p w14:paraId="1B6D19B8" w14:textId="77777777" w:rsidR="00720A0C" w:rsidRDefault="00720A0C" w:rsidP="00051575">
      <w:pPr>
        <w:jc w:val="center"/>
        <w:rPr>
          <w:b/>
          <w:sz w:val="28"/>
          <w:szCs w:val="28"/>
        </w:rPr>
      </w:pPr>
    </w:p>
    <w:p w14:paraId="3058A927" w14:textId="77777777" w:rsidR="00720A0C" w:rsidRDefault="00720A0C" w:rsidP="00051575">
      <w:pPr>
        <w:jc w:val="center"/>
        <w:rPr>
          <w:b/>
          <w:sz w:val="28"/>
          <w:szCs w:val="28"/>
        </w:rPr>
      </w:pPr>
    </w:p>
    <w:p w14:paraId="1EB96471" w14:textId="43806969" w:rsidR="00051575" w:rsidRPr="00EF5A09" w:rsidRDefault="00051575" w:rsidP="00051575">
      <w:pPr>
        <w:jc w:val="center"/>
        <w:rPr>
          <w:b/>
          <w:sz w:val="28"/>
          <w:szCs w:val="28"/>
        </w:rPr>
      </w:pPr>
      <w:r w:rsidRPr="00EF5A09">
        <w:rPr>
          <w:b/>
          <w:sz w:val="28"/>
          <w:szCs w:val="28"/>
        </w:rPr>
        <w:lastRenderedPageBreak/>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051575" w:rsidRPr="00464D10" w14:paraId="3C004FEE" w14:textId="77777777" w:rsidTr="00051575">
        <w:tc>
          <w:tcPr>
            <w:tcW w:w="4106" w:type="dxa"/>
          </w:tcPr>
          <w:p w14:paraId="494F1087" w14:textId="78488076" w:rsidR="00051575" w:rsidRPr="00EF5A09" w:rsidRDefault="00051575" w:rsidP="00051575">
            <w:pPr>
              <w:pStyle w:val="ac"/>
              <w:numPr>
                <w:ilvl w:val="0"/>
                <w:numId w:val="47"/>
              </w:numPr>
              <w:tabs>
                <w:tab w:val="left" w:pos="322"/>
                <w:tab w:val="left" w:pos="1072"/>
              </w:tabs>
              <w:ind w:left="0" w:firstLine="0"/>
              <w:jc w:val="both"/>
              <w:rPr>
                <w:b/>
                <w:sz w:val="28"/>
                <w:szCs w:val="28"/>
              </w:rPr>
            </w:pPr>
            <w:r w:rsidRPr="00EF5A09">
              <w:rPr>
                <w:sz w:val="28"/>
                <w:szCs w:val="28"/>
              </w:rPr>
              <w:t>Загальні вимоги:</w:t>
            </w:r>
          </w:p>
        </w:tc>
        <w:tc>
          <w:tcPr>
            <w:tcW w:w="5528" w:type="dxa"/>
          </w:tcPr>
          <w:p w14:paraId="7939DDD6" w14:textId="77777777" w:rsidR="00051575" w:rsidRPr="00EF5A09" w:rsidRDefault="00051575" w:rsidP="00051575">
            <w:pPr>
              <w:pStyle w:val="ac"/>
              <w:tabs>
                <w:tab w:val="left" w:pos="1134"/>
              </w:tabs>
              <w:ind w:left="320"/>
              <w:jc w:val="both"/>
              <w:rPr>
                <w:b/>
                <w:sz w:val="28"/>
                <w:szCs w:val="28"/>
              </w:rPr>
            </w:pPr>
            <w:r w:rsidRPr="00EF5A09">
              <w:rPr>
                <w:sz w:val="28"/>
                <w:szCs w:val="28"/>
              </w:rPr>
              <w:t>відповідати загальним вимогам до кандидатів на службу (частина 1 статті 163 Закону України «Про судоустрій і статус суддів»).</w:t>
            </w:r>
          </w:p>
        </w:tc>
      </w:tr>
      <w:tr w:rsidR="00051575" w:rsidRPr="00464D10" w14:paraId="31E004AC" w14:textId="77777777" w:rsidTr="00051575">
        <w:tc>
          <w:tcPr>
            <w:tcW w:w="4106" w:type="dxa"/>
          </w:tcPr>
          <w:p w14:paraId="73073A98" w14:textId="77777777" w:rsidR="00051575" w:rsidRPr="00EF5A09" w:rsidRDefault="00051575" w:rsidP="00051575">
            <w:pPr>
              <w:pStyle w:val="ac"/>
              <w:numPr>
                <w:ilvl w:val="0"/>
                <w:numId w:val="47"/>
              </w:numPr>
              <w:tabs>
                <w:tab w:val="left" w:pos="368"/>
                <w:tab w:val="left" w:pos="1072"/>
              </w:tabs>
              <w:ind w:left="0" w:firstLine="0"/>
              <w:jc w:val="both"/>
              <w:rPr>
                <w:b/>
                <w:sz w:val="28"/>
                <w:szCs w:val="28"/>
              </w:rPr>
            </w:pPr>
            <w:r w:rsidRPr="00EF5A09">
              <w:rPr>
                <w:sz w:val="28"/>
                <w:szCs w:val="28"/>
              </w:rPr>
              <w:t>Освіта:</w:t>
            </w:r>
          </w:p>
        </w:tc>
        <w:tc>
          <w:tcPr>
            <w:tcW w:w="5528" w:type="dxa"/>
          </w:tcPr>
          <w:p w14:paraId="775FD0F3" w14:textId="414843A3" w:rsidR="00051575" w:rsidRPr="00EF5A09" w:rsidRDefault="00AC3DCD" w:rsidP="00051575">
            <w:pPr>
              <w:pStyle w:val="ac"/>
              <w:tabs>
                <w:tab w:val="left" w:pos="1134"/>
              </w:tabs>
              <w:ind w:left="320"/>
              <w:jc w:val="both"/>
              <w:rPr>
                <w:b/>
                <w:sz w:val="28"/>
                <w:szCs w:val="28"/>
              </w:rPr>
            </w:pPr>
            <w:r w:rsidRPr="00EF5A09">
              <w:rPr>
                <w:sz w:val="28"/>
              </w:rPr>
              <w:t>освіта вища, ступінь вищої освіти – не нижче бакалавра</w:t>
            </w:r>
            <w:r w:rsidR="00051575" w:rsidRPr="00EF5A09">
              <w:rPr>
                <w:sz w:val="28"/>
                <w:szCs w:val="28"/>
              </w:rPr>
              <w:t>.</w:t>
            </w:r>
          </w:p>
        </w:tc>
      </w:tr>
      <w:tr w:rsidR="00051575" w:rsidRPr="00464D10" w14:paraId="316F3D9F" w14:textId="77777777" w:rsidTr="00051575">
        <w:tc>
          <w:tcPr>
            <w:tcW w:w="4106" w:type="dxa"/>
          </w:tcPr>
          <w:p w14:paraId="7A2000D7" w14:textId="77777777" w:rsidR="00051575" w:rsidRPr="00EF5A09" w:rsidRDefault="00051575" w:rsidP="00051575">
            <w:pPr>
              <w:pStyle w:val="ac"/>
              <w:numPr>
                <w:ilvl w:val="0"/>
                <w:numId w:val="47"/>
              </w:numPr>
              <w:tabs>
                <w:tab w:val="left" w:pos="322"/>
              </w:tabs>
              <w:ind w:left="0" w:firstLine="0"/>
              <w:jc w:val="both"/>
              <w:rPr>
                <w:b/>
                <w:sz w:val="28"/>
                <w:szCs w:val="28"/>
              </w:rPr>
            </w:pPr>
            <w:r w:rsidRPr="00EF5A09">
              <w:rPr>
                <w:sz w:val="28"/>
                <w:szCs w:val="28"/>
              </w:rPr>
              <w:t>Досвід роботи:</w:t>
            </w:r>
          </w:p>
        </w:tc>
        <w:tc>
          <w:tcPr>
            <w:tcW w:w="5528" w:type="dxa"/>
          </w:tcPr>
          <w:p w14:paraId="38CD2773" w14:textId="0C579118" w:rsidR="00051575" w:rsidRPr="00EF5A09" w:rsidRDefault="00AC3DCD" w:rsidP="00051575">
            <w:pPr>
              <w:pStyle w:val="ac"/>
              <w:tabs>
                <w:tab w:val="left" w:pos="1134"/>
              </w:tabs>
              <w:ind w:left="320"/>
              <w:jc w:val="both"/>
              <w:rPr>
                <w:b/>
                <w:sz w:val="28"/>
                <w:szCs w:val="28"/>
              </w:rPr>
            </w:pPr>
            <w:r w:rsidRPr="00EF5A09">
              <w:rPr>
                <w:sz w:val="28"/>
              </w:rPr>
              <w:t xml:space="preserve">без досвіду роботи </w:t>
            </w:r>
          </w:p>
        </w:tc>
      </w:tr>
      <w:tr w:rsidR="00051575" w:rsidRPr="00464D10" w14:paraId="5E226693" w14:textId="77777777" w:rsidTr="00051575">
        <w:tc>
          <w:tcPr>
            <w:tcW w:w="4106" w:type="dxa"/>
          </w:tcPr>
          <w:p w14:paraId="139BC43F" w14:textId="77777777" w:rsidR="00051575" w:rsidRPr="00EF5A09" w:rsidRDefault="00051575" w:rsidP="00051575">
            <w:pPr>
              <w:pStyle w:val="ac"/>
              <w:numPr>
                <w:ilvl w:val="0"/>
                <w:numId w:val="47"/>
              </w:numPr>
              <w:tabs>
                <w:tab w:val="left" w:pos="322"/>
                <w:tab w:val="left" w:pos="1106"/>
              </w:tabs>
              <w:ind w:left="0" w:firstLine="0"/>
              <w:jc w:val="both"/>
              <w:rPr>
                <w:b/>
                <w:sz w:val="28"/>
                <w:szCs w:val="28"/>
              </w:rPr>
            </w:pPr>
            <w:r w:rsidRPr="00EF5A09">
              <w:rPr>
                <w:sz w:val="28"/>
                <w:szCs w:val="28"/>
              </w:rPr>
              <w:t>Володіння державною мовою:</w:t>
            </w:r>
          </w:p>
        </w:tc>
        <w:tc>
          <w:tcPr>
            <w:tcW w:w="5528" w:type="dxa"/>
          </w:tcPr>
          <w:p w14:paraId="59C4634D" w14:textId="77777777" w:rsidR="00051575" w:rsidRPr="00EF5A09" w:rsidRDefault="00051575" w:rsidP="00051575">
            <w:pPr>
              <w:ind w:left="320"/>
              <w:jc w:val="both"/>
              <w:rPr>
                <w:b/>
                <w:sz w:val="28"/>
                <w:szCs w:val="28"/>
              </w:rPr>
            </w:pPr>
            <w:r w:rsidRPr="00EF5A09">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p w14:paraId="2308B180" w14:textId="77777777" w:rsidR="00051575" w:rsidRPr="00464D10" w:rsidRDefault="00051575" w:rsidP="00AC3DCD">
      <w:pPr>
        <w:rPr>
          <w:b/>
          <w:sz w:val="28"/>
          <w:szCs w:val="28"/>
          <w:highlight w:val="yellow"/>
        </w:rPr>
      </w:pPr>
    </w:p>
    <w:tbl>
      <w:tblPr>
        <w:tblpPr w:leftFromText="180" w:rightFromText="180" w:vertAnchor="text" w:tblpX="108" w:tblpY="1"/>
        <w:tblOverlap w:val="never"/>
        <w:tblW w:w="9768" w:type="dxa"/>
        <w:tblLook w:val="0000" w:firstRow="0" w:lastRow="0" w:firstColumn="0" w:lastColumn="0" w:noHBand="0" w:noVBand="0"/>
      </w:tblPr>
      <w:tblGrid>
        <w:gridCol w:w="4372"/>
        <w:gridCol w:w="5396"/>
      </w:tblGrid>
      <w:tr w:rsidR="00051575" w:rsidRPr="00EF5A09" w14:paraId="2DF1CFE1" w14:textId="77777777" w:rsidTr="00051575">
        <w:trPr>
          <w:trHeight w:val="408"/>
        </w:trPr>
        <w:tc>
          <w:tcPr>
            <w:tcW w:w="9768" w:type="dxa"/>
            <w:gridSpan w:val="2"/>
          </w:tcPr>
          <w:p w14:paraId="1F8E3772" w14:textId="77777777" w:rsidR="00051575" w:rsidRPr="00EF5A09" w:rsidRDefault="00051575" w:rsidP="00051575">
            <w:pPr>
              <w:pStyle w:val="ac"/>
              <w:ind w:left="0"/>
              <w:jc w:val="center"/>
              <w:rPr>
                <w:b/>
                <w:sz w:val="28"/>
                <w:szCs w:val="28"/>
              </w:rPr>
            </w:pPr>
            <w:r w:rsidRPr="00EF5A09">
              <w:rPr>
                <w:b/>
                <w:sz w:val="28"/>
                <w:szCs w:val="28"/>
              </w:rPr>
              <w:t>Вимоги до компетентності</w:t>
            </w:r>
          </w:p>
        </w:tc>
      </w:tr>
      <w:tr w:rsidR="00051575" w:rsidRPr="00EF5A09" w14:paraId="1A04AECF" w14:textId="77777777" w:rsidTr="00051575">
        <w:trPr>
          <w:trHeight w:val="408"/>
        </w:trPr>
        <w:tc>
          <w:tcPr>
            <w:tcW w:w="4372" w:type="dxa"/>
          </w:tcPr>
          <w:p w14:paraId="30C0BECF" w14:textId="77777777" w:rsidR="00051575" w:rsidRPr="00EF5A09" w:rsidRDefault="00051575" w:rsidP="00051575">
            <w:pPr>
              <w:rPr>
                <w:sz w:val="28"/>
                <w:szCs w:val="28"/>
              </w:rPr>
            </w:pPr>
            <w:r w:rsidRPr="00EF5A09">
              <w:rPr>
                <w:sz w:val="28"/>
                <w:szCs w:val="28"/>
              </w:rPr>
              <w:t>1. Наявність лідерських якостей</w:t>
            </w:r>
          </w:p>
        </w:tc>
        <w:tc>
          <w:tcPr>
            <w:tcW w:w="5396" w:type="dxa"/>
          </w:tcPr>
          <w:p w14:paraId="6D64DD65" w14:textId="77777777" w:rsidR="00051575" w:rsidRPr="00EF5A09" w:rsidRDefault="00051575" w:rsidP="00051575">
            <w:pPr>
              <w:jc w:val="both"/>
              <w:rPr>
                <w:sz w:val="28"/>
                <w:szCs w:val="28"/>
              </w:rPr>
            </w:pPr>
            <w:r w:rsidRPr="00EF5A09">
              <w:rPr>
                <w:sz w:val="28"/>
                <w:szCs w:val="28"/>
              </w:rPr>
              <w:t>встановлення цілей, пріоритетів та орієнтирів;</w:t>
            </w:r>
          </w:p>
          <w:p w14:paraId="518E4F7F" w14:textId="77777777" w:rsidR="00051575" w:rsidRPr="00EF5A09" w:rsidRDefault="00051575" w:rsidP="00051575">
            <w:pPr>
              <w:jc w:val="both"/>
              <w:rPr>
                <w:sz w:val="28"/>
                <w:szCs w:val="28"/>
              </w:rPr>
            </w:pPr>
            <w:r w:rsidRPr="00EF5A09">
              <w:rPr>
                <w:sz w:val="28"/>
                <w:szCs w:val="28"/>
              </w:rPr>
              <w:t>стратегічне планування;</w:t>
            </w:r>
          </w:p>
          <w:p w14:paraId="5B8C92E0" w14:textId="77777777" w:rsidR="00051575" w:rsidRPr="00EF5A09" w:rsidRDefault="00051575" w:rsidP="00051575">
            <w:pPr>
              <w:jc w:val="both"/>
              <w:rPr>
                <w:sz w:val="28"/>
                <w:szCs w:val="28"/>
              </w:rPr>
            </w:pPr>
            <w:r w:rsidRPr="00EF5A09">
              <w:rPr>
                <w:sz w:val="28"/>
                <w:szCs w:val="28"/>
              </w:rPr>
              <w:t>багатофункціональність;</w:t>
            </w:r>
          </w:p>
          <w:p w14:paraId="3AEB901D" w14:textId="77777777" w:rsidR="00051575" w:rsidRPr="00EF5A09" w:rsidRDefault="00051575" w:rsidP="00051575">
            <w:pPr>
              <w:jc w:val="both"/>
              <w:rPr>
                <w:sz w:val="28"/>
                <w:szCs w:val="28"/>
              </w:rPr>
            </w:pPr>
            <w:r w:rsidRPr="00EF5A09">
              <w:rPr>
                <w:sz w:val="28"/>
                <w:szCs w:val="28"/>
              </w:rPr>
              <w:t>ведення ділових переговорів;</w:t>
            </w:r>
          </w:p>
          <w:p w14:paraId="7A048239" w14:textId="77777777" w:rsidR="00051575" w:rsidRPr="00EF5A09" w:rsidRDefault="00051575" w:rsidP="00051575">
            <w:pPr>
              <w:jc w:val="both"/>
              <w:rPr>
                <w:sz w:val="28"/>
                <w:szCs w:val="28"/>
              </w:rPr>
            </w:pPr>
            <w:r w:rsidRPr="00EF5A09">
              <w:rPr>
                <w:sz w:val="28"/>
                <w:szCs w:val="28"/>
              </w:rPr>
              <w:t>досягнення кінцевих результатів.</w:t>
            </w:r>
          </w:p>
        </w:tc>
      </w:tr>
      <w:tr w:rsidR="00051575" w:rsidRPr="00EF5A09" w14:paraId="7D35B055" w14:textId="77777777" w:rsidTr="00051575">
        <w:trPr>
          <w:trHeight w:val="408"/>
        </w:trPr>
        <w:tc>
          <w:tcPr>
            <w:tcW w:w="4372" w:type="dxa"/>
          </w:tcPr>
          <w:p w14:paraId="40B2F678" w14:textId="77777777" w:rsidR="00051575" w:rsidRPr="00EF5A09" w:rsidRDefault="00051575" w:rsidP="00051575">
            <w:pPr>
              <w:rPr>
                <w:sz w:val="28"/>
                <w:szCs w:val="28"/>
              </w:rPr>
            </w:pPr>
            <w:r w:rsidRPr="00EF5A09">
              <w:rPr>
                <w:sz w:val="28"/>
                <w:szCs w:val="28"/>
              </w:rPr>
              <w:t>2. Вміння приймати ефективні рішення</w:t>
            </w:r>
          </w:p>
        </w:tc>
        <w:tc>
          <w:tcPr>
            <w:tcW w:w="5396" w:type="dxa"/>
          </w:tcPr>
          <w:p w14:paraId="2CA62712" w14:textId="77777777" w:rsidR="00051575" w:rsidRPr="00EF5A09" w:rsidRDefault="00051575" w:rsidP="00051575">
            <w:pPr>
              <w:jc w:val="both"/>
              <w:rPr>
                <w:sz w:val="28"/>
                <w:szCs w:val="28"/>
              </w:rPr>
            </w:pPr>
            <w:r w:rsidRPr="00EF5A09">
              <w:rPr>
                <w:sz w:val="28"/>
                <w:szCs w:val="28"/>
              </w:rPr>
              <w:t>здатність швидко приймати рішення та</w:t>
            </w:r>
            <w:r w:rsidRPr="00EF5A09">
              <w:rPr>
                <w:sz w:val="28"/>
                <w:szCs w:val="28"/>
              </w:rPr>
              <w:br/>
              <w:t>ефективно діяти в екстремальних ситуаціях.</w:t>
            </w:r>
          </w:p>
        </w:tc>
      </w:tr>
      <w:tr w:rsidR="00051575" w:rsidRPr="00EF5A09" w14:paraId="6A236499" w14:textId="77777777" w:rsidTr="00051575">
        <w:trPr>
          <w:trHeight w:val="408"/>
        </w:trPr>
        <w:tc>
          <w:tcPr>
            <w:tcW w:w="4372" w:type="dxa"/>
          </w:tcPr>
          <w:p w14:paraId="0FBAA212" w14:textId="77777777" w:rsidR="00051575" w:rsidRPr="00EF5A09" w:rsidRDefault="00051575" w:rsidP="00051575">
            <w:pPr>
              <w:rPr>
                <w:sz w:val="28"/>
                <w:szCs w:val="28"/>
              </w:rPr>
            </w:pPr>
            <w:r w:rsidRPr="00EF5A09">
              <w:rPr>
                <w:sz w:val="28"/>
                <w:szCs w:val="28"/>
              </w:rPr>
              <w:t>3. Аналітичні здібності</w:t>
            </w:r>
          </w:p>
        </w:tc>
        <w:tc>
          <w:tcPr>
            <w:tcW w:w="5396" w:type="dxa"/>
          </w:tcPr>
          <w:p w14:paraId="05E84351" w14:textId="77777777" w:rsidR="00051575" w:rsidRPr="00EF5A09" w:rsidRDefault="00051575" w:rsidP="00051575">
            <w:pPr>
              <w:jc w:val="both"/>
              <w:rPr>
                <w:sz w:val="28"/>
                <w:szCs w:val="28"/>
              </w:rPr>
            </w:pPr>
            <w:r w:rsidRPr="00EF5A09">
              <w:rPr>
                <w:sz w:val="28"/>
                <w:szCs w:val="28"/>
              </w:rPr>
              <w:t>здатність систематизувати, узагальнювати інформацію;</w:t>
            </w:r>
          </w:p>
          <w:p w14:paraId="3A6B256F" w14:textId="77777777" w:rsidR="00051575" w:rsidRPr="00EF5A09" w:rsidRDefault="00051575" w:rsidP="00051575">
            <w:pPr>
              <w:jc w:val="both"/>
              <w:rPr>
                <w:sz w:val="28"/>
                <w:szCs w:val="28"/>
              </w:rPr>
            </w:pPr>
            <w:r w:rsidRPr="00EF5A09">
              <w:rPr>
                <w:sz w:val="28"/>
                <w:szCs w:val="28"/>
              </w:rPr>
              <w:t>гнучкість;</w:t>
            </w:r>
          </w:p>
          <w:p w14:paraId="3B87F734" w14:textId="77777777" w:rsidR="00051575" w:rsidRPr="00EF5A09" w:rsidRDefault="00051575" w:rsidP="00051575">
            <w:pPr>
              <w:jc w:val="both"/>
              <w:rPr>
                <w:sz w:val="28"/>
                <w:szCs w:val="28"/>
              </w:rPr>
            </w:pPr>
            <w:r w:rsidRPr="00EF5A09">
              <w:rPr>
                <w:sz w:val="28"/>
                <w:szCs w:val="28"/>
              </w:rPr>
              <w:t>проникливість.</w:t>
            </w:r>
          </w:p>
        </w:tc>
      </w:tr>
      <w:tr w:rsidR="00051575" w:rsidRPr="00EF5A09" w14:paraId="0D298F96" w14:textId="77777777" w:rsidTr="00051575">
        <w:trPr>
          <w:trHeight w:val="408"/>
        </w:trPr>
        <w:tc>
          <w:tcPr>
            <w:tcW w:w="4372" w:type="dxa"/>
          </w:tcPr>
          <w:p w14:paraId="6AD73232" w14:textId="77777777" w:rsidR="00051575" w:rsidRPr="00EF5A09" w:rsidRDefault="00051575" w:rsidP="00051575">
            <w:pPr>
              <w:rPr>
                <w:sz w:val="28"/>
                <w:szCs w:val="28"/>
              </w:rPr>
            </w:pPr>
            <w:r w:rsidRPr="00EF5A09">
              <w:rPr>
                <w:sz w:val="28"/>
                <w:szCs w:val="28"/>
              </w:rPr>
              <w:t>4. Управління організацією та персоналом</w:t>
            </w:r>
          </w:p>
        </w:tc>
        <w:tc>
          <w:tcPr>
            <w:tcW w:w="5396" w:type="dxa"/>
          </w:tcPr>
          <w:p w14:paraId="5CADA897" w14:textId="77777777" w:rsidR="00051575" w:rsidRPr="00EF5A09" w:rsidRDefault="00051575" w:rsidP="00051575">
            <w:pPr>
              <w:jc w:val="both"/>
              <w:rPr>
                <w:sz w:val="28"/>
                <w:szCs w:val="28"/>
              </w:rPr>
            </w:pPr>
            <w:r w:rsidRPr="00EF5A09">
              <w:rPr>
                <w:sz w:val="28"/>
                <w:szCs w:val="28"/>
              </w:rPr>
              <w:t>організація роботи та контроль;</w:t>
            </w:r>
          </w:p>
        </w:tc>
      </w:tr>
      <w:tr w:rsidR="00051575" w:rsidRPr="00EF5A09" w14:paraId="1F7C8633" w14:textId="77777777" w:rsidTr="00051575">
        <w:trPr>
          <w:trHeight w:val="408"/>
        </w:trPr>
        <w:tc>
          <w:tcPr>
            <w:tcW w:w="4372" w:type="dxa"/>
          </w:tcPr>
          <w:p w14:paraId="0E762218" w14:textId="77777777" w:rsidR="00051575" w:rsidRPr="00EF5A09" w:rsidRDefault="00051575" w:rsidP="00051575">
            <w:pPr>
              <w:rPr>
                <w:sz w:val="28"/>
                <w:szCs w:val="28"/>
              </w:rPr>
            </w:pPr>
            <w:r w:rsidRPr="00EF5A09">
              <w:rPr>
                <w:sz w:val="28"/>
                <w:szCs w:val="28"/>
              </w:rPr>
              <w:t>5. Особистісні компетенції</w:t>
            </w:r>
          </w:p>
        </w:tc>
        <w:tc>
          <w:tcPr>
            <w:tcW w:w="5396" w:type="dxa"/>
          </w:tcPr>
          <w:p w14:paraId="6506B9D3" w14:textId="77777777" w:rsidR="00051575" w:rsidRPr="00EF5A09" w:rsidRDefault="00051575" w:rsidP="00051575">
            <w:pPr>
              <w:jc w:val="both"/>
              <w:rPr>
                <w:sz w:val="28"/>
                <w:szCs w:val="28"/>
              </w:rPr>
            </w:pPr>
            <w:r w:rsidRPr="00EF5A09">
              <w:rPr>
                <w:sz w:val="28"/>
                <w:szCs w:val="28"/>
              </w:rPr>
              <w:t>принциповість, рішучість і вимогливість під час прийняття рішень;</w:t>
            </w:r>
          </w:p>
          <w:p w14:paraId="4E13BBF4" w14:textId="77777777" w:rsidR="00051575" w:rsidRPr="00EF5A09" w:rsidRDefault="00051575" w:rsidP="00051575">
            <w:pPr>
              <w:jc w:val="both"/>
              <w:rPr>
                <w:sz w:val="28"/>
                <w:szCs w:val="28"/>
              </w:rPr>
            </w:pPr>
            <w:r w:rsidRPr="00EF5A09">
              <w:rPr>
                <w:sz w:val="28"/>
                <w:szCs w:val="28"/>
              </w:rPr>
              <w:t>системність;</w:t>
            </w:r>
          </w:p>
          <w:p w14:paraId="661E537C" w14:textId="77777777" w:rsidR="00051575" w:rsidRPr="00EF5A09" w:rsidRDefault="00051575" w:rsidP="00051575">
            <w:pPr>
              <w:jc w:val="both"/>
              <w:rPr>
                <w:sz w:val="28"/>
                <w:szCs w:val="28"/>
              </w:rPr>
            </w:pPr>
            <w:r w:rsidRPr="00EF5A09">
              <w:rPr>
                <w:sz w:val="28"/>
                <w:szCs w:val="28"/>
              </w:rPr>
              <w:t>самоорганізація та саморозвиток;</w:t>
            </w:r>
          </w:p>
          <w:p w14:paraId="34759FB4" w14:textId="77777777" w:rsidR="00051575" w:rsidRPr="00EF5A09" w:rsidRDefault="00051575" w:rsidP="00051575">
            <w:pPr>
              <w:jc w:val="both"/>
              <w:rPr>
                <w:sz w:val="28"/>
                <w:szCs w:val="28"/>
              </w:rPr>
            </w:pPr>
            <w:r w:rsidRPr="00EF5A09">
              <w:rPr>
                <w:sz w:val="28"/>
                <w:szCs w:val="28"/>
              </w:rPr>
              <w:t>політична нейтральність.</w:t>
            </w:r>
          </w:p>
        </w:tc>
      </w:tr>
      <w:tr w:rsidR="00051575" w:rsidRPr="00EF5A09" w14:paraId="1DD0375D" w14:textId="77777777" w:rsidTr="00051575">
        <w:trPr>
          <w:trHeight w:val="408"/>
        </w:trPr>
        <w:tc>
          <w:tcPr>
            <w:tcW w:w="4372" w:type="dxa"/>
          </w:tcPr>
          <w:p w14:paraId="073502C9" w14:textId="77777777" w:rsidR="00051575" w:rsidRPr="00EF5A09" w:rsidRDefault="00051575" w:rsidP="00051575">
            <w:pPr>
              <w:rPr>
                <w:sz w:val="28"/>
                <w:szCs w:val="28"/>
              </w:rPr>
            </w:pPr>
            <w:r w:rsidRPr="00EF5A09">
              <w:rPr>
                <w:sz w:val="28"/>
                <w:szCs w:val="28"/>
              </w:rPr>
              <w:t>6. Робота з інформацією</w:t>
            </w:r>
          </w:p>
        </w:tc>
        <w:tc>
          <w:tcPr>
            <w:tcW w:w="5396" w:type="dxa"/>
          </w:tcPr>
          <w:p w14:paraId="17B88B99" w14:textId="77777777" w:rsidR="00051575" w:rsidRPr="00EF5A09" w:rsidRDefault="00051575" w:rsidP="00051575">
            <w:pPr>
              <w:jc w:val="both"/>
              <w:rPr>
                <w:sz w:val="28"/>
                <w:szCs w:val="28"/>
              </w:rPr>
            </w:pPr>
            <w:r w:rsidRPr="00EF5A09">
              <w:rPr>
                <w:sz w:val="28"/>
                <w:szCs w:val="28"/>
              </w:rPr>
              <w:t>знання основ законодавства про інформацію</w:t>
            </w:r>
          </w:p>
        </w:tc>
      </w:tr>
      <w:tr w:rsidR="00051575" w:rsidRPr="00EF5A09" w14:paraId="265C02F5" w14:textId="77777777" w:rsidTr="00051575">
        <w:trPr>
          <w:trHeight w:val="408"/>
        </w:trPr>
        <w:tc>
          <w:tcPr>
            <w:tcW w:w="9768" w:type="dxa"/>
            <w:gridSpan w:val="2"/>
          </w:tcPr>
          <w:p w14:paraId="57E8A8E6" w14:textId="77777777" w:rsidR="00051575" w:rsidRPr="00EF5A09" w:rsidRDefault="00051575" w:rsidP="00051575">
            <w:pPr>
              <w:jc w:val="center"/>
              <w:rPr>
                <w:b/>
                <w:sz w:val="28"/>
                <w:szCs w:val="28"/>
              </w:rPr>
            </w:pPr>
          </w:p>
          <w:p w14:paraId="13A46FA7" w14:textId="77777777" w:rsidR="00051575" w:rsidRPr="00EF5A09" w:rsidRDefault="00051575" w:rsidP="00051575">
            <w:pPr>
              <w:jc w:val="center"/>
              <w:rPr>
                <w:b/>
                <w:sz w:val="28"/>
                <w:szCs w:val="28"/>
              </w:rPr>
            </w:pPr>
            <w:r w:rsidRPr="00EF5A09">
              <w:rPr>
                <w:b/>
                <w:sz w:val="28"/>
                <w:szCs w:val="28"/>
              </w:rPr>
              <w:t>Професійні знання</w:t>
            </w:r>
          </w:p>
        </w:tc>
      </w:tr>
      <w:tr w:rsidR="00051575" w:rsidRPr="00EF5A09" w14:paraId="5132C9BF" w14:textId="77777777" w:rsidTr="00051575">
        <w:trPr>
          <w:trHeight w:val="408"/>
        </w:trPr>
        <w:tc>
          <w:tcPr>
            <w:tcW w:w="4372" w:type="dxa"/>
          </w:tcPr>
          <w:p w14:paraId="32EA27B4" w14:textId="77777777" w:rsidR="00051575" w:rsidRPr="00EF5A09" w:rsidRDefault="00051575" w:rsidP="00051575">
            <w:pPr>
              <w:rPr>
                <w:sz w:val="28"/>
                <w:szCs w:val="28"/>
              </w:rPr>
            </w:pPr>
            <w:r w:rsidRPr="00EF5A09">
              <w:rPr>
                <w:sz w:val="28"/>
                <w:szCs w:val="28"/>
              </w:rPr>
              <w:t>1. Знання законодавства</w:t>
            </w:r>
          </w:p>
        </w:tc>
        <w:tc>
          <w:tcPr>
            <w:tcW w:w="5396" w:type="dxa"/>
          </w:tcPr>
          <w:p w14:paraId="5C01EECB" w14:textId="77777777" w:rsidR="00051575" w:rsidRPr="00EF5A09" w:rsidRDefault="00051575" w:rsidP="00051575">
            <w:pPr>
              <w:jc w:val="both"/>
              <w:rPr>
                <w:sz w:val="28"/>
                <w:szCs w:val="28"/>
              </w:rPr>
            </w:pPr>
            <w:r w:rsidRPr="00EF5A09">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051575" w:rsidRPr="00EF5A09" w14:paraId="06B7CEE7" w14:textId="77777777" w:rsidTr="00051575">
        <w:trPr>
          <w:trHeight w:val="408"/>
        </w:trPr>
        <w:tc>
          <w:tcPr>
            <w:tcW w:w="4372" w:type="dxa"/>
          </w:tcPr>
          <w:p w14:paraId="247282B9" w14:textId="77777777" w:rsidR="00051575" w:rsidRPr="00EF5A09" w:rsidRDefault="00051575" w:rsidP="00051575">
            <w:pPr>
              <w:rPr>
                <w:sz w:val="28"/>
                <w:szCs w:val="28"/>
              </w:rPr>
            </w:pPr>
            <w:r w:rsidRPr="00EF5A09">
              <w:rPr>
                <w:sz w:val="28"/>
                <w:szCs w:val="28"/>
              </w:rPr>
              <w:t xml:space="preserve">2. Знання спеціального законодавства </w:t>
            </w:r>
          </w:p>
        </w:tc>
        <w:tc>
          <w:tcPr>
            <w:tcW w:w="5396" w:type="dxa"/>
          </w:tcPr>
          <w:p w14:paraId="580DC0FB" w14:textId="77777777" w:rsidR="00051575" w:rsidRPr="00EF5A09" w:rsidRDefault="00051575" w:rsidP="00051575">
            <w:pPr>
              <w:spacing w:line="256" w:lineRule="auto"/>
              <w:contextualSpacing/>
              <w:jc w:val="both"/>
              <w:rPr>
                <w:sz w:val="28"/>
                <w:szCs w:val="28"/>
              </w:rPr>
            </w:pPr>
            <w:r w:rsidRPr="00EF5A09">
              <w:rPr>
                <w:sz w:val="28"/>
                <w:szCs w:val="28"/>
              </w:rPr>
              <w:t>знання:</w:t>
            </w:r>
          </w:p>
          <w:p w14:paraId="22B14BDB" w14:textId="77777777" w:rsidR="00051575" w:rsidRPr="00EF5A09" w:rsidRDefault="00051575" w:rsidP="00051575">
            <w:pPr>
              <w:pStyle w:val="msonormalcxspmiddle"/>
              <w:spacing w:before="0" w:beforeAutospacing="0" w:after="0" w:afterAutospacing="0"/>
              <w:ind w:right="96" w:hanging="13"/>
              <w:contextualSpacing/>
              <w:jc w:val="both"/>
              <w:rPr>
                <w:rFonts w:cs="Calibri"/>
                <w:sz w:val="28"/>
                <w:szCs w:val="28"/>
                <w:lang w:val="uk-UA" w:eastAsia="en-US"/>
              </w:rPr>
            </w:pPr>
            <w:r w:rsidRPr="00EF5A09">
              <w:rPr>
                <w:sz w:val="28"/>
                <w:szCs w:val="28"/>
                <w:lang w:val="uk-UA" w:eastAsia="en-US"/>
              </w:rPr>
              <w:lastRenderedPageBreak/>
              <w:t>законів України «Про Вищу раду</w:t>
            </w:r>
            <w:r w:rsidRPr="00EF5A09">
              <w:rPr>
                <w:rFonts w:cs="Calibri"/>
                <w:sz w:val="28"/>
                <w:szCs w:val="28"/>
                <w:lang w:val="uk-UA" w:eastAsia="en-US"/>
              </w:rPr>
              <w:t xml:space="preserve">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54892C30" w14:textId="77777777" w:rsidR="00051575" w:rsidRPr="00EF5A09" w:rsidRDefault="00051575" w:rsidP="00051575">
      <w:pPr>
        <w:jc w:val="center"/>
        <w:rPr>
          <w:b/>
          <w:sz w:val="28"/>
          <w:szCs w:val="28"/>
          <w:highlight w:val="yellow"/>
          <w:lang w:eastAsia="en-US"/>
        </w:rPr>
      </w:pPr>
    </w:p>
    <w:p w14:paraId="2D711716" w14:textId="77777777" w:rsidR="00051575" w:rsidRPr="00EF5A09" w:rsidRDefault="00051575" w:rsidP="00051575">
      <w:pPr>
        <w:pStyle w:val="ac"/>
        <w:ind w:left="0" w:firstLine="720"/>
        <w:jc w:val="both"/>
        <w:rPr>
          <w:b/>
          <w:sz w:val="28"/>
          <w:szCs w:val="26"/>
          <w:lang w:eastAsia="en-US"/>
        </w:rPr>
      </w:pPr>
      <w:r w:rsidRPr="00EF5A09">
        <w:rPr>
          <w:sz w:val="28"/>
          <w:szCs w:val="26"/>
        </w:rPr>
        <w:t>* 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58D6520D" w14:textId="77777777" w:rsidR="00051575" w:rsidRPr="00B02342" w:rsidRDefault="00051575" w:rsidP="003B31CA">
      <w:pPr>
        <w:jc w:val="center"/>
        <w:rPr>
          <w:b/>
          <w:sz w:val="28"/>
          <w:szCs w:val="28"/>
          <w:lang w:eastAsia="en-US"/>
        </w:rPr>
      </w:pPr>
    </w:p>
    <w:sectPr w:rsidR="00051575" w:rsidRPr="00B02342" w:rsidSect="00C1395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0B77" w14:textId="77777777" w:rsidR="00CB2779" w:rsidRDefault="00CB2779" w:rsidP="004F7BD6">
      <w:r>
        <w:separator/>
      </w:r>
    </w:p>
  </w:endnote>
  <w:endnote w:type="continuationSeparator" w:id="0">
    <w:p w14:paraId="5517B224" w14:textId="77777777" w:rsidR="00CB2779" w:rsidRDefault="00CB2779"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B762" w14:textId="77777777" w:rsidR="00CB2779" w:rsidRDefault="00CB2779" w:rsidP="004F7BD6">
      <w:r>
        <w:separator/>
      </w:r>
    </w:p>
  </w:footnote>
  <w:footnote w:type="continuationSeparator" w:id="0">
    <w:p w14:paraId="29A28A99" w14:textId="77777777" w:rsidR="00CB2779" w:rsidRDefault="00CB2779"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051575" w:rsidRPr="00BC4EA9" w:rsidRDefault="00051575">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0757A36"/>
    <w:multiLevelType w:val="hybridMultilevel"/>
    <w:tmpl w:val="D26E5E6E"/>
    <w:lvl w:ilvl="0" w:tplc="0422000F">
      <w:start w:val="1"/>
      <w:numFmt w:val="decimal"/>
      <w:lvlText w:val="%1."/>
      <w:lvlJc w:val="left"/>
      <w:pPr>
        <w:ind w:left="2770" w:hanging="360"/>
      </w:pPr>
      <w:rPr>
        <w:rFonts w:hint="default"/>
        <w:b w:val="0"/>
      </w:rPr>
    </w:lvl>
    <w:lvl w:ilvl="1" w:tplc="04220019" w:tentative="1">
      <w:start w:val="1"/>
      <w:numFmt w:val="lowerLetter"/>
      <w:lvlText w:val="%2."/>
      <w:lvlJc w:val="left"/>
      <w:pPr>
        <w:ind w:left="3490" w:hanging="360"/>
      </w:pPr>
    </w:lvl>
    <w:lvl w:ilvl="2" w:tplc="0422001B" w:tentative="1">
      <w:start w:val="1"/>
      <w:numFmt w:val="lowerRoman"/>
      <w:lvlText w:val="%3."/>
      <w:lvlJc w:val="right"/>
      <w:pPr>
        <w:ind w:left="4210" w:hanging="180"/>
      </w:pPr>
    </w:lvl>
    <w:lvl w:ilvl="3" w:tplc="0422000F" w:tentative="1">
      <w:start w:val="1"/>
      <w:numFmt w:val="decimal"/>
      <w:lvlText w:val="%4."/>
      <w:lvlJc w:val="left"/>
      <w:pPr>
        <w:ind w:left="4930" w:hanging="360"/>
      </w:pPr>
    </w:lvl>
    <w:lvl w:ilvl="4" w:tplc="04220019" w:tentative="1">
      <w:start w:val="1"/>
      <w:numFmt w:val="lowerLetter"/>
      <w:lvlText w:val="%5."/>
      <w:lvlJc w:val="left"/>
      <w:pPr>
        <w:ind w:left="5650" w:hanging="360"/>
      </w:pPr>
    </w:lvl>
    <w:lvl w:ilvl="5" w:tplc="0422001B" w:tentative="1">
      <w:start w:val="1"/>
      <w:numFmt w:val="lowerRoman"/>
      <w:lvlText w:val="%6."/>
      <w:lvlJc w:val="right"/>
      <w:pPr>
        <w:ind w:left="6370" w:hanging="180"/>
      </w:pPr>
    </w:lvl>
    <w:lvl w:ilvl="6" w:tplc="0422000F" w:tentative="1">
      <w:start w:val="1"/>
      <w:numFmt w:val="decimal"/>
      <w:lvlText w:val="%7."/>
      <w:lvlJc w:val="left"/>
      <w:pPr>
        <w:ind w:left="7090" w:hanging="360"/>
      </w:pPr>
    </w:lvl>
    <w:lvl w:ilvl="7" w:tplc="04220019" w:tentative="1">
      <w:start w:val="1"/>
      <w:numFmt w:val="lowerLetter"/>
      <w:lvlText w:val="%8."/>
      <w:lvlJc w:val="left"/>
      <w:pPr>
        <w:ind w:left="7810" w:hanging="360"/>
      </w:pPr>
    </w:lvl>
    <w:lvl w:ilvl="8" w:tplc="0422001B" w:tentative="1">
      <w:start w:val="1"/>
      <w:numFmt w:val="lowerRoman"/>
      <w:lvlText w:val="%9."/>
      <w:lvlJc w:val="right"/>
      <w:pPr>
        <w:ind w:left="8530" w:hanging="180"/>
      </w:pPr>
    </w:lvl>
  </w:abstractNum>
  <w:abstractNum w:abstractNumId="7"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8"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1"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18AB195A"/>
    <w:multiLevelType w:val="hybridMultilevel"/>
    <w:tmpl w:val="8F9E0C50"/>
    <w:lvl w:ilvl="0" w:tplc="A85C7B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5"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AA4A01"/>
    <w:multiLevelType w:val="hybridMultilevel"/>
    <w:tmpl w:val="534627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21"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7D74CF"/>
    <w:multiLevelType w:val="hybridMultilevel"/>
    <w:tmpl w:val="FDC86CA8"/>
    <w:lvl w:ilvl="0" w:tplc="DEF61C2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5"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6"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30" w15:restartNumberingAfterBreak="0">
    <w:nsid w:val="5BE76BDB"/>
    <w:multiLevelType w:val="hybridMultilevel"/>
    <w:tmpl w:val="C4466E6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3"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36B3CBE"/>
    <w:multiLevelType w:val="hybridMultilevel"/>
    <w:tmpl w:val="EF68EE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41"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42"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43"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6"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20"/>
  </w:num>
  <w:num w:numId="2">
    <w:abstractNumId w:val="44"/>
  </w:num>
  <w:num w:numId="3">
    <w:abstractNumId w:val="23"/>
  </w:num>
  <w:num w:numId="4">
    <w:abstractNumId w:val="45"/>
  </w:num>
  <w:num w:numId="5">
    <w:abstractNumId w:val="37"/>
  </w:num>
  <w:num w:numId="6">
    <w:abstractNumId w:val="46"/>
  </w:num>
  <w:num w:numId="7">
    <w:abstractNumId w:val="29"/>
  </w:num>
  <w:num w:numId="8">
    <w:abstractNumId w:val="4"/>
  </w:num>
  <w:num w:numId="9">
    <w:abstractNumId w:val="1"/>
  </w:num>
  <w:num w:numId="10">
    <w:abstractNumId w:val="2"/>
  </w:num>
  <w:num w:numId="11">
    <w:abstractNumId w:val="43"/>
  </w:num>
  <w:num w:numId="12">
    <w:abstractNumId w:val="5"/>
  </w:num>
  <w:num w:numId="13">
    <w:abstractNumId w:val="33"/>
  </w:num>
  <w:num w:numId="14">
    <w:abstractNumId w:val="27"/>
  </w:num>
  <w:num w:numId="15">
    <w:abstractNumId w:val="10"/>
  </w:num>
  <w:num w:numId="16">
    <w:abstractNumId w:val="40"/>
  </w:num>
  <w:num w:numId="17">
    <w:abstractNumId w:val="41"/>
  </w:num>
  <w:num w:numId="18">
    <w:abstractNumId w:val="31"/>
  </w:num>
  <w:num w:numId="19">
    <w:abstractNumId w:val="32"/>
  </w:num>
  <w:num w:numId="20">
    <w:abstractNumId w:val="19"/>
  </w:num>
  <w:num w:numId="21">
    <w:abstractNumId w:val="7"/>
  </w:num>
  <w:num w:numId="22">
    <w:abstractNumId w:val="14"/>
  </w:num>
  <w:num w:numId="23">
    <w:abstractNumId w:val="9"/>
  </w:num>
  <w:num w:numId="24">
    <w:abstractNumId w:val="24"/>
  </w:num>
  <w:num w:numId="25">
    <w:abstractNumId w:val="25"/>
  </w:num>
  <w:num w:numId="26">
    <w:abstractNumId w:val="0"/>
  </w:num>
  <w:num w:numId="27">
    <w:abstractNumId w:val="15"/>
  </w:num>
  <w:num w:numId="28">
    <w:abstractNumId w:val="26"/>
  </w:num>
  <w:num w:numId="29">
    <w:abstractNumId w:val="18"/>
  </w:num>
  <w:num w:numId="30">
    <w:abstractNumId w:val="35"/>
  </w:num>
  <w:num w:numId="31">
    <w:abstractNumId w:val="42"/>
  </w:num>
  <w:num w:numId="32">
    <w:abstractNumId w:val="28"/>
  </w:num>
  <w:num w:numId="33">
    <w:abstractNumId w:val="11"/>
  </w:num>
  <w:num w:numId="34">
    <w:abstractNumId w:val="3"/>
  </w:num>
  <w:num w:numId="35">
    <w:abstractNumId w:val="38"/>
  </w:num>
  <w:num w:numId="36">
    <w:abstractNumId w:val="16"/>
  </w:num>
  <w:num w:numId="37">
    <w:abstractNumId w:val="21"/>
  </w:num>
  <w:num w:numId="38">
    <w:abstractNumId w:val="36"/>
  </w:num>
  <w:num w:numId="39">
    <w:abstractNumId w:val="39"/>
  </w:num>
  <w:num w:numId="40">
    <w:abstractNumId w:val="13"/>
  </w:num>
  <w:num w:numId="41">
    <w:abstractNumId w:val="8"/>
  </w:num>
  <w:num w:numId="42">
    <w:abstractNumId w:val="12"/>
  </w:num>
  <w:num w:numId="43">
    <w:abstractNumId w:val="22"/>
  </w:num>
  <w:num w:numId="44">
    <w:abstractNumId w:val="17"/>
  </w:num>
  <w:num w:numId="45">
    <w:abstractNumId w:val="30"/>
  </w:num>
  <w:num w:numId="46">
    <w:abstractNumId w:val="34"/>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575"/>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B5BD6"/>
    <w:rsid w:val="000C10D6"/>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5BC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2005A8"/>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2B40"/>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46A"/>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DD6"/>
    <w:rsid w:val="0036394B"/>
    <w:rsid w:val="00365930"/>
    <w:rsid w:val="0036603C"/>
    <w:rsid w:val="00367FA9"/>
    <w:rsid w:val="003719E1"/>
    <w:rsid w:val="00373243"/>
    <w:rsid w:val="003751DB"/>
    <w:rsid w:val="00376B03"/>
    <w:rsid w:val="00381EF3"/>
    <w:rsid w:val="003829C9"/>
    <w:rsid w:val="00383B85"/>
    <w:rsid w:val="003844E2"/>
    <w:rsid w:val="00385A1D"/>
    <w:rsid w:val="00391574"/>
    <w:rsid w:val="003917A6"/>
    <w:rsid w:val="00391B46"/>
    <w:rsid w:val="00394267"/>
    <w:rsid w:val="003A585B"/>
    <w:rsid w:val="003A6D0B"/>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4D10"/>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09A7"/>
    <w:rsid w:val="004A1D62"/>
    <w:rsid w:val="004A2840"/>
    <w:rsid w:val="004A4F15"/>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1CB8"/>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358C"/>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3FC3"/>
    <w:rsid w:val="006E4F07"/>
    <w:rsid w:val="006E5B34"/>
    <w:rsid w:val="006E7E64"/>
    <w:rsid w:val="006F164E"/>
    <w:rsid w:val="006F2011"/>
    <w:rsid w:val="006F4E5F"/>
    <w:rsid w:val="006F5EE7"/>
    <w:rsid w:val="006F7D1E"/>
    <w:rsid w:val="00702E2E"/>
    <w:rsid w:val="0070462C"/>
    <w:rsid w:val="007053C2"/>
    <w:rsid w:val="00705763"/>
    <w:rsid w:val="00707081"/>
    <w:rsid w:val="00707916"/>
    <w:rsid w:val="007113A2"/>
    <w:rsid w:val="00713ECA"/>
    <w:rsid w:val="00714B15"/>
    <w:rsid w:val="00716C5B"/>
    <w:rsid w:val="00720017"/>
    <w:rsid w:val="00720326"/>
    <w:rsid w:val="00720A0C"/>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3CDE"/>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30E5"/>
    <w:rsid w:val="00884BD6"/>
    <w:rsid w:val="00884CF8"/>
    <w:rsid w:val="00887864"/>
    <w:rsid w:val="00887AFA"/>
    <w:rsid w:val="00891507"/>
    <w:rsid w:val="00892907"/>
    <w:rsid w:val="00892B43"/>
    <w:rsid w:val="00893C70"/>
    <w:rsid w:val="0089400D"/>
    <w:rsid w:val="00894586"/>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607F"/>
    <w:rsid w:val="008E16D1"/>
    <w:rsid w:val="008E2382"/>
    <w:rsid w:val="008E2404"/>
    <w:rsid w:val="008E322D"/>
    <w:rsid w:val="008F004C"/>
    <w:rsid w:val="008F6225"/>
    <w:rsid w:val="009005CE"/>
    <w:rsid w:val="00900854"/>
    <w:rsid w:val="0090272D"/>
    <w:rsid w:val="00902C5E"/>
    <w:rsid w:val="00902F15"/>
    <w:rsid w:val="009034E5"/>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186D"/>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AD1"/>
    <w:rsid w:val="00A95FC4"/>
    <w:rsid w:val="00A96C9A"/>
    <w:rsid w:val="00AA0B0B"/>
    <w:rsid w:val="00AA1441"/>
    <w:rsid w:val="00AA5E2E"/>
    <w:rsid w:val="00AB026F"/>
    <w:rsid w:val="00AB0504"/>
    <w:rsid w:val="00AB152B"/>
    <w:rsid w:val="00AB2849"/>
    <w:rsid w:val="00AB3B5E"/>
    <w:rsid w:val="00AB4881"/>
    <w:rsid w:val="00AB7960"/>
    <w:rsid w:val="00AC0496"/>
    <w:rsid w:val="00AC0BA5"/>
    <w:rsid w:val="00AC2056"/>
    <w:rsid w:val="00AC3000"/>
    <w:rsid w:val="00AC3D1F"/>
    <w:rsid w:val="00AC3DCD"/>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FF7"/>
    <w:rsid w:val="00B36770"/>
    <w:rsid w:val="00B36D24"/>
    <w:rsid w:val="00B37765"/>
    <w:rsid w:val="00B377EB"/>
    <w:rsid w:val="00B40ECF"/>
    <w:rsid w:val="00B434FA"/>
    <w:rsid w:val="00B439D6"/>
    <w:rsid w:val="00B46550"/>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29FD"/>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779"/>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5236"/>
    <w:rsid w:val="00DD5F71"/>
    <w:rsid w:val="00DD654E"/>
    <w:rsid w:val="00DD7BA5"/>
    <w:rsid w:val="00DE142D"/>
    <w:rsid w:val="00DE2F48"/>
    <w:rsid w:val="00DE33D7"/>
    <w:rsid w:val="00DE6321"/>
    <w:rsid w:val="00DF09DB"/>
    <w:rsid w:val="00DF2C12"/>
    <w:rsid w:val="00DF3A1A"/>
    <w:rsid w:val="00DF3C87"/>
    <w:rsid w:val="00DF43B2"/>
    <w:rsid w:val="00DF5029"/>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974A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3C5"/>
    <w:rsid w:val="00EE677F"/>
    <w:rsid w:val="00EF0E4B"/>
    <w:rsid w:val="00EF3DB0"/>
    <w:rsid w:val="00EF5A09"/>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290C"/>
    <w:rsid w:val="00F370AD"/>
    <w:rsid w:val="00F403B4"/>
    <w:rsid w:val="00F413D8"/>
    <w:rsid w:val="00F41CBC"/>
    <w:rsid w:val="00F469C1"/>
    <w:rsid w:val="00F507C6"/>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6B078-480D-4969-8A4C-9299A073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122</TotalTime>
  <Pages>5</Pages>
  <Words>5705</Words>
  <Characters>3252</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7</cp:revision>
  <cp:lastPrinted>2023-08-07T08:14:00Z</cp:lastPrinted>
  <dcterms:created xsi:type="dcterms:W3CDTF">2023-09-15T09:33:00Z</dcterms:created>
  <dcterms:modified xsi:type="dcterms:W3CDTF">2023-10-03T06:41:00Z</dcterms:modified>
</cp:coreProperties>
</file>