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500" w:type="dxa"/>
        <w:tblInd w:w="-1026" w:type="dxa"/>
        <w:tblLook w:val="04A0"/>
      </w:tblPr>
      <w:tblGrid>
        <w:gridCol w:w="1701"/>
        <w:gridCol w:w="3117"/>
        <w:gridCol w:w="1700"/>
        <w:gridCol w:w="2125"/>
        <w:gridCol w:w="1857"/>
      </w:tblGrid>
      <w:tr w:rsidR="001566B4" w:rsidRPr="00882F4E" w:rsidTr="00775BAD">
        <w:trPr>
          <w:trHeight w:val="657"/>
        </w:trPr>
        <w:tc>
          <w:tcPr>
            <w:tcW w:w="10500" w:type="dxa"/>
            <w:gridSpan w:val="5"/>
            <w:hideMark/>
          </w:tcPr>
          <w:p w:rsidR="001566B4" w:rsidRPr="00077CB0" w:rsidRDefault="001566B4" w:rsidP="00775BAD">
            <w:pPr>
              <w:overflowPunct w:val="0"/>
              <w:autoSpaceDE w:val="0"/>
              <w:autoSpaceDN w:val="0"/>
              <w:adjustRightInd w:val="0"/>
              <w:ind w:left="45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Середній розмір заробітної плати та стимулюючих виплат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>за  березень 2024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  <w:lang w:val="uk-UA" w:eastAsia="ru-RU"/>
              </w:rPr>
              <w:t xml:space="preserve"> року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 працівників апарату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суду згідно з інформацією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про 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фактичн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і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видатк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и</w:t>
            </w:r>
            <w:r w:rsidRPr="00077C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на оплату праці</w:t>
            </w:r>
          </w:p>
        </w:tc>
      </w:tr>
      <w:tr w:rsidR="001566B4" w:rsidRPr="009B40EC" w:rsidTr="001566B4">
        <w:trPr>
          <w:trHeight w:val="438"/>
        </w:trPr>
        <w:tc>
          <w:tcPr>
            <w:tcW w:w="1701" w:type="dxa"/>
            <w:vMerge w:val="restart"/>
            <w:hideMark/>
          </w:tcPr>
          <w:p w:rsidR="001566B4" w:rsidRPr="00077CB0" w:rsidRDefault="001566B4" w:rsidP="00775BAD">
            <w:pPr>
              <w:overflowPunct w:val="0"/>
              <w:autoSpaceDE w:val="0"/>
              <w:autoSpaceDN w:val="0"/>
              <w:adjustRightInd w:val="0"/>
              <w:ind w:left="-851" w:firstLine="116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Назва суду</w:t>
            </w:r>
          </w:p>
        </w:tc>
        <w:tc>
          <w:tcPr>
            <w:tcW w:w="3117" w:type="dxa"/>
            <w:vMerge w:val="restart"/>
            <w:hideMark/>
          </w:tcPr>
          <w:p w:rsidR="001566B4" w:rsidRPr="00077CB0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Посади </w:t>
            </w:r>
          </w:p>
        </w:tc>
        <w:tc>
          <w:tcPr>
            <w:tcW w:w="1700" w:type="dxa"/>
            <w:vMerge w:val="restart"/>
            <w:hideMark/>
          </w:tcPr>
          <w:p w:rsidR="001566B4" w:rsidRPr="00077CB0" w:rsidRDefault="001566B4" w:rsidP="00775BA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Фактична чисельність працівників, яким </w:t>
            </w:r>
            <w:proofErr w:type="spellStart"/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нараховано</w:t>
            </w:r>
            <w:proofErr w:type="spellEnd"/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заробітну плату протягом 2024р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.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(одиниць)</w:t>
            </w:r>
          </w:p>
        </w:tc>
        <w:tc>
          <w:tcPr>
            <w:tcW w:w="2125" w:type="dxa"/>
            <w:vMerge w:val="restart"/>
            <w:hideMark/>
          </w:tcPr>
          <w:p w:rsidR="001566B4" w:rsidRPr="00077CB0" w:rsidRDefault="001566B4" w:rsidP="00775BAD">
            <w:pPr>
              <w:tabs>
                <w:tab w:val="left" w:pos="496"/>
                <w:tab w:val="left" w:pos="780"/>
              </w:tabs>
              <w:overflowPunct w:val="0"/>
              <w:autoSpaceDE w:val="0"/>
              <w:autoSpaceDN w:val="0"/>
              <w:adjustRightInd w:val="0"/>
              <w:ind w:left="-71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Середній розмір заробітної плати (</w:t>
            </w:r>
            <w:proofErr w:type="spellStart"/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)</w:t>
            </w:r>
            <w:r w:rsidRPr="00F026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за </w:t>
            </w:r>
            <w:r w:rsidRPr="00F026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uk-UA" w:eastAsia="ru-RU"/>
              </w:rPr>
              <w:t>звітний місяць</w:t>
            </w: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                    2024р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.</w:t>
            </w:r>
          </w:p>
        </w:tc>
        <w:tc>
          <w:tcPr>
            <w:tcW w:w="1857" w:type="dxa"/>
            <w:vMerge w:val="restart"/>
            <w:hideMark/>
          </w:tcPr>
          <w:p w:rsidR="001566B4" w:rsidRPr="00077CB0" w:rsidRDefault="001566B4" w:rsidP="00775BAD">
            <w:pPr>
              <w:overflowPunct w:val="0"/>
              <w:autoSpaceDE w:val="0"/>
              <w:autoSpaceDN w:val="0"/>
              <w:adjustRightInd w:val="0"/>
              <w:ind w:left="35" w:hanging="14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</w:pPr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Середній </w:t>
            </w:r>
            <w:proofErr w:type="spellStart"/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відсотокстимулюючих</w:t>
            </w:r>
            <w:proofErr w:type="spellEnd"/>
            <w:r w:rsidRPr="00077CB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виплат за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 xml:space="preserve"> </w:t>
            </w:r>
            <w:r w:rsidRPr="00F026B5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uk-UA" w:eastAsia="ru-RU"/>
              </w:rPr>
              <w:t>звітний місяць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uk-UA" w:eastAsia="ru-RU"/>
              </w:rPr>
              <w:t>2024 р.</w:t>
            </w:r>
          </w:p>
        </w:tc>
      </w:tr>
      <w:tr w:rsidR="001566B4" w:rsidRPr="009B40EC" w:rsidTr="001566B4">
        <w:trPr>
          <w:trHeight w:val="491"/>
        </w:trPr>
        <w:tc>
          <w:tcPr>
            <w:tcW w:w="1701" w:type="dxa"/>
            <w:vMerge/>
            <w:hideMark/>
          </w:tcPr>
          <w:p w:rsidR="001566B4" w:rsidRPr="00880F3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3117" w:type="dxa"/>
            <w:vMerge/>
            <w:hideMark/>
          </w:tcPr>
          <w:p w:rsidR="001566B4" w:rsidRPr="00880F3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700" w:type="dxa"/>
            <w:vMerge/>
            <w:hideMark/>
          </w:tcPr>
          <w:p w:rsidR="001566B4" w:rsidRPr="00880F3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5" w:type="dxa"/>
            <w:vMerge/>
            <w:hideMark/>
          </w:tcPr>
          <w:p w:rsidR="001566B4" w:rsidRPr="00880F3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7" w:type="dxa"/>
            <w:vMerge/>
            <w:hideMark/>
          </w:tcPr>
          <w:p w:rsidR="001566B4" w:rsidRPr="00880F3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1566B4" w:rsidRPr="009B40EC" w:rsidTr="001566B4">
        <w:trPr>
          <w:trHeight w:val="1519"/>
        </w:trPr>
        <w:tc>
          <w:tcPr>
            <w:tcW w:w="1701" w:type="dxa"/>
            <w:vMerge/>
            <w:hideMark/>
          </w:tcPr>
          <w:p w:rsidR="001566B4" w:rsidRPr="00880F3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3117" w:type="dxa"/>
            <w:vMerge/>
            <w:hideMark/>
          </w:tcPr>
          <w:p w:rsidR="001566B4" w:rsidRPr="00880F3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700" w:type="dxa"/>
            <w:vMerge/>
            <w:hideMark/>
          </w:tcPr>
          <w:p w:rsidR="001566B4" w:rsidRPr="00880F3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5" w:type="dxa"/>
            <w:vMerge/>
            <w:hideMark/>
          </w:tcPr>
          <w:p w:rsidR="001566B4" w:rsidRPr="00880F3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7" w:type="dxa"/>
            <w:vMerge/>
            <w:hideMark/>
          </w:tcPr>
          <w:p w:rsidR="001566B4" w:rsidRPr="00880F3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1566B4" w:rsidRPr="00880F34" w:rsidTr="001566B4">
        <w:trPr>
          <w:trHeight w:val="343"/>
        </w:trPr>
        <w:tc>
          <w:tcPr>
            <w:tcW w:w="1701" w:type="dxa"/>
            <w:hideMark/>
          </w:tcPr>
          <w:p w:rsidR="001566B4" w:rsidRPr="009D66C2" w:rsidRDefault="001566B4" w:rsidP="00775BAD">
            <w:pPr>
              <w:overflowPunct w:val="0"/>
              <w:autoSpaceDE w:val="0"/>
              <w:autoSpaceDN w:val="0"/>
              <w:adjustRightInd w:val="0"/>
              <w:rPr>
                <w:lang w:val="uk-UA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proofErr w:type="spellStart"/>
            <w:r w:rsidRPr="009D66C2">
              <w:rPr>
                <w:lang w:val="uk-UA"/>
              </w:rPr>
              <w:t>іМісцеві</w:t>
            </w:r>
            <w:proofErr w:type="spellEnd"/>
            <w:r w:rsidRPr="009D66C2">
              <w:rPr>
                <w:lang w:val="uk-UA"/>
              </w:rPr>
              <w:t xml:space="preserve"> загальні суди Хмельницької області</w:t>
            </w:r>
          </w:p>
          <w:p w:rsidR="001566B4" w:rsidRPr="00880F34" w:rsidRDefault="001566B4" w:rsidP="00775BAD">
            <w:pPr>
              <w:tabs>
                <w:tab w:val="center" w:pos="317"/>
              </w:tabs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3117" w:type="dxa"/>
            <w:hideMark/>
          </w:tcPr>
          <w:p w:rsidR="001566B4" w:rsidRPr="00713EDE" w:rsidRDefault="001566B4" w:rsidP="00775BAD">
            <w:pPr>
              <w:overflowPunct w:val="0"/>
              <w:autoSpaceDE w:val="0"/>
              <w:autoSpaceDN w:val="0"/>
              <w:adjustRightInd w:val="0"/>
              <w:ind w:left="-1041" w:firstLine="107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АПАРАТ всього</w:t>
            </w:r>
          </w:p>
        </w:tc>
        <w:tc>
          <w:tcPr>
            <w:tcW w:w="1700" w:type="dxa"/>
            <w:hideMark/>
          </w:tcPr>
          <w:p w:rsidR="001566B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491</w:t>
            </w:r>
          </w:p>
          <w:p w:rsidR="001566B4" w:rsidRPr="00882F4E" w:rsidRDefault="001566B4" w:rsidP="00775BA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486</w:t>
            </w:r>
          </w:p>
        </w:tc>
        <w:tc>
          <w:tcPr>
            <w:tcW w:w="2125" w:type="dxa"/>
            <w:hideMark/>
          </w:tcPr>
          <w:p w:rsidR="001566B4" w:rsidRPr="00880F3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857" w:type="dxa"/>
            <w:hideMark/>
          </w:tcPr>
          <w:p w:rsidR="001566B4" w:rsidRPr="00880F3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1566B4" w:rsidRPr="00880F34" w:rsidTr="001566B4">
        <w:trPr>
          <w:trHeight w:val="213"/>
        </w:trPr>
        <w:tc>
          <w:tcPr>
            <w:tcW w:w="1701" w:type="dxa"/>
            <w:noWrap/>
            <w:hideMark/>
          </w:tcPr>
          <w:p w:rsidR="001566B4" w:rsidRPr="00880F3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7" w:type="dxa"/>
            <w:hideMark/>
          </w:tcPr>
          <w:p w:rsidR="001566B4" w:rsidRPr="00713EDE" w:rsidRDefault="001566B4" w:rsidP="00775BAD">
            <w:pPr>
              <w:overflowPunct w:val="0"/>
              <w:autoSpaceDE w:val="0"/>
              <w:autoSpaceDN w:val="0"/>
              <w:adjustRightInd w:val="0"/>
              <w:ind w:left="-851" w:firstLine="886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 xml:space="preserve">у т.ч. </w:t>
            </w:r>
          </w:p>
        </w:tc>
        <w:tc>
          <w:tcPr>
            <w:tcW w:w="1700" w:type="dxa"/>
            <w:hideMark/>
          </w:tcPr>
          <w:p w:rsidR="001566B4" w:rsidRPr="00880F3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2125" w:type="dxa"/>
            <w:hideMark/>
          </w:tcPr>
          <w:p w:rsidR="001566B4" w:rsidRPr="00880F3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  <w:tc>
          <w:tcPr>
            <w:tcW w:w="1857" w:type="dxa"/>
            <w:noWrap/>
            <w:hideMark/>
          </w:tcPr>
          <w:p w:rsidR="001566B4" w:rsidRPr="00880F3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1566B4" w:rsidRPr="00880F34" w:rsidTr="001566B4">
        <w:trPr>
          <w:trHeight w:val="500"/>
        </w:trPr>
        <w:tc>
          <w:tcPr>
            <w:tcW w:w="1701" w:type="dxa"/>
            <w:noWrap/>
            <w:hideMark/>
          </w:tcPr>
          <w:p w:rsidR="001566B4" w:rsidRPr="00880F3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7" w:type="dxa"/>
            <w:hideMark/>
          </w:tcPr>
          <w:p w:rsidR="001566B4" w:rsidRPr="00713EDE" w:rsidRDefault="001566B4" w:rsidP="00775BAD">
            <w:pPr>
              <w:overflowPunct w:val="0"/>
              <w:autoSpaceDE w:val="0"/>
              <w:autoSpaceDN w:val="0"/>
              <w:adjustRightInd w:val="0"/>
              <w:ind w:left="-851" w:firstLine="74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Керівництво (керівник органу, секретаріату/апарату, та їх заступники)</w:t>
            </w:r>
          </w:p>
        </w:tc>
        <w:tc>
          <w:tcPr>
            <w:tcW w:w="1700" w:type="dxa"/>
            <w:hideMark/>
          </w:tcPr>
          <w:p w:rsidR="001566B4" w:rsidRPr="00880F34" w:rsidRDefault="001566B4" w:rsidP="00775BAD">
            <w:pPr>
              <w:tabs>
                <w:tab w:val="center" w:pos="316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34</w:t>
            </w:r>
          </w:p>
        </w:tc>
        <w:tc>
          <w:tcPr>
            <w:tcW w:w="2125" w:type="dxa"/>
            <w:hideMark/>
          </w:tcPr>
          <w:p w:rsidR="001566B4" w:rsidRPr="00880F34" w:rsidRDefault="001566B4" w:rsidP="00775BAD">
            <w:pPr>
              <w:tabs>
                <w:tab w:val="left" w:pos="1011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34765</w:t>
            </w:r>
          </w:p>
        </w:tc>
        <w:tc>
          <w:tcPr>
            <w:tcW w:w="1857" w:type="dxa"/>
            <w:hideMark/>
          </w:tcPr>
          <w:p w:rsidR="001566B4" w:rsidRDefault="001566B4" w:rsidP="00775BAD">
            <w:pPr>
              <w:tabs>
                <w:tab w:val="center" w:pos="395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30</w:t>
            </w:r>
          </w:p>
          <w:p w:rsidR="001566B4" w:rsidRPr="00880F34" w:rsidRDefault="001566B4" w:rsidP="00775BAD">
            <w:pPr>
              <w:tabs>
                <w:tab w:val="center" w:pos="395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1566B4" w:rsidRPr="00880F34" w:rsidTr="001566B4">
        <w:trPr>
          <w:trHeight w:val="615"/>
        </w:trPr>
        <w:tc>
          <w:tcPr>
            <w:tcW w:w="1701" w:type="dxa"/>
            <w:noWrap/>
            <w:hideMark/>
          </w:tcPr>
          <w:p w:rsidR="001566B4" w:rsidRPr="00880F3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7" w:type="dxa"/>
            <w:hideMark/>
          </w:tcPr>
          <w:p w:rsidR="001566B4" w:rsidRPr="00713EDE" w:rsidRDefault="001566B4" w:rsidP="00775BA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Керівники самостійни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х</w:t>
            </w: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підрозділів та їх заступники (департаменту, служби, самостійного управління, самостійного відділу, самостійного сектору) </w:t>
            </w:r>
          </w:p>
        </w:tc>
        <w:tc>
          <w:tcPr>
            <w:tcW w:w="1700" w:type="dxa"/>
            <w:hideMark/>
          </w:tcPr>
          <w:p w:rsidR="001566B4" w:rsidRPr="00880F3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5" w:type="dxa"/>
            <w:hideMark/>
          </w:tcPr>
          <w:p w:rsidR="001566B4" w:rsidRPr="00880F3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7" w:type="dxa"/>
            <w:hideMark/>
          </w:tcPr>
          <w:p w:rsidR="001566B4" w:rsidRPr="00880F3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1566B4" w:rsidRPr="00880F34" w:rsidTr="001566B4">
        <w:trPr>
          <w:trHeight w:val="930"/>
        </w:trPr>
        <w:tc>
          <w:tcPr>
            <w:tcW w:w="1701" w:type="dxa"/>
            <w:noWrap/>
            <w:hideMark/>
          </w:tcPr>
          <w:p w:rsidR="001566B4" w:rsidRPr="00880F3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17" w:type="dxa"/>
            <w:hideMark/>
          </w:tcPr>
          <w:p w:rsidR="001566B4" w:rsidRPr="00713EDE" w:rsidRDefault="001566B4" w:rsidP="00775BA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Керівники  та їх заступники підрозділи у складі департаменту, служби, самостійного управління, відділу </w:t>
            </w:r>
          </w:p>
        </w:tc>
        <w:tc>
          <w:tcPr>
            <w:tcW w:w="1700" w:type="dxa"/>
            <w:hideMark/>
          </w:tcPr>
          <w:p w:rsidR="001566B4" w:rsidRPr="00880F3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5" w:type="dxa"/>
            <w:hideMark/>
          </w:tcPr>
          <w:p w:rsidR="001566B4" w:rsidRPr="00880F3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7" w:type="dxa"/>
            <w:hideMark/>
          </w:tcPr>
          <w:p w:rsidR="001566B4" w:rsidRPr="00880F3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1566B4" w:rsidRPr="00880F34" w:rsidTr="001566B4">
        <w:trPr>
          <w:trHeight w:val="540"/>
        </w:trPr>
        <w:tc>
          <w:tcPr>
            <w:tcW w:w="1701" w:type="dxa"/>
            <w:noWrap/>
            <w:hideMark/>
          </w:tcPr>
          <w:p w:rsidR="001566B4" w:rsidRPr="00880F3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7" w:type="dxa"/>
            <w:hideMark/>
          </w:tcPr>
          <w:p w:rsidR="001566B4" w:rsidRPr="00713EDE" w:rsidRDefault="001566B4" w:rsidP="00775BA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Г</w:t>
            </w: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оловний спеціаліст, головний консультант</w:t>
            </w:r>
          </w:p>
        </w:tc>
        <w:tc>
          <w:tcPr>
            <w:tcW w:w="1700" w:type="dxa"/>
            <w:hideMark/>
          </w:tcPr>
          <w:p w:rsidR="001566B4" w:rsidRPr="00880F34" w:rsidRDefault="001566B4" w:rsidP="00775BAD">
            <w:pPr>
              <w:tabs>
                <w:tab w:val="center" w:pos="316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24</w:t>
            </w:r>
          </w:p>
        </w:tc>
        <w:tc>
          <w:tcPr>
            <w:tcW w:w="2125" w:type="dxa"/>
            <w:hideMark/>
          </w:tcPr>
          <w:p w:rsidR="001566B4" w:rsidRPr="00880F34" w:rsidRDefault="001566B4" w:rsidP="00775BAD">
            <w:pPr>
              <w:tabs>
                <w:tab w:val="left" w:pos="996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15947</w:t>
            </w:r>
          </w:p>
        </w:tc>
        <w:tc>
          <w:tcPr>
            <w:tcW w:w="1857" w:type="dxa"/>
            <w:hideMark/>
          </w:tcPr>
          <w:p w:rsidR="001566B4" w:rsidRPr="00880F34" w:rsidRDefault="001566B4" w:rsidP="00775BAD">
            <w:pPr>
              <w:tabs>
                <w:tab w:val="center" w:pos="395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30</w:t>
            </w:r>
          </w:p>
        </w:tc>
      </w:tr>
      <w:tr w:rsidR="001566B4" w:rsidRPr="00880F34" w:rsidTr="001566B4">
        <w:trPr>
          <w:trHeight w:val="300"/>
        </w:trPr>
        <w:tc>
          <w:tcPr>
            <w:tcW w:w="1701" w:type="dxa"/>
            <w:noWrap/>
            <w:hideMark/>
          </w:tcPr>
          <w:p w:rsidR="001566B4" w:rsidRPr="00880F3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7" w:type="dxa"/>
            <w:hideMark/>
          </w:tcPr>
          <w:p w:rsidR="001566B4" w:rsidRPr="00713EDE" w:rsidRDefault="001566B4" w:rsidP="00775BA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</w:t>
            </w: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ровідний спеціаліст, старший судовий розпорядник, старший секретар суду, консультант суду,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 секретар суд</w:t>
            </w: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ового засідання</w:t>
            </w:r>
          </w:p>
        </w:tc>
        <w:tc>
          <w:tcPr>
            <w:tcW w:w="1700" w:type="dxa"/>
            <w:hideMark/>
          </w:tcPr>
          <w:p w:rsidR="001566B4" w:rsidRPr="00882F4E" w:rsidRDefault="001566B4" w:rsidP="00775BAD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 </w:t>
            </w:r>
            <w:r w:rsidRPr="00882F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</w:t>
            </w:r>
          </w:p>
        </w:tc>
        <w:tc>
          <w:tcPr>
            <w:tcW w:w="2125" w:type="dxa"/>
            <w:hideMark/>
          </w:tcPr>
          <w:p w:rsidR="001566B4" w:rsidRDefault="001566B4" w:rsidP="00775BAD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    15020</w:t>
            </w:r>
          </w:p>
          <w:p w:rsidR="001566B4" w:rsidRPr="00882F4E" w:rsidRDefault="001566B4" w:rsidP="00775BAD">
            <w:pPr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1857" w:type="dxa"/>
            <w:hideMark/>
          </w:tcPr>
          <w:p w:rsidR="001566B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29</w:t>
            </w:r>
          </w:p>
          <w:p w:rsidR="001566B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  <w:p w:rsidR="001566B4" w:rsidRPr="00F23201" w:rsidRDefault="001566B4" w:rsidP="00775BAD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1566B4" w:rsidRPr="00880F34" w:rsidTr="001566B4">
        <w:trPr>
          <w:trHeight w:val="315"/>
        </w:trPr>
        <w:tc>
          <w:tcPr>
            <w:tcW w:w="1701" w:type="dxa"/>
            <w:noWrap/>
            <w:hideMark/>
          </w:tcPr>
          <w:p w:rsidR="001566B4" w:rsidRPr="00880F3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7" w:type="dxa"/>
            <w:hideMark/>
          </w:tcPr>
          <w:p w:rsidR="001566B4" w:rsidRPr="00713EDE" w:rsidRDefault="001566B4" w:rsidP="00775BA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них:</w:t>
            </w:r>
          </w:p>
        </w:tc>
        <w:tc>
          <w:tcPr>
            <w:tcW w:w="1700" w:type="dxa"/>
            <w:hideMark/>
          </w:tcPr>
          <w:p w:rsidR="001566B4" w:rsidRPr="00880F3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5" w:type="dxa"/>
            <w:hideMark/>
          </w:tcPr>
          <w:p w:rsidR="001566B4" w:rsidRPr="00880F3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7" w:type="dxa"/>
            <w:hideMark/>
          </w:tcPr>
          <w:p w:rsidR="001566B4" w:rsidRPr="00880F3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1566B4" w:rsidRPr="00880F34" w:rsidTr="001566B4">
        <w:trPr>
          <w:trHeight w:val="300"/>
        </w:trPr>
        <w:tc>
          <w:tcPr>
            <w:tcW w:w="1701" w:type="dxa"/>
            <w:noWrap/>
            <w:hideMark/>
          </w:tcPr>
          <w:p w:rsidR="001566B4" w:rsidRPr="00880F3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7" w:type="dxa"/>
            <w:hideMark/>
          </w:tcPr>
          <w:p w:rsidR="001566B4" w:rsidRPr="00713EDE" w:rsidRDefault="001566B4" w:rsidP="00775BA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секретарі судового засідання</w:t>
            </w:r>
          </w:p>
        </w:tc>
        <w:tc>
          <w:tcPr>
            <w:tcW w:w="1700" w:type="dxa"/>
            <w:hideMark/>
          </w:tcPr>
          <w:p w:rsidR="001566B4" w:rsidRPr="00880F34" w:rsidRDefault="001566B4" w:rsidP="00775BAD">
            <w:pPr>
              <w:tabs>
                <w:tab w:val="center" w:pos="316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120</w:t>
            </w:r>
          </w:p>
        </w:tc>
        <w:tc>
          <w:tcPr>
            <w:tcW w:w="2125" w:type="dxa"/>
            <w:hideMark/>
          </w:tcPr>
          <w:p w:rsidR="001566B4" w:rsidRPr="00880F34" w:rsidRDefault="001566B4" w:rsidP="00775BAD">
            <w:pPr>
              <w:tabs>
                <w:tab w:val="left" w:pos="1057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14926</w:t>
            </w:r>
          </w:p>
        </w:tc>
        <w:tc>
          <w:tcPr>
            <w:tcW w:w="1857" w:type="dxa"/>
            <w:hideMark/>
          </w:tcPr>
          <w:p w:rsidR="001566B4" w:rsidRPr="00880F34" w:rsidRDefault="001566B4" w:rsidP="00775BAD">
            <w:pPr>
              <w:tabs>
                <w:tab w:val="center" w:pos="395"/>
              </w:tabs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ab/>
              <w:t>29</w:t>
            </w:r>
          </w:p>
        </w:tc>
      </w:tr>
      <w:tr w:rsidR="001566B4" w:rsidRPr="00880F34" w:rsidTr="001566B4">
        <w:trPr>
          <w:trHeight w:val="570"/>
        </w:trPr>
        <w:tc>
          <w:tcPr>
            <w:tcW w:w="1701" w:type="dxa"/>
            <w:noWrap/>
            <w:hideMark/>
          </w:tcPr>
          <w:p w:rsidR="001566B4" w:rsidRPr="00880F3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7" w:type="dxa"/>
            <w:hideMark/>
          </w:tcPr>
          <w:p w:rsidR="001566B4" w:rsidRPr="00713EDE" w:rsidRDefault="001566B4" w:rsidP="00775BA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</w:t>
            </w: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пеціаліст, судовий розпорядник, секретар суду, консультант</w:t>
            </w:r>
          </w:p>
        </w:tc>
        <w:tc>
          <w:tcPr>
            <w:tcW w:w="1700" w:type="dxa"/>
            <w:hideMark/>
          </w:tcPr>
          <w:p w:rsidR="001566B4" w:rsidRPr="00880F34" w:rsidRDefault="001566B4" w:rsidP="00775BAD">
            <w:pPr>
              <w:tabs>
                <w:tab w:val="center" w:pos="316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90</w:t>
            </w:r>
          </w:p>
        </w:tc>
        <w:tc>
          <w:tcPr>
            <w:tcW w:w="2125" w:type="dxa"/>
            <w:hideMark/>
          </w:tcPr>
          <w:p w:rsidR="001566B4" w:rsidRPr="00880F34" w:rsidRDefault="001566B4" w:rsidP="00775BAD">
            <w:pPr>
              <w:tabs>
                <w:tab w:val="left" w:pos="1072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13185</w:t>
            </w:r>
          </w:p>
        </w:tc>
        <w:tc>
          <w:tcPr>
            <w:tcW w:w="1857" w:type="dxa"/>
            <w:hideMark/>
          </w:tcPr>
          <w:p w:rsidR="001566B4" w:rsidRPr="00880F34" w:rsidRDefault="001566B4" w:rsidP="00775BAD">
            <w:pPr>
              <w:tabs>
                <w:tab w:val="center" w:pos="395"/>
              </w:tabs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29,3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ab/>
              <w:t>30</w:t>
            </w:r>
          </w:p>
        </w:tc>
      </w:tr>
      <w:tr w:rsidR="001566B4" w:rsidRPr="00880F34" w:rsidTr="001566B4">
        <w:trPr>
          <w:trHeight w:val="315"/>
        </w:trPr>
        <w:tc>
          <w:tcPr>
            <w:tcW w:w="1701" w:type="dxa"/>
            <w:noWrap/>
            <w:hideMark/>
          </w:tcPr>
          <w:p w:rsidR="001566B4" w:rsidRPr="00880F3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7" w:type="dxa"/>
            <w:hideMark/>
          </w:tcPr>
          <w:p w:rsidR="001566B4" w:rsidRPr="00713EDE" w:rsidRDefault="001566B4" w:rsidP="00775BA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них:</w:t>
            </w:r>
          </w:p>
        </w:tc>
        <w:tc>
          <w:tcPr>
            <w:tcW w:w="1700" w:type="dxa"/>
            <w:hideMark/>
          </w:tcPr>
          <w:p w:rsidR="001566B4" w:rsidRPr="00880F3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5" w:type="dxa"/>
            <w:hideMark/>
          </w:tcPr>
          <w:p w:rsidR="001566B4" w:rsidRPr="00880F3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7" w:type="dxa"/>
            <w:hideMark/>
          </w:tcPr>
          <w:p w:rsidR="001566B4" w:rsidRPr="00880F3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1566B4" w:rsidRPr="00880F34" w:rsidTr="001566B4">
        <w:trPr>
          <w:trHeight w:val="337"/>
        </w:trPr>
        <w:tc>
          <w:tcPr>
            <w:tcW w:w="1701" w:type="dxa"/>
            <w:noWrap/>
            <w:hideMark/>
          </w:tcPr>
          <w:p w:rsidR="001566B4" w:rsidRPr="00880F3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7" w:type="dxa"/>
            <w:hideMark/>
          </w:tcPr>
          <w:p w:rsidR="001566B4" w:rsidRPr="00713EDE" w:rsidRDefault="001566B4" w:rsidP="00775BA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судові розпорядники</w:t>
            </w:r>
          </w:p>
        </w:tc>
        <w:tc>
          <w:tcPr>
            <w:tcW w:w="1700" w:type="dxa"/>
            <w:hideMark/>
          </w:tcPr>
          <w:p w:rsidR="001566B4" w:rsidRPr="00880F34" w:rsidRDefault="001566B4" w:rsidP="00775BAD">
            <w:pPr>
              <w:tabs>
                <w:tab w:val="center" w:pos="316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</w:t>
            </w:r>
          </w:p>
        </w:tc>
        <w:tc>
          <w:tcPr>
            <w:tcW w:w="2125" w:type="dxa"/>
            <w:hideMark/>
          </w:tcPr>
          <w:p w:rsidR="001566B4" w:rsidRDefault="001566B4" w:rsidP="00775BAD">
            <w:pPr>
              <w:tabs>
                <w:tab w:val="left" w:pos="1103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12623</w:t>
            </w:r>
          </w:p>
          <w:p w:rsidR="001566B4" w:rsidRPr="00880F34" w:rsidRDefault="001566B4" w:rsidP="00775BAD">
            <w:pPr>
              <w:tabs>
                <w:tab w:val="left" w:pos="1103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7" w:type="dxa"/>
            <w:hideMark/>
          </w:tcPr>
          <w:p w:rsidR="001566B4" w:rsidRPr="00880F34" w:rsidRDefault="001566B4" w:rsidP="00775BAD">
            <w:pPr>
              <w:tabs>
                <w:tab w:val="center" w:pos="395"/>
              </w:tabs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ab/>
              <w:t>30</w:t>
            </w:r>
          </w:p>
        </w:tc>
      </w:tr>
      <w:tr w:rsidR="001566B4" w:rsidRPr="009D66C2" w:rsidTr="001566B4">
        <w:trPr>
          <w:trHeight w:val="569"/>
        </w:trPr>
        <w:tc>
          <w:tcPr>
            <w:tcW w:w="1701" w:type="dxa"/>
            <w:noWrap/>
            <w:hideMark/>
          </w:tcPr>
          <w:p w:rsidR="001566B4" w:rsidRPr="00880F3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 </w:t>
            </w:r>
          </w:p>
        </w:tc>
        <w:tc>
          <w:tcPr>
            <w:tcW w:w="3117" w:type="dxa"/>
            <w:hideMark/>
          </w:tcPr>
          <w:p w:rsidR="001566B4" w:rsidRPr="00713EDE" w:rsidRDefault="001566B4" w:rsidP="00775BA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Працівники , які виконують функції з обслуговування</w:t>
            </w:r>
          </w:p>
        </w:tc>
        <w:tc>
          <w:tcPr>
            <w:tcW w:w="1700" w:type="dxa"/>
            <w:hideMark/>
          </w:tcPr>
          <w:p w:rsidR="001566B4" w:rsidRDefault="001566B4" w:rsidP="00775BAD">
            <w:pPr>
              <w:tabs>
                <w:tab w:val="center" w:pos="316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32</w:t>
            </w:r>
          </w:p>
          <w:p w:rsidR="001566B4" w:rsidRPr="00880F34" w:rsidRDefault="001566B4" w:rsidP="00775BAD">
            <w:pPr>
              <w:tabs>
                <w:tab w:val="center" w:pos="316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5" w:type="dxa"/>
            <w:hideMark/>
          </w:tcPr>
          <w:p w:rsidR="001566B4" w:rsidRPr="00880F34" w:rsidRDefault="001566B4" w:rsidP="00775BAD">
            <w:pPr>
              <w:tabs>
                <w:tab w:val="right" w:pos="1909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9091</w:t>
            </w:r>
          </w:p>
        </w:tc>
        <w:tc>
          <w:tcPr>
            <w:tcW w:w="1857" w:type="dxa"/>
            <w:hideMark/>
          </w:tcPr>
          <w:p w:rsidR="001566B4" w:rsidRPr="00880F34" w:rsidRDefault="001566B4" w:rsidP="00775BAD">
            <w:pPr>
              <w:tabs>
                <w:tab w:val="center" w:pos="395"/>
              </w:tabs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ab/>
              <w:t>29</w:t>
            </w:r>
          </w:p>
        </w:tc>
      </w:tr>
      <w:tr w:rsidR="001566B4" w:rsidRPr="00880F34" w:rsidTr="001566B4">
        <w:trPr>
          <w:trHeight w:val="420"/>
        </w:trPr>
        <w:tc>
          <w:tcPr>
            <w:tcW w:w="1701" w:type="dxa"/>
            <w:noWrap/>
            <w:hideMark/>
          </w:tcPr>
          <w:p w:rsidR="001566B4" w:rsidRPr="00880F3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7" w:type="dxa"/>
            <w:hideMark/>
          </w:tcPr>
          <w:p w:rsidR="001566B4" w:rsidRPr="00713EDE" w:rsidRDefault="001566B4" w:rsidP="00775BA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 xml:space="preserve">Працівники патронатної служби, всього  </w:t>
            </w:r>
          </w:p>
        </w:tc>
        <w:tc>
          <w:tcPr>
            <w:tcW w:w="1700" w:type="dxa"/>
            <w:hideMark/>
          </w:tcPr>
          <w:p w:rsidR="001566B4" w:rsidRPr="00880F34" w:rsidRDefault="001566B4" w:rsidP="00775BAD">
            <w:pPr>
              <w:tabs>
                <w:tab w:val="center" w:pos="316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123</w:t>
            </w:r>
          </w:p>
        </w:tc>
        <w:tc>
          <w:tcPr>
            <w:tcW w:w="2125" w:type="dxa"/>
            <w:hideMark/>
          </w:tcPr>
          <w:p w:rsidR="001566B4" w:rsidRPr="00880F34" w:rsidRDefault="001566B4" w:rsidP="00775BAD">
            <w:pPr>
              <w:tabs>
                <w:tab w:val="left" w:pos="1149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21407</w:t>
            </w:r>
          </w:p>
        </w:tc>
        <w:tc>
          <w:tcPr>
            <w:tcW w:w="1857" w:type="dxa"/>
            <w:hideMark/>
          </w:tcPr>
          <w:p w:rsidR="001566B4" w:rsidRPr="00880F34" w:rsidRDefault="001566B4" w:rsidP="00775BAD">
            <w:pPr>
              <w:tabs>
                <w:tab w:val="center" w:pos="395"/>
              </w:tabs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ab/>
              <w:t>30</w:t>
            </w:r>
          </w:p>
        </w:tc>
      </w:tr>
      <w:tr w:rsidR="001566B4" w:rsidRPr="00880F34" w:rsidTr="001566B4">
        <w:trPr>
          <w:trHeight w:val="315"/>
        </w:trPr>
        <w:tc>
          <w:tcPr>
            <w:tcW w:w="1701" w:type="dxa"/>
            <w:noWrap/>
            <w:hideMark/>
          </w:tcPr>
          <w:p w:rsidR="001566B4" w:rsidRPr="00880F3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7" w:type="dxa"/>
            <w:hideMark/>
          </w:tcPr>
          <w:p w:rsidR="001566B4" w:rsidRPr="00713EDE" w:rsidRDefault="001566B4" w:rsidP="00775BA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uk-UA" w:eastAsia="ru-RU"/>
              </w:rPr>
              <w:t>з них:</w:t>
            </w:r>
          </w:p>
        </w:tc>
        <w:tc>
          <w:tcPr>
            <w:tcW w:w="1700" w:type="dxa"/>
            <w:hideMark/>
          </w:tcPr>
          <w:p w:rsidR="001566B4" w:rsidRPr="00880F3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2125" w:type="dxa"/>
            <w:hideMark/>
          </w:tcPr>
          <w:p w:rsidR="001566B4" w:rsidRPr="00880F3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857" w:type="dxa"/>
            <w:hideMark/>
          </w:tcPr>
          <w:p w:rsidR="001566B4" w:rsidRPr="00880F3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</w:p>
        </w:tc>
      </w:tr>
      <w:tr w:rsidR="001566B4" w:rsidRPr="00880F34" w:rsidTr="001566B4">
        <w:trPr>
          <w:trHeight w:val="405"/>
        </w:trPr>
        <w:tc>
          <w:tcPr>
            <w:tcW w:w="1701" w:type="dxa"/>
            <w:noWrap/>
            <w:hideMark/>
          </w:tcPr>
          <w:p w:rsidR="001566B4" w:rsidRPr="00880F3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7" w:type="dxa"/>
            <w:hideMark/>
          </w:tcPr>
          <w:p w:rsidR="001566B4" w:rsidRPr="00713EDE" w:rsidRDefault="001566B4" w:rsidP="00775BA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помічники суддів</w:t>
            </w:r>
          </w:p>
        </w:tc>
        <w:tc>
          <w:tcPr>
            <w:tcW w:w="1700" w:type="dxa"/>
            <w:hideMark/>
          </w:tcPr>
          <w:p w:rsidR="001566B4" w:rsidRPr="00880F34" w:rsidRDefault="001566B4" w:rsidP="00775BAD">
            <w:pPr>
              <w:tabs>
                <w:tab w:val="center" w:pos="316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122</w:t>
            </w:r>
          </w:p>
        </w:tc>
        <w:tc>
          <w:tcPr>
            <w:tcW w:w="2125" w:type="dxa"/>
            <w:hideMark/>
          </w:tcPr>
          <w:p w:rsidR="001566B4" w:rsidRPr="00880F34" w:rsidRDefault="001566B4" w:rsidP="00775BAD">
            <w:pPr>
              <w:tabs>
                <w:tab w:val="left" w:pos="1210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21487</w:t>
            </w:r>
          </w:p>
        </w:tc>
        <w:tc>
          <w:tcPr>
            <w:tcW w:w="1857" w:type="dxa"/>
            <w:hideMark/>
          </w:tcPr>
          <w:p w:rsidR="001566B4" w:rsidRPr="00880F34" w:rsidRDefault="001566B4" w:rsidP="00775BAD">
            <w:pPr>
              <w:tabs>
                <w:tab w:val="center" w:pos="395"/>
              </w:tabs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ab/>
              <w:t>30</w:t>
            </w:r>
          </w:p>
        </w:tc>
      </w:tr>
      <w:tr w:rsidR="001566B4" w:rsidRPr="00880F34" w:rsidTr="001566B4">
        <w:trPr>
          <w:trHeight w:val="389"/>
        </w:trPr>
        <w:tc>
          <w:tcPr>
            <w:tcW w:w="1701" w:type="dxa"/>
            <w:noWrap/>
            <w:hideMark/>
          </w:tcPr>
          <w:p w:rsidR="001566B4" w:rsidRPr="00880F34" w:rsidRDefault="001566B4" w:rsidP="00775BAD">
            <w:pPr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3117" w:type="dxa"/>
            <w:hideMark/>
          </w:tcPr>
          <w:p w:rsidR="001566B4" w:rsidRPr="00713EDE" w:rsidRDefault="001566B4" w:rsidP="00775BAD">
            <w:pPr>
              <w:overflowPunct w:val="0"/>
              <w:autoSpaceDE w:val="0"/>
              <w:autoSpaceDN w:val="0"/>
              <w:adjustRightInd w:val="0"/>
              <w:ind w:left="-10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</w:pPr>
            <w:r w:rsidRPr="00713E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uk-UA" w:eastAsia="ru-RU"/>
              </w:rPr>
              <w:t>Робітники</w:t>
            </w:r>
          </w:p>
        </w:tc>
        <w:tc>
          <w:tcPr>
            <w:tcW w:w="1700" w:type="dxa"/>
            <w:hideMark/>
          </w:tcPr>
          <w:p w:rsidR="001566B4" w:rsidRPr="00880F34" w:rsidRDefault="001566B4" w:rsidP="00775BAD">
            <w:pPr>
              <w:tabs>
                <w:tab w:val="center" w:pos="316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40</w:t>
            </w:r>
          </w:p>
        </w:tc>
        <w:tc>
          <w:tcPr>
            <w:tcW w:w="2125" w:type="dxa"/>
            <w:hideMark/>
          </w:tcPr>
          <w:p w:rsidR="001566B4" w:rsidRPr="00880F34" w:rsidRDefault="001566B4" w:rsidP="00775BAD">
            <w:pPr>
              <w:tabs>
                <w:tab w:val="right" w:pos="1909"/>
              </w:tabs>
              <w:overflowPunct w:val="0"/>
              <w:autoSpaceDE w:val="0"/>
              <w:autoSpaceDN w:val="0"/>
              <w:adjustRightInd w:val="0"/>
              <w:ind w:left="-851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7568</w:t>
            </w:r>
          </w:p>
        </w:tc>
        <w:tc>
          <w:tcPr>
            <w:tcW w:w="1857" w:type="dxa"/>
            <w:hideMark/>
          </w:tcPr>
          <w:p w:rsidR="001566B4" w:rsidRPr="00880F34" w:rsidRDefault="001566B4" w:rsidP="00775BAD">
            <w:pPr>
              <w:tabs>
                <w:tab w:val="center" w:pos="395"/>
              </w:tabs>
              <w:overflowPunct w:val="0"/>
              <w:autoSpaceDE w:val="0"/>
              <w:autoSpaceDN w:val="0"/>
              <w:adjustRightInd w:val="0"/>
              <w:ind w:left="-851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880F34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ab/>
              <w:t>28</w:t>
            </w:r>
          </w:p>
        </w:tc>
      </w:tr>
    </w:tbl>
    <w:p w:rsidR="001566B4" w:rsidRPr="00880F34" w:rsidRDefault="001566B4" w:rsidP="001566B4">
      <w:pPr>
        <w:overflowPunct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lang w:val="uk-UA" w:eastAsia="ru-RU"/>
        </w:rPr>
      </w:pPr>
    </w:p>
    <w:p w:rsidR="00143126" w:rsidRDefault="00143126"/>
    <w:sectPr w:rsidR="00143126" w:rsidSect="0014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66B4"/>
    <w:rsid w:val="00000F8A"/>
    <w:rsid w:val="00001D95"/>
    <w:rsid w:val="00002CC9"/>
    <w:rsid w:val="00003818"/>
    <w:rsid w:val="0000448C"/>
    <w:rsid w:val="00004D1A"/>
    <w:rsid w:val="00007D40"/>
    <w:rsid w:val="00007D48"/>
    <w:rsid w:val="00010796"/>
    <w:rsid w:val="00010B92"/>
    <w:rsid w:val="00010E03"/>
    <w:rsid w:val="00011784"/>
    <w:rsid w:val="00012580"/>
    <w:rsid w:val="00012E74"/>
    <w:rsid w:val="000134F7"/>
    <w:rsid w:val="000149F5"/>
    <w:rsid w:val="00017823"/>
    <w:rsid w:val="000203DD"/>
    <w:rsid w:val="000210A3"/>
    <w:rsid w:val="00021DD3"/>
    <w:rsid w:val="00022D86"/>
    <w:rsid w:val="000230C0"/>
    <w:rsid w:val="00023723"/>
    <w:rsid w:val="000247EA"/>
    <w:rsid w:val="0002510B"/>
    <w:rsid w:val="000254AC"/>
    <w:rsid w:val="00025BD6"/>
    <w:rsid w:val="00025D29"/>
    <w:rsid w:val="00026D2B"/>
    <w:rsid w:val="000278B2"/>
    <w:rsid w:val="000300BB"/>
    <w:rsid w:val="00030E88"/>
    <w:rsid w:val="0003190B"/>
    <w:rsid w:val="00033124"/>
    <w:rsid w:val="00033A1F"/>
    <w:rsid w:val="00035FD0"/>
    <w:rsid w:val="0003626F"/>
    <w:rsid w:val="0004096E"/>
    <w:rsid w:val="0004159B"/>
    <w:rsid w:val="00041F77"/>
    <w:rsid w:val="00042D0A"/>
    <w:rsid w:val="000433B7"/>
    <w:rsid w:val="0004388B"/>
    <w:rsid w:val="000442BF"/>
    <w:rsid w:val="000502E2"/>
    <w:rsid w:val="0005091B"/>
    <w:rsid w:val="00051D7D"/>
    <w:rsid w:val="00053B09"/>
    <w:rsid w:val="00055795"/>
    <w:rsid w:val="00055935"/>
    <w:rsid w:val="00055B81"/>
    <w:rsid w:val="00056C78"/>
    <w:rsid w:val="00057932"/>
    <w:rsid w:val="00057940"/>
    <w:rsid w:val="00062E9D"/>
    <w:rsid w:val="000676C5"/>
    <w:rsid w:val="00070488"/>
    <w:rsid w:val="000716F9"/>
    <w:rsid w:val="0007313D"/>
    <w:rsid w:val="000752E4"/>
    <w:rsid w:val="0007538B"/>
    <w:rsid w:val="000754DE"/>
    <w:rsid w:val="00075D9B"/>
    <w:rsid w:val="000776EE"/>
    <w:rsid w:val="00077D57"/>
    <w:rsid w:val="00077E47"/>
    <w:rsid w:val="000807D4"/>
    <w:rsid w:val="00080AEE"/>
    <w:rsid w:val="000833C8"/>
    <w:rsid w:val="00084569"/>
    <w:rsid w:val="00084AC1"/>
    <w:rsid w:val="0008554B"/>
    <w:rsid w:val="0008557F"/>
    <w:rsid w:val="00085EFD"/>
    <w:rsid w:val="000868D0"/>
    <w:rsid w:val="00086D5B"/>
    <w:rsid w:val="00087022"/>
    <w:rsid w:val="00087580"/>
    <w:rsid w:val="00090C8B"/>
    <w:rsid w:val="00090F95"/>
    <w:rsid w:val="00092CA6"/>
    <w:rsid w:val="0009397B"/>
    <w:rsid w:val="00095EC0"/>
    <w:rsid w:val="00096538"/>
    <w:rsid w:val="00096BE2"/>
    <w:rsid w:val="0009718D"/>
    <w:rsid w:val="0009742B"/>
    <w:rsid w:val="000A125E"/>
    <w:rsid w:val="000A56F2"/>
    <w:rsid w:val="000A62A6"/>
    <w:rsid w:val="000B1CED"/>
    <w:rsid w:val="000B2DE9"/>
    <w:rsid w:val="000B30ED"/>
    <w:rsid w:val="000B47AD"/>
    <w:rsid w:val="000B56B9"/>
    <w:rsid w:val="000B6B44"/>
    <w:rsid w:val="000C28C8"/>
    <w:rsid w:val="000C4CDC"/>
    <w:rsid w:val="000C6307"/>
    <w:rsid w:val="000C63BB"/>
    <w:rsid w:val="000C6C92"/>
    <w:rsid w:val="000D00BD"/>
    <w:rsid w:val="000D08A2"/>
    <w:rsid w:val="000D0B58"/>
    <w:rsid w:val="000D1CA3"/>
    <w:rsid w:val="000D2841"/>
    <w:rsid w:val="000D4C87"/>
    <w:rsid w:val="000D512A"/>
    <w:rsid w:val="000D526D"/>
    <w:rsid w:val="000D5562"/>
    <w:rsid w:val="000D5C88"/>
    <w:rsid w:val="000D6208"/>
    <w:rsid w:val="000D6616"/>
    <w:rsid w:val="000D708B"/>
    <w:rsid w:val="000E131F"/>
    <w:rsid w:val="000E26B6"/>
    <w:rsid w:val="000E4433"/>
    <w:rsid w:val="000E4B8A"/>
    <w:rsid w:val="000E6453"/>
    <w:rsid w:val="000E72F9"/>
    <w:rsid w:val="000E7AAD"/>
    <w:rsid w:val="000F0827"/>
    <w:rsid w:val="000F0FDF"/>
    <w:rsid w:val="000F196F"/>
    <w:rsid w:val="000F2042"/>
    <w:rsid w:val="000F25CD"/>
    <w:rsid w:val="000F27C1"/>
    <w:rsid w:val="000F30A8"/>
    <w:rsid w:val="000F43D1"/>
    <w:rsid w:val="000F59A6"/>
    <w:rsid w:val="000F5ADD"/>
    <w:rsid w:val="000F5EB6"/>
    <w:rsid w:val="000F6A3C"/>
    <w:rsid w:val="001002C7"/>
    <w:rsid w:val="00101752"/>
    <w:rsid w:val="00101ADE"/>
    <w:rsid w:val="00101B83"/>
    <w:rsid w:val="00102D81"/>
    <w:rsid w:val="00105F5D"/>
    <w:rsid w:val="00106EB4"/>
    <w:rsid w:val="00111A63"/>
    <w:rsid w:val="00111CD1"/>
    <w:rsid w:val="0011225E"/>
    <w:rsid w:val="001125D1"/>
    <w:rsid w:val="00113DDA"/>
    <w:rsid w:val="00114B39"/>
    <w:rsid w:val="0011529D"/>
    <w:rsid w:val="00115B79"/>
    <w:rsid w:val="00117118"/>
    <w:rsid w:val="001173BF"/>
    <w:rsid w:val="001179AC"/>
    <w:rsid w:val="00120089"/>
    <w:rsid w:val="001211F2"/>
    <w:rsid w:val="0012144F"/>
    <w:rsid w:val="001233AD"/>
    <w:rsid w:val="00124118"/>
    <w:rsid w:val="001243C6"/>
    <w:rsid w:val="00124B69"/>
    <w:rsid w:val="00127D21"/>
    <w:rsid w:val="001308C0"/>
    <w:rsid w:val="0013119D"/>
    <w:rsid w:val="00131B53"/>
    <w:rsid w:val="00132A8C"/>
    <w:rsid w:val="00134DE7"/>
    <w:rsid w:val="001362B3"/>
    <w:rsid w:val="00136ABF"/>
    <w:rsid w:val="00136B70"/>
    <w:rsid w:val="00137046"/>
    <w:rsid w:val="001414D4"/>
    <w:rsid w:val="001421C7"/>
    <w:rsid w:val="001422FA"/>
    <w:rsid w:val="00143126"/>
    <w:rsid w:val="00143802"/>
    <w:rsid w:val="00144099"/>
    <w:rsid w:val="001446B3"/>
    <w:rsid w:val="001501F3"/>
    <w:rsid w:val="00150404"/>
    <w:rsid w:val="0015104B"/>
    <w:rsid w:val="001513FD"/>
    <w:rsid w:val="00153CEA"/>
    <w:rsid w:val="0015521D"/>
    <w:rsid w:val="00155B9C"/>
    <w:rsid w:val="001560E2"/>
    <w:rsid w:val="001566B4"/>
    <w:rsid w:val="00157BF0"/>
    <w:rsid w:val="001614B7"/>
    <w:rsid w:val="00164509"/>
    <w:rsid w:val="00165B29"/>
    <w:rsid w:val="00165C27"/>
    <w:rsid w:val="00165D00"/>
    <w:rsid w:val="00166CB7"/>
    <w:rsid w:val="001670D5"/>
    <w:rsid w:val="0017210D"/>
    <w:rsid w:val="001740C2"/>
    <w:rsid w:val="00175560"/>
    <w:rsid w:val="001755C1"/>
    <w:rsid w:val="0017571F"/>
    <w:rsid w:val="00175F6A"/>
    <w:rsid w:val="001767F5"/>
    <w:rsid w:val="00176FF7"/>
    <w:rsid w:val="001778D3"/>
    <w:rsid w:val="001809B9"/>
    <w:rsid w:val="001816F8"/>
    <w:rsid w:val="001827C4"/>
    <w:rsid w:val="00183C07"/>
    <w:rsid w:val="0018499C"/>
    <w:rsid w:val="001860CC"/>
    <w:rsid w:val="00187174"/>
    <w:rsid w:val="001900C0"/>
    <w:rsid w:val="00191D6A"/>
    <w:rsid w:val="00192498"/>
    <w:rsid w:val="00192838"/>
    <w:rsid w:val="00193380"/>
    <w:rsid w:val="00193599"/>
    <w:rsid w:val="001937AD"/>
    <w:rsid w:val="00193FFB"/>
    <w:rsid w:val="00195958"/>
    <w:rsid w:val="00195C1F"/>
    <w:rsid w:val="00196809"/>
    <w:rsid w:val="00196EE8"/>
    <w:rsid w:val="001974FE"/>
    <w:rsid w:val="001A0A5C"/>
    <w:rsid w:val="001A0CF0"/>
    <w:rsid w:val="001A132C"/>
    <w:rsid w:val="001A2109"/>
    <w:rsid w:val="001A2C9C"/>
    <w:rsid w:val="001A48F7"/>
    <w:rsid w:val="001A7322"/>
    <w:rsid w:val="001B0F7C"/>
    <w:rsid w:val="001B2501"/>
    <w:rsid w:val="001B25E5"/>
    <w:rsid w:val="001B2B22"/>
    <w:rsid w:val="001B2F43"/>
    <w:rsid w:val="001B3099"/>
    <w:rsid w:val="001B3870"/>
    <w:rsid w:val="001B662C"/>
    <w:rsid w:val="001B7CA8"/>
    <w:rsid w:val="001C0331"/>
    <w:rsid w:val="001C0491"/>
    <w:rsid w:val="001C072D"/>
    <w:rsid w:val="001C09AA"/>
    <w:rsid w:val="001C3347"/>
    <w:rsid w:val="001C3532"/>
    <w:rsid w:val="001C56D0"/>
    <w:rsid w:val="001C693B"/>
    <w:rsid w:val="001C6A01"/>
    <w:rsid w:val="001C7528"/>
    <w:rsid w:val="001C798D"/>
    <w:rsid w:val="001D07BF"/>
    <w:rsid w:val="001D19E5"/>
    <w:rsid w:val="001D1CCA"/>
    <w:rsid w:val="001D59F6"/>
    <w:rsid w:val="001D652F"/>
    <w:rsid w:val="001D6E8D"/>
    <w:rsid w:val="001D79F0"/>
    <w:rsid w:val="001E12C1"/>
    <w:rsid w:val="001E233F"/>
    <w:rsid w:val="001E2C4A"/>
    <w:rsid w:val="001E3B73"/>
    <w:rsid w:val="001E3DBF"/>
    <w:rsid w:val="001E54B8"/>
    <w:rsid w:val="001E78E2"/>
    <w:rsid w:val="001E792C"/>
    <w:rsid w:val="001E7C54"/>
    <w:rsid w:val="001F0A5D"/>
    <w:rsid w:val="001F0B7E"/>
    <w:rsid w:val="001F1576"/>
    <w:rsid w:val="001F17B1"/>
    <w:rsid w:val="001F20E7"/>
    <w:rsid w:val="001F2751"/>
    <w:rsid w:val="001F2F58"/>
    <w:rsid w:val="001F38F5"/>
    <w:rsid w:val="001F67FA"/>
    <w:rsid w:val="001F6A05"/>
    <w:rsid w:val="00200C07"/>
    <w:rsid w:val="00201011"/>
    <w:rsid w:val="00201C25"/>
    <w:rsid w:val="00202451"/>
    <w:rsid w:val="00202B24"/>
    <w:rsid w:val="002035D3"/>
    <w:rsid w:val="002049A8"/>
    <w:rsid w:val="00205EFE"/>
    <w:rsid w:val="00206251"/>
    <w:rsid w:val="00206C07"/>
    <w:rsid w:val="00206ED2"/>
    <w:rsid w:val="0021127A"/>
    <w:rsid w:val="00211B36"/>
    <w:rsid w:val="002152D9"/>
    <w:rsid w:val="002155CA"/>
    <w:rsid w:val="00216A87"/>
    <w:rsid w:val="00217030"/>
    <w:rsid w:val="002173FA"/>
    <w:rsid w:val="00217C1D"/>
    <w:rsid w:val="00217CA3"/>
    <w:rsid w:val="002200C7"/>
    <w:rsid w:val="0022123E"/>
    <w:rsid w:val="00221C2F"/>
    <w:rsid w:val="00221EF0"/>
    <w:rsid w:val="00223AAA"/>
    <w:rsid w:val="00224579"/>
    <w:rsid w:val="00224A8C"/>
    <w:rsid w:val="00224EF8"/>
    <w:rsid w:val="00224F86"/>
    <w:rsid w:val="0022525E"/>
    <w:rsid w:val="002253F4"/>
    <w:rsid w:val="00226CD1"/>
    <w:rsid w:val="00227D05"/>
    <w:rsid w:val="002316DE"/>
    <w:rsid w:val="002326A2"/>
    <w:rsid w:val="00233F5C"/>
    <w:rsid w:val="002354C1"/>
    <w:rsid w:val="00237558"/>
    <w:rsid w:val="00240653"/>
    <w:rsid w:val="002407C5"/>
    <w:rsid w:val="00242DD4"/>
    <w:rsid w:val="00244F2B"/>
    <w:rsid w:val="00246D18"/>
    <w:rsid w:val="00247C42"/>
    <w:rsid w:val="002524C1"/>
    <w:rsid w:val="00253691"/>
    <w:rsid w:val="00254E53"/>
    <w:rsid w:val="00255A04"/>
    <w:rsid w:val="00255CA6"/>
    <w:rsid w:val="002575C0"/>
    <w:rsid w:val="0026219A"/>
    <w:rsid w:val="002629D7"/>
    <w:rsid w:val="0026326D"/>
    <w:rsid w:val="002633ED"/>
    <w:rsid w:val="00264CF5"/>
    <w:rsid w:val="002653BA"/>
    <w:rsid w:val="00265B5B"/>
    <w:rsid w:val="00266692"/>
    <w:rsid w:val="00266D41"/>
    <w:rsid w:val="00266F9C"/>
    <w:rsid w:val="00272387"/>
    <w:rsid w:val="0027291C"/>
    <w:rsid w:val="00272AC9"/>
    <w:rsid w:val="00272F6D"/>
    <w:rsid w:val="00274378"/>
    <w:rsid w:val="00275169"/>
    <w:rsid w:val="00275EC3"/>
    <w:rsid w:val="0027743D"/>
    <w:rsid w:val="002812F3"/>
    <w:rsid w:val="00281469"/>
    <w:rsid w:val="00282AE4"/>
    <w:rsid w:val="00282F03"/>
    <w:rsid w:val="00283EBA"/>
    <w:rsid w:val="00284477"/>
    <w:rsid w:val="00284D9E"/>
    <w:rsid w:val="00284E6E"/>
    <w:rsid w:val="00284ED4"/>
    <w:rsid w:val="00284F6D"/>
    <w:rsid w:val="00285B27"/>
    <w:rsid w:val="00285DB4"/>
    <w:rsid w:val="0028653D"/>
    <w:rsid w:val="00286591"/>
    <w:rsid w:val="00286A73"/>
    <w:rsid w:val="00287B9A"/>
    <w:rsid w:val="0029048B"/>
    <w:rsid w:val="002911B3"/>
    <w:rsid w:val="00291BA5"/>
    <w:rsid w:val="00292954"/>
    <w:rsid w:val="00294119"/>
    <w:rsid w:val="00295386"/>
    <w:rsid w:val="002965E5"/>
    <w:rsid w:val="00297728"/>
    <w:rsid w:val="002A011E"/>
    <w:rsid w:val="002A326C"/>
    <w:rsid w:val="002A354C"/>
    <w:rsid w:val="002A4044"/>
    <w:rsid w:val="002A4821"/>
    <w:rsid w:val="002A5D79"/>
    <w:rsid w:val="002A5E48"/>
    <w:rsid w:val="002A6360"/>
    <w:rsid w:val="002A6503"/>
    <w:rsid w:val="002B0E12"/>
    <w:rsid w:val="002B27A6"/>
    <w:rsid w:val="002B3267"/>
    <w:rsid w:val="002B3552"/>
    <w:rsid w:val="002B3C8F"/>
    <w:rsid w:val="002B4064"/>
    <w:rsid w:val="002B4A73"/>
    <w:rsid w:val="002B4C05"/>
    <w:rsid w:val="002B5285"/>
    <w:rsid w:val="002B5437"/>
    <w:rsid w:val="002B574C"/>
    <w:rsid w:val="002B597C"/>
    <w:rsid w:val="002B6034"/>
    <w:rsid w:val="002B62E6"/>
    <w:rsid w:val="002B7516"/>
    <w:rsid w:val="002B7E2B"/>
    <w:rsid w:val="002C010D"/>
    <w:rsid w:val="002C2222"/>
    <w:rsid w:val="002C3182"/>
    <w:rsid w:val="002C40E8"/>
    <w:rsid w:val="002C47F2"/>
    <w:rsid w:val="002C49D8"/>
    <w:rsid w:val="002C5F60"/>
    <w:rsid w:val="002C6008"/>
    <w:rsid w:val="002C625F"/>
    <w:rsid w:val="002C65BF"/>
    <w:rsid w:val="002C6BD2"/>
    <w:rsid w:val="002C7DF0"/>
    <w:rsid w:val="002D1409"/>
    <w:rsid w:val="002D14DC"/>
    <w:rsid w:val="002D31CC"/>
    <w:rsid w:val="002D32C1"/>
    <w:rsid w:val="002D5E05"/>
    <w:rsid w:val="002D61F1"/>
    <w:rsid w:val="002E08AB"/>
    <w:rsid w:val="002E2A7A"/>
    <w:rsid w:val="002E4B12"/>
    <w:rsid w:val="002E5319"/>
    <w:rsid w:val="002E63C5"/>
    <w:rsid w:val="002E7421"/>
    <w:rsid w:val="002E76F2"/>
    <w:rsid w:val="002F179E"/>
    <w:rsid w:val="002F253D"/>
    <w:rsid w:val="002F255D"/>
    <w:rsid w:val="002F4859"/>
    <w:rsid w:val="0030000C"/>
    <w:rsid w:val="00301B04"/>
    <w:rsid w:val="00302463"/>
    <w:rsid w:val="00303373"/>
    <w:rsid w:val="00304C6F"/>
    <w:rsid w:val="00305BBC"/>
    <w:rsid w:val="003076D1"/>
    <w:rsid w:val="00307712"/>
    <w:rsid w:val="00307BAA"/>
    <w:rsid w:val="00311505"/>
    <w:rsid w:val="003120B8"/>
    <w:rsid w:val="003124C9"/>
    <w:rsid w:val="00315DF4"/>
    <w:rsid w:val="003166C7"/>
    <w:rsid w:val="003207B9"/>
    <w:rsid w:val="00321B30"/>
    <w:rsid w:val="00324BBA"/>
    <w:rsid w:val="00325615"/>
    <w:rsid w:val="00325F2B"/>
    <w:rsid w:val="003300FB"/>
    <w:rsid w:val="00330434"/>
    <w:rsid w:val="00331078"/>
    <w:rsid w:val="0033164B"/>
    <w:rsid w:val="00334CDA"/>
    <w:rsid w:val="00335059"/>
    <w:rsid w:val="00335362"/>
    <w:rsid w:val="00335602"/>
    <w:rsid w:val="00335842"/>
    <w:rsid w:val="00335EEB"/>
    <w:rsid w:val="003364B8"/>
    <w:rsid w:val="00336570"/>
    <w:rsid w:val="00337B40"/>
    <w:rsid w:val="00337C40"/>
    <w:rsid w:val="0034063C"/>
    <w:rsid w:val="00342AF7"/>
    <w:rsid w:val="00342CE0"/>
    <w:rsid w:val="00343CBC"/>
    <w:rsid w:val="00344C3B"/>
    <w:rsid w:val="0034505F"/>
    <w:rsid w:val="00345794"/>
    <w:rsid w:val="00346717"/>
    <w:rsid w:val="00347C9D"/>
    <w:rsid w:val="0035028F"/>
    <w:rsid w:val="0035125A"/>
    <w:rsid w:val="003512BE"/>
    <w:rsid w:val="00352E9E"/>
    <w:rsid w:val="003530AF"/>
    <w:rsid w:val="00357FDD"/>
    <w:rsid w:val="003624DB"/>
    <w:rsid w:val="00362AD7"/>
    <w:rsid w:val="00362B3C"/>
    <w:rsid w:val="0036615A"/>
    <w:rsid w:val="003669F3"/>
    <w:rsid w:val="003701B0"/>
    <w:rsid w:val="003714C8"/>
    <w:rsid w:val="00372308"/>
    <w:rsid w:val="0037304A"/>
    <w:rsid w:val="0037354C"/>
    <w:rsid w:val="00374AE8"/>
    <w:rsid w:val="00375176"/>
    <w:rsid w:val="00375CA4"/>
    <w:rsid w:val="003763FC"/>
    <w:rsid w:val="00376E82"/>
    <w:rsid w:val="0037730D"/>
    <w:rsid w:val="00377B84"/>
    <w:rsid w:val="0038050C"/>
    <w:rsid w:val="00380A96"/>
    <w:rsid w:val="00380AE3"/>
    <w:rsid w:val="00381C54"/>
    <w:rsid w:val="00382D2F"/>
    <w:rsid w:val="00383B47"/>
    <w:rsid w:val="00386234"/>
    <w:rsid w:val="00390117"/>
    <w:rsid w:val="003905CB"/>
    <w:rsid w:val="00391F5A"/>
    <w:rsid w:val="00392117"/>
    <w:rsid w:val="003925C4"/>
    <w:rsid w:val="0039477B"/>
    <w:rsid w:val="00396B28"/>
    <w:rsid w:val="003A080C"/>
    <w:rsid w:val="003A0899"/>
    <w:rsid w:val="003A12C2"/>
    <w:rsid w:val="003A22F2"/>
    <w:rsid w:val="003A2309"/>
    <w:rsid w:val="003A330B"/>
    <w:rsid w:val="003A3A4E"/>
    <w:rsid w:val="003A4E1C"/>
    <w:rsid w:val="003A5B08"/>
    <w:rsid w:val="003A7FB9"/>
    <w:rsid w:val="003B0112"/>
    <w:rsid w:val="003B0B48"/>
    <w:rsid w:val="003B246F"/>
    <w:rsid w:val="003B3287"/>
    <w:rsid w:val="003B449B"/>
    <w:rsid w:val="003B6380"/>
    <w:rsid w:val="003B6A45"/>
    <w:rsid w:val="003B73F6"/>
    <w:rsid w:val="003C01A0"/>
    <w:rsid w:val="003C0374"/>
    <w:rsid w:val="003C125A"/>
    <w:rsid w:val="003C12C5"/>
    <w:rsid w:val="003C2266"/>
    <w:rsid w:val="003C27E6"/>
    <w:rsid w:val="003C2F75"/>
    <w:rsid w:val="003C3CDA"/>
    <w:rsid w:val="003C461D"/>
    <w:rsid w:val="003C49FD"/>
    <w:rsid w:val="003C696C"/>
    <w:rsid w:val="003D02A5"/>
    <w:rsid w:val="003D0EB0"/>
    <w:rsid w:val="003D137A"/>
    <w:rsid w:val="003D1A10"/>
    <w:rsid w:val="003D4529"/>
    <w:rsid w:val="003D56F1"/>
    <w:rsid w:val="003D59EE"/>
    <w:rsid w:val="003D6364"/>
    <w:rsid w:val="003D6FA6"/>
    <w:rsid w:val="003D6FD6"/>
    <w:rsid w:val="003D7767"/>
    <w:rsid w:val="003D7ECA"/>
    <w:rsid w:val="003D7FC1"/>
    <w:rsid w:val="003E07BC"/>
    <w:rsid w:val="003E2449"/>
    <w:rsid w:val="003E3A66"/>
    <w:rsid w:val="003E53C6"/>
    <w:rsid w:val="003E5821"/>
    <w:rsid w:val="003E5B55"/>
    <w:rsid w:val="003E5D64"/>
    <w:rsid w:val="003E5FD9"/>
    <w:rsid w:val="003E6A80"/>
    <w:rsid w:val="003E70A7"/>
    <w:rsid w:val="003F052D"/>
    <w:rsid w:val="003F07E3"/>
    <w:rsid w:val="003F3FB8"/>
    <w:rsid w:val="003F4AC9"/>
    <w:rsid w:val="003F61D9"/>
    <w:rsid w:val="00401092"/>
    <w:rsid w:val="00401A7C"/>
    <w:rsid w:val="00401ECD"/>
    <w:rsid w:val="00402368"/>
    <w:rsid w:val="004052FC"/>
    <w:rsid w:val="00407563"/>
    <w:rsid w:val="00407FA9"/>
    <w:rsid w:val="00410101"/>
    <w:rsid w:val="0041084E"/>
    <w:rsid w:val="00413B4F"/>
    <w:rsid w:val="00413F2E"/>
    <w:rsid w:val="004156BA"/>
    <w:rsid w:val="004160A0"/>
    <w:rsid w:val="004164CB"/>
    <w:rsid w:val="00416B38"/>
    <w:rsid w:val="00417D73"/>
    <w:rsid w:val="00420B6B"/>
    <w:rsid w:val="00422720"/>
    <w:rsid w:val="0042432A"/>
    <w:rsid w:val="00424FF4"/>
    <w:rsid w:val="0042527B"/>
    <w:rsid w:val="004255A2"/>
    <w:rsid w:val="00425C1E"/>
    <w:rsid w:val="00425FD2"/>
    <w:rsid w:val="00430661"/>
    <w:rsid w:val="00432B15"/>
    <w:rsid w:val="00433918"/>
    <w:rsid w:val="00433D14"/>
    <w:rsid w:val="00434696"/>
    <w:rsid w:val="004349F6"/>
    <w:rsid w:val="004362AD"/>
    <w:rsid w:val="004365F7"/>
    <w:rsid w:val="00437CB4"/>
    <w:rsid w:val="00447F07"/>
    <w:rsid w:val="0045029A"/>
    <w:rsid w:val="00452F64"/>
    <w:rsid w:val="004533A2"/>
    <w:rsid w:val="00454700"/>
    <w:rsid w:val="00454A88"/>
    <w:rsid w:val="00456611"/>
    <w:rsid w:val="00456D8D"/>
    <w:rsid w:val="0045736B"/>
    <w:rsid w:val="00460293"/>
    <w:rsid w:val="004603E7"/>
    <w:rsid w:val="00462921"/>
    <w:rsid w:val="00462F1E"/>
    <w:rsid w:val="00463830"/>
    <w:rsid w:val="00466A58"/>
    <w:rsid w:val="004674E6"/>
    <w:rsid w:val="004702DF"/>
    <w:rsid w:val="00473AEC"/>
    <w:rsid w:val="00473B82"/>
    <w:rsid w:val="00473F1B"/>
    <w:rsid w:val="00474003"/>
    <w:rsid w:val="00475B37"/>
    <w:rsid w:val="00475C8F"/>
    <w:rsid w:val="0047721B"/>
    <w:rsid w:val="00477A11"/>
    <w:rsid w:val="00480210"/>
    <w:rsid w:val="00480338"/>
    <w:rsid w:val="0048085D"/>
    <w:rsid w:val="004808C5"/>
    <w:rsid w:val="0048344C"/>
    <w:rsid w:val="004839D0"/>
    <w:rsid w:val="00485024"/>
    <w:rsid w:val="00490043"/>
    <w:rsid w:val="00490BD6"/>
    <w:rsid w:val="00490C09"/>
    <w:rsid w:val="004933BC"/>
    <w:rsid w:val="004953EB"/>
    <w:rsid w:val="00495F32"/>
    <w:rsid w:val="00497B2E"/>
    <w:rsid w:val="004A0239"/>
    <w:rsid w:val="004A0393"/>
    <w:rsid w:val="004A0E16"/>
    <w:rsid w:val="004A14A0"/>
    <w:rsid w:val="004A1FA4"/>
    <w:rsid w:val="004A2B9F"/>
    <w:rsid w:val="004A33B0"/>
    <w:rsid w:val="004A4013"/>
    <w:rsid w:val="004A4EDA"/>
    <w:rsid w:val="004A5B5B"/>
    <w:rsid w:val="004A6290"/>
    <w:rsid w:val="004A66AD"/>
    <w:rsid w:val="004B06F5"/>
    <w:rsid w:val="004B368B"/>
    <w:rsid w:val="004B3E3D"/>
    <w:rsid w:val="004B4350"/>
    <w:rsid w:val="004C0FA8"/>
    <w:rsid w:val="004C16EB"/>
    <w:rsid w:val="004C201E"/>
    <w:rsid w:val="004C2FF2"/>
    <w:rsid w:val="004C757B"/>
    <w:rsid w:val="004C7F27"/>
    <w:rsid w:val="004C7F9A"/>
    <w:rsid w:val="004D16D4"/>
    <w:rsid w:val="004D39FA"/>
    <w:rsid w:val="004D5284"/>
    <w:rsid w:val="004D71B7"/>
    <w:rsid w:val="004D77A3"/>
    <w:rsid w:val="004E030F"/>
    <w:rsid w:val="004E4516"/>
    <w:rsid w:val="004E5725"/>
    <w:rsid w:val="004E5CE4"/>
    <w:rsid w:val="004E6759"/>
    <w:rsid w:val="004E67FA"/>
    <w:rsid w:val="004E7C52"/>
    <w:rsid w:val="004F0F00"/>
    <w:rsid w:val="004F1166"/>
    <w:rsid w:val="004F11AB"/>
    <w:rsid w:val="004F1352"/>
    <w:rsid w:val="004F2285"/>
    <w:rsid w:val="004F3201"/>
    <w:rsid w:val="004F32EC"/>
    <w:rsid w:val="004F4F5D"/>
    <w:rsid w:val="004F5D1C"/>
    <w:rsid w:val="00500473"/>
    <w:rsid w:val="00500508"/>
    <w:rsid w:val="00500C2B"/>
    <w:rsid w:val="00500D93"/>
    <w:rsid w:val="005010C4"/>
    <w:rsid w:val="00502A7E"/>
    <w:rsid w:val="00503394"/>
    <w:rsid w:val="00503BC2"/>
    <w:rsid w:val="0050631F"/>
    <w:rsid w:val="00506CA2"/>
    <w:rsid w:val="005104E8"/>
    <w:rsid w:val="005112DE"/>
    <w:rsid w:val="0051391F"/>
    <w:rsid w:val="00514244"/>
    <w:rsid w:val="0051570E"/>
    <w:rsid w:val="00515E03"/>
    <w:rsid w:val="00517FC5"/>
    <w:rsid w:val="00520DBC"/>
    <w:rsid w:val="00521570"/>
    <w:rsid w:val="005221E2"/>
    <w:rsid w:val="00523107"/>
    <w:rsid w:val="005245B2"/>
    <w:rsid w:val="00524B1A"/>
    <w:rsid w:val="00526F0C"/>
    <w:rsid w:val="005272BA"/>
    <w:rsid w:val="0052791F"/>
    <w:rsid w:val="00527E97"/>
    <w:rsid w:val="0053025D"/>
    <w:rsid w:val="00531518"/>
    <w:rsid w:val="00532D8E"/>
    <w:rsid w:val="00532ECC"/>
    <w:rsid w:val="005338B4"/>
    <w:rsid w:val="00533D9C"/>
    <w:rsid w:val="00533E43"/>
    <w:rsid w:val="0053474F"/>
    <w:rsid w:val="00535E96"/>
    <w:rsid w:val="00540115"/>
    <w:rsid w:val="0054036D"/>
    <w:rsid w:val="005408C7"/>
    <w:rsid w:val="00541827"/>
    <w:rsid w:val="00541D3F"/>
    <w:rsid w:val="00542300"/>
    <w:rsid w:val="00542FB6"/>
    <w:rsid w:val="00543539"/>
    <w:rsid w:val="00543777"/>
    <w:rsid w:val="005526AC"/>
    <w:rsid w:val="005533C8"/>
    <w:rsid w:val="0055371E"/>
    <w:rsid w:val="0055378E"/>
    <w:rsid w:val="00553A5D"/>
    <w:rsid w:val="00554199"/>
    <w:rsid w:val="00554C83"/>
    <w:rsid w:val="00555697"/>
    <w:rsid w:val="00555794"/>
    <w:rsid w:val="005566E6"/>
    <w:rsid w:val="00556740"/>
    <w:rsid w:val="005574CB"/>
    <w:rsid w:val="00557CFC"/>
    <w:rsid w:val="0056041E"/>
    <w:rsid w:val="005621F6"/>
    <w:rsid w:val="00562A93"/>
    <w:rsid w:val="00563BCA"/>
    <w:rsid w:val="00564B42"/>
    <w:rsid w:val="00565876"/>
    <w:rsid w:val="005669C7"/>
    <w:rsid w:val="00570F4E"/>
    <w:rsid w:val="005714FD"/>
    <w:rsid w:val="00576C84"/>
    <w:rsid w:val="00577A6A"/>
    <w:rsid w:val="00580042"/>
    <w:rsid w:val="00580B83"/>
    <w:rsid w:val="005829A3"/>
    <w:rsid w:val="00583203"/>
    <w:rsid w:val="00584870"/>
    <w:rsid w:val="00584938"/>
    <w:rsid w:val="00585D33"/>
    <w:rsid w:val="00592A30"/>
    <w:rsid w:val="00594510"/>
    <w:rsid w:val="00595F84"/>
    <w:rsid w:val="00596C3E"/>
    <w:rsid w:val="005A513C"/>
    <w:rsid w:val="005A5C5B"/>
    <w:rsid w:val="005A7ABF"/>
    <w:rsid w:val="005B0269"/>
    <w:rsid w:val="005B1272"/>
    <w:rsid w:val="005B1A12"/>
    <w:rsid w:val="005B227F"/>
    <w:rsid w:val="005B2D16"/>
    <w:rsid w:val="005B4E1A"/>
    <w:rsid w:val="005C07ED"/>
    <w:rsid w:val="005C1A85"/>
    <w:rsid w:val="005C1CBD"/>
    <w:rsid w:val="005C29B1"/>
    <w:rsid w:val="005C2BCD"/>
    <w:rsid w:val="005C5799"/>
    <w:rsid w:val="005C5D6F"/>
    <w:rsid w:val="005C6E8A"/>
    <w:rsid w:val="005D0433"/>
    <w:rsid w:val="005D0E7C"/>
    <w:rsid w:val="005D1CC1"/>
    <w:rsid w:val="005D4BB6"/>
    <w:rsid w:val="005D7359"/>
    <w:rsid w:val="005E07FB"/>
    <w:rsid w:val="005E2CDC"/>
    <w:rsid w:val="005E5792"/>
    <w:rsid w:val="005E57BC"/>
    <w:rsid w:val="005E5FB5"/>
    <w:rsid w:val="005E7190"/>
    <w:rsid w:val="005E78EE"/>
    <w:rsid w:val="005E7945"/>
    <w:rsid w:val="005F05DD"/>
    <w:rsid w:val="005F061A"/>
    <w:rsid w:val="005F1EB9"/>
    <w:rsid w:val="005F2F36"/>
    <w:rsid w:val="005F5517"/>
    <w:rsid w:val="005F582B"/>
    <w:rsid w:val="005F6283"/>
    <w:rsid w:val="005F62D9"/>
    <w:rsid w:val="005F6709"/>
    <w:rsid w:val="005F7122"/>
    <w:rsid w:val="005F79E9"/>
    <w:rsid w:val="00602F97"/>
    <w:rsid w:val="0060457B"/>
    <w:rsid w:val="006054EE"/>
    <w:rsid w:val="00605DE7"/>
    <w:rsid w:val="00606EBC"/>
    <w:rsid w:val="00607C41"/>
    <w:rsid w:val="00607F31"/>
    <w:rsid w:val="0061129A"/>
    <w:rsid w:val="00611808"/>
    <w:rsid w:val="006124BA"/>
    <w:rsid w:val="00613EFC"/>
    <w:rsid w:val="006143FF"/>
    <w:rsid w:val="00614A7C"/>
    <w:rsid w:val="0061671E"/>
    <w:rsid w:val="0061672B"/>
    <w:rsid w:val="006169C4"/>
    <w:rsid w:val="0062032E"/>
    <w:rsid w:val="00621353"/>
    <w:rsid w:val="00621D33"/>
    <w:rsid w:val="00623334"/>
    <w:rsid w:val="0062376A"/>
    <w:rsid w:val="006238D9"/>
    <w:rsid w:val="00625FE8"/>
    <w:rsid w:val="00626551"/>
    <w:rsid w:val="006278ED"/>
    <w:rsid w:val="00631964"/>
    <w:rsid w:val="00634203"/>
    <w:rsid w:val="00634ACF"/>
    <w:rsid w:val="006351A5"/>
    <w:rsid w:val="00635D61"/>
    <w:rsid w:val="00635FDE"/>
    <w:rsid w:val="006366B4"/>
    <w:rsid w:val="00636BC8"/>
    <w:rsid w:val="00636CD7"/>
    <w:rsid w:val="00640E71"/>
    <w:rsid w:val="0064100A"/>
    <w:rsid w:val="00641711"/>
    <w:rsid w:val="00641F65"/>
    <w:rsid w:val="00641FEF"/>
    <w:rsid w:val="006440BE"/>
    <w:rsid w:val="00644B85"/>
    <w:rsid w:val="00645FF7"/>
    <w:rsid w:val="006463BF"/>
    <w:rsid w:val="00646E36"/>
    <w:rsid w:val="00647535"/>
    <w:rsid w:val="0065080C"/>
    <w:rsid w:val="0065275E"/>
    <w:rsid w:val="00654107"/>
    <w:rsid w:val="00656095"/>
    <w:rsid w:val="00656AB6"/>
    <w:rsid w:val="00660D60"/>
    <w:rsid w:val="00660E85"/>
    <w:rsid w:val="006610FA"/>
    <w:rsid w:val="00662416"/>
    <w:rsid w:val="00666B8B"/>
    <w:rsid w:val="00671C3F"/>
    <w:rsid w:val="00671C5A"/>
    <w:rsid w:val="00672719"/>
    <w:rsid w:val="00673D46"/>
    <w:rsid w:val="006777BF"/>
    <w:rsid w:val="00680308"/>
    <w:rsid w:val="00681A6C"/>
    <w:rsid w:val="0068305E"/>
    <w:rsid w:val="006838C0"/>
    <w:rsid w:val="006842C1"/>
    <w:rsid w:val="00684B08"/>
    <w:rsid w:val="00685041"/>
    <w:rsid w:val="00686358"/>
    <w:rsid w:val="006870DB"/>
    <w:rsid w:val="006871B0"/>
    <w:rsid w:val="006921E6"/>
    <w:rsid w:val="00692B79"/>
    <w:rsid w:val="0069368B"/>
    <w:rsid w:val="006938F8"/>
    <w:rsid w:val="00693991"/>
    <w:rsid w:val="006941AA"/>
    <w:rsid w:val="006956E8"/>
    <w:rsid w:val="00695BE3"/>
    <w:rsid w:val="00695C04"/>
    <w:rsid w:val="00695C91"/>
    <w:rsid w:val="00695F02"/>
    <w:rsid w:val="00696C4D"/>
    <w:rsid w:val="00696F6E"/>
    <w:rsid w:val="006970F7"/>
    <w:rsid w:val="006978E0"/>
    <w:rsid w:val="006A1011"/>
    <w:rsid w:val="006A1928"/>
    <w:rsid w:val="006A3C96"/>
    <w:rsid w:val="006A410E"/>
    <w:rsid w:val="006A4936"/>
    <w:rsid w:val="006A52AA"/>
    <w:rsid w:val="006A5825"/>
    <w:rsid w:val="006A62A7"/>
    <w:rsid w:val="006A62E7"/>
    <w:rsid w:val="006A6318"/>
    <w:rsid w:val="006A73AA"/>
    <w:rsid w:val="006B1C56"/>
    <w:rsid w:val="006B1E4F"/>
    <w:rsid w:val="006B23FF"/>
    <w:rsid w:val="006B6FBC"/>
    <w:rsid w:val="006B7350"/>
    <w:rsid w:val="006C2198"/>
    <w:rsid w:val="006C25BD"/>
    <w:rsid w:val="006C30F8"/>
    <w:rsid w:val="006C3D74"/>
    <w:rsid w:val="006C4907"/>
    <w:rsid w:val="006C4A99"/>
    <w:rsid w:val="006C52AA"/>
    <w:rsid w:val="006C58EF"/>
    <w:rsid w:val="006C6420"/>
    <w:rsid w:val="006C6DB8"/>
    <w:rsid w:val="006C6F85"/>
    <w:rsid w:val="006D1A81"/>
    <w:rsid w:val="006D1ABF"/>
    <w:rsid w:val="006D3056"/>
    <w:rsid w:val="006D365D"/>
    <w:rsid w:val="006D42B6"/>
    <w:rsid w:val="006D62FC"/>
    <w:rsid w:val="006D6889"/>
    <w:rsid w:val="006D6D92"/>
    <w:rsid w:val="006D77A7"/>
    <w:rsid w:val="006E0DF7"/>
    <w:rsid w:val="006E0F93"/>
    <w:rsid w:val="006E23E1"/>
    <w:rsid w:val="006E4EE3"/>
    <w:rsid w:val="006E57C8"/>
    <w:rsid w:val="006E65C2"/>
    <w:rsid w:val="006F0745"/>
    <w:rsid w:val="006F2891"/>
    <w:rsid w:val="006F38B6"/>
    <w:rsid w:val="006F3D0E"/>
    <w:rsid w:val="006F425C"/>
    <w:rsid w:val="006F535E"/>
    <w:rsid w:val="006F59F3"/>
    <w:rsid w:val="006F5D1F"/>
    <w:rsid w:val="006F6871"/>
    <w:rsid w:val="006F7683"/>
    <w:rsid w:val="006F78CE"/>
    <w:rsid w:val="00700649"/>
    <w:rsid w:val="00700DAF"/>
    <w:rsid w:val="00700F92"/>
    <w:rsid w:val="00701BBE"/>
    <w:rsid w:val="0070251C"/>
    <w:rsid w:val="0070286F"/>
    <w:rsid w:val="00703F0F"/>
    <w:rsid w:val="00706545"/>
    <w:rsid w:val="00707488"/>
    <w:rsid w:val="007076BB"/>
    <w:rsid w:val="0071000C"/>
    <w:rsid w:val="0071021C"/>
    <w:rsid w:val="00711CAE"/>
    <w:rsid w:val="00712162"/>
    <w:rsid w:val="0071240F"/>
    <w:rsid w:val="00712B82"/>
    <w:rsid w:val="00712D29"/>
    <w:rsid w:val="00712FA6"/>
    <w:rsid w:val="007134F4"/>
    <w:rsid w:val="00713C69"/>
    <w:rsid w:val="0071426F"/>
    <w:rsid w:val="007146B8"/>
    <w:rsid w:val="00716A92"/>
    <w:rsid w:val="00716BCE"/>
    <w:rsid w:val="00720D78"/>
    <w:rsid w:val="00721031"/>
    <w:rsid w:val="007214F7"/>
    <w:rsid w:val="00721C62"/>
    <w:rsid w:val="0072260A"/>
    <w:rsid w:val="007231BB"/>
    <w:rsid w:val="0072362F"/>
    <w:rsid w:val="007240AF"/>
    <w:rsid w:val="00724FE0"/>
    <w:rsid w:val="00727EB4"/>
    <w:rsid w:val="00730A54"/>
    <w:rsid w:val="00731623"/>
    <w:rsid w:val="00731AFB"/>
    <w:rsid w:val="00732891"/>
    <w:rsid w:val="00732C3A"/>
    <w:rsid w:val="00734F0D"/>
    <w:rsid w:val="007354A1"/>
    <w:rsid w:val="00735CEC"/>
    <w:rsid w:val="007367AF"/>
    <w:rsid w:val="00736A6D"/>
    <w:rsid w:val="0073750A"/>
    <w:rsid w:val="00741395"/>
    <w:rsid w:val="00741ACC"/>
    <w:rsid w:val="00741FFF"/>
    <w:rsid w:val="007420DC"/>
    <w:rsid w:val="007426BA"/>
    <w:rsid w:val="00742DF9"/>
    <w:rsid w:val="00743094"/>
    <w:rsid w:val="007455B4"/>
    <w:rsid w:val="00746695"/>
    <w:rsid w:val="0075089E"/>
    <w:rsid w:val="00750C3F"/>
    <w:rsid w:val="00751110"/>
    <w:rsid w:val="00751119"/>
    <w:rsid w:val="00751384"/>
    <w:rsid w:val="0075142D"/>
    <w:rsid w:val="00752992"/>
    <w:rsid w:val="00752D6F"/>
    <w:rsid w:val="0075307E"/>
    <w:rsid w:val="00754887"/>
    <w:rsid w:val="00754EEF"/>
    <w:rsid w:val="0075546C"/>
    <w:rsid w:val="007566CD"/>
    <w:rsid w:val="00761B87"/>
    <w:rsid w:val="00761D85"/>
    <w:rsid w:val="0076280B"/>
    <w:rsid w:val="00763072"/>
    <w:rsid w:val="00763E31"/>
    <w:rsid w:val="00763F6F"/>
    <w:rsid w:val="00763FDE"/>
    <w:rsid w:val="007641AC"/>
    <w:rsid w:val="0076425A"/>
    <w:rsid w:val="00764F71"/>
    <w:rsid w:val="00765168"/>
    <w:rsid w:val="007656FB"/>
    <w:rsid w:val="00766715"/>
    <w:rsid w:val="00766BC1"/>
    <w:rsid w:val="007672E5"/>
    <w:rsid w:val="00767558"/>
    <w:rsid w:val="00771A08"/>
    <w:rsid w:val="00774046"/>
    <w:rsid w:val="00774EE8"/>
    <w:rsid w:val="00776182"/>
    <w:rsid w:val="0077652D"/>
    <w:rsid w:val="007770F1"/>
    <w:rsid w:val="00780B51"/>
    <w:rsid w:val="00780E10"/>
    <w:rsid w:val="00784D7D"/>
    <w:rsid w:val="00787905"/>
    <w:rsid w:val="00791080"/>
    <w:rsid w:val="00793338"/>
    <w:rsid w:val="00794FBA"/>
    <w:rsid w:val="007956EB"/>
    <w:rsid w:val="0079573F"/>
    <w:rsid w:val="00795BAD"/>
    <w:rsid w:val="007A0683"/>
    <w:rsid w:val="007A1728"/>
    <w:rsid w:val="007A1CF8"/>
    <w:rsid w:val="007A28D1"/>
    <w:rsid w:val="007A37CA"/>
    <w:rsid w:val="007A393E"/>
    <w:rsid w:val="007A3A04"/>
    <w:rsid w:val="007A45E4"/>
    <w:rsid w:val="007A4F62"/>
    <w:rsid w:val="007A5550"/>
    <w:rsid w:val="007A5ACB"/>
    <w:rsid w:val="007B09C8"/>
    <w:rsid w:val="007B0B91"/>
    <w:rsid w:val="007B1375"/>
    <w:rsid w:val="007B1F0C"/>
    <w:rsid w:val="007B2152"/>
    <w:rsid w:val="007B25A7"/>
    <w:rsid w:val="007B2E6D"/>
    <w:rsid w:val="007B40BE"/>
    <w:rsid w:val="007B5EDB"/>
    <w:rsid w:val="007B7D74"/>
    <w:rsid w:val="007C0607"/>
    <w:rsid w:val="007C0D4F"/>
    <w:rsid w:val="007C1302"/>
    <w:rsid w:val="007C2745"/>
    <w:rsid w:val="007C2A7C"/>
    <w:rsid w:val="007C3155"/>
    <w:rsid w:val="007C5D5B"/>
    <w:rsid w:val="007C6230"/>
    <w:rsid w:val="007D00EC"/>
    <w:rsid w:val="007D2512"/>
    <w:rsid w:val="007D3059"/>
    <w:rsid w:val="007D3150"/>
    <w:rsid w:val="007D6572"/>
    <w:rsid w:val="007E10F5"/>
    <w:rsid w:val="007E14CC"/>
    <w:rsid w:val="007E1F53"/>
    <w:rsid w:val="007E1FB0"/>
    <w:rsid w:val="007E231C"/>
    <w:rsid w:val="007E25CC"/>
    <w:rsid w:val="007E25F6"/>
    <w:rsid w:val="007E2E9B"/>
    <w:rsid w:val="007E2FEB"/>
    <w:rsid w:val="007E3AB4"/>
    <w:rsid w:val="007E3EE6"/>
    <w:rsid w:val="007E552B"/>
    <w:rsid w:val="007F0F4C"/>
    <w:rsid w:val="007F11D5"/>
    <w:rsid w:val="007F1795"/>
    <w:rsid w:val="007F18BC"/>
    <w:rsid w:val="007F1EBD"/>
    <w:rsid w:val="007F20B8"/>
    <w:rsid w:val="007F2C5A"/>
    <w:rsid w:val="007F2DAE"/>
    <w:rsid w:val="007F3B5D"/>
    <w:rsid w:val="007F3BB8"/>
    <w:rsid w:val="007F4576"/>
    <w:rsid w:val="007F4D12"/>
    <w:rsid w:val="007F5F54"/>
    <w:rsid w:val="007F64F1"/>
    <w:rsid w:val="007F6686"/>
    <w:rsid w:val="007F66C6"/>
    <w:rsid w:val="007F7F75"/>
    <w:rsid w:val="00801370"/>
    <w:rsid w:val="00802B38"/>
    <w:rsid w:val="00803613"/>
    <w:rsid w:val="00803B05"/>
    <w:rsid w:val="00803FD4"/>
    <w:rsid w:val="00806859"/>
    <w:rsid w:val="00807401"/>
    <w:rsid w:val="00810034"/>
    <w:rsid w:val="00810CCF"/>
    <w:rsid w:val="008114E6"/>
    <w:rsid w:val="00812F7D"/>
    <w:rsid w:val="00813BAB"/>
    <w:rsid w:val="00813F78"/>
    <w:rsid w:val="00815B2A"/>
    <w:rsid w:val="00815EF8"/>
    <w:rsid w:val="00815FD4"/>
    <w:rsid w:val="008162F1"/>
    <w:rsid w:val="008167D8"/>
    <w:rsid w:val="008176DF"/>
    <w:rsid w:val="00820C4E"/>
    <w:rsid w:val="00820C56"/>
    <w:rsid w:val="00822902"/>
    <w:rsid w:val="00823717"/>
    <w:rsid w:val="00824298"/>
    <w:rsid w:val="00824B87"/>
    <w:rsid w:val="00824CE7"/>
    <w:rsid w:val="00824D47"/>
    <w:rsid w:val="0082570B"/>
    <w:rsid w:val="00826C6E"/>
    <w:rsid w:val="00826FE7"/>
    <w:rsid w:val="008305C2"/>
    <w:rsid w:val="00831CC7"/>
    <w:rsid w:val="00832291"/>
    <w:rsid w:val="0083273C"/>
    <w:rsid w:val="00832BC7"/>
    <w:rsid w:val="0083356C"/>
    <w:rsid w:val="008353CA"/>
    <w:rsid w:val="00835EEF"/>
    <w:rsid w:val="00836037"/>
    <w:rsid w:val="00836741"/>
    <w:rsid w:val="00836FF5"/>
    <w:rsid w:val="00837459"/>
    <w:rsid w:val="00837AA5"/>
    <w:rsid w:val="008413AA"/>
    <w:rsid w:val="00841512"/>
    <w:rsid w:val="008417CC"/>
    <w:rsid w:val="00841BB3"/>
    <w:rsid w:val="00842AEC"/>
    <w:rsid w:val="0084650A"/>
    <w:rsid w:val="00846BE6"/>
    <w:rsid w:val="0084753E"/>
    <w:rsid w:val="008475B1"/>
    <w:rsid w:val="00852791"/>
    <w:rsid w:val="00852C2F"/>
    <w:rsid w:val="00852D2C"/>
    <w:rsid w:val="008539BC"/>
    <w:rsid w:val="00854005"/>
    <w:rsid w:val="00854E86"/>
    <w:rsid w:val="008555EA"/>
    <w:rsid w:val="008564FB"/>
    <w:rsid w:val="00857E3C"/>
    <w:rsid w:val="00860DE0"/>
    <w:rsid w:val="0086378A"/>
    <w:rsid w:val="00864AD5"/>
    <w:rsid w:val="00864C03"/>
    <w:rsid w:val="00865A1F"/>
    <w:rsid w:val="008671C7"/>
    <w:rsid w:val="00867283"/>
    <w:rsid w:val="0087096B"/>
    <w:rsid w:val="00872512"/>
    <w:rsid w:val="008733C3"/>
    <w:rsid w:val="00875418"/>
    <w:rsid w:val="00880C98"/>
    <w:rsid w:val="00880CD0"/>
    <w:rsid w:val="00881BC9"/>
    <w:rsid w:val="008827A6"/>
    <w:rsid w:val="008836DF"/>
    <w:rsid w:val="00884099"/>
    <w:rsid w:val="008857A3"/>
    <w:rsid w:val="008918D6"/>
    <w:rsid w:val="00892905"/>
    <w:rsid w:val="00892E77"/>
    <w:rsid w:val="008937AB"/>
    <w:rsid w:val="00893C17"/>
    <w:rsid w:val="00894D1C"/>
    <w:rsid w:val="008950AD"/>
    <w:rsid w:val="00895D75"/>
    <w:rsid w:val="00897212"/>
    <w:rsid w:val="0089721C"/>
    <w:rsid w:val="008A019A"/>
    <w:rsid w:val="008A18F4"/>
    <w:rsid w:val="008A2103"/>
    <w:rsid w:val="008A3877"/>
    <w:rsid w:val="008A3CC7"/>
    <w:rsid w:val="008A4B16"/>
    <w:rsid w:val="008A65E8"/>
    <w:rsid w:val="008A7D4B"/>
    <w:rsid w:val="008B0B93"/>
    <w:rsid w:val="008B278D"/>
    <w:rsid w:val="008B3029"/>
    <w:rsid w:val="008B345B"/>
    <w:rsid w:val="008B34F1"/>
    <w:rsid w:val="008B5C60"/>
    <w:rsid w:val="008B5E3A"/>
    <w:rsid w:val="008B619E"/>
    <w:rsid w:val="008B624E"/>
    <w:rsid w:val="008B6DD9"/>
    <w:rsid w:val="008B6EF7"/>
    <w:rsid w:val="008C0ABD"/>
    <w:rsid w:val="008C23DF"/>
    <w:rsid w:val="008C380A"/>
    <w:rsid w:val="008C3898"/>
    <w:rsid w:val="008C5492"/>
    <w:rsid w:val="008C55D3"/>
    <w:rsid w:val="008C7F08"/>
    <w:rsid w:val="008D132F"/>
    <w:rsid w:val="008D19DA"/>
    <w:rsid w:val="008D1DFF"/>
    <w:rsid w:val="008D2640"/>
    <w:rsid w:val="008D4738"/>
    <w:rsid w:val="008D573B"/>
    <w:rsid w:val="008D5B27"/>
    <w:rsid w:val="008D708A"/>
    <w:rsid w:val="008D7250"/>
    <w:rsid w:val="008D75C8"/>
    <w:rsid w:val="008D77D4"/>
    <w:rsid w:val="008D7889"/>
    <w:rsid w:val="008D7AC0"/>
    <w:rsid w:val="008E0836"/>
    <w:rsid w:val="008E14E2"/>
    <w:rsid w:val="008E202C"/>
    <w:rsid w:val="008E22AB"/>
    <w:rsid w:val="008E2A83"/>
    <w:rsid w:val="008E35C6"/>
    <w:rsid w:val="008E3D46"/>
    <w:rsid w:val="008E441C"/>
    <w:rsid w:val="008E5052"/>
    <w:rsid w:val="008E5C8D"/>
    <w:rsid w:val="008E7DF2"/>
    <w:rsid w:val="008F054C"/>
    <w:rsid w:val="008F642F"/>
    <w:rsid w:val="00901D05"/>
    <w:rsid w:val="00903C51"/>
    <w:rsid w:val="00911259"/>
    <w:rsid w:val="00911728"/>
    <w:rsid w:val="009119C2"/>
    <w:rsid w:val="0091213A"/>
    <w:rsid w:val="009127EF"/>
    <w:rsid w:val="00912827"/>
    <w:rsid w:val="00912EBE"/>
    <w:rsid w:val="00913BE1"/>
    <w:rsid w:val="009146BB"/>
    <w:rsid w:val="00915257"/>
    <w:rsid w:val="00916283"/>
    <w:rsid w:val="00916DFE"/>
    <w:rsid w:val="00921804"/>
    <w:rsid w:val="009228D1"/>
    <w:rsid w:val="009230B1"/>
    <w:rsid w:val="00925AB4"/>
    <w:rsid w:val="00926575"/>
    <w:rsid w:val="00926FB6"/>
    <w:rsid w:val="009274B0"/>
    <w:rsid w:val="0093093F"/>
    <w:rsid w:val="009322E4"/>
    <w:rsid w:val="009326F8"/>
    <w:rsid w:val="00932B56"/>
    <w:rsid w:val="00932E0A"/>
    <w:rsid w:val="0093517E"/>
    <w:rsid w:val="009361D7"/>
    <w:rsid w:val="00936A55"/>
    <w:rsid w:val="009379C4"/>
    <w:rsid w:val="00942953"/>
    <w:rsid w:val="00942AB9"/>
    <w:rsid w:val="00942D24"/>
    <w:rsid w:val="009434F5"/>
    <w:rsid w:val="009439C3"/>
    <w:rsid w:val="00944061"/>
    <w:rsid w:val="00944618"/>
    <w:rsid w:val="00946048"/>
    <w:rsid w:val="0094616E"/>
    <w:rsid w:val="0094641E"/>
    <w:rsid w:val="00947913"/>
    <w:rsid w:val="00947BCB"/>
    <w:rsid w:val="00955014"/>
    <w:rsid w:val="00955710"/>
    <w:rsid w:val="00956471"/>
    <w:rsid w:val="00957480"/>
    <w:rsid w:val="0095759F"/>
    <w:rsid w:val="009577B6"/>
    <w:rsid w:val="00960434"/>
    <w:rsid w:val="00962059"/>
    <w:rsid w:val="00962B2A"/>
    <w:rsid w:val="00963B78"/>
    <w:rsid w:val="00963FEF"/>
    <w:rsid w:val="009652DC"/>
    <w:rsid w:val="00965498"/>
    <w:rsid w:val="009655F1"/>
    <w:rsid w:val="00965D2D"/>
    <w:rsid w:val="009660C8"/>
    <w:rsid w:val="00966E84"/>
    <w:rsid w:val="00970CD5"/>
    <w:rsid w:val="00971FC0"/>
    <w:rsid w:val="00972949"/>
    <w:rsid w:val="009749FD"/>
    <w:rsid w:val="009809C5"/>
    <w:rsid w:val="00981105"/>
    <w:rsid w:val="00982C1C"/>
    <w:rsid w:val="0098318A"/>
    <w:rsid w:val="00983ABB"/>
    <w:rsid w:val="00983E73"/>
    <w:rsid w:val="0098547D"/>
    <w:rsid w:val="0099019A"/>
    <w:rsid w:val="00990D0B"/>
    <w:rsid w:val="00992518"/>
    <w:rsid w:val="00992618"/>
    <w:rsid w:val="0099511D"/>
    <w:rsid w:val="00996442"/>
    <w:rsid w:val="009A1E96"/>
    <w:rsid w:val="009A1EEF"/>
    <w:rsid w:val="009A2377"/>
    <w:rsid w:val="009A270B"/>
    <w:rsid w:val="009A42B2"/>
    <w:rsid w:val="009A61C9"/>
    <w:rsid w:val="009A6AFB"/>
    <w:rsid w:val="009A7FCD"/>
    <w:rsid w:val="009B049D"/>
    <w:rsid w:val="009B0C16"/>
    <w:rsid w:val="009B0D7C"/>
    <w:rsid w:val="009B1BE5"/>
    <w:rsid w:val="009B21A6"/>
    <w:rsid w:val="009B57ED"/>
    <w:rsid w:val="009B5BCF"/>
    <w:rsid w:val="009B6F15"/>
    <w:rsid w:val="009B70B3"/>
    <w:rsid w:val="009B7FD0"/>
    <w:rsid w:val="009C008D"/>
    <w:rsid w:val="009C0439"/>
    <w:rsid w:val="009C1BA5"/>
    <w:rsid w:val="009C20AB"/>
    <w:rsid w:val="009C2652"/>
    <w:rsid w:val="009C3097"/>
    <w:rsid w:val="009C3DFD"/>
    <w:rsid w:val="009C4AEC"/>
    <w:rsid w:val="009C557D"/>
    <w:rsid w:val="009C5C7D"/>
    <w:rsid w:val="009C702D"/>
    <w:rsid w:val="009D2095"/>
    <w:rsid w:val="009D2B5F"/>
    <w:rsid w:val="009D609D"/>
    <w:rsid w:val="009D7931"/>
    <w:rsid w:val="009E00DB"/>
    <w:rsid w:val="009E1AC7"/>
    <w:rsid w:val="009E2B18"/>
    <w:rsid w:val="009E3848"/>
    <w:rsid w:val="009E52F7"/>
    <w:rsid w:val="009E7074"/>
    <w:rsid w:val="009F126F"/>
    <w:rsid w:val="009F1A3E"/>
    <w:rsid w:val="009F221D"/>
    <w:rsid w:val="009F28D7"/>
    <w:rsid w:val="009F3717"/>
    <w:rsid w:val="009F5096"/>
    <w:rsid w:val="009F5696"/>
    <w:rsid w:val="009F66C0"/>
    <w:rsid w:val="00A00254"/>
    <w:rsid w:val="00A00C50"/>
    <w:rsid w:val="00A00F73"/>
    <w:rsid w:val="00A00F7E"/>
    <w:rsid w:val="00A03C29"/>
    <w:rsid w:val="00A047C1"/>
    <w:rsid w:val="00A05AC5"/>
    <w:rsid w:val="00A05EF5"/>
    <w:rsid w:val="00A06695"/>
    <w:rsid w:val="00A07C13"/>
    <w:rsid w:val="00A1153C"/>
    <w:rsid w:val="00A12E74"/>
    <w:rsid w:val="00A13B6F"/>
    <w:rsid w:val="00A1425D"/>
    <w:rsid w:val="00A14C48"/>
    <w:rsid w:val="00A22C54"/>
    <w:rsid w:val="00A232A4"/>
    <w:rsid w:val="00A2335E"/>
    <w:rsid w:val="00A23426"/>
    <w:rsid w:val="00A24996"/>
    <w:rsid w:val="00A24B5E"/>
    <w:rsid w:val="00A2506F"/>
    <w:rsid w:val="00A266AA"/>
    <w:rsid w:val="00A27117"/>
    <w:rsid w:val="00A275BC"/>
    <w:rsid w:val="00A277A2"/>
    <w:rsid w:val="00A311A2"/>
    <w:rsid w:val="00A34562"/>
    <w:rsid w:val="00A3482D"/>
    <w:rsid w:val="00A35598"/>
    <w:rsid w:val="00A3586E"/>
    <w:rsid w:val="00A35C58"/>
    <w:rsid w:val="00A36356"/>
    <w:rsid w:val="00A365AC"/>
    <w:rsid w:val="00A366DA"/>
    <w:rsid w:val="00A37661"/>
    <w:rsid w:val="00A37AAA"/>
    <w:rsid w:val="00A4068E"/>
    <w:rsid w:val="00A41496"/>
    <w:rsid w:val="00A41DC6"/>
    <w:rsid w:val="00A42F26"/>
    <w:rsid w:val="00A4447B"/>
    <w:rsid w:val="00A452DE"/>
    <w:rsid w:val="00A461FA"/>
    <w:rsid w:val="00A46922"/>
    <w:rsid w:val="00A46ADC"/>
    <w:rsid w:val="00A46E36"/>
    <w:rsid w:val="00A4762D"/>
    <w:rsid w:val="00A528B3"/>
    <w:rsid w:val="00A54A1E"/>
    <w:rsid w:val="00A54AF3"/>
    <w:rsid w:val="00A54C18"/>
    <w:rsid w:val="00A54F4D"/>
    <w:rsid w:val="00A5636E"/>
    <w:rsid w:val="00A57287"/>
    <w:rsid w:val="00A57809"/>
    <w:rsid w:val="00A578C6"/>
    <w:rsid w:val="00A60560"/>
    <w:rsid w:val="00A605F3"/>
    <w:rsid w:val="00A60616"/>
    <w:rsid w:val="00A610FF"/>
    <w:rsid w:val="00A619B2"/>
    <w:rsid w:val="00A641E7"/>
    <w:rsid w:val="00A65376"/>
    <w:rsid w:val="00A662F7"/>
    <w:rsid w:val="00A66678"/>
    <w:rsid w:val="00A66AB8"/>
    <w:rsid w:val="00A66C95"/>
    <w:rsid w:val="00A66FA3"/>
    <w:rsid w:val="00A67345"/>
    <w:rsid w:val="00A70C13"/>
    <w:rsid w:val="00A71071"/>
    <w:rsid w:val="00A72426"/>
    <w:rsid w:val="00A725DF"/>
    <w:rsid w:val="00A728EA"/>
    <w:rsid w:val="00A72985"/>
    <w:rsid w:val="00A740BF"/>
    <w:rsid w:val="00A75EA7"/>
    <w:rsid w:val="00A76366"/>
    <w:rsid w:val="00A763F8"/>
    <w:rsid w:val="00A7686B"/>
    <w:rsid w:val="00A7774D"/>
    <w:rsid w:val="00A80C53"/>
    <w:rsid w:val="00A80E45"/>
    <w:rsid w:val="00A82DFA"/>
    <w:rsid w:val="00A832AF"/>
    <w:rsid w:val="00A83425"/>
    <w:rsid w:val="00A85E95"/>
    <w:rsid w:val="00A86539"/>
    <w:rsid w:val="00A86AB1"/>
    <w:rsid w:val="00A86E62"/>
    <w:rsid w:val="00A8763C"/>
    <w:rsid w:val="00A8764A"/>
    <w:rsid w:val="00A924E6"/>
    <w:rsid w:val="00A928FC"/>
    <w:rsid w:val="00A92FCC"/>
    <w:rsid w:val="00A93200"/>
    <w:rsid w:val="00A936D5"/>
    <w:rsid w:val="00A93C13"/>
    <w:rsid w:val="00A94F79"/>
    <w:rsid w:val="00A95758"/>
    <w:rsid w:val="00A95A56"/>
    <w:rsid w:val="00A9647C"/>
    <w:rsid w:val="00A9651E"/>
    <w:rsid w:val="00A96993"/>
    <w:rsid w:val="00A9730D"/>
    <w:rsid w:val="00A9779F"/>
    <w:rsid w:val="00A978EB"/>
    <w:rsid w:val="00AA17DA"/>
    <w:rsid w:val="00AA2601"/>
    <w:rsid w:val="00AA3DC2"/>
    <w:rsid w:val="00AA57D2"/>
    <w:rsid w:val="00AA62BD"/>
    <w:rsid w:val="00AA6E0F"/>
    <w:rsid w:val="00AA709E"/>
    <w:rsid w:val="00AB1354"/>
    <w:rsid w:val="00AB138A"/>
    <w:rsid w:val="00AB1B67"/>
    <w:rsid w:val="00AB23C1"/>
    <w:rsid w:val="00AB3FE9"/>
    <w:rsid w:val="00AB504F"/>
    <w:rsid w:val="00AB586D"/>
    <w:rsid w:val="00AB7422"/>
    <w:rsid w:val="00AB7B90"/>
    <w:rsid w:val="00AB7CDC"/>
    <w:rsid w:val="00AC059F"/>
    <w:rsid w:val="00AC230D"/>
    <w:rsid w:val="00AC3B74"/>
    <w:rsid w:val="00AC76AF"/>
    <w:rsid w:val="00AC7719"/>
    <w:rsid w:val="00AC7DC4"/>
    <w:rsid w:val="00AD09BC"/>
    <w:rsid w:val="00AD118C"/>
    <w:rsid w:val="00AD2112"/>
    <w:rsid w:val="00AD23AC"/>
    <w:rsid w:val="00AD2F03"/>
    <w:rsid w:val="00AD3BF0"/>
    <w:rsid w:val="00AD3D30"/>
    <w:rsid w:val="00AD43E1"/>
    <w:rsid w:val="00AD4EAB"/>
    <w:rsid w:val="00AD6599"/>
    <w:rsid w:val="00AD7590"/>
    <w:rsid w:val="00AD78A6"/>
    <w:rsid w:val="00AE0031"/>
    <w:rsid w:val="00AE0587"/>
    <w:rsid w:val="00AE0628"/>
    <w:rsid w:val="00AE0FF8"/>
    <w:rsid w:val="00AE2A42"/>
    <w:rsid w:val="00AE36B7"/>
    <w:rsid w:val="00AE44D9"/>
    <w:rsid w:val="00AE4785"/>
    <w:rsid w:val="00AE515B"/>
    <w:rsid w:val="00AE5981"/>
    <w:rsid w:val="00AE5E7E"/>
    <w:rsid w:val="00AE65BF"/>
    <w:rsid w:val="00AE66AA"/>
    <w:rsid w:val="00AE6726"/>
    <w:rsid w:val="00AE72DE"/>
    <w:rsid w:val="00AF11F4"/>
    <w:rsid w:val="00AF2290"/>
    <w:rsid w:val="00AF291E"/>
    <w:rsid w:val="00AF2BDD"/>
    <w:rsid w:val="00AF4005"/>
    <w:rsid w:val="00AF466B"/>
    <w:rsid w:val="00AF472D"/>
    <w:rsid w:val="00AF50CC"/>
    <w:rsid w:val="00AF5839"/>
    <w:rsid w:val="00AF5F62"/>
    <w:rsid w:val="00AF615C"/>
    <w:rsid w:val="00AF669C"/>
    <w:rsid w:val="00AF669D"/>
    <w:rsid w:val="00AF784B"/>
    <w:rsid w:val="00B00979"/>
    <w:rsid w:val="00B00D82"/>
    <w:rsid w:val="00B01F7F"/>
    <w:rsid w:val="00B05264"/>
    <w:rsid w:val="00B06925"/>
    <w:rsid w:val="00B06B13"/>
    <w:rsid w:val="00B11AD4"/>
    <w:rsid w:val="00B11CEB"/>
    <w:rsid w:val="00B12045"/>
    <w:rsid w:val="00B12202"/>
    <w:rsid w:val="00B123C0"/>
    <w:rsid w:val="00B12910"/>
    <w:rsid w:val="00B12CC7"/>
    <w:rsid w:val="00B13B94"/>
    <w:rsid w:val="00B13E12"/>
    <w:rsid w:val="00B143D7"/>
    <w:rsid w:val="00B1491B"/>
    <w:rsid w:val="00B1634C"/>
    <w:rsid w:val="00B17F13"/>
    <w:rsid w:val="00B20168"/>
    <w:rsid w:val="00B20258"/>
    <w:rsid w:val="00B2126C"/>
    <w:rsid w:val="00B22735"/>
    <w:rsid w:val="00B23E93"/>
    <w:rsid w:val="00B24299"/>
    <w:rsid w:val="00B2557F"/>
    <w:rsid w:val="00B25BD3"/>
    <w:rsid w:val="00B25FC0"/>
    <w:rsid w:val="00B26386"/>
    <w:rsid w:val="00B26525"/>
    <w:rsid w:val="00B26B85"/>
    <w:rsid w:val="00B303B5"/>
    <w:rsid w:val="00B30885"/>
    <w:rsid w:val="00B30AE9"/>
    <w:rsid w:val="00B31638"/>
    <w:rsid w:val="00B33860"/>
    <w:rsid w:val="00B33905"/>
    <w:rsid w:val="00B356EE"/>
    <w:rsid w:val="00B373D7"/>
    <w:rsid w:val="00B40347"/>
    <w:rsid w:val="00B415FC"/>
    <w:rsid w:val="00B41D61"/>
    <w:rsid w:val="00B428B4"/>
    <w:rsid w:val="00B429B6"/>
    <w:rsid w:val="00B4596D"/>
    <w:rsid w:val="00B459EC"/>
    <w:rsid w:val="00B45B6F"/>
    <w:rsid w:val="00B45EE9"/>
    <w:rsid w:val="00B46A08"/>
    <w:rsid w:val="00B46A52"/>
    <w:rsid w:val="00B479ED"/>
    <w:rsid w:val="00B47FCA"/>
    <w:rsid w:val="00B54B61"/>
    <w:rsid w:val="00B607E4"/>
    <w:rsid w:val="00B60906"/>
    <w:rsid w:val="00B61307"/>
    <w:rsid w:val="00B61364"/>
    <w:rsid w:val="00B61B27"/>
    <w:rsid w:val="00B63018"/>
    <w:rsid w:val="00B63514"/>
    <w:rsid w:val="00B63AE0"/>
    <w:rsid w:val="00B646CB"/>
    <w:rsid w:val="00B654C6"/>
    <w:rsid w:val="00B655C5"/>
    <w:rsid w:val="00B65A71"/>
    <w:rsid w:val="00B65D33"/>
    <w:rsid w:val="00B661C6"/>
    <w:rsid w:val="00B701C3"/>
    <w:rsid w:val="00B707BB"/>
    <w:rsid w:val="00B72EF4"/>
    <w:rsid w:val="00B73E23"/>
    <w:rsid w:val="00B74092"/>
    <w:rsid w:val="00B74949"/>
    <w:rsid w:val="00B76518"/>
    <w:rsid w:val="00B76B97"/>
    <w:rsid w:val="00B76F10"/>
    <w:rsid w:val="00B779B8"/>
    <w:rsid w:val="00B8037D"/>
    <w:rsid w:val="00B833DF"/>
    <w:rsid w:val="00B83771"/>
    <w:rsid w:val="00B83D1F"/>
    <w:rsid w:val="00B848B3"/>
    <w:rsid w:val="00B85B10"/>
    <w:rsid w:val="00B85EBE"/>
    <w:rsid w:val="00B87039"/>
    <w:rsid w:val="00B87DDB"/>
    <w:rsid w:val="00B9054C"/>
    <w:rsid w:val="00B90735"/>
    <w:rsid w:val="00B90E32"/>
    <w:rsid w:val="00B91BD7"/>
    <w:rsid w:val="00B92352"/>
    <w:rsid w:val="00B92595"/>
    <w:rsid w:val="00B92B5D"/>
    <w:rsid w:val="00B93ABA"/>
    <w:rsid w:val="00B93C28"/>
    <w:rsid w:val="00B94804"/>
    <w:rsid w:val="00B94BA7"/>
    <w:rsid w:val="00B96CA8"/>
    <w:rsid w:val="00B9741E"/>
    <w:rsid w:val="00B97A47"/>
    <w:rsid w:val="00BA046E"/>
    <w:rsid w:val="00BA1689"/>
    <w:rsid w:val="00BA2271"/>
    <w:rsid w:val="00BA4447"/>
    <w:rsid w:val="00BA4B01"/>
    <w:rsid w:val="00BA51B9"/>
    <w:rsid w:val="00BA564A"/>
    <w:rsid w:val="00BA6625"/>
    <w:rsid w:val="00BA7406"/>
    <w:rsid w:val="00BB03DD"/>
    <w:rsid w:val="00BB1213"/>
    <w:rsid w:val="00BB1E8A"/>
    <w:rsid w:val="00BB35CE"/>
    <w:rsid w:val="00BB48A7"/>
    <w:rsid w:val="00BB7E9F"/>
    <w:rsid w:val="00BC0ED1"/>
    <w:rsid w:val="00BC1594"/>
    <w:rsid w:val="00BC1FC3"/>
    <w:rsid w:val="00BC2744"/>
    <w:rsid w:val="00BC3BD4"/>
    <w:rsid w:val="00BC534F"/>
    <w:rsid w:val="00BC5C73"/>
    <w:rsid w:val="00BD15BA"/>
    <w:rsid w:val="00BD20EE"/>
    <w:rsid w:val="00BD2102"/>
    <w:rsid w:val="00BD2AF9"/>
    <w:rsid w:val="00BD464B"/>
    <w:rsid w:val="00BD5691"/>
    <w:rsid w:val="00BD56C8"/>
    <w:rsid w:val="00BD5758"/>
    <w:rsid w:val="00BD6825"/>
    <w:rsid w:val="00BD6B7C"/>
    <w:rsid w:val="00BD6BEA"/>
    <w:rsid w:val="00BD6C38"/>
    <w:rsid w:val="00BD7066"/>
    <w:rsid w:val="00BE0807"/>
    <w:rsid w:val="00BE09D4"/>
    <w:rsid w:val="00BE110F"/>
    <w:rsid w:val="00BE128E"/>
    <w:rsid w:val="00BE1D80"/>
    <w:rsid w:val="00BE26BC"/>
    <w:rsid w:val="00BE3D07"/>
    <w:rsid w:val="00BE785C"/>
    <w:rsid w:val="00BE7A63"/>
    <w:rsid w:val="00BF093E"/>
    <w:rsid w:val="00BF0D1D"/>
    <w:rsid w:val="00BF20CF"/>
    <w:rsid w:val="00BF34D1"/>
    <w:rsid w:val="00BF3B40"/>
    <w:rsid w:val="00BF3C02"/>
    <w:rsid w:val="00BF4CF2"/>
    <w:rsid w:val="00BF796C"/>
    <w:rsid w:val="00C006C7"/>
    <w:rsid w:val="00C029DD"/>
    <w:rsid w:val="00C0514C"/>
    <w:rsid w:val="00C054F0"/>
    <w:rsid w:val="00C05803"/>
    <w:rsid w:val="00C0639A"/>
    <w:rsid w:val="00C06D07"/>
    <w:rsid w:val="00C07F70"/>
    <w:rsid w:val="00C1089D"/>
    <w:rsid w:val="00C10F77"/>
    <w:rsid w:val="00C1196B"/>
    <w:rsid w:val="00C12015"/>
    <w:rsid w:val="00C1208C"/>
    <w:rsid w:val="00C12A92"/>
    <w:rsid w:val="00C12C0B"/>
    <w:rsid w:val="00C13C23"/>
    <w:rsid w:val="00C13F61"/>
    <w:rsid w:val="00C16059"/>
    <w:rsid w:val="00C16F2F"/>
    <w:rsid w:val="00C17093"/>
    <w:rsid w:val="00C17A2A"/>
    <w:rsid w:val="00C17C7C"/>
    <w:rsid w:val="00C21BC8"/>
    <w:rsid w:val="00C21F0E"/>
    <w:rsid w:val="00C2435D"/>
    <w:rsid w:val="00C24A0E"/>
    <w:rsid w:val="00C24C7B"/>
    <w:rsid w:val="00C2630F"/>
    <w:rsid w:val="00C30772"/>
    <w:rsid w:val="00C30A11"/>
    <w:rsid w:val="00C310E5"/>
    <w:rsid w:val="00C31BD7"/>
    <w:rsid w:val="00C323E8"/>
    <w:rsid w:val="00C32B14"/>
    <w:rsid w:val="00C34789"/>
    <w:rsid w:val="00C35BEC"/>
    <w:rsid w:val="00C35C48"/>
    <w:rsid w:val="00C3695E"/>
    <w:rsid w:val="00C371BF"/>
    <w:rsid w:val="00C37E4B"/>
    <w:rsid w:val="00C4142A"/>
    <w:rsid w:val="00C420C9"/>
    <w:rsid w:val="00C42AC7"/>
    <w:rsid w:val="00C42FB4"/>
    <w:rsid w:val="00C45CB9"/>
    <w:rsid w:val="00C46A3F"/>
    <w:rsid w:val="00C4719B"/>
    <w:rsid w:val="00C47614"/>
    <w:rsid w:val="00C47A6B"/>
    <w:rsid w:val="00C501B2"/>
    <w:rsid w:val="00C50A0F"/>
    <w:rsid w:val="00C50ADE"/>
    <w:rsid w:val="00C5138C"/>
    <w:rsid w:val="00C53020"/>
    <w:rsid w:val="00C534E3"/>
    <w:rsid w:val="00C55A21"/>
    <w:rsid w:val="00C55C8C"/>
    <w:rsid w:val="00C56458"/>
    <w:rsid w:val="00C568DB"/>
    <w:rsid w:val="00C57537"/>
    <w:rsid w:val="00C60932"/>
    <w:rsid w:val="00C612E2"/>
    <w:rsid w:val="00C61674"/>
    <w:rsid w:val="00C62C36"/>
    <w:rsid w:val="00C63245"/>
    <w:rsid w:val="00C633EB"/>
    <w:rsid w:val="00C63CB5"/>
    <w:rsid w:val="00C645AF"/>
    <w:rsid w:val="00C65193"/>
    <w:rsid w:val="00C65596"/>
    <w:rsid w:val="00C657A9"/>
    <w:rsid w:val="00C65A5D"/>
    <w:rsid w:val="00C700EA"/>
    <w:rsid w:val="00C71641"/>
    <w:rsid w:val="00C719E5"/>
    <w:rsid w:val="00C72690"/>
    <w:rsid w:val="00C72D4C"/>
    <w:rsid w:val="00C72E82"/>
    <w:rsid w:val="00C73F15"/>
    <w:rsid w:val="00C7618B"/>
    <w:rsid w:val="00C76873"/>
    <w:rsid w:val="00C7788A"/>
    <w:rsid w:val="00C805F3"/>
    <w:rsid w:val="00C807AE"/>
    <w:rsid w:val="00C80936"/>
    <w:rsid w:val="00C80DC1"/>
    <w:rsid w:val="00C82702"/>
    <w:rsid w:val="00C83C8E"/>
    <w:rsid w:val="00C83D49"/>
    <w:rsid w:val="00C8411A"/>
    <w:rsid w:val="00C85518"/>
    <w:rsid w:val="00C862C6"/>
    <w:rsid w:val="00C8674F"/>
    <w:rsid w:val="00C86EE4"/>
    <w:rsid w:val="00C87275"/>
    <w:rsid w:val="00C87540"/>
    <w:rsid w:val="00C90F97"/>
    <w:rsid w:val="00C9185E"/>
    <w:rsid w:val="00C91E46"/>
    <w:rsid w:val="00C93631"/>
    <w:rsid w:val="00C93AF5"/>
    <w:rsid w:val="00C94735"/>
    <w:rsid w:val="00C94ACC"/>
    <w:rsid w:val="00C94B18"/>
    <w:rsid w:val="00C95802"/>
    <w:rsid w:val="00C9682B"/>
    <w:rsid w:val="00C96F29"/>
    <w:rsid w:val="00C97CD7"/>
    <w:rsid w:val="00CA06D0"/>
    <w:rsid w:val="00CA2429"/>
    <w:rsid w:val="00CA29BB"/>
    <w:rsid w:val="00CA308F"/>
    <w:rsid w:val="00CA30FF"/>
    <w:rsid w:val="00CA33E3"/>
    <w:rsid w:val="00CA3546"/>
    <w:rsid w:val="00CA4BB6"/>
    <w:rsid w:val="00CA5133"/>
    <w:rsid w:val="00CA5E2A"/>
    <w:rsid w:val="00CA65A8"/>
    <w:rsid w:val="00CA6844"/>
    <w:rsid w:val="00CA6BA0"/>
    <w:rsid w:val="00CA750A"/>
    <w:rsid w:val="00CB068C"/>
    <w:rsid w:val="00CB1020"/>
    <w:rsid w:val="00CB189D"/>
    <w:rsid w:val="00CB1BE9"/>
    <w:rsid w:val="00CB2939"/>
    <w:rsid w:val="00CB2CF3"/>
    <w:rsid w:val="00CB477A"/>
    <w:rsid w:val="00CB6435"/>
    <w:rsid w:val="00CB7AD4"/>
    <w:rsid w:val="00CB7C9F"/>
    <w:rsid w:val="00CC1073"/>
    <w:rsid w:val="00CC14E6"/>
    <w:rsid w:val="00CC2BFD"/>
    <w:rsid w:val="00CC5145"/>
    <w:rsid w:val="00CC5790"/>
    <w:rsid w:val="00CC6464"/>
    <w:rsid w:val="00CC698B"/>
    <w:rsid w:val="00CC79EF"/>
    <w:rsid w:val="00CD15FF"/>
    <w:rsid w:val="00CD32A7"/>
    <w:rsid w:val="00CD3490"/>
    <w:rsid w:val="00CD573E"/>
    <w:rsid w:val="00CD725D"/>
    <w:rsid w:val="00CD7958"/>
    <w:rsid w:val="00CE0203"/>
    <w:rsid w:val="00CE080E"/>
    <w:rsid w:val="00CE0BCB"/>
    <w:rsid w:val="00CE168D"/>
    <w:rsid w:val="00CE2997"/>
    <w:rsid w:val="00CE2ADB"/>
    <w:rsid w:val="00CE2FAD"/>
    <w:rsid w:val="00CE3ADB"/>
    <w:rsid w:val="00CE42BA"/>
    <w:rsid w:val="00CE5064"/>
    <w:rsid w:val="00CE53AD"/>
    <w:rsid w:val="00CE5747"/>
    <w:rsid w:val="00CE683F"/>
    <w:rsid w:val="00CF040E"/>
    <w:rsid w:val="00CF067C"/>
    <w:rsid w:val="00CF3A35"/>
    <w:rsid w:val="00CF495D"/>
    <w:rsid w:val="00CF4FDF"/>
    <w:rsid w:val="00CF501E"/>
    <w:rsid w:val="00CF6B88"/>
    <w:rsid w:val="00D0071A"/>
    <w:rsid w:val="00D00999"/>
    <w:rsid w:val="00D015A4"/>
    <w:rsid w:val="00D015AF"/>
    <w:rsid w:val="00D02DCF"/>
    <w:rsid w:val="00D03A64"/>
    <w:rsid w:val="00D04B3E"/>
    <w:rsid w:val="00D04B63"/>
    <w:rsid w:val="00D0558D"/>
    <w:rsid w:val="00D058E8"/>
    <w:rsid w:val="00D07A48"/>
    <w:rsid w:val="00D10EC8"/>
    <w:rsid w:val="00D111AA"/>
    <w:rsid w:val="00D115D1"/>
    <w:rsid w:val="00D11C28"/>
    <w:rsid w:val="00D13C2E"/>
    <w:rsid w:val="00D149C0"/>
    <w:rsid w:val="00D15181"/>
    <w:rsid w:val="00D17298"/>
    <w:rsid w:val="00D17CB0"/>
    <w:rsid w:val="00D22B09"/>
    <w:rsid w:val="00D23189"/>
    <w:rsid w:val="00D24D65"/>
    <w:rsid w:val="00D25002"/>
    <w:rsid w:val="00D2529F"/>
    <w:rsid w:val="00D27EC9"/>
    <w:rsid w:val="00D30E6B"/>
    <w:rsid w:val="00D3183B"/>
    <w:rsid w:val="00D321A4"/>
    <w:rsid w:val="00D361CE"/>
    <w:rsid w:val="00D36D20"/>
    <w:rsid w:val="00D401F0"/>
    <w:rsid w:val="00D40FF4"/>
    <w:rsid w:val="00D415C3"/>
    <w:rsid w:val="00D4162A"/>
    <w:rsid w:val="00D41F47"/>
    <w:rsid w:val="00D421FE"/>
    <w:rsid w:val="00D423DD"/>
    <w:rsid w:val="00D43206"/>
    <w:rsid w:val="00D442A5"/>
    <w:rsid w:val="00D4494D"/>
    <w:rsid w:val="00D44DB5"/>
    <w:rsid w:val="00D45BF4"/>
    <w:rsid w:val="00D45D34"/>
    <w:rsid w:val="00D4601A"/>
    <w:rsid w:val="00D5083E"/>
    <w:rsid w:val="00D50A93"/>
    <w:rsid w:val="00D51B28"/>
    <w:rsid w:val="00D52223"/>
    <w:rsid w:val="00D5295C"/>
    <w:rsid w:val="00D5368C"/>
    <w:rsid w:val="00D53808"/>
    <w:rsid w:val="00D56329"/>
    <w:rsid w:val="00D57CA4"/>
    <w:rsid w:val="00D60335"/>
    <w:rsid w:val="00D60EC6"/>
    <w:rsid w:val="00D62B5E"/>
    <w:rsid w:val="00D62D99"/>
    <w:rsid w:val="00D63286"/>
    <w:rsid w:val="00D6448F"/>
    <w:rsid w:val="00D64497"/>
    <w:rsid w:val="00D646E6"/>
    <w:rsid w:val="00D651EA"/>
    <w:rsid w:val="00D65980"/>
    <w:rsid w:val="00D67DA8"/>
    <w:rsid w:val="00D70C56"/>
    <w:rsid w:val="00D71A46"/>
    <w:rsid w:val="00D73963"/>
    <w:rsid w:val="00D757D0"/>
    <w:rsid w:val="00D7597E"/>
    <w:rsid w:val="00D75CA6"/>
    <w:rsid w:val="00D76240"/>
    <w:rsid w:val="00D76B3B"/>
    <w:rsid w:val="00D76BCA"/>
    <w:rsid w:val="00D77FCB"/>
    <w:rsid w:val="00D807CE"/>
    <w:rsid w:val="00D80AA3"/>
    <w:rsid w:val="00D80B18"/>
    <w:rsid w:val="00D80CDD"/>
    <w:rsid w:val="00D8106D"/>
    <w:rsid w:val="00D81613"/>
    <w:rsid w:val="00D81876"/>
    <w:rsid w:val="00D8308E"/>
    <w:rsid w:val="00D8427B"/>
    <w:rsid w:val="00D8481C"/>
    <w:rsid w:val="00D84D1E"/>
    <w:rsid w:val="00D85A5D"/>
    <w:rsid w:val="00D9133C"/>
    <w:rsid w:val="00D91480"/>
    <w:rsid w:val="00D91512"/>
    <w:rsid w:val="00D91684"/>
    <w:rsid w:val="00D92690"/>
    <w:rsid w:val="00D92F35"/>
    <w:rsid w:val="00D93286"/>
    <w:rsid w:val="00D95ED1"/>
    <w:rsid w:val="00D96A00"/>
    <w:rsid w:val="00D96B0C"/>
    <w:rsid w:val="00D97A2E"/>
    <w:rsid w:val="00DA1C24"/>
    <w:rsid w:val="00DA273A"/>
    <w:rsid w:val="00DA2972"/>
    <w:rsid w:val="00DA4402"/>
    <w:rsid w:val="00DA5CED"/>
    <w:rsid w:val="00DA63F4"/>
    <w:rsid w:val="00DB131C"/>
    <w:rsid w:val="00DB1B46"/>
    <w:rsid w:val="00DB2D76"/>
    <w:rsid w:val="00DB53CC"/>
    <w:rsid w:val="00DC0B73"/>
    <w:rsid w:val="00DC1DE8"/>
    <w:rsid w:val="00DC2669"/>
    <w:rsid w:val="00DC30B1"/>
    <w:rsid w:val="00DC315F"/>
    <w:rsid w:val="00DC3891"/>
    <w:rsid w:val="00DC3BB0"/>
    <w:rsid w:val="00DC4759"/>
    <w:rsid w:val="00DC4B5B"/>
    <w:rsid w:val="00DC6F5F"/>
    <w:rsid w:val="00DD0000"/>
    <w:rsid w:val="00DD1184"/>
    <w:rsid w:val="00DD22EC"/>
    <w:rsid w:val="00DD340B"/>
    <w:rsid w:val="00DD452A"/>
    <w:rsid w:val="00DD4F94"/>
    <w:rsid w:val="00DD6E18"/>
    <w:rsid w:val="00DD7129"/>
    <w:rsid w:val="00DD7AFD"/>
    <w:rsid w:val="00DE09A9"/>
    <w:rsid w:val="00DE11FB"/>
    <w:rsid w:val="00DE12D4"/>
    <w:rsid w:val="00DE364C"/>
    <w:rsid w:val="00DE52A3"/>
    <w:rsid w:val="00DE5EFF"/>
    <w:rsid w:val="00DE6B21"/>
    <w:rsid w:val="00DE7966"/>
    <w:rsid w:val="00DF1E51"/>
    <w:rsid w:val="00DF4DDD"/>
    <w:rsid w:val="00DF4E96"/>
    <w:rsid w:val="00DF72DF"/>
    <w:rsid w:val="00E01996"/>
    <w:rsid w:val="00E0505D"/>
    <w:rsid w:val="00E05092"/>
    <w:rsid w:val="00E05383"/>
    <w:rsid w:val="00E06B69"/>
    <w:rsid w:val="00E07111"/>
    <w:rsid w:val="00E079F7"/>
    <w:rsid w:val="00E10DDF"/>
    <w:rsid w:val="00E11CD0"/>
    <w:rsid w:val="00E12821"/>
    <w:rsid w:val="00E13750"/>
    <w:rsid w:val="00E14B45"/>
    <w:rsid w:val="00E152E9"/>
    <w:rsid w:val="00E154D7"/>
    <w:rsid w:val="00E17A69"/>
    <w:rsid w:val="00E20038"/>
    <w:rsid w:val="00E21AE9"/>
    <w:rsid w:val="00E22C49"/>
    <w:rsid w:val="00E23199"/>
    <w:rsid w:val="00E231B4"/>
    <w:rsid w:val="00E23B11"/>
    <w:rsid w:val="00E25E4C"/>
    <w:rsid w:val="00E269E2"/>
    <w:rsid w:val="00E27DDC"/>
    <w:rsid w:val="00E3099A"/>
    <w:rsid w:val="00E31F99"/>
    <w:rsid w:val="00E3200E"/>
    <w:rsid w:val="00E34978"/>
    <w:rsid w:val="00E362B3"/>
    <w:rsid w:val="00E364C4"/>
    <w:rsid w:val="00E36994"/>
    <w:rsid w:val="00E4036C"/>
    <w:rsid w:val="00E40AC0"/>
    <w:rsid w:val="00E43698"/>
    <w:rsid w:val="00E44146"/>
    <w:rsid w:val="00E45B47"/>
    <w:rsid w:val="00E46411"/>
    <w:rsid w:val="00E46C2A"/>
    <w:rsid w:val="00E531AD"/>
    <w:rsid w:val="00E53816"/>
    <w:rsid w:val="00E53CB8"/>
    <w:rsid w:val="00E53F51"/>
    <w:rsid w:val="00E549FD"/>
    <w:rsid w:val="00E605FF"/>
    <w:rsid w:val="00E60A20"/>
    <w:rsid w:val="00E61EE0"/>
    <w:rsid w:val="00E620F2"/>
    <w:rsid w:val="00E6400E"/>
    <w:rsid w:val="00E641EC"/>
    <w:rsid w:val="00E6457A"/>
    <w:rsid w:val="00E651AB"/>
    <w:rsid w:val="00E67FB1"/>
    <w:rsid w:val="00E71636"/>
    <w:rsid w:val="00E7519D"/>
    <w:rsid w:val="00E7535B"/>
    <w:rsid w:val="00E765D6"/>
    <w:rsid w:val="00E7676D"/>
    <w:rsid w:val="00E76A8D"/>
    <w:rsid w:val="00E76C18"/>
    <w:rsid w:val="00E76EC6"/>
    <w:rsid w:val="00E76F70"/>
    <w:rsid w:val="00E77156"/>
    <w:rsid w:val="00E7769D"/>
    <w:rsid w:val="00E77B95"/>
    <w:rsid w:val="00E811EE"/>
    <w:rsid w:val="00E8169E"/>
    <w:rsid w:val="00E81A1B"/>
    <w:rsid w:val="00E8369B"/>
    <w:rsid w:val="00E841F9"/>
    <w:rsid w:val="00E85756"/>
    <w:rsid w:val="00E86203"/>
    <w:rsid w:val="00E86D5E"/>
    <w:rsid w:val="00E90521"/>
    <w:rsid w:val="00E911D5"/>
    <w:rsid w:val="00E914B6"/>
    <w:rsid w:val="00E91C79"/>
    <w:rsid w:val="00E91F5B"/>
    <w:rsid w:val="00E92A53"/>
    <w:rsid w:val="00E94110"/>
    <w:rsid w:val="00E949A3"/>
    <w:rsid w:val="00E94CC3"/>
    <w:rsid w:val="00E959C0"/>
    <w:rsid w:val="00E95A63"/>
    <w:rsid w:val="00E95E69"/>
    <w:rsid w:val="00E97753"/>
    <w:rsid w:val="00EA08B3"/>
    <w:rsid w:val="00EA24C3"/>
    <w:rsid w:val="00EA4612"/>
    <w:rsid w:val="00EA5DE2"/>
    <w:rsid w:val="00EA5EAA"/>
    <w:rsid w:val="00EB1E7F"/>
    <w:rsid w:val="00EB2000"/>
    <w:rsid w:val="00EB2793"/>
    <w:rsid w:val="00EB2998"/>
    <w:rsid w:val="00EB2E60"/>
    <w:rsid w:val="00EB5032"/>
    <w:rsid w:val="00EB6BA1"/>
    <w:rsid w:val="00EC12C7"/>
    <w:rsid w:val="00EC38DF"/>
    <w:rsid w:val="00EC46A0"/>
    <w:rsid w:val="00EC4FA2"/>
    <w:rsid w:val="00EC6320"/>
    <w:rsid w:val="00EC67FC"/>
    <w:rsid w:val="00ED02CA"/>
    <w:rsid w:val="00ED1CDD"/>
    <w:rsid w:val="00ED2309"/>
    <w:rsid w:val="00ED269C"/>
    <w:rsid w:val="00ED405A"/>
    <w:rsid w:val="00ED67A8"/>
    <w:rsid w:val="00EE01BC"/>
    <w:rsid w:val="00EE01D2"/>
    <w:rsid w:val="00EE1480"/>
    <w:rsid w:val="00EE338B"/>
    <w:rsid w:val="00EE37AE"/>
    <w:rsid w:val="00EE4F30"/>
    <w:rsid w:val="00EE4F6E"/>
    <w:rsid w:val="00EE53F7"/>
    <w:rsid w:val="00EE5525"/>
    <w:rsid w:val="00EE570E"/>
    <w:rsid w:val="00EE5963"/>
    <w:rsid w:val="00EE69F5"/>
    <w:rsid w:val="00EE7AFB"/>
    <w:rsid w:val="00EF0162"/>
    <w:rsid w:val="00EF0405"/>
    <w:rsid w:val="00EF04D2"/>
    <w:rsid w:val="00EF0732"/>
    <w:rsid w:val="00EF0A54"/>
    <w:rsid w:val="00EF20CB"/>
    <w:rsid w:val="00EF309C"/>
    <w:rsid w:val="00EF3871"/>
    <w:rsid w:val="00EF5873"/>
    <w:rsid w:val="00EF5CF2"/>
    <w:rsid w:val="00EF6513"/>
    <w:rsid w:val="00EF7330"/>
    <w:rsid w:val="00EF7E1C"/>
    <w:rsid w:val="00EF7E84"/>
    <w:rsid w:val="00F00A6C"/>
    <w:rsid w:val="00F026AD"/>
    <w:rsid w:val="00F0438D"/>
    <w:rsid w:val="00F04889"/>
    <w:rsid w:val="00F05490"/>
    <w:rsid w:val="00F0563B"/>
    <w:rsid w:val="00F0655B"/>
    <w:rsid w:val="00F07B3F"/>
    <w:rsid w:val="00F10201"/>
    <w:rsid w:val="00F1020C"/>
    <w:rsid w:val="00F120B8"/>
    <w:rsid w:val="00F1297D"/>
    <w:rsid w:val="00F12AB6"/>
    <w:rsid w:val="00F12C97"/>
    <w:rsid w:val="00F12F68"/>
    <w:rsid w:val="00F143F7"/>
    <w:rsid w:val="00F146DD"/>
    <w:rsid w:val="00F16857"/>
    <w:rsid w:val="00F168E0"/>
    <w:rsid w:val="00F16CD9"/>
    <w:rsid w:val="00F17385"/>
    <w:rsid w:val="00F20CDC"/>
    <w:rsid w:val="00F21698"/>
    <w:rsid w:val="00F2276E"/>
    <w:rsid w:val="00F23AFD"/>
    <w:rsid w:val="00F24010"/>
    <w:rsid w:val="00F24A8B"/>
    <w:rsid w:val="00F253CE"/>
    <w:rsid w:val="00F25C39"/>
    <w:rsid w:val="00F25F05"/>
    <w:rsid w:val="00F26226"/>
    <w:rsid w:val="00F266FB"/>
    <w:rsid w:val="00F26CEE"/>
    <w:rsid w:val="00F270A9"/>
    <w:rsid w:val="00F27126"/>
    <w:rsid w:val="00F27241"/>
    <w:rsid w:val="00F33524"/>
    <w:rsid w:val="00F3409A"/>
    <w:rsid w:val="00F34C2F"/>
    <w:rsid w:val="00F3577D"/>
    <w:rsid w:val="00F3580C"/>
    <w:rsid w:val="00F40BBE"/>
    <w:rsid w:val="00F42C22"/>
    <w:rsid w:val="00F43B65"/>
    <w:rsid w:val="00F45610"/>
    <w:rsid w:val="00F45661"/>
    <w:rsid w:val="00F46564"/>
    <w:rsid w:val="00F4753C"/>
    <w:rsid w:val="00F47CDF"/>
    <w:rsid w:val="00F5120E"/>
    <w:rsid w:val="00F513DC"/>
    <w:rsid w:val="00F517D4"/>
    <w:rsid w:val="00F52157"/>
    <w:rsid w:val="00F52E48"/>
    <w:rsid w:val="00F542E5"/>
    <w:rsid w:val="00F544BB"/>
    <w:rsid w:val="00F545D6"/>
    <w:rsid w:val="00F54743"/>
    <w:rsid w:val="00F55A14"/>
    <w:rsid w:val="00F566F4"/>
    <w:rsid w:val="00F56756"/>
    <w:rsid w:val="00F57E28"/>
    <w:rsid w:val="00F650ED"/>
    <w:rsid w:val="00F65563"/>
    <w:rsid w:val="00F65830"/>
    <w:rsid w:val="00F66792"/>
    <w:rsid w:val="00F67A65"/>
    <w:rsid w:val="00F67B2A"/>
    <w:rsid w:val="00F701B9"/>
    <w:rsid w:val="00F7037C"/>
    <w:rsid w:val="00F718A9"/>
    <w:rsid w:val="00F71BFE"/>
    <w:rsid w:val="00F71C38"/>
    <w:rsid w:val="00F71FC2"/>
    <w:rsid w:val="00F73446"/>
    <w:rsid w:val="00F73A84"/>
    <w:rsid w:val="00F744CE"/>
    <w:rsid w:val="00F74774"/>
    <w:rsid w:val="00F7496D"/>
    <w:rsid w:val="00F75078"/>
    <w:rsid w:val="00F755C3"/>
    <w:rsid w:val="00F7596F"/>
    <w:rsid w:val="00F766D4"/>
    <w:rsid w:val="00F766E4"/>
    <w:rsid w:val="00F767EA"/>
    <w:rsid w:val="00F76B2D"/>
    <w:rsid w:val="00F777EF"/>
    <w:rsid w:val="00F80F5C"/>
    <w:rsid w:val="00F81E70"/>
    <w:rsid w:val="00F82E0D"/>
    <w:rsid w:val="00F83CCA"/>
    <w:rsid w:val="00F84B1E"/>
    <w:rsid w:val="00F866E9"/>
    <w:rsid w:val="00F86C98"/>
    <w:rsid w:val="00F87652"/>
    <w:rsid w:val="00F90416"/>
    <w:rsid w:val="00F907CF"/>
    <w:rsid w:val="00F914DA"/>
    <w:rsid w:val="00F91D7E"/>
    <w:rsid w:val="00F939E2"/>
    <w:rsid w:val="00F962D7"/>
    <w:rsid w:val="00F967C4"/>
    <w:rsid w:val="00F97413"/>
    <w:rsid w:val="00F97907"/>
    <w:rsid w:val="00FA1B62"/>
    <w:rsid w:val="00FA20D0"/>
    <w:rsid w:val="00FA2CE0"/>
    <w:rsid w:val="00FA52AF"/>
    <w:rsid w:val="00FA5EB6"/>
    <w:rsid w:val="00FA7894"/>
    <w:rsid w:val="00FB24BB"/>
    <w:rsid w:val="00FB37D8"/>
    <w:rsid w:val="00FB4446"/>
    <w:rsid w:val="00FB51DC"/>
    <w:rsid w:val="00FC0088"/>
    <w:rsid w:val="00FC0D6F"/>
    <w:rsid w:val="00FC23AD"/>
    <w:rsid w:val="00FC2796"/>
    <w:rsid w:val="00FC2996"/>
    <w:rsid w:val="00FC3A85"/>
    <w:rsid w:val="00FC57E1"/>
    <w:rsid w:val="00FD067A"/>
    <w:rsid w:val="00FD212E"/>
    <w:rsid w:val="00FD422E"/>
    <w:rsid w:val="00FD4664"/>
    <w:rsid w:val="00FD527F"/>
    <w:rsid w:val="00FD6CB4"/>
    <w:rsid w:val="00FD7D26"/>
    <w:rsid w:val="00FE229C"/>
    <w:rsid w:val="00FE3477"/>
    <w:rsid w:val="00FE4309"/>
    <w:rsid w:val="00FE4CCE"/>
    <w:rsid w:val="00FE4E9C"/>
    <w:rsid w:val="00FE759B"/>
    <w:rsid w:val="00FE7A41"/>
    <w:rsid w:val="00FF15F7"/>
    <w:rsid w:val="00FF2449"/>
    <w:rsid w:val="00FF36D5"/>
    <w:rsid w:val="00FF3C46"/>
    <w:rsid w:val="00FF50A0"/>
    <w:rsid w:val="00FF60E8"/>
    <w:rsid w:val="00FF738D"/>
    <w:rsid w:val="00FF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B4"/>
    <w:pPr>
      <w:spacing w:after="200" w:line="276" w:lineRule="auto"/>
    </w:pPr>
    <w:rPr>
      <w:rFonts w:asciiTheme="minorHAnsi" w:eastAsiaTheme="minorHAnsi" w:hAnsiTheme="minorHAnsi" w:cstheme="minorBidi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94F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4">
    <w:name w:val="Strong"/>
    <w:basedOn w:val="a0"/>
    <w:uiPriority w:val="22"/>
    <w:qFormat/>
    <w:rsid w:val="00A94F79"/>
    <w:rPr>
      <w:b/>
      <w:bCs/>
    </w:rPr>
  </w:style>
  <w:style w:type="paragraph" w:styleId="a5">
    <w:name w:val="No Spacing"/>
    <w:uiPriority w:val="1"/>
    <w:qFormat/>
    <w:rsid w:val="00A94F79"/>
    <w:rPr>
      <w:lang w:val="ru-RU" w:eastAsia="en-US"/>
    </w:rPr>
  </w:style>
  <w:style w:type="paragraph" w:styleId="a6">
    <w:name w:val="List Paragraph"/>
    <w:basedOn w:val="a"/>
    <w:uiPriority w:val="34"/>
    <w:qFormat/>
    <w:rsid w:val="00A94F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566B4"/>
    <w:rPr>
      <w:rFonts w:asciiTheme="minorHAnsi" w:eastAsiaTheme="minorHAnsi" w:hAnsiTheme="minorHAnsi" w:cstheme="minorBid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>USN Team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3</cp:revision>
  <dcterms:created xsi:type="dcterms:W3CDTF">2024-04-10T12:42:00Z</dcterms:created>
  <dcterms:modified xsi:type="dcterms:W3CDTF">2024-04-10T12:43:00Z</dcterms:modified>
</cp:coreProperties>
</file>